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8EE14" w14:textId="315A89F2" w:rsidR="008D6049" w:rsidRPr="00D1331D" w:rsidRDefault="008D6049" w:rsidP="0009438C">
      <w:pPr>
        <w:pStyle w:val="Heading1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r w:rsidRPr="00EE4EA7">
        <w:rPr>
          <w:rFonts w:ascii="Arial" w:hAnsi="Arial" w:cs="Arial"/>
          <w:b/>
          <w:color w:val="auto"/>
          <w:sz w:val="24"/>
          <w:szCs w:val="24"/>
        </w:rPr>
        <w:t>Appendix</w:t>
      </w:r>
      <w:bookmarkEnd w:id="0"/>
      <w:r w:rsidRPr="00EE4EA7">
        <w:rPr>
          <w:rFonts w:ascii="Arial" w:hAnsi="Arial" w:cs="Arial"/>
          <w:b/>
          <w:color w:val="auto"/>
          <w:sz w:val="24"/>
          <w:szCs w:val="24"/>
        </w:rPr>
        <w:t xml:space="preserve"> 1</w:t>
      </w:r>
      <w:r w:rsidR="002513C1">
        <w:rPr>
          <w:rFonts w:ascii="Arial" w:hAnsi="Arial" w:cs="Arial"/>
          <w:b/>
          <w:color w:val="auto"/>
          <w:sz w:val="24"/>
          <w:szCs w:val="24"/>
        </w:rPr>
        <w:t>4</w:t>
      </w:r>
      <w:r w:rsidRPr="00EE4EA7">
        <w:rPr>
          <w:rFonts w:ascii="Arial" w:hAnsi="Arial" w:cs="Arial"/>
          <w:b/>
          <w:color w:val="auto"/>
          <w:sz w:val="24"/>
          <w:szCs w:val="24"/>
        </w:rPr>
        <w:t xml:space="preserve">: References in </w:t>
      </w:r>
      <w:r w:rsidRPr="00D1331D">
        <w:rPr>
          <w:rFonts w:ascii="Arial" w:hAnsi="Arial" w:cs="Arial"/>
          <w:b/>
          <w:color w:val="auto"/>
          <w:sz w:val="24"/>
          <w:szCs w:val="24"/>
        </w:rPr>
        <w:t>the online supplementary material</w:t>
      </w:r>
    </w:p>
    <w:p w14:paraId="1ED22FB6" w14:textId="77777777" w:rsidR="00781EE1" w:rsidRPr="00D1331D" w:rsidRDefault="00781EE1" w:rsidP="00781EE1">
      <w:pPr>
        <w:tabs>
          <w:tab w:val="left" w:pos="0"/>
        </w:tabs>
        <w:spacing w:after="240" w:line="480" w:lineRule="auto"/>
        <w:ind w:left="720" w:hanging="720"/>
        <w:rPr>
          <w:rFonts w:ascii="Arial" w:hAnsi="Arial" w:cs="Arial"/>
          <w:b/>
          <w:noProof/>
        </w:rPr>
      </w:pPr>
    </w:p>
    <w:p w14:paraId="007D26AC" w14:textId="76F3267E" w:rsidR="008D6049" w:rsidRPr="00D1331D" w:rsidRDefault="008D6049" w:rsidP="00781EE1">
      <w:pPr>
        <w:tabs>
          <w:tab w:val="left" w:pos="0"/>
        </w:tabs>
        <w:spacing w:after="240" w:line="480" w:lineRule="auto"/>
        <w:ind w:left="720" w:hanging="720"/>
        <w:rPr>
          <w:rFonts w:ascii="Arial" w:hAnsi="Arial" w:cs="Arial"/>
          <w:noProof/>
        </w:rPr>
      </w:pPr>
      <w:r w:rsidRPr="00D1331D">
        <w:rPr>
          <w:rFonts w:ascii="Arial" w:hAnsi="Arial" w:cs="Arial"/>
          <w:b/>
          <w:noProof/>
        </w:rPr>
        <w:t>Brooks SP</w:t>
      </w:r>
      <w:r w:rsidR="00D1331D" w:rsidRPr="00D1331D">
        <w:rPr>
          <w:rFonts w:ascii="Arial" w:hAnsi="Arial" w:cs="Arial"/>
          <w:b/>
          <w:noProof/>
        </w:rPr>
        <w:t>,</w:t>
      </w:r>
      <w:r w:rsidRPr="00D1331D">
        <w:rPr>
          <w:rFonts w:ascii="Arial" w:hAnsi="Arial" w:cs="Arial"/>
          <w:b/>
          <w:noProof/>
        </w:rPr>
        <w:t xml:space="preserve"> Gelman A</w:t>
      </w:r>
      <w:r w:rsidRPr="00D1331D">
        <w:rPr>
          <w:rFonts w:ascii="Arial" w:hAnsi="Arial" w:cs="Arial"/>
          <w:noProof/>
        </w:rPr>
        <w:t xml:space="preserve"> (1998). Alternative methods for monitoring convergence of iterative simulations. </w:t>
      </w:r>
      <w:r w:rsidRPr="00D1331D">
        <w:rPr>
          <w:rFonts w:ascii="Arial" w:hAnsi="Arial" w:cs="Arial"/>
          <w:i/>
          <w:noProof/>
        </w:rPr>
        <w:t>Journal of Computational and Graphical Statistics</w:t>
      </w:r>
      <w:r w:rsidR="0091645C">
        <w:rPr>
          <w:rFonts w:ascii="Arial" w:hAnsi="Arial" w:cs="Arial"/>
          <w:noProof/>
        </w:rPr>
        <w:t xml:space="preserve"> </w:t>
      </w:r>
      <w:r w:rsidRPr="00D1331D">
        <w:rPr>
          <w:rFonts w:ascii="Arial" w:hAnsi="Arial" w:cs="Arial"/>
          <w:b/>
          <w:noProof/>
        </w:rPr>
        <w:t>7</w:t>
      </w:r>
      <w:r w:rsidRPr="00D1331D">
        <w:rPr>
          <w:rFonts w:ascii="Arial" w:hAnsi="Arial" w:cs="Arial"/>
          <w:noProof/>
        </w:rPr>
        <w:t>, 434-455.</w:t>
      </w:r>
    </w:p>
    <w:p w14:paraId="5C4147E2" w14:textId="77777777" w:rsidR="008D6049" w:rsidRPr="00311CA2" w:rsidRDefault="008D6049" w:rsidP="00781EE1">
      <w:pPr>
        <w:tabs>
          <w:tab w:val="left" w:pos="0"/>
        </w:tabs>
        <w:spacing w:after="240" w:line="480" w:lineRule="auto"/>
        <w:ind w:left="720" w:hanging="720"/>
        <w:rPr>
          <w:rFonts w:ascii="Arial" w:hAnsi="Arial" w:cs="Arial"/>
          <w:noProof/>
        </w:rPr>
      </w:pPr>
      <w:r w:rsidRPr="00D1331D">
        <w:rPr>
          <w:rFonts w:ascii="Arial" w:hAnsi="Arial" w:cs="Arial"/>
          <w:b/>
          <w:noProof/>
        </w:rPr>
        <w:t>Chinn S</w:t>
      </w:r>
      <w:r w:rsidRPr="00D1331D">
        <w:rPr>
          <w:rFonts w:ascii="Arial" w:hAnsi="Arial" w:cs="Arial"/>
          <w:noProof/>
        </w:rPr>
        <w:t xml:space="preserve"> (2000). A simple method for converting an odds ratio to effect size for use in meta-</w:t>
      </w:r>
      <w:r w:rsidR="0091645C">
        <w:rPr>
          <w:rFonts w:ascii="Arial" w:hAnsi="Arial" w:cs="Arial"/>
          <w:noProof/>
        </w:rPr>
        <w:t xml:space="preserve">analysis. </w:t>
      </w:r>
      <w:r w:rsidRPr="00311CA2">
        <w:rPr>
          <w:rFonts w:ascii="Arial" w:hAnsi="Arial" w:cs="Arial"/>
          <w:i/>
          <w:noProof/>
        </w:rPr>
        <w:t>Stat</w:t>
      </w:r>
      <w:r w:rsidR="00D1331D" w:rsidRPr="00311CA2">
        <w:rPr>
          <w:rFonts w:ascii="Arial" w:hAnsi="Arial" w:cs="Arial"/>
          <w:i/>
          <w:noProof/>
        </w:rPr>
        <w:t>istics</w:t>
      </w:r>
      <w:r w:rsidRPr="00311CA2">
        <w:rPr>
          <w:rFonts w:ascii="Arial" w:hAnsi="Arial" w:cs="Arial"/>
          <w:i/>
          <w:noProof/>
        </w:rPr>
        <w:t xml:space="preserve"> </w:t>
      </w:r>
      <w:r w:rsidR="00D1331D" w:rsidRPr="00311CA2">
        <w:rPr>
          <w:rFonts w:ascii="Arial" w:hAnsi="Arial" w:cs="Arial"/>
          <w:i/>
          <w:noProof/>
        </w:rPr>
        <w:t xml:space="preserve">in </w:t>
      </w:r>
      <w:r w:rsidRPr="00311CA2">
        <w:rPr>
          <w:rFonts w:ascii="Arial" w:hAnsi="Arial" w:cs="Arial"/>
          <w:i/>
          <w:noProof/>
        </w:rPr>
        <w:t>Med</w:t>
      </w:r>
      <w:r w:rsidR="00D1331D" w:rsidRPr="00311CA2">
        <w:rPr>
          <w:rFonts w:ascii="Arial" w:hAnsi="Arial" w:cs="Arial"/>
          <w:i/>
          <w:noProof/>
        </w:rPr>
        <w:t>icine</w:t>
      </w:r>
      <w:r w:rsidRPr="00311CA2">
        <w:rPr>
          <w:rFonts w:ascii="Arial" w:hAnsi="Arial" w:cs="Arial"/>
          <w:noProof/>
        </w:rPr>
        <w:t xml:space="preserve"> </w:t>
      </w:r>
      <w:r w:rsidRPr="00311CA2">
        <w:rPr>
          <w:rFonts w:ascii="Arial" w:hAnsi="Arial" w:cs="Arial"/>
          <w:b/>
          <w:noProof/>
        </w:rPr>
        <w:t>19</w:t>
      </w:r>
      <w:r w:rsidRPr="00311CA2">
        <w:rPr>
          <w:rFonts w:ascii="Arial" w:hAnsi="Arial" w:cs="Arial"/>
          <w:noProof/>
        </w:rPr>
        <w:t>, 3127-3131.</w:t>
      </w:r>
    </w:p>
    <w:p w14:paraId="4F6F9A2B" w14:textId="77777777" w:rsidR="008D6049" w:rsidRPr="00311CA2" w:rsidRDefault="008D6049" w:rsidP="00781EE1">
      <w:pPr>
        <w:tabs>
          <w:tab w:val="left" w:pos="0"/>
        </w:tabs>
        <w:spacing w:after="240" w:line="480" w:lineRule="auto"/>
        <w:ind w:left="720" w:hanging="720"/>
        <w:rPr>
          <w:rFonts w:ascii="Arial" w:hAnsi="Arial" w:cs="Arial"/>
          <w:noProof/>
        </w:rPr>
      </w:pPr>
      <w:r w:rsidRPr="00311CA2">
        <w:rPr>
          <w:rFonts w:ascii="Arial" w:hAnsi="Arial" w:cs="Arial"/>
          <w:b/>
          <w:noProof/>
        </w:rPr>
        <w:t>Cohen J</w:t>
      </w:r>
      <w:r w:rsidRPr="00311CA2">
        <w:rPr>
          <w:rFonts w:ascii="Arial" w:hAnsi="Arial" w:cs="Arial"/>
          <w:noProof/>
        </w:rPr>
        <w:t xml:space="preserve"> (1969). </w:t>
      </w:r>
      <w:r w:rsidRPr="00311CA2">
        <w:rPr>
          <w:rFonts w:ascii="Arial" w:hAnsi="Arial" w:cs="Arial"/>
          <w:i/>
          <w:noProof/>
        </w:rPr>
        <w:t>Statistical power analysis for the behavioral sciences.</w:t>
      </w:r>
      <w:r w:rsidRPr="00311CA2">
        <w:rPr>
          <w:rFonts w:ascii="Arial" w:hAnsi="Arial" w:cs="Arial"/>
          <w:noProof/>
        </w:rPr>
        <w:t xml:space="preserve"> Academic Press: New York.</w:t>
      </w:r>
    </w:p>
    <w:p w14:paraId="077A4C99" w14:textId="77777777" w:rsidR="008D6049" w:rsidRPr="00613EBE" w:rsidRDefault="008D6049" w:rsidP="00781EE1">
      <w:pPr>
        <w:tabs>
          <w:tab w:val="left" w:pos="0"/>
        </w:tabs>
        <w:spacing w:after="240" w:line="480" w:lineRule="auto"/>
        <w:ind w:left="720" w:hanging="720"/>
        <w:rPr>
          <w:rFonts w:ascii="Arial" w:hAnsi="Arial" w:cs="Arial"/>
          <w:noProof/>
        </w:rPr>
      </w:pPr>
      <w:r w:rsidRPr="00311CA2">
        <w:rPr>
          <w:rFonts w:ascii="Arial" w:hAnsi="Arial" w:cs="Arial"/>
          <w:b/>
          <w:noProof/>
        </w:rPr>
        <w:t>Cooper H, Hedges LV</w:t>
      </w:r>
      <w:r w:rsidR="00311CA2" w:rsidRPr="00311CA2">
        <w:rPr>
          <w:rFonts w:ascii="Arial" w:hAnsi="Arial" w:cs="Arial"/>
          <w:b/>
          <w:noProof/>
        </w:rPr>
        <w:t>,</w:t>
      </w:r>
      <w:r w:rsidRPr="00311CA2">
        <w:rPr>
          <w:rFonts w:ascii="Arial" w:hAnsi="Arial" w:cs="Arial"/>
          <w:b/>
          <w:noProof/>
        </w:rPr>
        <w:t xml:space="preserve"> </w:t>
      </w:r>
      <w:r w:rsidRPr="00613EBE">
        <w:rPr>
          <w:rFonts w:ascii="Arial" w:hAnsi="Arial" w:cs="Arial"/>
          <w:b/>
          <w:noProof/>
        </w:rPr>
        <w:t>Valentine JC</w:t>
      </w:r>
      <w:r w:rsidRPr="00613EBE">
        <w:rPr>
          <w:rFonts w:ascii="Arial" w:hAnsi="Arial" w:cs="Arial"/>
          <w:noProof/>
        </w:rPr>
        <w:t xml:space="preserve"> (2009). </w:t>
      </w:r>
      <w:r w:rsidRPr="00613EBE">
        <w:rPr>
          <w:rFonts w:ascii="Arial" w:hAnsi="Arial" w:cs="Arial"/>
          <w:i/>
          <w:noProof/>
        </w:rPr>
        <w:t>The Handbook of Research Synthesis and Meta-analysis.</w:t>
      </w:r>
      <w:r w:rsidRPr="00613EBE">
        <w:rPr>
          <w:rFonts w:ascii="Arial" w:hAnsi="Arial" w:cs="Arial"/>
          <w:noProof/>
        </w:rPr>
        <w:t xml:space="preserve"> Russel Sage Foundation: New York.</w:t>
      </w:r>
    </w:p>
    <w:p w14:paraId="79D94F69" w14:textId="77777777" w:rsidR="008D6049" w:rsidRPr="00114792" w:rsidRDefault="008D6049" w:rsidP="00781EE1">
      <w:pPr>
        <w:tabs>
          <w:tab w:val="left" w:pos="0"/>
        </w:tabs>
        <w:spacing w:after="240" w:line="480" w:lineRule="auto"/>
        <w:ind w:left="720" w:hanging="720"/>
        <w:rPr>
          <w:rFonts w:ascii="Arial" w:hAnsi="Arial" w:cs="Arial"/>
          <w:noProof/>
        </w:rPr>
      </w:pPr>
      <w:r w:rsidRPr="00613EBE">
        <w:rPr>
          <w:rFonts w:ascii="Arial" w:hAnsi="Arial" w:cs="Arial"/>
          <w:b/>
          <w:noProof/>
        </w:rPr>
        <w:t>Dempster A</w:t>
      </w:r>
      <w:r w:rsidRPr="00613EBE">
        <w:rPr>
          <w:rFonts w:ascii="Arial" w:hAnsi="Arial" w:cs="Arial"/>
          <w:noProof/>
        </w:rPr>
        <w:t xml:space="preserve"> (1997). The direct use of likeli</w:t>
      </w:r>
      <w:r w:rsidR="00613EBE" w:rsidRPr="00613EBE">
        <w:rPr>
          <w:rFonts w:ascii="Arial" w:hAnsi="Arial" w:cs="Arial"/>
          <w:noProof/>
        </w:rPr>
        <w:t xml:space="preserve">hood for significance testing. </w:t>
      </w:r>
      <w:r w:rsidRPr="00613EBE">
        <w:rPr>
          <w:rFonts w:ascii="Arial" w:hAnsi="Arial" w:cs="Arial"/>
          <w:i/>
          <w:noProof/>
        </w:rPr>
        <w:t>Stat</w:t>
      </w:r>
      <w:r w:rsidR="00613EBE" w:rsidRPr="00613EBE">
        <w:rPr>
          <w:rFonts w:ascii="Arial" w:hAnsi="Arial" w:cs="Arial"/>
          <w:i/>
          <w:noProof/>
        </w:rPr>
        <w:t>istics and</w:t>
      </w:r>
      <w:r w:rsidRPr="00613EBE">
        <w:rPr>
          <w:rFonts w:ascii="Arial" w:hAnsi="Arial" w:cs="Arial"/>
          <w:i/>
          <w:noProof/>
        </w:rPr>
        <w:t xml:space="preserve"> </w:t>
      </w:r>
      <w:r w:rsidRPr="00114792">
        <w:rPr>
          <w:rFonts w:ascii="Arial" w:hAnsi="Arial" w:cs="Arial"/>
          <w:i/>
          <w:noProof/>
        </w:rPr>
        <w:t>Comput</w:t>
      </w:r>
      <w:r w:rsidR="00613EBE" w:rsidRPr="00114792">
        <w:rPr>
          <w:rFonts w:ascii="Arial" w:hAnsi="Arial" w:cs="Arial"/>
          <w:i/>
          <w:noProof/>
        </w:rPr>
        <w:t>ing</w:t>
      </w:r>
      <w:r w:rsidRPr="00114792">
        <w:rPr>
          <w:rFonts w:ascii="Arial" w:hAnsi="Arial" w:cs="Arial"/>
          <w:noProof/>
        </w:rPr>
        <w:t xml:space="preserve"> </w:t>
      </w:r>
      <w:r w:rsidRPr="00114792">
        <w:rPr>
          <w:rFonts w:ascii="Arial" w:hAnsi="Arial" w:cs="Arial"/>
          <w:b/>
          <w:noProof/>
        </w:rPr>
        <w:t>7</w:t>
      </w:r>
      <w:r w:rsidRPr="00114792">
        <w:rPr>
          <w:rFonts w:ascii="Arial" w:hAnsi="Arial" w:cs="Arial"/>
          <w:noProof/>
        </w:rPr>
        <w:t>, 247-252.</w:t>
      </w:r>
    </w:p>
    <w:p w14:paraId="20C87A70" w14:textId="77777777" w:rsidR="008D6049" w:rsidRPr="00114792" w:rsidRDefault="008D6049" w:rsidP="00781EE1">
      <w:pPr>
        <w:tabs>
          <w:tab w:val="left" w:pos="0"/>
        </w:tabs>
        <w:spacing w:after="240" w:line="480" w:lineRule="auto"/>
        <w:ind w:left="720" w:hanging="720"/>
        <w:rPr>
          <w:rFonts w:ascii="Arial" w:hAnsi="Arial" w:cs="Arial"/>
          <w:noProof/>
        </w:rPr>
      </w:pPr>
      <w:r w:rsidRPr="00114792">
        <w:rPr>
          <w:rFonts w:ascii="Arial" w:hAnsi="Arial" w:cs="Arial"/>
          <w:b/>
          <w:noProof/>
        </w:rPr>
        <w:t>Dias S</w:t>
      </w:r>
      <w:r w:rsidR="00613EBE" w:rsidRPr="00114792">
        <w:rPr>
          <w:rFonts w:ascii="Arial" w:hAnsi="Arial" w:cs="Arial"/>
          <w:b/>
          <w:noProof/>
        </w:rPr>
        <w:t>, Ades</w:t>
      </w:r>
      <w:r w:rsidRPr="00114792">
        <w:rPr>
          <w:rFonts w:ascii="Arial" w:hAnsi="Arial" w:cs="Arial"/>
          <w:b/>
          <w:noProof/>
        </w:rPr>
        <w:t xml:space="preserve"> AE, Welton NJ</w:t>
      </w:r>
      <w:r w:rsidR="00613EBE" w:rsidRPr="00114792">
        <w:rPr>
          <w:rFonts w:ascii="Arial" w:hAnsi="Arial" w:cs="Arial"/>
          <w:b/>
          <w:noProof/>
        </w:rPr>
        <w:t>, Jansen JP, Sutton AJ</w:t>
      </w:r>
      <w:r w:rsidRPr="00114792">
        <w:rPr>
          <w:rFonts w:ascii="Arial" w:hAnsi="Arial" w:cs="Arial"/>
          <w:noProof/>
        </w:rPr>
        <w:t xml:space="preserve"> (2018). </w:t>
      </w:r>
      <w:r w:rsidRPr="00114792">
        <w:rPr>
          <w:rFonts w:ascii="Arial" w:hAnsi="Arial" w:cs="Arial"/>
          <w:i/>
          <w:noProof/>
        </w:rPr>
        <w:t>Network Meta-analysis for Decision-Making.</w:t>
      </w:r>
      <w:r w:rsidRPr="00114792">
        <w:rPr>
          <w:rFonts w:ascii="Arial" w:hAnsi="Arial" w:cs="Arial"/>
          <w:noProof/>
        </w:rPr>
        <w:t xml:space="preserve"> Wiley: Hoboken NJ.</w:t>
      </w:r>
    </w:p>
    <w:p w14:paraId="460DE7F0" w14:textId="77777777" w:rsidR="008D6049" w:rsidRPr="00114792" w:rsidRDefault="008D6049" w:rsidP="00781EE1">
      <w:pPr>
        <w:tabs>
          <w:tab w:val="left" w:pos="0"/>
        </w:tabs>
        <w:spacing w:after="240" w:line="480" w:lineRule="auto"/>
        <w:ind w:left="720" w:hanging="720"/>
        <w:rPr>
          <w:rFonts w:ascii="Arial" w:hAnsi="Arial" w:cs="Arial"/>
          <w:noProof/>
        </w:rPr>
      </w:pPr>
      <w:r w:rsidRPr="00114792">
        <w:rPr>
          <w:rFonts w:ascii="Arial" w:hAnsi="Arial" w:cs="Arial"/>
          <w:b/>
          <w:noProof/>
        </w:rPr>
        <w:t>Dias S, Sutton AJ, Ades AE</w:t>
      </w:r>
      <w:r w:rsidR="0009438C" w:rsidRPr="00114792">
        <w:rPr>
          <w:rFonts w:ascii="Arial" w:hAnsi="Arial" w:cs="Arial"/>
          <w:b/>
          <w:noProof/>
        </w:rPr>
        <w:t>,</w:t>
      </w:r>
      <w:r w:rsidRPr="00114792">
        <w:rPr>
          <w:rFonts w:ascii="Arial" w:hAnsi="Arial" w:cs="Arial"/>
          <w:b/>
          <w:noProof/>
        </w:rPr>
        <w:t xml:space="preserve"> Welton NJ</w:t>
      </w:r>
      <w:r w:rsidRPr="00114792">
        <w:rPr>
          <w:rFonts w:ascii="Arial" w:hAnsi="Arial" w:cs="Arial"/>
          <w:noProof/>
        </w:rPr>
        <w:t xml:space="preserve"> (2013a). Evidence synthesis for decision making 2: a generalized linear modeling framework for pairwise and network meta-analysis of</w:t>
      </w:r>
      <w:r w:rsidR="0009438C" w:rsidRPr="00114792">
        <w:rPr>
          <w:rFonts w:ascii="Arial" w:hAnsi="Arial" w:cs="Arial"/>
          <w:noProof/>
        </w:rPr>
        <w:t xml:space="preserve"> randomized controlled trials. </w:t>
      </w:r>
      <w:r w:rsidRPr="00114792">
        <w:rPr>
          <w:rFonts w:ascii="Arial" w:hAnsi="Arial" w:cs="Arial"/>
          <w:i/>
          <w:noProof/>
        </w:rPr>
        <w:t>Med</w:t>
      </w:r>
      <w:r w:rsidR="0009438C" w:rsidRPr="00114792">
        <w:rPr>
          <w:rFonts w:ascii="Arial" w:hAnsi="Arial" w:cs="Arial"/>
          <w:i/>
          <w:noProof/>
        </w:rPr>
        <w:t>ical</w:t>
      </w:r>
      <w:r w:rsidRPr="00114792">
        <w:rPr>
          <w:rFonts w:ascii="Arial" w:hAnsi="Arial" w:cs="Arial"/>
          <w:i/>
          <w:noProof/>
        </w:rPr>
        <w:t xml:space="preserve"> Decis</w:t>
      </w:r>
      <w:r w:rsidR="0009438C" w:rsidRPr="00114792">
        <w:rPr>
          <w:rFonts w:ascii="Arial" w:hAnsi="Arial" w:cs="Arial"/>
          <w:i/>
          <w:noProof/>
        </w:rPr>
        <w:t>ion</w:t>
      </w:r>
      <w:r w:rsidRPr="00114792">
        <w:rPr>
          <w:rFonts w:ascii="Arial" w:hAnsi="Arial" w:cs="Arial"/>
          <w:i/>
          <w:noProof/>
        </w:rPr>
        <w:t xml:space="preserve"> Making</w:t>
      </w:r>
      <w:r w:rsidR="0009438C" w:rsidRPr="00114792">
        <w:rPr>
          <w:rFonts w:ascii="Arial" w:hAnsi="Arial" w:cs="Arial"/>
          <w:noProof/>
        </w:rPr>
        <w:t xml:space="preserve"> </w:t>
      </w:r>
      <w:r w:rsidRPr="00114792">
        <w:rPr>
          <w:rFonts w:ascii="Arial" w:hAnsi="Arial" w:cs="Arial"/>
          <w:b/>
          <w:noProof/>
        </w:rPr>
        <w:t>33</w:t>
      </w:r>
      <w:r w:rsidRPr="00114792">
        <w:rPr>
          <w:rFonts w:ascii="Arial" w:hAnsi="Arial" w:cs="Arial"/>
          <w:noProof/>
        </w:rPr>
        <w:t>, 607-617.</w:t>
      </w:r>
    </w:p>
    <w:p w14:paraId="1E87C672" w14:textId="77777777" w:rsidR="008D6049" w:rsidRPr="00114792" w:rsidRDefault="008D6049" w:rsidP="00781EE1">
      <w:pPr>
        <w:tabs>
          <w:tab w:val="left" w:pos="0"/>
        </w:tabs>
        <w:spacing w:after="240" w:line="480" w:lineRule="auto"/>
        <w:ind w:left="720" w:hanging="720"/>
        <w:rPr>
          <w:rFonts w:ascii="Arial" w:hAnsi="Arial" w:cs="Arial"/>
          <w:noProof/>
        </w:rPr>
      </w:pPr>
      <w:r w:rsidRPr="00114792">
        <w:rPr>
          <w:rFonts w:ascii="Arial" w:hAnsi="Arial" w:cs="Arial"/>
          <w:b/>
          <w:noProof/>
        </w:rPr>
        <w:t>Dias S, Welton NJ</w:t>
      </w:r>
      <w:r w:rsidR="00C636B7" w:rsidRPr="00114792">
        <w:rPr>
          <w:rFonts w:ascii="Arial" w:hAnsi="Arial" w:cs="Arial"/>
          <w:b/>
          <w:noProof/>
        </w:rPr>
        <w:t>, Caldwell</w:t>
      </w:r>
      <w:r w:rsidRPr="00114792">
        <w:rPr>
          <w:rFonts w:ascii="Arial" w:hAnsi="Arial" w:cs="Arial"/>
          <w:b/>
          <w:noProof/>
        </w:rPr>
        <w:t xml:space="preserve"> DM</w:t>
      </w:r>
      <w:r w:rsidR="00C636B7" w:rsidRPr="00114792">
        <w:rPr>
          <w:rFonts w:ascii="Arial" w:hAnsi="Arial" w:cs="Arial"/>
          <w:b/>
          <w:noProof/>
        </w:rPr>
        <w:t>, Ades</w:t>
      </w:r>
      <w:r w:rsidRPr="00114792">
        <w:rPr>
          <w:rFonts w:ascii="Arial" w:hAnsi="Arial" w:cs="Arial"/>
          <w:b/>
          <w:noProof/>
        </w:rPr>
        <w:t xml:space="preserve"> AE</w:t>
      </w:r>
      <w:r w:rsidRPr="00114792">
        <w:rPr>
          <w:rFonts w:ascii="Arial" w:hAnsi="Arial" w:cs="Arial"/>
          <w:noProof/>
        </w:rPr>
        <w:t xml:space="preserve"> (2010). Checking consistency in mixed treat</w:t>
      </w:r>
      <w:r w:rsidR="00C636B7" w:rsidRPr="00114792">
        <w:rPr>
          <w:rFonts w:ascii="Arial" w:hAnsi="Arial" w:cs="Arial"/>
          <w:noProof/>
        </w:rPr>
        <w:t xml:space="preserve">ment comparison meta-analysis. </w:t>
      </w:r>
      <w:r w:rsidRPr="00114792">
        <w:rPr>
          <w:rFonts w:ascii="Arial" w:hAnsi="Arial" w:cs="Arial"/>
          <w:i/>
          <w:noProof/>
        </w:rPr>
        <w:t>Stat</w:t>
      </w:r>
      <w:r w:rsidR="00C636B7" w:rsidRPr="00114792">
        <w:rPr>
          <w:rFonts w:ascii="Arial" w:hAnsi="Arial" w:cs="Arial"/>
          <w:i/>
          <w:noProof/>
        </w:rPr>
        <w:t>istics in</w:t>
      </w:r>
      <w:r w:rsidRPr="00114792">
        <w:rPr>
          <w:rFonts w:ascii="Arial" w:hAnsi="Arial" w:cs="Arial"/>
          <w:i/>
          <w:noProof/>
        </w:rPr>
        <w:t xml:space="preserve"> Med</w:t>
      </w:r>
      <w:r w:rsidR="00C636B7" w:rsidRPr="00114792">
        <w:rPr>
          <w:rFonts w:ascii="Arial" w:hAnsi="Arial" w:cs="Arial"/>
          <w:i/>
          <w:noProof/>
        </w:rPr>
        <w:t>icine</w:t>
      </w:r>
      <w:r w:rsidRPr="00114792">
        <w:rPr>
          <w:rFonts w:ascii="Arial" w:hAnsi="Arial" w:cs="Arial"/>
          <w:noProof/>
        </w:rPr>
        <w:t xml:space="preserve"> </w:t>
      </w:r>
      <w:r w:rsidRPr="00114792">
        <w:rPr>
          <w:rFonts w:ascii="Arial" w:hAnsi="Arial" w:cs="Arial"/>
          <w:b/>
          <w:noProof/>
        </w:rPr>
        <w:t>29</w:t>
      </w:r>
      <w:r w:rsidRPr="00114792">
        <w:rPr>
          <w:rFonts w:ascii="Arial" w:hAnsi="Arial" w:cs="Arial"/>
          <w:noProof/>
        </w:rPr>
        <w:t>, 932-944.</w:t>
      </w:r>
    </w:p>
    <w:p w14:paraId="59D4B83D" w14:textId="77777777" w:rsidR="008D6049" w:rsidRPr="00F63C9D" w:rsidRDefault="008D6049" w:rsidP="00781EE1">
      <w:pPr>
        <w:tabs>
          <w:tab w:val="left" w:pos="0"/>
        </w:tabs>
        <w:spacing w:after="240" w:line="480" w:lineRule="auto"/>
        <w:ind w:left="720" w:hanging="720"/>
        <w:rPr>
          <w:rFonts w:ascii="Arial" w:hAnsi="Arial" w:cs="Arial"/>
          <w:noProof/>
        </w:rPr>
      </w:pPr>
      <w:r w:rsidRPr="00114792">
        <w:rPr>
          <w:rFonts w:ascii="Arial" w:hAnsi="Arial" w:cs="Arial"/>
          <w:b/>
          <w:noProof/>
        </w:rPr>
        <w:t>Dias S, Welton NJ, Sutton AJ, Caldwell DM, Lu G</w:t>
      </w:r>
      <w:r w:rsidR="00114792" w:rsidRPr="00114792">
        <w:rPr>
          <w:rFonts w:ascii="Arial" w:hAnsi="Arial" w:cs="Arial"/>
          <w:b/>
          <w:noProof/>
        </w:rPr>
        <w:t>,</w:t>
      </w:r>
      <w:r w:rsidRPr="00114792">
        <w:rPr>
          <w:rFonts w:ascii="Arial" w:hAnsi="Arial" w:cs="Arial"/>
          <w:b/>
          <w:noProof/>
        </w:rPr>
        <w:t xml:space="preserve"> Ades AE</w:t>
      </w:r>
      <w:r w:rsidRPr="00114792">
        <w:rPr>
          <w:rFonts w:ascii="Arial" w:hAnsi="Arial" w:cs="Arial"/>
          <w:noProof/>
        </w:rPr>
        <w:t xml:space="preserve"> (2013b). Evidence synthesis for decision making 4: inconsistency in networks of evidence based on randomized contro</w:t>
      </w:r>
      <w:r w:rsidRPr="00F63C9D">
        <w:rPr>
          <w:rFonts w:ascii="Arial" w:hAnsi="Arial" w:cs="Arial"/>
          <w:noProof/>
        </w:rPr>
        <w:t>lled</w:t>
      </w:r>
      <w:r w:rsidR="00114792" w:rsidRPr="00F63C9D">
        <w:rPr>
          <w:rFonts w:ascii="Arial" w:hAnsi="Arial" w:cs="Arial"/>
          <w:noProof/>
        </w:rPr>
        <w:t xml:space="preserve"> trials. </w:t>
      </w:r>
      <w:r w:rsidRPr="00F63C9D">
        <w:rPr>
          <w:rFonts w:ascii="Arial" w:hAnsi="Arial" w:cs="Arial"/>
          <w:i/>
          <w:noProof/>
        </w:rPr>
        <w:t>Med</w:t>
      </w:r>
      <w:r w:rsidR="00114792" w:rsidRPr="00F63C9D">
        <w:rPr>
          <w:rFonts w:ascii="Arial" w:hAnsi="Arial" w:cs="Arial"/>
          <w:i/>
          <w:noProof/>
        </w:rPr>
        <w:t>ical</w:t>
      </w:r>
      <w:r w:rsidRPr="00F63C9D">
        <w:rPr>
          <w:rFonts w:ascii="Arial" w:hAnsi="Arial" w:cs="Arial"/>
          <w:i/>
          <w:noProof/>
        </w:rPr>
        <w:t xml:space="preserve"> Decis</w:t>
      </w:r>
      <w:r w:rsidR="00114792" w:rsidRPr="00F63C9D">
        <w:rPr>
          <w:rFonts w:ascii="Arial" w:hAnsi="Arial" w:cs="Arial"/>
          <w:i/>
          <w:noProof/>
        </w:rPr>
        <w:t>ion</w:t>
      </w:r>
      <w:r w:rsidRPr="00F63C9D">
        <w:rPr>
          <w:rFonts w:ascii="Arial" w:hAnsi="Arial" w:cs="Arial"/>
          <w:i/>
          <w:noProof/>
        </w:rPr>
        <w:t xml:space="preserve"> Making</w:t>
      </w:r>
      <w:r w:rsidRPr="00F63C9D">
        <w:rPr>
          <w:rFonts w:ascii="Arial" w:hAnsi="Arial" w:cs="Arial"/>
          <w:noProof/>
        </w:rPr>
        <w:t xml:space="preserve"> </w:t>
      </w:r>
      <w:r w:rsidRPr="00F63C9D">
        <w:rPr>
          <w:rFonts w:ascii="Arial" w:hAnsi="Arial" w:cs="Arial"/>
          <w:b/>
          <w:noProof/>
        </w:rPr>
        <w:t>33</w:t>
      </w:r>
      <w:r w:rsidRPr="00F63C9D">
        <w:rPr>
          <w:rFonts w:ascii="Arial" w:hAnsi="Arial" w:cs="Arial"/>
          <w:noProof/>
        </w:rPr>
        <w:t>, 641-656.</w:t>
      </w:r>
    </w:p>
    <w:p w14:paraId="50ACD82C" w14:textId="77777777" w:rsidR="008D6049" w:rsidRPr="00F63C9D" w:rsidRDefault="008D6049" w:rsidP="00781EE1">
      <w:pPr>
        <w:tabs>
          <w:tab w:val="left" w:pos="0"/>
        </w:tabs>
        <w:spacing w:after="240" w:line="480" w:lineRule="auto"/>
        <w:ind w:left="720" w:hanging="720"/>
        <w:rPr>
          <w:rFonts w:ascii="Arial" w:hAnsi="Arial" w:cs="Arial"/>
          <w:noProof/>
        </w:rPr>
      </w:pPr>
      <w:r w:rsidRPr="007D6FE0">
        <w:rPr>
          <w:rFonts w:ascii="Arial" w:hAnsi="Arial" w:cs="Arial"/>
          <w:b/>
          <w:noProof/>
        </w:rPr>
        <w:lastRenderedPageBreak/>
        <w:t>Lunn DJ, Thomas A, Best N</w:t>
      </w:r>
      <w:r w:rsidR="00F63C9D" w:rsidRPr="007D6FE0">
        <w:rPr>
          <w:rFonts w:ascii="Arial" w:hAnsi="Arial" w:cs="Arial"/>
          <w:b/>
          <w:noProof/>
        </w:rPr>
        <w:t>,</w:t>
      </w:r>
      <w:r w:rsidRPr="007D6FE0">
        <w:rPr>
          <w:rFonts w:ascii="Arial" w:hAnsi="Arial" w:cs="Arial"/>
          <w:b/>
          <w:noProof/>
        </w:rPr>
        <w:t xml:space="preserve"> Spiegelhalter D</w:t>
      </w:r>
      <w:r w:rsidRPr="007D6FE0">
        <w:rPr>
          <w:rFonts w:ascii="Arial" w:hAnsi="Arial" w:cs="Arial"/>
          <w:noProof/>
        </w:rPr>
        <w:t xml:space="preserve"> (2000). </w:t>
      </w:r>
      <w:r w:rsidRPr="00F63C9D">
        <w:rPr>
          <w:rFonts w:ascii="Arial" w:hAnsi="Arial" w:cs="Arial"/>
          <w:noProof/>
        </w:rPr>
        <w:t>WinBUGS-A Bayesian modelling framework: Concepts,</w:t>
      </w:r>
      <w:r w:rsidR="00F63C9D" w:rsidRPr="00F63C9D">
        <w:rPr>
          <w:rFonts w:ascii="Arial" w:hAnsi="Arial" w:cs="Arial"/>
          <w:noProof/>
        </w:rPr>
        <w:t xml:space="preserve"> structure, and extensibility. </w:t>
      </w:r>
      <w:r w:rsidRPr="00F63C9D">
        <w:rPr>
          <w:rFonts w:ascii="Arial" w:hAnsi="Arial" w:cs="Arial"/>
          <w:i/>
          <w:noProof/>
        </w:rPr>
        <w:t>Stat</w:t>
      </w:r>
      <w:r w:rsidR="00F63C9D" w:rsidRPr="00F63C9D">
        <w:rPr>
          <w:rFonts w:ascii="Arial" w:hAnsi="Arial" w:cs="Arial"/>
          <w:i/>
          <w:noProof/>
        </w:rPr>
        <w:t>istics and</w:t>
      </w:r>
      <w:r w:rsidRPr="00F63C9D">
        <w:rPr>
          <w:rFonts w:ascii="Arial" w:hAnsi="Arial" w:cs="Arial"/>
          <w:i/>
          <w:noProof/>
        </w:rPr>
        <w:t xml:space="preserve"> Comput</w:t>
      </w:r>
      <w:r w:rsidR="00F63C9D" w:rsidRPr="00F63C9D">
        <w:rPr>
          <w:rFonts w:ascii="Arial" w:hAnsi="Arial" w:cs="Arial"/>
          <w:i/>
          <w:noProof/>
        </w:rPr>
        <w:t>ing</w:t>
      </w:r>
      <w:r w:rsidRPr="00F63C9D">
        <w:rPr>
          <w:rFonts w:ascii="Arial" w:hAnsi="Arial" w:cs="Arial"/>
          <w:noProof/>
        </w:rPr>
        <w:t xml:space="preserve"> </w:t>
      </w:r>
      <w:r w:rsidRPr="00F63C9D">
        <w:rPr>
          <w:rFonts w:ascii="Arial" w:hAnsi="Arial" w:cs="Arial"/>
          <w:b/>
          <w:noProof/>
        </w:rPr>
        <w:t>10</w:t>
      </w:r>
      <w:r w:rsidRPr="00F63C9D">
        <w:rPr>
          <w:rFonts w:ascii="Arial" w:hAnsi="Arial" w:cs="Arial"/>
          <w:noProof/>
        </w:rPr>
        <w:t>, 325-337.</w:t>
      </w:r>
    </w:p>
    <w:p w14:paraId="11EDEBED" w14:textId="77777777" w:rsidR="00A4223C" w:rsidRPr="003F09E7" w:rsidRDefault="00A4223C" w:rsidP="00A4223C">
      <w:pPr>
        <w:tabs>
          <w:tab w:val="left" w:pos="0"/>
        </w:tabs>
        <w:spacing w:after="240" w:line="480" w:lineRule="auto"/>
        <w:ind w:left="720" w:hanging="720"/>
        <w:rPr>
          <w:rFonts w:ascii="Arial" w:hAnsi="Arial" w:cs="Arial"/>
          <w:noProof/>
        </w:rPr>
      </w:pPr>
      <w:r w:rsidRPr="003F09E7">
        <w:rPr>
          <w:rFonts w:ascii="Arial" w:hAnsi="Arial" w:cs="Arial"/>
          <w:b/>
          <w:noProof/>
        </w:rPr>
        <w:t>Mavranezouli I, Megnin-Viggars O, Grey N, Bhutani G, Leach J, Daly C, Dias S, Welton N</w:t>
      </w:r>
      <w:r w:rsidR="004F21BE">
        <w:rPr>
          <w:rFonts w:ascii="Arial" w:hAnsi="Arial" w:cs="Arial"/>
          <w:b/>
          <w:noProof/>
        </w:rPr>
        <w:t>J</w:t>
      </w:r>
      <w:r w:rsidRPr="003F09E7">
        <w:rPr>
          <w:rFonts w:ascii="Arial" w:hAnsi="Arial" w:cs="Arial"/>
          <w:b/>
          <w:noProof/>
        </w:rPr>
        <w:t>, Katona C, El-Leithy S, Greenberg N, Stockton S, Pilling S</w:t>
      </w:r>
      <w:r w:rsidRPr="003F09E7">
        <w:rPr>
          <w:rFonts w:ascii="Arial" w:hAnsi="Arial" w:cs="Arial"/>
          <w:noProof/>
        </w:rPr>
        <w:t xml:space="preserve"> (</w:t>
      </w:r>
      <w:r w:rsidRPr="003F09E7">
        <w:rPr>
          <w:rFonts w:ascii="Arial" w:hAnsi="Arial" w:cs="Arial"/>
          <w:noProof/>
          <w:highlight w:val="yellow"/>
        </w:rPr>
        <w:t>u</w:t>
      </w:r>
      <w:r w:rsidR="00881D7A">
        <w:rPr>
          <w:rFonts w:ascii="Arial" w:hAnsi="Arial" w:cs="Arial"/>
          <w:noProof/>
          <w:highlight w:val="yellow"/>
        </w:rPr>
        <w:t>nder review</w:t>
      </w:r>
      <w:r w:rsidRPr="003F09E7">
        <w:rPr>
          <w:rFonts w:ascii="Arial" w:hAnsi="Arial" w:cs="Arial"/>
          <w:noProof/>
        </w:rPr>
        <w:t>). Cost effectiveness of psychological interventions for post-traumatic stress disorder in adults.</w:t>
      </w:r>
      <w:r w:rsidR="00881D7A">
        <w:rPr>
          <w:rFonts w:ascii="Arial" w:hAnsi="Arial" w:cs="Arial"/>
          <w:noProof/>
        </w:rPr>
        <w:t xml:space="preserve"> </w:t>
      </w:r>
      <w:r w:rsidR="00881D7A">
        <w:rPr>
          <w:rFonts w:ascii="Arial" w:hAnsi="Arial" w:cs="Arial"/>
          <w:i/>
          <w:noProof/>
        </w:rPr>
        <w:t>PLOS One</w:t>
      </w:r>
      <w:r w:rsidRPr="003F09E7">
        <w:rPr>
          <w:rFonts w:ascii="Arial" w:hAnsi="Arial" w:cs="Arial"/>
          <w:i/>
          <w:noProof/>
        </w:rPr>
        <w:t>,</w:t>
      </w:r>
      <w:r w:rsidRPr="003F09E7">
        <w:rPr>
          <w:rFonts w:ascii="Arial" w:hAnsi="Arial" w:cs="Arial"/>
          <w:noProof/>
        </w:rPr>
        <w:t xml:space="preserve"> </w:t>
      </w:r>
      <w:r w:rsidRPr="003F09E7">
        <w:rPr>
          <w:rFonts w:ascii="Arial" w:hAnsi="Arial" w:cs="Arial"/>
          <w:noProof/>
          <w:highlight w:val="yellow"/>
        </w:rPr>
        <w:t>u</w:t>
      </w:r>
      <w:r w:rsidR="00881D7A">
        <w:rPr>
          <w:rFonts w:ascii="Arial" w:hAnsi="Arial" w:cs="Arial"/>
          <w:noProof/>
          <w:highlight w:val="yellow"/>
        </w:rPr>
        <w:t>nder review</w:t>
      </w:r>
      <w:r w:rsidRPr="003F09E7">
        <w:rPr>
          <w:rFonts w:ascii="Arial" w:hAnsi="Arial" w:cs="Arial"/>
          <w:noProof/>
        </w:rPr>
        <w:t>.</w:t>
      </w:r>
    </w:p>
    <w:p w14:paraId="6F8091B3" w14:textId="77777777" w:rsidR="00233699" w:rsidRPr="005701BA" w:rsidRDefault="00233699" w:rsidP="00233699">
      <w:pPr>
        <w:tabs>
          <w:tab w:val="left" w:pos="0"/>
        </w:tabs>
        <w:spacing w:after="240" w:line="480" w:lineRule="auto"/>
        <w:ind w:left="720" w:hanging="720"/>
        <w:rPr>
          <w:rFonts w:ascii="Arial" w:hAnsi="Arial" w:cs="Arial"/>
          <w:noProof/>
        </w:rPr>
      </w:pPr>
      <w:r w:rsidRPr="007F72AF">
        <w:rPr>
          <w:rFonts w:ascii="Arial" w:hAnsi="Arial" w:cs="Arial"/>
          <w:b/>
          <w:noProof/>
        </w:rPr>
        <w:t>Spiegelhalter D, Thomas A, Best N, Lunn DJ</w:t>
      </w:r>
      <w:r w:rsidRPr="007F72AF">
        <w:rPr>
          <w:rFonts w:ascii="Arial" w:hAnsi="Arial" w:cs="Arial"/>
          <w:noProof/>
        </w:rPr>
        <w:t xml:space="preserve"> (2003). </w:t>
      </w:r>
      <w:r w:rsidRPr="00021B4F">
        <w:rPr>
          <w:rFonts w:ascii="Arial" w:hAnsi="Arial" w:cs="Arial"/>
          <w:i/>
          <w:noProof/>
        </w:rPr>
        <w:t>WinBUGS user manual: version 1.4</w:t>
      </w:r>
      <w:r w:rsidRPr="007F72AF">
        <w:rPr>
          <w:rFonts w:ascii="Arial" w:hAnsi="Arial" w:cs="Arial"/>
          <w:noProof/>
        </w:rPr>
        <w:t xml:space="preserve">. </w:t>
      </w:r>
      <w:r w:rsidRPr="005701BA">
        <w:rPr>
          <w:rFonts w:ascii="Arial" w:hAnsi="Arial" w:cs="Arial"/>
          <w:noProof/>
        </w:rPr>
        <w:t>MRC Biostatistics Unit: Cambridge.</w:t>
      </w:r>
    </w:p>
    <w:p w14:paraId="32627F7B" w14:textId="77777777" w:rsidR="008D6049" w:rsidRPr="005701BA" w:rsidRDefault="008D6049" w:rsidP="00781EE1">
      <w:pPr>
        <w:tabs>
          <w:tab w:val="left" w:pos="0"/>
        </w:tabs>
        <w:spacing w:after="240" w:line="480" w:lineRule="auto"/>
        <w:ind w:left="720" w:hanging="720"/>
        <w:rPr>
          <w:rFonts w:ascii="Arial" w:hAnsi="Arial" w:cs="Arial"/>
          <w:noProof/>
        </w:rPr>
      </w:pPr>
      <w:r w:rsidRPr="005701BA">
        <w:rPr>
          <w:rFonts w:ascii="Arial" w:hAnsi="Arial" w:cs="Arial"/>
          <w:b/>
          <w:noProof/>
          <w:lang w:val="de-DE"/>
        </w:rPr>
        <w:t>Spiegelhalter DJ, Best NG, Carlin BP</w:t>
      </w:r>
      <w:r w:rsidR="005701BA" w:rsidRPr="005701BA">
        <w:rPr>
          <w:rFonts w:ascii="Arial" w:hAnsi="Arial" w:cs="Arial"/>
          <w:b/>
          <w:noProof/>
          <w:lang w:val="de-DE"/>
        </w:rPr>
        <w:t>, van der Linde</w:t>
      </w:r>
      <w:r w:rsidRPr="005701BA">
        <w:rPr>
          <w:rFonts w:ascii="Arial" w:hAnsi="Arial" w:cs="Arial"/>
          <w:b/>
          <w:noProof/>
          <w:lang w:val="de-DE"/>
        </w:rPr>
        <w:t xml:space="preserve"> A</w:t>
      </w:r>
      <w:r w:rsidRPr="005701BA">
        <w:rPr>
          <w:rFonts w:ascii="Arial" w:hAnsi="Arial" w:cs="Arial"/>
          <w:noProof/>
          <w:lang w:val="de-DE"/>
        </w:rPr>
        <w:t xml:space="preserve"> (2002). </w:t>
      </w:r>
      <w:r w:rsidRPr="005701BA">
        <w:rPr>
          <w:rFonts w:ascii="Arial" w:hAnsi="Arial" w:cs="Arial"/>
          <w:noProof/>
        </w:rPr>
        <w:t>Bayesian measures of model c</w:t>
      </w:r>
      <w:r w:rsidR="005701BA" w:rsidRPr="005701BA">
        <w:rPr>
          <w:rFonts w:ascii="Arial" w:hAnsi="Arial" w:cs="Arial"/>
          <w:noProof/>
        </w:rPr>
        <w:t xml:space="preserve">omplexity and fit. </w:t>
      </w:r>
      <w:r w:rsidRPr="005701BA">
        <w:rPr>
          <w:rFonts w:ascii="Arial" w:hAnsi="Arial" w:cs="Arial"/>
          <w:i/>
          <w:noProof/>
        </w:rPr>
        <w:t>Journal of the Royal Statistical Society: Series B</w:t>
      </w:r>
      <w:r w:rsidR="005701BA" w:rsidRPr="005701BA">
        <w:rPr>
          <w:rFonts w:ascii="Arial" w:hAnsi="Arial" w:cs="Arial"/>
          <w:noProof/>
        </w:rPr>
        <w:t xml:space="preserve"> </w:t>
      </w:r>
      <w:r w:rsidRPr="005701BA">
        <w:rPr>
          <w:rFonts w:ascii="Arial" w:hAnsi="Arial" w:cs="Arial"/>
          <w:b/>
          <w:noProof/>
        </w:rPr>
        <w:t>64</w:t>
      </w:r>
      <w:r w:rsidRPr="005701BA">
        <w:rPr>
          <w:rFonts w:ascii="Arial" w:hAnsi="Arial" w:cs="Arial"/>
          <w:noProof/>
        </w:rPr>
        <w:t>, 583-616.</w:t>
      </w:r>
    </w:p>
    <w:p w14:paraId="07C16A7A" w14:textId="77777777" w:rsidR="008D6049" w:rsidRPr="005701BA" w:rsidRDefault="005701BA" w:rsidP="00781EE1">
      <w:pPr>
        <w:tabs>
          <w:tab w:val="left" w:pos="0"/>
        </w:tabs>
        <w:spacing w:after="240" w:line="480" w:lineRule="auto"/>
        <w:ind w:left="720" w:hanging="720"/>
        <w:rPr>
          <w:rFonts w:ascii="Arial" w:hAnsi="Arial" w:cs="Arial"/>
          <w:noProof/>
        </w:rPr>
      </w:pPr>
      <w:r w:rsidRPr="005701BA">
        <w:rPr>
          <w:rFonts w:ascii="Arial" w:hAnsi="Arial" w:cs="Arial"/>
          <w:b/>
          <w:noProof/>
        </w:rPr>
        <w:t>van Valkenhoef G</w:t>
      </w:r>
      <w:r w:rsidR="008D6049" w:rsidRPr="005701BA">
        <w:rPr>
          <w:rFonts w:ascii="Arial" w:hAnsi="Arial" w:cs="Arial"/>
          <w:b/>
          <w:noProof/>
        </w:rPr>
        <w:t>, Dias S, Ades AE</w:t>
      </w:r>
      <w:r w:rsidRPr="005701BA">
        <w:rPr>
          <w:rFonts w:ascii="Arial" w:hAnsi="Arial" w:cs="Arial"/>
          <w:b/>
          <w:noProof/>
        </w:rPr>
        <w:t>, Welton</w:t>
      </w:r>
      <w:r w:rsidR="008D6049" w:rsidRPr="005701BA">
        <w:rPr>
          <w:rFonts w:ascii="Arial" w:hAnsi="Arial" w:cs="Arial"/>
          <w:b/>
          <w:noProof/>
        </w:rPr>
        <w:t xml:space="preserve"> NJ</w:t>
      </w:r>
      <w:r w:rsidR="008D6049" w:rsidRPr="005701BA">
        <w:rPr>
          <w:rFonts w:ascii="Arial" w:hAnsi="Arial" w:cs="Arial"/>
          <w:noProof/>
        </w:rPr>
        <w:t xml:space="preserve"> (2016). Automated generation of node-splitting models for assessment of inconsist</w:t>
      </w:r>
      <w:r w:rsidRPr="005701BA">
        <w:rPr>
          <w:rFonts w:ascii="Arial" w:hAnsi="Arial" w:cs="Arial"/>
          <w:noProof/>
        </w:rPr>
        <w:t xml:space="preserve">ency in network meta-analysis. </w:t>
      </w:r>
      <w:r w:rsidR="008D6049" w:rsidRPr="005701BA">
        <w:rPr>
          <w:rFonts w:ascii="Arial" w:hAnsi="Arial" w:cs="Arial"/>
          <w:i/>
          <w:noProof/>
        </w:rPr>
        <w:t>Res</w:t>
      </w:r>
      <w:r w:rsidRPr="005701BA">
        <w:rPr>
          <w:rFonts w:ascii="Arial" w:hAnsi="Arial" w:cs="Arial"/>
          <w:i/>
          <w:noProof/>
        </w:rPr>
        <w:t>earch</w:t>
      </w:r>
      <w:r w:rsidR="008D6049" w:rsidRPr="005701BA">
        <w:rPr>
          <w:rFonts w:ascii="Arial" w:hAnsi="Arial" w:cs="Arial"/>
          <w:i/>
          <w:noProof/>
        </w:rPr>
        <w:t xml:space="preserve"> Synth</w:t>
      </w:r>
      <w:r w:rsidRPr="005701BA">
        <w:rPr>
          <w:rFonts w:ascii="Arial" w:hAnsi="Arial" w:cs="Arial"/>
          <w:i/>
          <w:noProof/>
        </w:rPr>
        <w:t>esis</w:t>
      </w:r>
      <w:r w:rsidR="008D6049" w:rsidRPr="005701BA">
        <w:rPr>
          <w:rFonts w:ascii="Arial" w:hAnsi="Arial" w:cs="Arial"/>
          <w:i/>
          <w:noProof/>
        </w:rPr>
        <w:t xml:space="preserve"> Methods</w:t>
      </w:r>
      <w:r w:rsidRPr="005701BA">
        <w:rPr>
          <w:rFonts w:ascii="Arial" w:hAnsi="Arial" w:cs="Arial"/>
          <w:noProof/>
        </w:rPr>
        <w:t xml:space="preserve"> </w:t>
      </w:r>
      <w:r w:rsidR="008D6049" w:rsidRPr="005701BA">
        <w:rPr>
          <w:rFonts w:ascii="Arial" w:hAnsi="Arial" w:cs="Arial"/>
          <w:b/>
          <w:noProof/>
        </w:rPr>
        <w:t>7</w:t>
      </w:r>
      <w:r w:rsidR="008D6049" w:rsidRPr="005701BA">
        <w:rPr>
          <w:rFonts w:ascii="Arial" w:hAnsi="Arial" w:cs="Arial"/>
          <w:noProof/>
        </w:rPr>
        <w:t>, 80-93.</w:t>
      </w:r>
    </w:p>
    <w:p w14:paraId="221E872A" w14:textId="49927986" w:rsidR="008D6049" w:rsidRPr="005701BA" w:rsidRDefault="008D6049" w:rsidP="00781EE1">
      <w:pPr>
        <w:tabs>
          <w:tab w:val="left" w:pos="0"/>
        </w:tabs>
        <w:spacing w:after="0" w:line="480" w:lineRule="auto"/>
        <w:ind w:left="720" w:hanging="720"/>
        <w:rPr>
          <w:rFonts w:ascii="Arial" w:hAnsi="Arial" w:cs="Arial"/>
          <w:noProof/>
        </w:rPr>
      </w:pPr>
      <w:r w:rsidRPr="005701BA">
        <w:rPr>
          <w:rFonts w:ascii="Arial" w:hAnsi="Arial" w:cs="Arial"/>
          <w:b/>
          <w:noProof/>
        </w:rPr>
        <w:t>van Valkenhoef G</w:t>
      </w:r>
      <w:r w:rsidR="00895BC1">
        <w:rPr>
          <w:rFonts w:ascii="Arial" w:hAnsi="Arial" w:cs="Arial"/>
          <w:b/>
          <w:noProof/>
        </w:rPr>
        <w:t>,</w:t>
      </w:r>
      <w:r w:rsidRPr="005701BA">
        <w:rPr>
          <w:rFonts w:ascii="Arial" w:hAnsi="Arial" w:cs="Arial"/>
          <w:b/>
          <w:noProof/>
        </w:rPr>
        <w:t xml:space="preserve"> Kuiper J</w:t>
      </w:r>
      <w:r w:rsidRPr="005701BA">
        <w:rPr>
          <w:rFonts w:ascii="Arial" w:hAnsi="Arial" w:cs="Arial"/>
          <w:noProof/>
        </w:rPr>
        <w:t xml:space="preserve"> (2016). </w:t>
      </w:r>
      <w:r w:rsidRPr="00021B4F">
        <w:rPr>
          <w:rFonts w:ascii="Arial" w:hAnsi="Arial" w:cs="Arial"/>
          <w:i/>
          <w:noProof/>
        </w:rPr>
        <w:t>gemtc: Network Meta-Analysis Using Bayesian Methods. R package version 0.8-2</w:t>
      </w:r>
      <w:r w:rsidRPr="005701BA">
        <w:rPr>
          <w:rFonts w:ascii="Arial" w:hAnsi="Arial" w:cs="Arial"/>
          <w:noProof/>
        </w:rPr>
        <w:t xml:space="preserve">. https://CRAN.R-project.org/package=gemtc. </w:t>
      </w:r>
      <w:r w:rsidR="005701BA" w:rsidRPr="005701BA">
        <w:rPr>
          <w:rFonts w:ascii="Arial" w:hAnsi="Arial" w:cs="Arial"/>
          <w:noProof/>
        </w:rPr>
        <w:t>Accessed 20 June 2018</w:t>
      </w:r>
    </w:p>
    <w:p w14:paraId="08341C9F" w14:textId="77777777" w:rsidR="008D6049" w:rsidRPr="00781EE1" w:rsidRDefault="008D6049" w:rsidP="0009438C">
      <w:pPr>
        <w:tabs>
          <w:tab w:val="left" w:pos="0"/>
        </w:tabs>
        <w:spacing w:after="240" w:line="360" w:lineRule="auto"/>
        <w:rPr>
          <w:color w:val="FF0000"/>
        </w:rPr>
      </w:pPr>
    </w:p>
    <w:p w14:paraId="523AA261" w14:textId="77777777" w:rsidR="00EC2EF7" w:rsidRPr="00781EE1" w:rsidRDefault="00EC2EF7">
      <w:pPr>
        <w:rPr>
          <w:color w:val="FF0000"/>
        </w:rPr>
      </w:pPr>
    </w:p>
    <w:sectPr w:rsidR="00EC2EF7" w:rsidRPr="00781EE1" w:rsidSect="000943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785E0" w14:textId="77777777" w:rsidR="009C0A73" w:rsidRDefault="009C0A73">
      <w:pPr>
        <w:spacing w:after="0" w:line="240" w:lineRule="auto"/>
      </w:pPr>
      <w:r>
        <w:separator/>
      </w:r>
    </w:p>
  </w:endnote>
  <w:endnote w:type="continuationSeparator" w:id="0">
    <w:p w14:paraId="5A7F567A" w14:textId="77777777" w:rsidR="009C0A73" w:rsidRDefault="009C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(none)">
    <w:altName w:val="Times New Roman"/>
    <w:panose1 w:val="00000000000000000000"/>
    <w:charset w:val="00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540FD" w14:textId="77777777" w:rsidR="004B4510" w:rsidRDefault="004B45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15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7FF8E" w14:textId="03348168" w:rsidR="008529A2" w:rsidRDefault="008529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9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63B98F" w14:textId="77777777" w:rsidR="008529A2" w:rsidRDefault="008529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58A2E" w14:textId="77777777" w:rsidR="004B4510" w:rsidRDefault="004B45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66D9A" w14:textId="77777777" w:rsidR="009C0A73" w:rsidRDefault="009C0A73">
      <w:pPr>
        <w:spacing w:after="0" w:line="240" w:lineRule="auto"/>
      </w:pPr>
      <w:r>
        <w:separator/>
      </w:r>
    </w:p>
  </w:footnote>
  <w:footnote w:type="continuationSeparator" w:id="0">
    <w:p w14:paraId="10987211" w14:textId="77777777" w:rsidR="009C0A73" w:rsidRDefault="009C0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74B14" w14:textId="77777777" w:rsidR="004B4510" w:rsidRDefault="004B45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226AA" w14:textId="77777777" w:rsidR="004B4510" w:rsidRDefault="004B45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F4550" w14:textId="77777777" w:rsidR="004B4510" w:rsidRDefault="004B45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188"/>
    <w:multiLevelType w:val="multilevel"/>
    <w:tmpl w:val="DFC655CC"/>
    <w:lvl w:ilvl="0">
      <w:start w:val="1"/>
      <w:numFmt w:val="decimal"/>
      <w:pStyle w:val="RecomHead1"/>
      <w:isLgl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RecomHead2"/>
      <w:isLgl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RecomHead3"/>
      <w:isLgl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bullet"/>
      <w:pStyle w:val="Recom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RecomSubBullet"/>
      <w:lvlText w:val=""/>
      <w:lvlJc w:val="left"/>
      <w:pPr>
        <w:ind w:left="2268" w:hanging="283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820BE5"/>
    <w:multiLevelType w:val="multilevel"/>
    <w:tmpl w:val="E616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403D6"/>
    <w:multiLevelType w:val="hybridMultilevel"/>
    <w:tmpl w:val="98CC4BEA"/>
    <w:lvl w:ilvl="0" w:tplc="41CEDBD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59D0FAC"/>
    <w:multiLevelType w:val="multilevel"/>
    <w:tmpl w:val="72188DC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4">
    <w:nsid w:val="08BB2578"/>
    <w:multiLevelType w:val="hybridMultilevel"/>
    <w:tmpl w:val="F4307AC2"/>
    <w:lvl w:ilvl="0" w:tplc="F620DF00">
      <w:start w:val="1"/>
      <w:numFmt w:val="lowerLetter"/>
      <w:pStyle w:val="Section42paragraph"/>
      <w:lvlText w:val="%1)"/>
      <w:lvlJc w:val="left"/>
      <w:pPr>
        <w:tabs>
          <w:tab w:val="num" w:pos="1134"/>
        </w:tabs>
        <w:ind w:left="1134" w:hanging="1134"/>
      </w:pPr>
      <w:rPr>
        <w:rFonts w:ascii="Arial" w:eastAsia="Times New Roman" w:hAnsi="Arial" w:cs="Times New Roman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5F2B4A"/>
    <w:multiLevelType w:val="hybridMultilevel"/>
    <w:tmpl w:val="EC2C0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704A9"/>
    <w:multiLevelType w:val="hybridMultilevel"/>
    <w:tmpl w:val="056E9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B37E7"/>
    <w:multiLevelType w:val="hybridMultilevel"/>
    <w:tmpl w:val="5CF6D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9">
    <w:nsid w:val="0B846C96"/>
    <w:multiLevelType w:val="multilevel"/>
    <w:tmpl w:val="E87EDD76"/>
    <w:lvl w:ilvl="0">
      <w:start w:val="1"/>
      <w:numFmt w:val="decimal"/>
      <w:pStyle w:val="ResearchRecomHead1"/>
      <w:isLgl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ResearchRecomHead2"/>
      <w:isLgl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ResearchRecomHead3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bullet"/>
      <w:pStyle w:val="ResearchRecom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ResearchRecomSubBullet"/>
      <w:lvlText w:val=""/>
      <w:lvlJc w:val="left"/>
      <w:pPr>
        <w:ind w:left="2268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D4410A7"/>
    <w:multiLevelType w:val="hybridMultilevel"/>
    <w:tmpl w:val="E44254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A6A0C"/>
    <w:multiLevelType w:val="hybridMultilevel"/>
    <w:tmpl w:val="2BF25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3">
    <w:nsid w:val="1AEC1517"/>
    <w:multiLevelType w:val="hybridMultilevel"/>
    <w:tmpl w:val="B06E07E8"/>
    <w:lvl w:ilvl="0" w:tplc="24E26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30073B"/>
    <w:multiLevelType w:val="hybridMultilevel"/>
    <w:tmpl w:val="5552A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34489C"/>
    <w:multiLevelType w:val="multilevel"/>
    <w:tmpl w:val="164473B8"/>
    <w:lvl w:ilvl="0">
      <w:start w:val="8"/>
      <w:numFmt w:val="upperLetter"/>
      <w:lvlText w:val="Appendix %1:"/>
      <w:lvlJc w:val="left"/>
      <w:pPr>
        <w:tabs>
          <w:tab w:val="num" w:pos="283"/>
        </w:tabs>
        <w:ind w:left="0" w:firstLine="0"/>
      </w:pPr>
      <w:rPr>
        <w:rFonts w:asciiTheme="majorHAnsi" w:hAnsiTheme="majorHAnsi" w:cstheme="majorHAnsi" w:hint="default"/>
        <w:b/>
        <w:color w:val="000000"/>
        <w:sz w:val="44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284"/>
      </w:pPr>
      <w:rPr>
        <w:rFonts w:asciiTheme="majorHAnsi" w:hAnsiTheme="majorHAnsi" w:cstheme="majorHAnsi" w:hint="default"/>
        <w:b/>
        <w:color w:val="000000"/>
        <w:sz w:val="32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284"/>
      </w:pPr>
      <w:rPr>
        <w:rFonts w:asciiTheme="majorHAnsi" w:hAnsiTheme="majorHAnsi" w:cstheme="majorHAnsi" w:hint="default"/>
        <w:b/>
        <w:color w:val="000000"/>
        <w:sz w:val="24"/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284"/>
      </w:pPr>
      <w:rPr>
        <w:rFonts w:asciiTheme="majorHAnsi" w:hAnsiTheme="majorHAnsi" w:cstheme="majorHAnsi" w:hint="default"/>
        <w:b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242148EF"/>
    <w:multiLevelType w:val="hybridMultilevel"/>
    <w:tmpl w:val="B06E07E8"/>
    <w:lvl w:ilvl="0" w:tplc="24E26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CC3584"/>
    <w:multiLevelType w:val="multilevel"/>
    <w:tmpl w:val="AB8A7C2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9">
    <w:nsid w:val="2D3B71D6"/>
    <w:multiLevelType w:val="hybridMultilevel"/>
    <w:tmpl w:val="1F22D7E6"/>
    <w:lvl w:ilvl="0" w:tplc="51465CB6">
      <w:start w:val="1"/>
      <w:numFmt w:val="decimal"/>
      <w:lvlText w:val="(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52F41"/>
    <w:multiLevelType w:val="hybridMultilevel"/>
    <w:tmpl w:val="5412B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F6B76"/>
    <w:multiLevelType w:val="hybridMultilevel"/>
    <w:tmpl w:val="CA0CE0D8"/>
    <w:lvl w:ilvl="0" w:tplc="4EB85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28830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B34A8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F0AFD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4D6A7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C895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4EE583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D1E83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10C4A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2">
    <w:nsid w:val="36F34D44"/>
    <w:multiLevelType w:val="hybridMultilevel"/>
    <w:tmpl w:val="7D34C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E0B7C"/>
    <w:multiLevelType w:val="hybridMultilevel"/>
    <w:tmpl w:val="18EC6CE2"/>
    <w:lvl w:ilvl="0" w:tplc="85442B6A">
      <w:start w:val="1"/>
      <w:numFmt w:val="lowerLetter"/>
      <w:pStyle w:val="Section331paragraph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684021"/>
    <w:multiLevelType w:val="hybridMultilevel"/>
    <w:tmpl w:val="C17E8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04618"/>
    <w:multiLevelType w:val="hybridMultilevel"/>
    <w:tmpl w:val="9F82CFA4"/>
    <w:lvl w:ilvl="0" w:tplc="5EFC48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B2EA9"/>
    <w:multiLevelType w:val="hybridMultilevel"/>
    <w:tmpl w:val="7AF0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0744BE"/>
    <w:multiLevelType w:val="multilevel"/>
    <w:tmpl w:val="56B60502"/>
    <w:lvl w:ilvl="0">
      <w:start w:val="1"/>
      <w:numFmt w:val="bullet"/>
      <w:pStyle w:val="Bullet1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567"/>
        </w:tabs>
        <w:ind w:left="567" w:hanging="283"/>
      </w:pPr>
      <w:rPr>
        <w:rFonts w:ascii="Courier New" w:eastAsia="Dotum" w:hAnsi="Courier New" w:cs="Courier New" w:hint="default"/>
      </w:rPr>
    </w:lvl>
    <w:lvl w:ilvl="2">
      <w:start w:val="1"/>
      <w:numFmt w:val="bullet"/>
      <w:pStyle w:val="Bullet3"/>
      <w:lvlText w:val="–"/>
      <w:lvlJc w:val="left"/>
      <w:pPr>
        <w:tabs>
          <w:tab w:val="num" w:pos="851"/>
        </w:tabs>
        <w:ind w:left="851" w:hanging="284"/>
      </w:pPr>
      <w:rPr>
        <w:rFonts w:ascii="(none)" w:hAnsi="(none)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573" w:hanging="397"/>
      </w:pPr>
      <w:rPr>
        <w:rFonts w:ascii="Wingdings" w:hAnsi="Wingdings" w:hint="default"/>
      </w:rPr>
    </w:lvl>
  </w:abstractNum>
  <w:abstractNum w:abstractNumId="28">
    <w:nsid w:val="4AC12288"/>
    <w:multiLevelType w:val="hybridMultilevel"/>
    <w:tmpl w:val="7D1ABA4E"/>
    <w:lvl w:ilvl="0" w:tplc="B83EA86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4B523FDB"/>
    <w:multiLevelType w:val="hybridMultilevel"/>
    <w:tmpl w:val="D01EB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237427"/>
    <w:multiLevelType w:val="multilevel"/>
    <w:tmpl w:val="C0B8F566"/>
    <w:styleLink w:val="TableNoteList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4E46252F"/>
    <w:multiLevelType w:val="hybridMultilevel"/>
    <w:tmpl w:val="7576B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AF154B"/>
    <w:multiLevelType w:val="hybridMultilevel"/>
    <w:tmpl w:val="4BAA4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477090"/>
    <w:multiLevelType w:val="hybridMultilevel"/>
    <w:tmpl w:val="2CC83D3A"/>
    <w:lvl w:ilvl="0" w:tplc="34B6A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B5C75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F48D4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70678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3EA3A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59AE3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8A2A6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89C31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F2A25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4">
    <w:nsid w:val="5DF95CA0"/>
    <w:multiLevelType w:val="hybridMultilevel"/>
    <w:tmpl w:val="7012E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81E25"/>
    <w:multiLevelType w:val="hybridMultilevel"/>
    <w:tmpl w:val="7638DD72"/>
    <w:lvl w:ilvl="0" w:tplc="1F92A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EF490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E96B8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A5CC2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A6CE6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96A0C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43ED7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3F2AF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19CB3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6">
    <w:nsid w:val="64CD570F"/>
    <w:multiLevelType w:val="hybridMultilevel"/>
    <w:tmpl w:val="3F643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B70A1"/>
    <w:multiLevelType w:val="hybridMultilevel"/>
    <w:tmpl w:val="2C4CBD0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>
    <w:nsid w:val="6EE3444F"/>
    <w:multiLevelType w:val="multilevel"/>
    <w:tmpl w:val="A04284C4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cs="Courier New" w:hint="default"/>
        <w:sz w:val="18"/>
        <w:szCs w:val="18"/>
      </w:rPr>
    </w:lvl>
    <w:lvl w:ilvl="2">
      <w:start w:val="1"/>
      <w:numFmt w:val="bullet"/>
      <w:pStyle w:val="TableBullet3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39">
    <w:nsid w:val="6F1D7D5F"/>
    <w:multiLevelType w:val="multilevel"/>
    <w:tmpl w:val="83A49586"/>
    <w:lvl w:ilvl="0">
      <w:start w:val="1"/>
      <w:numFmt w:val="lowerLetter"/>
      <w:lvlRestart w:val="0"/>
      <w:pStyle w:val="TableNoteNum"/>
      <w:lvlText w:val="(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720633C0"/>
    <w:multiLevelType w:val="hybridMultilevel"/>
    <w:tmpl w:val="FF9C9DDE"/>
    <w:lvl w:ilvl="0" w:tplc="D9AAC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6B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06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29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06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C9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CE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CF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43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37A5C01"/>
    <w:multiLevelType w:val="hybridMultilevel"/>
    <w:tmpl w:val="C524B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E05FB2"/>
    <w:multiLevelType w:val="multilevel"/>
    <w:tmpl w:val="76120552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808080" w:themeColor="background1" w:themeShade="8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abstractNum w:abstractNumId="43">
    <w:nsid w:val="796A3518"/>
    <w:multiLevelType w:val="multilevel"/>
    <w:tmpl w:val="F2EABB14"/>
    <w:lvl w:ilvl="0">
      <w:start w:val="1"/>
      <w:numFmt w:val="decimal"/>
      <w:pStyle w:val="NumBullet1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37"/>
  </w:num>
  <w:num w:numId="2">
    <w:abstractNumId w:val="34"/>
  </w:num>
  <w:num w:numId="3">
    <w:abstractNumId w:val="24"/>
  </w:num>
  <w:num w:numId="4">
    <w:abstractNumId w:val="27"/>
  </w:num>
  <w:num w:numId="5">
    <w:abstractNumId w:val="5"/>
  </w:num>
  <w:num w:numId="6">
    <w:abstractNumId w:val="31"/>
  </w:num>
  <w:num w:numId="7">
    <w:abstractNumId w:val="41"/>
  </w:num>
  <w:num w:numId="8">
    <w:abstractNumId w:val="11"/>
  </w:num>
  <w:num w:numId="9">
    <w:abstractNumId w:val="7"/>
  </w:num>
  <w:num w:numId="10">
    <w:abstractNumId w:val="6"/>
  </w:num>
  <w:num w:numId="11">
    <w:abstractNumId w:val="1"/>
  </w:num>
  <w:num w:numId="12">
    <w:abstractNumId w:val="19"/>
  </w:num>
  <w:num w:numId="13">
    <w:abstractNumId w:val="10"/>
  </w:num>
  <w:num w:numId="14">
    <w:abstractNumId w:val="40"/>
  </w:num>
  <w:num w:numId="15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0"/>
  </w:num>
  <w:num w:numId="19">
    <w:abstractNumId w:val="38"/>
  </w:num>
  <w:num w:numId="20">
    <w:abstractNumId w:val="43"/>
  </w:num>
  <w:num w:numId="21">
    <w:abstractNumId w:val="39"/>
  </w:num>
  <w:num w:numId="22">
    <w:abstractNumId w:val="16"/>
  </w:num>
  <w:num w:numId="23">
    <w:abstractNumId w:val="42"/>
  </w:num>
  <w:num w:numId="24">
    <w:abstractNumId w:val="42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284" w:hanging="284"/>
        </w:pPr>
        <w:rPr>
          <w:rFonts w:ascii="Symbol" w:hAnsi="Symbol" w:hint="default"/>
          <w:color w:val="808080" w:themeColor="background1" w:themeShade="80"/>
        </w:rPr>
      </w:lvl>
    </w:lvlOverride>
    <w:lvlOverride w:ilvl="1">
      <w:lvl w:ilvl="1">
        <w:start w:val="1"/>
        <w:numFmt w:val="bullet"/>
        <w:lvlText w:val="-"/>
        <w:lvlJc w:val="left"/>
        <w:pPr>
          <w:tabs>
            <w:tab w:val="num" w:pos="454"/>
          </w:tabs>
          <w:ind w:left="454" w:hanging="170"/>
        </w:pPr>
        <w:rPr>
          <w:rFonts w:ascii="Arial" w:hAnsi="Arial" w:hint="default"/>
        </w:rPr>
      </w:lvl>
    </w:lvlOverride>
    <w:lvlOverride w:ilvl="2">
      <w:lvl w:ilvl="2">
        <w:start w:val="1"/>
        <w:numFmt w:val="none"/>
        <w:lvlRestart w:val="1"/>
        <w:lvlText w:val=""/>
        <w:lvlJc w:val="left"/>
        <w:pPr>
          <w:tabs>
            <w:tab w:val="num" w:pos="-31680"/>
          </w:tabs>
          <w:ind w:left="-32767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1"/>
        <w:lvlText w:val=""/>
        <w:lvlJc w:val="left"/>
        <w:pPr>
          <w:tabs>
            <w:tab w:val="num" w:pos="-31680"/>
          </w:tabs>
          <w:ind w:left="-32767" w:firstLine="0"/>
        </w:pPr>
        <w:rPr>
          <w:rFonts w:hint="default"/>
        </w:rPr>
      </w:lvl>
    </w:lvlOverride>
    <w:lvlOverride w:ilvl="4">
      <w:lvl w:ilvl="4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  <w:lvlOverride w:ilvl="5">
      <w:lvl w:ilvl="5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  <w:lvlOverride w:ilvl="7">
      <w:lvl w:ilvl="7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  <w:lvlOverride w:ilvl="8">
      <w:lvl w:ilvl="8">
        <w:start w:val="1"/>
        <w:numFmt w:val="none"/>
        <w:lvlRestart w:val="1"/>
        <w:lvlText w:val=""/>
        <w:lvlJc w:val="left"/>
        <w:pPr>
          <w:tabs>
            <w:tab w:val="num" w:pos="0"/>
          </w:tabs>
          <w:ind w:left="-32767" w:firstLine="0"/>
        </w:pPr>
        <w:rPr>
          <w:rFonts w:hint="default"/>
        </w:rPr>
      </w:lvl>
    </w:lvlOverride>
  </w:num>
  <w:num w:numId="25">
    <w:abstractNumId w:val="9"/>
  </w:num>
  <w:num w:numId="26">
    <w:abstractNumId w:val="0"/>
  </w:num>
  <w:num w:numId="27">
    <w:abstractNumId w:val="8"/>
  </w:num>
  <w:num w:numId="28">
    <w:abstractNumId w:val="12"/>
  </w:num>
  <w:num w:numId="29">
    <w:abstractNumId w:val="23"/>
  </w:num>
  <w:num w:numId="30">
    <w:abstractNumId w:val="4"/>
  </w:num>
  <w:num w:numId="31">
    <w:abstractNumId w:val="13"/>
  </w:num>
  <w:num w:numId="32">
    <w:abstractNumId w:val="17"/>
  </w:num>
  <w:num w:numId="33">
    <w:abstractNumId w:val="32"/>
  </w:num>
  <w:num w:numId="34">
    <w:abstractNumId w:val="3"/>
  </w:num>
  <w:num w:numId="35">
    <w:abstractNumId w:val="15"/>
  </w:num>
  <w:num w:numId="36">
    <w:abstractNumId w:val="29"/>
  </w:num>
  <w:num w:numId="37">
    <w:abstractNumId w:val="18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0"/>
  </w:num>
  <w:num w:numId="42">
    <w:abstractNumId w:val="28"/>
  </w:num>
  <w:num w:numId="43">
    <w:abstractNumId w:val="2"/>
  </w:num>
  <w:num w:numId="44">
    <w:abstractNumId w:val="25"/>
  </w:num>
  <w:num w:numId="45">
    <w:abstractNumId w:val="35"/>
  </w:num>
  <w:num w:numId="46">
    <w:abstractNumId w:val="36"/>
  </w:num>
  <w:num w:numId="47">
    <w:abstractNumId w:val="33"/>
  </w:num>
  <w:num w:numId="48">
    <w:abstractNumId w:val="21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</w:docVars>
  <w:rsids>
    <w:rsidRoot w:val="008D6049"/>
    <w:rsid w:val="00000FF2"/>
    <w:rsid w:val="00002FC0"/>
    <w:rsid w:val="00010404"/>
    <w:rsid w:val="00011DD7"/>
    <w:rsid w:val="0001557F"/>
    <w:rsid w:val="00016B93"/>
    <w:rsid w:val="00021B4F"/>
    <w:rsid w:val="00032EE1"/>
    <w:rsid w:val="00034418"/>
    <w:rsid w:val="00077442"/>
    <w:rsid w:val="00083580"/>
    <w:rsid w:val="0009438C"/>
    <w:rsid w:val="000A0CB5"/>
    <w:rsid w:val="000A5F7A"/>
    <w:rsid w:val="000B65D1"/>
    <w:rsid w:val="000C0489"/>
    <w:rsid w:val="000D4693"/>
    <w:rsid w:val="000E0783"/>
    <w:rsid w:val="000E5FF1"/>
    <w:rsid w:val="00107187"/>
    <w:rsid w:val="00114792"/>
    <w:rsid w:val="00117D43"/>
    <w:rsid w:val="00135A13"/>
    <w:rsid w:val="00143A07"/>
    <w:rsid w:val="00161306"/>
    <w:rsid w:val="0016516D"/>
    <w:rsid w:val="00182F77"/>
    <w:rsid w:val="001A0344"/>
    <w:rsid w:val="001C3B66"/>
    <w:rsid w:val="001D4B04"/>
    <w:rsid w:val="001E3FD2"/>
    <w:rsid w:val="00212B8E"/>
    <w:rsid w:val="0021375E"/>
    <w:rsid w:val="00221614"/>
    <w:rsid w:val="00233699"/>
    <w:rsid w:val="00246D60"/>
    <w:rsid w:val="002513C1"/>
    <w:rsid w:val="00253D74"/>
    <w:rsid w:val="0027661E"/>
    <w:rsid w:val="00277AA0"/>
    <w:rsid w:val="0028102B"/>
    <w:rsid w:val="00286653"/>
    <w:rsid w:val="002B040A"/>
    <w:rsid w:val="002D3B65"/>
    <w:rsid w:val="002E5DDF"/>
    <w:rsid w:val="0030494B"/>
    <w:rsid w:val="00311CA2"/>
    <w:rsid w:val="003667DF"/>
    <w:rsid w:val="00380372"/>
    <w:rsid w:val="003A6F7F"/>
    <w:rsid w:val="003D1767"/>
    <w:rsid w:val="003D1A71"/>
    <w:rsid w:val="003D1DA3"/>
    <w:rsid w:val="003D5A46"/>
    <w:rsid w:val="0043461A"/>
    <w:rsid w:val="00452063"/>
    <w:rsid w:val="00461685"/>
    <w:rsid w:val="00487284"/>
    <w:rsid w:val="00492308"/>
    <w:rsid w:val="004A46CD"/>
    <w:rsid w:val="004B1478"/>
    <w:rsid w:val="004B4510"/>
    <w:rsid w:val="004B634D"/>
    <w:rsid w:val="004C104F"/>
    <w:rsid w:val="004F21BE"/>
    <w:rsid w:val="00512AC0"/>
    <w:rsid w:val="0054142E"/>
    <w:rsid w:val="00542769"/>
    <w:rsid w:val="005568A9"/>
    <w:rsid w:val="00557E5F"/>
    <w:rsid w:val="00565741"/>
    <w:rsid w:val="005701BA"/>
    <w:rsid w:val="00595C17"/>
    <w:rsid w:val="005B26A9"/>
    <w:rsid w:val="005C0196"/>
    <w:rsid w:val="005F59CC"/>
    <w:rsid w:val="005F6D90"/>
    <w:rsid w:val="00602454"/>
    <w:rsid w:val="0060512B"/>
    <w:rsid w:val="006068E7"/>
    <w:rsid w:val="00613EBE"/>
    <w:rsid w:val="00634302"/>
    <w:rsid w:val="0069097C"/>
    <w:rsid w:val="006931D2"/>
    <w:rsid w:val="00697E05"/>
    <w:rsid w:val="00697F30"/>
    <w:rsid w:val="006A7704"/>
    <w:rsid w:val="006D61E1"/>
    <w:rsid w:val="006D6F68"/>
    <w:rsid w:val="00703DA6"/>
    <w:rsid w:val="00724760"/>
    <w:rsid w:val="00740839"/>
    <w:rsid w:val="00744522"/>
    <w:rsid w:val="00753BF9"/>
    <w:rsid w:val="00760FFE"/>
    <w:rsid w:val="00781EE1"/>
    <w:rsid w:val="007958C8"/>
    <w:rsid w:val="007C4166"/>
    <w:rsid w:val="007D6FE0"/>
    <w:rsid w:val="007F4C5C"/>
    <w:rsid w:val="00825762"/>
    <w:rsid w:val="00840DE4"/>
    <w:rsid w:val="00840E6E"/>
    <w:rsid w:val="008529A2"/>
    <w:rsid w:val="00855BE6"/>
    <w:rsid w:val="00871683"/>
    <w:rsid w:val="00881D7A"/>
    <w:rsid w:val="00885D42"/>
    <w:rsid w:val="00895BC1"/>
    <w:rsid w:val="008D53E0"/>
    <w:rsid w:val="008D6049"/>
    <w:rsid w:val="008E58C0"/>
    <w:rsid w:val="008F1731"/>
    <w:rsid w:val="00900C20"/>
    <w:rsid w:val="0091645C"/>
    <w:rsid w:val="00933C86"/>
    <w:rsid w:val="009525CA"/>
    <w:rsid w:val="00956D29"/>
    <w:rsid w:val="00957BE7"/>
    <w:rsid w:val="009A3CE2"/>
    <w:rsid w:val="009C0A73"/>
    <w:rsid w:val="009E2B12"/>
    <w:rsid w:val="00A30567"/>
    <w:rsid w:val="00A4223C"/>
    <w:rsid w:val="00A71DBC"/>
    <w:rsid w:val="00A769C6"/>
    <w:rsid w:val="00AA157F"/>
    <w:rsid w:val="00AC1A05"/>
    <w:rsid w:val="00AC2423"/>
    <w:rsid w:val="00B13062"/>
    <w:rsid w:val="00B26066"/>
    <w:rsid w:val="00B713FB"/>
    <w:rsid w:val="00B82CB3"/>
    <w:rsid w:val="00BA14BC"/>
    <w:rsid w:val="00BB4727"/>
    <w:rsid w:val="00BC350B"/>
    <w:rsid w:val="00C0034D"/>
    <w:rsid w:val="00C05F1F"/>
    <w:rsid w:val="00C35AFB"/>
    <w:rsid w:val="00C62787"/>
    <w:rsid w:val="00C636B7"/>
    <w:rsid w:val="00D04DED"/>
    <w:rsid w:val="00D1331D"/>
    <w:rsid w:val="00DA0586"/>
    <w:rsid w:val="00DB0902"/>
    <w:rsid w:val="00DD0ED7"/>
    <w:rsid w:val="00DE6B7A"/>
    <w:rsid w:val="00DF098C"/>
    <w:rsid w:val="00DF2857"/>
    <w:rsid w:val="00DF6A68"/>
    <w:rsid w:val="00E20636"/>
    <w:rsid w:val="00E51CE3"/>
    <w:rsid w:val="00E53BFC"/>
    <w:rsid w:val="00E53C65"/>
    <w:rsid w:val="00E7694F"/>
    <w:rsid w:val="00EC2EF7"/>
    <w:rsid w:val="00EE5BEF"/>
    <w:rsid w:val="00F204E0"/>
    <w:rsid w:val="00F2197E"/>
    <w:rsid w:val="00F27029"/>
    <w:rsid w:val="00F3641D"/>
    <w:rsid w:val="00F4445C"/>
    <w:rsid w:val="00F5496C"/>
    <w:rsid w:val="00F63C9D"/>
    <w:rsid w:val="00F9117F"/>
    <w:rsid w:val="00F9761C"/>
    <w:rsid w:val="00FA091A"/>
    <w:rsid w:val="00F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CC1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49"/>
  </w:style>
  <w:style w:type="paragraph" w:styleId="Heading1">
    <w:name w:val="heading 1"/>
    <w:aliases w:val="~SectionHeading,Navy Heading 1"/>
    <w:basedOn w:val="Normal"/>
    <w:next w:val="Normal"/>
    <w:link w:val="Heading1Char"/>
    <w:uiPriority w:val="9"/>
    <w:qFormat/>
    <w:rsid w:val="008D60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~SubHeading,Char,1.1 Heading 2"/>
    <w:basedOn w:val="Normal"/>
    <w:next w:val="Normal"/>
    <w:link w:val="Heading2Char"/>
    <w:uiPriority w:val="9"/>
    <w:unhideWhenUsed/>
    <w:qFormat/>
    <w:rsid w:val="008D6049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paragraph" w:styleId="Heading3">
    <w:name w:val="heading 3"/>
    <w:aliases w:val="~MinorSubHeading"/>
    <w:basedOn w:val="Normal"/>
    <w:next w:val="Normal"/>
    <w:link w:val="Heading3Char"/>
    <w:uiPriority w:val="9"/>
    <w:unhideWhenUsed/>
    <w:qFormat/>
    <w:rsid w:val="008D6049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Heading4">
    <w:name w:val="heading 4"/>
    <w:aliases w:val="~Level4Heading,Recommendation,Char Char,Char Char2,Char Char21"/>
    <w:basedOn w:val="Normal"/>
    <w:next w:val="Normal"/>
    <w:link w:val="Heading4Char"/>
    <w:uiPriority w:val="9"/>
    <w:unhideWhenUsed/>
    <w:qFormat/>
    <w:rsid w:val="008D60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aliases w:val="~Level5Heading"/>
    <w:basedOn w:val="Heading4"/>
    <w:next w:val="Normal"/>
    <w:link w:val="Heading5Char"/>
    <w:uiPriority w:val="9"/>
    <w:unhideWhenUsed/>
    <w:qFormat/>
    <w:rsid w:val="008D6049"/>
    <w:pPr>
      <w:numPr>
        <w:ilvl w:val="4"/>
      </w:numPr>
      <w:spacing w:before="200" w:line="240" w:lineRule="auto"/>
      <w:ind w:hanging="284"/>
      <w:outlineLvl w:val="4"/>
    </w:pPr>
    <w:rPr>
      <w:b/>
      <w:iCs w:val="0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8D6049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D604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D6049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8D604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,Navy Heading 1 Char"/>
    <w:basedOn w:val="DefaultParagraphFont"/>
    <w:link w:val="Heading1"/>
    <w:uiPriority w:val="9"/>
    <w:rsid w:val="008D60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~SubHeading Char,Char Char1,1.1 Heading 2 Char"/>
    <w:basedOn w:val="DefaultParagraphFont"/>
    <w:link w:val="Heading2"/>
    <w:uiPriority w:val="9"/>
    <w:rsid w:val="008D6049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8D6049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Heading4Char">
    <w:name w:val="Heading 4 Char"/>
    <w:aliases w:val="~Level4Heading Char,Recommendation Char,Char Char Char,Char Char2 Char,Char Char21 Char"/>
    <w:basedOn w:val="DefaultParagraphFont"/>
    <w:link w:val="Heading4"/>
    <w:uiPriority w:val="9"/>
    <w:rsid w:val="008D604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aliases w:val="~Level5Heading Char"/>
    <w:basedOn w:val="DefaultParagraphFont"/>
    <w:link w:val="Heading5"/>
    <w:uiPriority w:val="9"/>
    <w:rsid w:val="008D6049"/>
    <w:rPr>
      <w:rFonts w:asciiTheme="majorHAnsi" w:eastAsiaTheme="majorEastAsia" w:hAnsiTheme="majorHAnsi" w:cstheme="majorBidi"/>
      <w:b/>
      <w:i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604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60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D6049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6049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60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60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nhideWhenUsed/>
    <w:rsid w:val="008D6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6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0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49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aragraph bullet,List Paragraph1,Colorful List - Accent 11,Colorful List - Accent 12,Colorful Shading - Accent 31,List Paragraph11,Colorful List - Accent 13,Colorful List Accent 1,st Paragraph1"/>
    <w:basedOn w:val="Normal"/>
    <w:link w:val="ListParagraphChar"/>
    <w:uiPriority w:val="34"/>
    <w:qFormat/>
    <w:rsid w:val="008D6049"/>
    <w:pPr>
      <w:ind w:left="720"/>
      <w:contextualSpacing/>
    </w:pPr>
  </w:style>
  <w:style w:type="paragraph" w:styleId="FootnoteText">
    <w:name w:val="footnote text"/>
    <w:aliases w:val="~FootnoteText"/>
    <w:basedOn w:val="Normal"/>
    <w:link w:val="FootnoteTextChar"/>
    <w:uiPriority w:val="99"/>
    <w:unhideWhenUsed/>
    <w:rsid w:val="008D60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99"/>
    <w:rsid w:val="008D6049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8D6049"/>
    <w:rPr>
      <w:vertAlign w:val="superscript"/>
    </w:rPr>
  </w:style>
  <w:style w:type="table" w:styleId="TableGrid">
    <w:name w:val="Table Grid"/>
    <w:basedOn w:val="TableNormal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~Header"/>
    <w:basedOn w:val="Normal"/>
    <w:link w:val="HeaderChar"/>
    <w:uiPriority w:val="99"/>
    <w:unhideWhenUsed/>
    <w:rsid w:val="008D6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8D6049"/>
  </w:style>
  <w:style w:type="paragraph" w:styleId="Footer">
    <w:name w:val="footer"/>
    <w:aliases w:val="~Footer"/>
    <w:basedOn w:val="Normal"/>
    <w:link w:val="FooterChar"/>
    <w:uiPriority w:val="99"/>
    <w:unhideWhenUsed/>
    <w:rsid w:val="008D6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8D604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6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6049"/>
    <w:rPr>
      <w:rFonts w:ascii="Courier New" w:hAnsi="Courier New" w:cs="Courier New"/>
      <w:sz w:val="20"/>
      <w:szCs w:val="20"/>
      <w:lang w:eastAsia="en-GB"/>
    </w:rPr>
  </w:style>
  <w:style w:type="paragraph" w:customStyle="1" w:styleId="TableTextLeft">
    <w:name w:val="~TableTextLeft"/>
    <w:basedOn w:val="Normal"/>
    <w:link w:val="TableTextLeftChar"/>
    <w:qFormat/>
    <w:rsid w:val="008D6049"/>
    <w:pPr>
      <w:spacing w:before="40" w:after="20" w:line="240" w:lineRule="auto"/>
    </w:pPr>
    <w:rPr>
      <w:sz w:val="20"/>
    </w:rPr>
  </w:style>
  <w:style w:type="character" w:customStyle="1" w:styleId="TableTextLeftChar">
    <w:name w:val="~TableTextLeft Char"/>
    <w:basedOn w:val="DefaultParagraphFont"/>
    <w:link w:val="TableTextLeft"/>
    <w:locked/>
    <w:rsid w:val="008D6049"/>
    <w:rPr>
      <w:sz w:val="20"/>
    </w:rPr>
  </w:style>
  <w:style w:type="paragraph" w:customStyle="1" w:styleId="TableHeadingLeft">
    <w:name w:val="~TableHeadingLeft"/>
    <w:basedOn w:val="TableTextLeft"/>
    <w:qFormat/>
    <w:rsid w:val="008D6049"/>
    <w:pPr>
      <w:keepNext/>
    </w:pPr>
    <w:rPr>
      <w:b/>
      <w:color w:val="000000" w:themeColor="text1"/>
      <w:szCs w:val="26"/>
    </w:rPr>
  </w:style>
  <w:style w:type="paragraph" w:styleId="Caption">
    <w:name w:val="caption"/>
    <w:aliases w:val="~Caption"/>
    <w:basedOn w:val="Normal"/>
    <w:next w:val="Normal"/>
    <w:link w:val="CaptionChar"/>
    <w:qFormat/>
    <w:rsid w:val="008D6049"/>
    <w:pPr>
      <w:keepNext/>
      <w:tabs>
        <w:tab w:val="left" w:pos="993"/>
      </w:tabs>
      <w:spacing w:before="300" w:after="0" w:line="240" w:lineRule="auto"/>
      <w:ind w:left="993" w:hanging="993"/>
    </w:pPr>
    <w:rPr>
      <w:rFonts w:eastAsia="Calibri" w:cs="Arial"/>
      <w:b/>
      <w:szCs w:val="20"/>
    </w:rPr>
  </w:style>
  <w:style w:type="character" w:customStyle="1" w:styleId="CaptionChar">
    <w:name w:val="Caption Char"/>
    <w:aliases w:val="~Caption Char"/>
    <w:basedOn w:val="DefaultParagraphFont"/>
    <w:link w:val="Caption"/>
    <w:rsid w:val="008D6049"/>
    <w:rPr>
      <w:rFonts w:eastAsia="Calibri" w:cs="Arial"/>
      <w:b/>
      <w:szCs w:val="20"/>
    </w:rPr>
  </w:style>
  <w:style w:type="paragraph" w:customStyle="1" w:styleId="Bullet1">
    <w:name w:val="~Bullet1"/>
    <w:basedOn w:val="Normal"/>
    <w:qFormat/>
    <w:rsid w:val="008D6049"/>
    <w:pPr>
      <w:numPr>
        <w:numId w:val="4"/>
      </w:numPr>
      <w:tabs>
        <w:tab w:val="left" w:pos="284"/>
      </w:tabs>
      <w:spacing w:before="60" w:after="60" w:line="240" w:lineRule="auto"/>
    </w:pPr>
    <w:rPr>
      <w:rFonts w:eastAsia="Calibri" w:cs="Arial"/>
      <w:szCs w:val="20"/>
    </w:rPr>
  </w:style>
  <w:style w:type="paragraph" w:customStyle="1" w:styleId="Bullet2">
    <w:name w:val="~Bullet2"/>
    <w:basedOn w:val="Bullet1"/>
    <w:qFormat/>
    <w:rsid w:val="008D6049"/>
    <w:pPr>
      <w:numPr>
        <w:ilvl w:val="1"/>
      </w:numPr>
      <w:tabs>
        <w:tab w:val="clear" w:pos="284"/>
      </w:tabs>
    </w:pPr>
  </w:style>
  <w:style w:type="paragraph" w:customStyle="1" w:styleId="Bullet3">
    <w:name w:val="~Bullet3"/>
    <w:basedOn w:val="Bullet2"/>
    <w:qFormat/>
    <w:rsid w:val="008D6049"/>
    <w:pPr>
      <w:numPr>
        <w:ilvl w:val="2"/>
      </w:numPr>
    </w:pPr>
  </w:style>
  <w:style w:type="paragraph" w:customStyle="1" w:styleId="BodyTextNum">
    <w:name w:val="~BodyTextNum"/>
    <w:basedOn w:val="Normal"/>
    <w:qFormat/>
    <w:rsid w:val="008D6049"/>
    <w:pPr>
      <w:tabs>
        <w:tab w:val="left" w:pos="284"/>
      </w:tabs>
      <w:spacing w:before="180" w:after="0" w:line="240" w:lineRule="auto"/>
      <w:ind w:left="284" w:hanging="284"/>
    </w:pPr>
  </w:style>
  <w:style w:type="paragraph" w:customStyle="1" w:styleId="xl65">
    <w:name w:val="xl65"/>
    <w:basedOn w:val="Normal"/>
    <w:rsid w:val="008D60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604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D6049"/>
  </w:style>
  <w:style w:type="character" w:customStyle="1" w:styleId="highlight">
    <w:name w:val="highlight"/>
    <w:basedOn w:val="DefaultParagraphFont"/>
    <w:rsid w:val="008D6049"/>
  </w:style>
  <w:style w:type="character" w:customStyle="1" w:styleId="ui-ncbitoggler-master-text">
    <w:name w:val="ui-ncbitoggler-master-text"/>
    <w:basedOn w:val="DefaultParagraphFont"/>
    <w:rsid w:val="008D6049"/>
  </w:style>
  <w:style w:type="paragraph" w:styleId="NormalWeb">
    <w:name w:val="Normal (Web)"/>
    <w:basedOn w:val="Normal"/>
    <w:uiPriority w:val="99"/>
    <w:unhideWhenUsed/>
    <w:rsid w:val="008D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8D6049"/>
    <w:pPr>
      <w:spacing w:after="0" w:line="240" w:lineRule="auto"/>
    </w:pPr>
  </w:style>
  <w:style w:type="paragraph" w:customStyle="1" w:styleId="AppHead">
    <w:name w:val="~AppHead"/>
    <w:basedOn w:val="Normal"/>
    <w:next w:val="Normal"/>
    <w:qFormat/>
    <w:rsid w:val="008D6049"/>
    <w:pPr>
      <w:keepNext/>
      <w:tabs>
        <w:tab w:val="num" w:pos="283"/>
        <w:tab w:val="left" w:pos="2552"/>
      </w:tabs>
      <w:spacing w:before="300" w:after="0" w:line="240" w:lineRule="auto"/>
      <w:outlineLvl w:val="0"/>
    </w:pPr>
    <w:rPr>
      <w:b/>
      <w:sz w:val="44"/>
    </w:rPr>
  </w:style>
  <w:style w:type="paragraph" w:customStyle="1" w:styleId="AppSubHead">
    <w:name w:val="~AppSubHead"/>
    <w:basedOn w:val="AppHead"/>
    <w:next w:val="Normal"/>
    <w:qFormat/>
    <w:rsid w:val="008D6049"/>
    <w:pPr>
      <w:tabs>
        <w:tab w:val="clear" w:pos="283"/>
        <w:tab w:val="clear" w:pos="2552"/>
        <w:tab w:val="num" w:pos="0"/>
      </w:tabs>
      <w:ind w:hanging="284"/>
    </w:pPr>
    <w:rPr>
      <w:sz w:val="32"/>
    </w:rPr>
  </w:style>
  <w:style w:type="paragraph" w:customStyle="1" w:styleId="AppMinorSubHead">
    <w:name w:val="~AppMinorSubHead"/>
    <w:basedOn w:val="AppSubHead"/>
    <w:next w:val="Normal"/>
    <w:qFormat/>
    <w:rsid w:val="008D6049"/>
    <w:rPr>
      <w:sz w:val="24"/>
      <w:szCs w:val="24"/>
    </w:rPr>
  </w:style>
  <w:style w:type="paragraph" w:customStyle="1" w:styleId="AppLevel4Head">
    <w:name w:val="~AppLevel4Head"/>
    <w:basedOn w:val="AppMinorSubHead"/>
    <w:next w:val="Normal"/>
    <w:qFormat/>
    <w:rsid w:val="008D6049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8D6049"/>
  </w:style>
  <w:style w:type="character" w:styleId="Emphasis">
    <w:name w:val="Emphasis"/>
    <w:basedOn w:val="DefaultParagraphFont"/>
    <w:uiPriority w:val="20"/>
    <w:qFormat/>
    <w:rsid w:val="008D6049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8D6049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D6049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D6049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D6049"/>
    <w:rPr>
      <w:rFonts w:ascii="Calibri" w:hAnsi="Calibri"/>
      <w:noProof/>
      <w:lang w:val="en-US"/>
    </w:rPr>
  </w:style>
  <w:style w:type="numbering" w:customStyle="1" w:styleId="TableNoteList">
    <w:name w:val="~TableNoteList"/>
    <w:uiPriority w:val="99"/>
    <w:rsid w:val="008D6049"/>
    <w:pPr>
      <w:numPr>
        <w:numId w:val="18"/>
      </w:numPr>
    </w:pPr>
  </w:style>
  <w:style w:type="paragraph" w:customStyle="1" w:styleId="BodyHeading">
    <w:name w:val="~BodyHeading"/>
    <w:basedOn w:val="Normal"/>
    <w:next w:val="Normal"/>
    <w:qFormat/>
    <w:rsid w:val="008D6049"/>
    <w:pPr>
      <w:keepNext/>
      <w:spacing w:before="300" w:after="0" w:line="240" w:lineRule="auto"/>
    </w:pPr>
    <w:rPr>
      <w:b/>
    </w:rPr>
  </w:style>
  <w:style w:type="paragraph" w:customStyle="1" w:styleId="TableTextRight">
    <w:name w:val="~TableTextRight"/>
    <w:basedOn w:val="TableTextLeft"/>
    <w:qFormat/>
    <w:rsid w:val="008D6049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8D6049"/>
    <w:pPr>
      <w:spacing w:after="0" w:line="240" w:lineRule="auto"/>
      <w:ind w:left="1304" w:hanging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HeadingCentre">
    <w:name w:val="~TableHeadingCentre"/>
    <w:basedOn w:val="TableHeadingLeft"/>
    <w:qFormat/>
    <w:rsid w:val="008D6049"/>
    <w:pPr>
      <w:keepNext w:val="0"/>
      <w:jc w:val="center"/>
    </w:pPr>
  </w:style>
  <w:style w:type="paragraph" w:customStyle="1" w:styleId="TableTextCentre">
    <w:name w:val="~TableTextCentre"/>
    <w:basedOn w:val="TableTextLeft"/>
    <w:qFormat/>
    <w:rsid w:val="008D6049"/>
    <w:pPr>
      <w:jc w:val="center"/>
    </w:pPr>
  </w:style>
  <w:style w:type="table" w:customStyle="1" w:styleId="TableGrid2">
    <w:name w:val="Table Grid2"/>
    <w:basedOn w:val="TableNormal"/>
    <w:next w:val="TableGrid"/>
    <w:rsid w:val="008D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~TableBullet"/>
    <w:basedOn w:val="TableTextLeft"/>
    <w:qFormat/>
    <w:rsid w:val="008D6049"/>
    <w:pPr>
      <w:numPr>
        <w:numId w:val="19"/>
      </w:numPr>
      <w:tabs>
        <w:tab w:val="left" w:pos="340"/>
      </w:tabs>
    </w:pPr>
    <w:rPr>
      <w:rFonts w:eastAsia="Calibri" w:cs="Arial"/>
      <w:szCs w:val="20"/>
    </w:rPr>
  </w:style>
  <w:style w:type="paragraph" w:customStyle="1" w:styleId="TableBullet2">
    <w:name w:val="~TableBullet2"/>
    <w:basedOn w:val="TableBullet"/>
    <w:qFormat/>
    <w:rsid w:val="008D6049"/>
    <w:pPr>
      <w:numPr>
        <w:ilvl w:val="1"/>
      </w:numPr>
    </w:pPr>
  </w:style>
  <w:style w:type="paragraph" w:customStyle="1" w:styleId="TableBullet3">
    <w:name w:val="~TableBullet3"/>
    <w:basedOn w:val="TableBullet2"/>
    <w:qFormat/>
    <w:rsid w:val="008D6049"/>
    <w:pPr>
      <w:numPr>
        <w:ilvl w:val="2"/>
      </w:numPr>
    </w:pPr>
  </w:style>
  <w:style w:type="paragraph" w:customStyle="1" w:styleId="SecHeadNonToc">
    <w:name w:val="~SecHeadNonToc"/>
    <w:basedOn w:val="NoSpacing"/>
    <w:next w:val="Normal"/>
    <w:qFormat/>
    <w:rsid w:val="008D6049"/>
    <w:pPr>
      <w:keepNext/>
      <w:pageBreakBefore/>
      <w:spacing w:after="120"/>
      <w:outlineLvl w:val="0"/>
    </w:pPr>
    <w:rPr>
      <w:b/>
      <w:sz w:val="44"/>
    </w:rPr>
  </w:style>
  <w:style w:type="paragraph" w:styleId="NoSpacing">
    <w:name w:val="No Spacing"/>
    <w:aliases w:val="~BaseStyle"/>
    <w:basedOn w:val="Normal"/>
    <w:link w:val="NoSpacingChar"/>
    <w:qFormat/>
    <w:rsid w:val="008D6049"/>
    <w:pPr>
      <w:spacing w:after="0" w:line="240" w:lineRule="auto"/>
    </w:pPr>
  </w:style>
  <w:style w:type="character" w:customStyle="1" w:styleId="NoSpacingChar">
    <w:name w:val="No Spacing Char"/>
    <w:aliases w:val="~BaseStyle Char"/>
    <w:basedOn w:val="DefaultParagraphFont"/>
    <w:link w:val="NoSpacing"/>
    <w:rsid w:val="008D6049"/>
  </w:style>
  <w:style w:type="paragraph" w:customStyle="1" w:styleId="NumBullet1">
    <w:name w:val="~NumBullet1"/>
    <w:basedOn w:val="Bullet1"/>
    <w:qFormat/>
    <w:rsid w:val="008D6049"/>
    <w:pPr>
      <w:numPr>
        <w:numId w:val="20"/>
      </w:numPr>
      <w:tabs>
        <w:tab w:val="clear" w:pos="0"/>
      </w:tabs>
    </w:pPr>
  </w:style>
  <w:style w:type="paragraph" w:customStyle="1" w:styleId="NumBullet2">
    <w:name w:val="~NumBullet2"/>
    <w:basedOn w:val="NumBullet1"/>
    <w:qFormat/>
    <w:rsid w:val="008D6049"/>
    <w:pPr>
      <w:numPr>
        <w:ilvl w:val="1"/>
      </w:numPr>
      <w:tabs>
        <w:tab w:val="clear" w:pos="284"/>
      </w:tabs>
    </w:pPr>
  </w:style>
  <w:style w:type="paragraph" w:customStyle="1" w:styleId="NumBullet3">
    <w:name w:val="~NumBullet3"/>
    <w:basedOn w:val="NumBullet2"/>
    <w:qFormat/>
    <w:rsid w:val="008D6049"/>
    <w:pPr>
      <w:numPr>
        <w:ilvl w:val="2"/>
      </w:numPr>
    </w:pPr>
  </w:style>
  <w:style w:type="paragraph" w:customStyle="1" w:styleId="Source">
    <w:name w:val="~Source"/>
    <w:basedOn w:val="Normal"/>
    <w:next w:val="Normal"/>
    <w:qFormat/>
    <w:rsid w:val="008D6049"/>
    <w:pPr>
      <w:spacing w:before="60" w:after="120" w:line="240" w:lineRule="auto"/>
      <w:ind w:left="709" w:hanging="709"/>
    </w:pPr>
    <w:rPr>
      <w:rFonts w:eastAsia="Calibri" w:cs="Arial"/>
      <w:i/>
      <w:sz w:val="18"/>
      <w:szCs w:val="20"/>
    </w:rPr>
  </w:style>
  <w:style w:type="paragraph" w:customStyle="1" w:styleId="TableHeadingRight">
    <w:name w:val="~TableHeadingRight"/>
    <w:basedOn w:val="TableHeadingLeft"/>
    <w:qFormat/>
    <w:rsid w:val="008D6049"/>
    <w:pPr>
      <w:keepNext w:val="0"/>
      <w:jc w:val="right"/>
    </w:pPr>
  </w:style>
  <w:style w:type="paragraph" w:customStyle="1" w:styleId="DocType">
    <w:name w:val="~DocType"/>
    <w:basedOn w:val="NoSpacing"/>
    <w:qFormat/>
    <w:rsid w:val="008D6049"/>
    <w:rPr>
      <w:i/>
      <w:color w:val="44546A" w:themeColor="text2"/>
      <w:sz w:val="44"/>
    </w:rPr>
  </w:style>
  <w:style w:type="paragraph" w:customStyle="1" w:styleId="DocSubTitle">
    <w:name w:val="~DocSubTitle"/>
    <w:basedOn w:val="DocType"/>
    <w:qFormat/>
    <w:rsid w:val="008D6049"/>
    <w:rPr>
      <w:b/>
      <w:i w:val="0"/>
    </w:rPr>
  </w:style>
  <w:style w:type="paragraph" w:customStyle="1" w:styleId="DocDate">
    <w:name w:val="~DocDate"/>
    <w:basedOn w:val="DocType"/>
    <w:qFormat/>
    <w:rsid w:val="008D6049"/>
  </w:style>
  <w:style w:type="paragraph" w:styleId="TOCHeading">
    <w:name w:val="TOC Heading"/>
    <w:basedOn w:val="Heading1"/>
    <w:next w:val="Normal"/>
    <w:uiPriority w:val="39"/>
    <w:qFormat/>
    <w:rsid w:val="008D6049"/>
    <w:pPr>
      <w:pageBreakBefore/>
      <w:spacing w:before="480" w:after="120" w:line="276" w:lineRule="auto"/>
      <w:outlineLvl w:val="9"/>
    </w:pPr>
    <w:rPr>
      <w:b/>
      <w:bCs/>
      <w:sz w:val="28"/>
      <w:szCs w:val="28"/>
      <w:lang w:val="en-US"/>
    </w:rPr>
  </w:style>
  <w:style w:type="paragraph" w:styleId="TOC2">
    <w:name w:val="toc 2"/>
    <w:basedOn w:val="TOC1"/>
    <w:next w:val="Normal"/>
    <w:uiPriority w:val="39"/>
    <w:rsid w:val="008D6049"/>
    <w:pPr>
      <w:tabs>
        <w:tab w:val="clear" w:pos="425"/>
        <w:tab w:val="left" w:pos="993"/>
      </w:tabs>
      <w:ind w:left="993" w:hanging="568"/>
    </w:pPr>
    <w:rPr>
      <w:b w:val="0"/>
    </w:rPr>
  </w:style>
  <w:style w:type="paragraph" w:styleId="TOC1">
    <w:name w:val="toc 1"/>
    <w:basedOn w:val="NoSpacing"/>
    <w:next w:val="Normal"/>
    <w:uiPriority w:val="39"/>
    <w:rsid w:val="008D6049"/>
    <w:pPr>
      <w:tabs>
        <w:tab w:val="left" w:pos="425"/>
        <w:tab w:val="right" w:leader="dot" w:pos="9043"/>
      </w:tabs>
      <w:spacing w:after="100"/>
      <w:ind w:left="425" w:right="423" w:hanging="425"/>
    </w:pPr>
    <w:rPr>
      <w:rFonts w:eastAsiaTheme="minorEastAsia"/>
      <w:b/>
      <w:noProof/>
      <w:lang w:eastAsia="en-GB"/>
    </w:rPr>
  </w:style>
  <w:style w:type="paragraph" w:styleId="TOC3">
    <w:name w:val="toc 3"/>
    <w:basedOn w:val="TOC2"/>
    <w:next w:val="Normal"/>
    <w:uiPriority w:val="39"/>
    <w:rsid w:val="008D6049"/>
    <w:pPr>
      <w:tabs>
        <w:tab w:val="clear" w:pos="993"/>
        <w:tab w:val="left" w:pos="1843"/>
      </w:tabs>
      <w:ind w:left="1701" w:right="425" w:hanging="709"/>
    </w:pPr>
  </w:style>
  <w:style w:type="paragraph" w:customStyle="1" w:styleId="AppendixDivider">
    <w:name w:val="~AppendixDivider"/>
    <w:basedOn w:val="SecHeadNonToc"/>
    <w:next w:val="Normal"/>
    <w:qFormat/>
    <w:rsid w:val="008D6049"/>
  </w:style>
  <w:style w:type="paragraph" w:styleId="TOC4">
    <w:name w:val="toc 4"/>
    <w:basedOn w:val="TOC3"/>
    <w:next w:val="Normal"/>
    <w:uiPriority w:val="39"/>
    <w:rsid w:val="008D6049"/>
    <w:pPr>
      <w:tabs>
        <w:tab w:val="left" w:pos="2098"/>
      </w:tabs>
      <w:ind w:left="2098" w:hanging="794"/>
    </w:pPr>
  </w:style>
  <w:style w:type="paragraph" w:styleId="TOC5">
    <w:name w:val="toc 5"/>
    <w:basedOn w:val="TOC1"/>
    <w:next w:val="Normal"/>
    <w:uiPriority w:val="39"/>
    <w:rsid w:val="008D6049"/>
    <w:pPr>
      <w:tabs>
        <w:tab w:val="clear" w:pos="425"/>
      </w:tabs>
      <w:spacing w:before="240"/>
      <w:ind w:left="0" w:right="709" w:firstLine="0"/>
    </w:pPr>
  </w:style>
  <w:style w:type="paragraph" w:styleId="TOC6">
    <w:name w:val="toc 6"/>
    <w:basedOn w:val="TOC2"/>
    <w:next w:val="Normal"/>
    <w:uiPriority w:val="39"/>
    <w:rsid w:val="008D6049"/>
    <w:pPr>
      <w:tabs>
        <w:tab w:val="clear" w:pos="993"/>
        <w:tab w:val="left" w:pos="1843"/>
      </w:tabs>
      <w:ind w:left="1843" w:hanging="1418"/>
    </w:pPr>
  </w:style>
  <w:style w:type="character" w:styleId="FollowedHyperlink">
    <w:name w:val="FollowedHyperlink"/>
    <w:basedOn w:val="DefaultParagraphFont"/>
    <w:uiPriority w:val="99"/>
    <w:semiHidden/>
    <w:unhideWhenUsed/>
    <w:rsid w:val="008D6049"/>
    <w:rPr>
      <w:color w:val="auto"/>
      <w:u w:val="none"/>
    </w:rPr>
  </w:style>
  <w:style w:type="paragraph" w:customStyle="1" w:styleId="SourceWide">
    <w:name w:val="~SourceWide"/>
    <w:basedOn w:val="Source"/>
    <w:next w:val="Normal"/>
    <w:qFormat/>
    <w:rsid w:val="008D6049"/>
    <w:pPr>
      <w:ind w:left="0"/>
    </w:pPr>
  </w:style>
  <w:style w:type="paragraph" w:customStyle="1" w:styleId="HeaderText">
    <w:name w:val="~HeaderText"/>
    <w:basedOn w:val="Header"/>
    <w:qFormat/>
    <w:rsid w:val="008D6049"/>
    <w:pPr>
      <w:framePr w:hSpace="181" w:wrap="around" w:vAnchor="page" w:hAnchor="margin" w:y="568"/>
    </w:pPr>
    <w:rPr>
      <w:color w:val="7F7F7F" w:themeColor="text1" w:themeTint="80"/>
    </w:rPr>
  </w:style>
  <w:style w:type="paragraph" w:customStyle="1" w:styleId="SubHeadUnnumbered">
    <w:name w:val="~SubHeadUnnumbered"/>
    <w:basedOn w:val="SectionHeadUnnumbered"/>
    <w:next w:val="Normal"/>
    <w:qFormat/>
    <w:rsid w:val="008D6049"/>
    <w:pPr>
      <w:pageBreakBefore w:val="0"/>
      <w:spacing w:before="300"/>
      <w:outlineLvl w:val="9"/>
    </w:pPr>
    <w:rPr>
      <w:sz w:val="32"/>
    </w:rPr>
  </w:style>
  <w:style w:type="paragraph" w:customStyle="1" w:styleId="SectionHeadUnnumbered">
    <w:name w:val="~SectionHeadUnnumbered"/>
    <w:basedOn w:val="Normal"/>
    <w:next w:val="Normal"/>
    <w:qFormat/>
    <w:rsid w:val="008D6049"/>
    <w:pPr>
      <w:keepNext/>
      <w:pageBreakBefore/>
      <w:spacing w:before="180" w:after="120" w:line="240" w:lineRule="auto"/>
      <w:outlineLvl w:val="0"/>
    </w:pPr>
    <w:rPr>
      <w:b/>
      <w:sz w:val="44"/>
    </w:rPr>
  </w:style>
  <w:style w:type="paragraph" w:customStyle="1" w:styleId="DocTitle">
    <w:name w:val="~DocTitle"/>
    <w:basedOn w:val="DocType"/>
    <w:qFormat/>
    <w:rsid w:val="008D6049"/>
    <w:rPr>
      <w:b/>
      <w:i w:val="0"/>
      <w:sz w:val="76"/>
    </w:rPr>
  </w:style>
  <w:style w:type="paragraph" w:customStyle="1" w:styleId="Draft">
    <w:name w:val="~Draft"/>
    <w:basedOn w:val="DocType"/>
    <w:qFormat/>
    <w:rsid w:val="008D6049"/>
    <w:pPr>
      <w:jc w:val="right"/>
    </w:pPr>
    <w:rPr>
      <w:color w:val="ED7D31" w:themeColor="accent2"/>
      <w:sz w:val="28"/>
    </w:rPr>
  </w:style>
  <w:style w:type="table" w:customStyle="1" w:styleId="TableStd">
    <w:name w:val="~TableStd"/>
    <w:basedOn w:val="TableNormal"/>
    <w:rsid w:val="008D6049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6E6" w:themeFill="background2"/>
    </w:tcPr>
    <w:tblStylePr w:type="firstRow"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paragraph" w:customStyle="1" w:styleId="GraphicLeft">
    <w:name w:val="~GraphicLeft"/>
    <w:basedOn w:val="NoSpacing"/>
    <w:rsid w:val="008D6049"/>
  </w:style>
  <w:style w:type="paragraph" w:styleId="TOC7">
    <w:name w:val="toc 7"/>
    <w:basedOn w:val="TOC3"/>
    <w:next w:val="Normal"/>
    <w:uiPriority w:val="39"/>
    <w:rsid w:val="008D6049"/>
    <w:pPr>
      <w:tabs>
        <w:tab w:val="clear" w:pos="1843"/>
        <w:tab w:val="left" w:pos="1418"/>
      </w:tabs>
      <w:ind w:left="1446" w:hanging="454"/>
    </w:pPr>
  </w:style>
  <w:style w:type="paragraph" w:styleId="TOC8">
    <w:name w:val="toc 8"/>
    <w:basedOn w:val="TOC7"/>
    <w:next w:val="Normal"/>
    <w:uiPriority w:val="39"/>
    <w:rsid w:val="008D6049"/>
    <w:pPr>
      <w:tabs>
        <w:tab w:val="clear" w:pos="1418"/>
        <w:tab w:val="left" w:pos="2268"/>
      </w:tabs>
      <w:spacing w:before="60"/>
      <w:ind w:left="2325" w:hanging="624"/>
    </w:pPr>
  </w:style>
  <w:style w:type="paragraph" w:styleId="TOC9">
    <w:name w:val="toc 9"/>
    <w:basedOn w:val="Normal"/>
    <w:next w:val="Normal"/>
    <w:uiPriority w:val="39"/>
    <w:rsid w:val="008D6049"/>
    <w:pPr>
      <w:tabs>
        <w:tab w:val="left" w:pos="2410"/>
      </w:tabs>
      <w:spacing w:before="180" w:after="100" w:line="240" w:lineRule="auto"/>
      <w:ind w:left="2410" w:hanging="709"/>
    </w:pPr>
  </w:style>
  <w:style w:type="paragraph" w:customStyle="1" w:styleId="TableTotalLeft">
    <w:name w:val="~TableTotalLeft"/>
    <w:basedOn w:val="TableTextLeft"/>
    <w:qFormat/>
    <w:rsid w:val="008D6049"/>
    <w:rPr>
      <w:b/>
    </w:rPr>
  </w:style>
  <w:style w:type="paragraph" w:customStyle="1" w:styleId="TableTotalRight">
    <w:name w:val="~TableTotalRight"/>
    <w:basedOn w:val="TableTotalLeft"/>
    <w:qFormat/>
    <w:rsid w:val="008D6049"/>
    <w:pPr>
      <w:framePr w:wrap="around" w:vAnchor="page" w:hAnchor="margin" w:y="1135"/>
      <w:suppressOverlap/>
      <w:jc w:val="right"/>
    </w:pPr>
  </w:style>
  <w:style w:type="paragraph" w:customStyle="1" w:styleId="TableTotalCentre">
    <w:name w:val="~TableTotalCentre"/>
    <w:basedOn w:val="TableTotalLeft"/>
    <w:qFormat/>
    <w:rsid w:val="008D6049"/>
    <w:pPr>
      <w:framePr w:wrap="around" w:vAnchor="page" w:hAnchor="margin" w:y="1135"/>
      <w:suppressOverlap/>
      <w:jc w:val="center"/>
    </w:pPr>
  </w:style>
  <w:style w:type="paragraph" w:customStyle="1" w:styleId="DocClient">
    <w:name w:val="~DocClient"/>
    <w:basedOn w:val="DocType"/>
    <w:qFormat/>
    <w:rsid w:val="008D6049"/>
    <w:pPr>
      <w:jc w:val="right"/>
    </w:pPr>
    <w:rPr>
      <w:sz w:val="36"/>
    </w:rPr>
  </w:style>
  <w:style w:type="paragraph" w:customStyle="1" w:styleId="GraphicCentre">
    <w:name w:val="~GraphicCentre"/>
    <w:basedOn w:val="GraphicLeft"/>
    <w:qFormat/>
    <w:rsid w:val="008D6049"/>
    <w:pPr>
      <w:jc w:val="center"/>
    </w:pPr>
  </w:style>
  <w:style w:type="paragraph" w:customStyle="1" w:styleId="GraphicRight">
    <w:name w:val="~GraphicRight"/>
    <w:basedOn w:val="GraphicLeft"/>
    <w:qFormat/>
    <w:rsid w:val="008D6049"/>
    <w:pPr>
      <w:jc w:val="right"/>
    </w:pPr>
  </w:style>
  <w:style w:type="paragraph" w:customStyle="1" w:styleId="Spacer">
    <w:name w:val="~Spacer"/>
    <w:basedOn w:val="NoSpacing"/>
    <w:rsid w:val="008D6049"/>
    <w:pPr>
      <w:jc w:val="both"/>
    </w:pPr>
    <w:rPr>
      <w:sz w:val="2"/>
    </w:rPr>
  </w:style>
  <w:style w:type="paragraph" w:customStyle="1" w:styleId="DocDetail">
    <w:name w:val="~DocDetail"/>
    <w:basedOn w:val="DocType"/>
    <w:qFormat/>
    <w:rsid w:val="008D6049"/>
    <w:rPr>
      <w:sz w:val="36"/>
    </w:rPr>
  </w:style>
  <w:style w:type="paragraph" w:customStyle="1" w:styleId="DocInfo">
    <w:name w:val="~DocInfo"/>
    <w:basedOn w:val="DocType"/>
    <w:qFormat/>
    <w:rsid w:val="008D6049"/>
    <w:rPr>
      <w:i w:val="0"/>
      <w:color w:val="FFFFFF" w:themeColor="background1"/>
      <w:sz w:val="36"/>
    </w:rPr>
  </w:style>
  <w:style w:type="paragraph" w:customStyle="1" w:styleId="RecomHead1">
    <w:name w:val="~RecomHead1"/>
    <w:basedOn w:val="Normal"/>
    <w:qFormat/>
    <w:rsid w:val="008D6049"/>
    <w:pPr>
      <w:numPr>
        <w:numId w:val="26"/>
      </w:numPr>
      <w:spacing w:before="300" w:after="0" w:line="240" w:lineRule="auto"/>
      <w:ind w:left="454" w:hanging="454"/>
    </w:pPr>
    <w:rPr>
      <w:b/>
    </w:rPr>
  </w:style>
  <w:style w:type="paragraph" w:customStyle="1" w:styleId="ResearchRecomHead1">
    <w:name w:val="~ResearchRecomHead1"/>
    <w:basedOn w:val="Normal"/>
    <w:qFormat/>
    <w:rsid w:val="008D6049"/>
    <w:pPr>
      <w:numPr>
        <w:numId w:val="25"/>
      </w:numPr>
      <w:spacing w:before="300" w:after="0" w:line="240" w:lineRule="auto"/>
    </w:pPr>
    <w:rPr>
      <w:b/>
    </w:rPr>
  </w:style>
  <w:style w:type="paragraph" w:customStyle="1" w:styleId="UpdateBox">
    <w:name w:val="~UpdateBox"/>
    <w:basedOn w:val="Normal"/>
    <w:qFormat/>
    <w:rsid w:val="008D6049"/>
    <w:pPr>
      <w:framePr w:wrap="notBeside" w:vAnchor="text" w:hAnchor="text" w:y="1"/>
      <w:spacing w:after="120" w:line="240" w:lineRule="auto"/>
      <w:jc w:val="center"/>
    </w:pPr>
    <w:rPr>
      <w:b/>
      <w:color w:val="70AD47" w:themeColor="accent6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8D6049"/>
    <w:rPr>
      <w:rFonts w:ascii="Courier New" w:eastAsia="Times New Roman" w:hAnsi="Courier New" w:cs="Courier New"/>
      <w:sz w:val="20"/>
      <w:szCs w:val="20"/>
    </w:rPr>
  </w:style>
  <w:style w:type="paragraph" w:customStyle="1" w:styleId="Copyright">
    <w:name w:val="~Copyright"/>
    <w:basedOn w:val="Footer"/>
    <w:rsid w:val="008D6049"/>
    <w:rPr>
      <w:color w:val="000000" w:themeColor="text1"/>
    </w:rPr>
  </w:style>
  <w:style w:type="paragraph" w:customStyle="1" w:styleId="TableNote">
    <w:name w:val="~TableNote"/>
    <w:basedOn w:val="Source"/>
    <w:next w:val="Normal"/>
    <w:qFormat/>
    <w:rsid w:val="008D6049"/>
    <w:pPr>
      <w:spacing w:before="0" w:after="0"/>
      <w:ind w:left="0" w:firstLine="0"/>
    </w:pPr>
  </w:style>
  <w:style w:type="paragraph" w:customStyle="1" w:styleId="TableNoteNum">
    <w:name w:val="~TableNoteNum"/>
    <w:basedOn w:val="TableNote"/>
    <w:qFormat/>
    <w:rsid w:val="008D6049"/>
    <w:pPr>
      <w:numPr>
        <w:numId w:val="21"/>
      </w:numPr>
    </w:pPr>
  </w:style>
  <w:style w:type="paragraph" w:customStyle="1" w:styleId="RecomBullet">
    <w:name w:val="~RecomBullet"/>
    <w:basedOn w:val="Normal"/>
    <w:qFormat/>
    <w:rsid w:val="008D6049"/>
    <w:pPr>
      <w:numPr>
        <w:ilvl w:val="3"/>
        <w:numId w:val="26"/>
      </w:numPr>
      <w:spacing w:before="60" w:after="60" w:line="240" w:lineRule="auto"/>
    </w:pPr>
  </w:style>
  <w:style w:type="paragraph" w:customStyle="1" w:styleId="ResearchRecomBullet">
    <w:name w:val="~ResearchRecomBullet"/>
    <w:basedOn w:val="Normal"/>
    <w:qFormat/>
    <w:rsid w:val="008D6049"/>
    <w:pPr>
      <w:numPr>
        <w:ilvl w:val="3"/>
        <w:numId w:val="25"/>
      </w:numPr>
      <w:spacing w:before="60" w:after="60" w:line="240" w:lineRule="auto"/>
    </w:pPr>
  </w:style>
  <w:style w:type="paragraph" w:customStyle="1" w:styleId="HeaderSmall">
    <w:name w:val="~HeaderSmall"/>
    <w:basedOn w:val="Header"/>
    <w:qFormat/>
    <w:rsid w:val="008D6049"/>
    <w:pPr>
      <w:framePr w:hSpace="181" w:wrap="around" w:vAnchor="page" w:hAnchor="margin" w:y="568"/>
      <w:suppressOverlap/>
    </w:pPr>
    <w:rPr>
      <w:noProof/>
      <w:color w:val="7F7F7F" w:themeColor="text1" w:themeTint="80"/>
      <w:sz w:val="20"/>
    </w:rPr>
  </w:style>
  <w:style w:type="paragraph" w:customStyle="1" w:styleId="DocOrganisation">
    <w:name w:val="~DocOrganisation"/>
    <w:basedOn w:val="DocType"/>
    <w:qFormat/>
    <w:rsid w:val="008D6049"/>
    <w:pPr>
      <w:framePr w:wrap="around" w:vAnchor="page" w:hAnchor="margin" w:yAlign="top"/>
      <w:suppressOverlap/>
    </w:pPr>
    <w:rPr>
      <w:b/>
      <w:i w:val="0"/>
      <w:sz w:val="56"/>
    </w:rPr>
  </w:style>
  <w:style w:type="character" w:styleId="PlaceholderText">
    <w:name w:val="Placeholder Text"/>
    <w:basedOn w:val="DefaultParagraphFont"/>
    <w:uiPriority w:val="99"/>
    <w:semiHidden/>
    <w:rsid w:val="008D6049"/>
    <w:rPr>
      <w:color w:val="808080"/>
    </w:rPr>
  </w:style>
  <w:style w:type="paragraph" w:customStyle="1" w:styleId="TableNoteGRADE">
    <w:name w:val="~TableNoteGRADE"/>
    <w:basedOn w:val="TableNote"/>
    <w:next w:val="Normal"/>
    <w:qFormat/>
    <w:rsid w:val="008D6049"/>
    <w:pPr>
      <w:ind w:left="709" w:hanging="709"/>
    </w:pPr>
  </w:style>
  <w:style w:type="paragraph" w:customStyle="1" w:styleId="GDGNotes">
    <w:name w:val="~GDGNotes"/>
    <w:basedOn w:val="Normal"/>
    <w:qFormat/>
    <w:rsid w:val="008D6049"/>
    <w:pPr>
      <w:spacing w:before="180" w:after="0" w:line="240" w:lineRule="auto"/>
    </w:pPr>
    <w:rPr>
      <w:i/>
      <w:color w:val="808080" w:themeColor="background1" w:themeShade="80"/>
    </w:rPr>
  </w:style>
  <w:style w:type="paragraph" w:customStyle="1" w:styleId="GDGBullet">
    <w:name w:val="~GDGBullet"/>
    <w:basedOn w:val="GDGNotes"/>
    <w:qFormat/>
    <w:rsid w:val="008D6049"/>
    <w:pPr>
      <w:tabs>
        <w:tab w:val="num" w:pos="0"/>
      </w:tabs>
      <w:spacing w:before="60" w:after="60"/>
      <w:ind w:left="284" w:hanging="284"/>
    </w:pPr>
  </w:style>
  <w:style w:type="paragraph" w:customStyle="1" w:styleId="GDGBullet2">
    <w:name w:val="~GDGBullet2"/>
    <w:basedOn w:val="GDGBullet"/>
    <w:qFormat/>
    <w:rsid w:val="008D6049"/>
    <w:pPr>
      <w:tabs>
        <w:tab w:val="clear" w:pos="0"/>
        <w:tab w:val="num" w:pos="454"/>
      </w:tabs>
      <w:ind w:left="454" w:hanging="170"/>
    </w:pPr>
  </w:style>
  <w:style w:type="paragraph" w:customStyle="1" w:styleId="RecomHead2">
    <w:name w:val="~RecomHead2"/>
    <w:basedOn w:val="RecomHead1"/>
    <w:qFormat/>
    <w:rsid w:val="008D6049"/>
    <w:pPr>
      <w:numPr>
        <w:ilvl w:val="1"/>
      </w:numPr>
      <w:spacing w:before="120"/>
      <w:ind w:left="1078" w:hanging="624"/>
    </w:pPr>
  </w:style>
  <w:style w:type="paragraph" w:customStyle="1" w:styleId="RecomHead3">
    <w:name w:val="~RecomHead3"/>
    <w:basedOn w:val="RecomHead2"/>
    <w:qFormat/>
    <w:rsid w:val="008D6049"/>
    <w:pPr>
      <w:numPr>
        <w:ilvl w:val="2"/>
      </w:numPr>
      <w:ind w:left="1872" w:hanging="851"/>
    </w:pPr>
    <w:rPr>
      <w:b w:val="0"/>
    </w:rPr>
  </w:style>
  <w:style w:type="paragraph" w:customStyle="1" w:styleId="RecomSubBullet">
    <w:name w:val="~RecomSubBullet"/>
    <w:basedOn w:val="RecomBullet"/>
    <w:qFormat/>
    <w:rsid w:val="008D6049"/>
    <w:pPr>
      <w:numPr>
        <w:ilvl w:val="4"/>
      </w:numPr>
    </w:pPr>
  </w:style>
  <w:style w:type="paragraph" w:customStyle="1" w:styleId="ResearchRecomHead2">
    <w:name w:val="~ResearchRecomHead2"/>
    <w:basedOn w:val="ResearchRecomHead1"/>
    <w:next w:val="ResearchRecomHead3"/>
    <w:qFormat/>
    <w:rsid w:val="008D6049"/>
    <w:pPr>
      <w:numPr>
        <w:ilvl w:val="1"/>
      </w:numPr>
      <w:spacing w:before="120"/>
    </w:pPr>
  </w:style>
  <w:style w:type="paragraph" w:customStyle="1" w:styleId="ResearchRecomHead3">
    <w:name w:val="~ResearchRecomHead3"/>
    <w:basedOn w:val="ResearchRecomHead2"/>
    <w:next w:val="RecomHead3"/>
    <w:qFormat/>
    <w:rsid w:val="008D6049"/>
    <w:pPr>
      <w:numPr>
        <w:ilvl w:val="2"/>
      </w:numPr>
    </w:pPr>
    <w:rPr>
      <w:b w:val="0"/>
    </w:rPr>
  </w:style>
  <w:style w:type="paragraph" w:customStyle="1" w:styleId="ResearchRecomSubBullet">
    <w:name w:val="~ResearchRecomSubBullet"/>
    <w:basedOn w:val="ResearchRecomBullet"/>
    <w:qFormat/>
    <w:rsid w:val="008D6049"/>
    <w:pPr>
      <w:numPr>
        <w:ilvl w:val="4"/>
      </w:numPr>
    </w:pPr>
  </w:style>
  <w:style w:type="paragraph" w:customStyle="1" w:styleId="Bulletleft1">
    <w:name w:val="Bullet left 1"/>
    <w:basedOn w:val="Normal"/>
    <w:qFormat/>
    <w:rsid w:val="008D6049"/>
    <w:pPr>
      <w:numPr>
        <w:numId w:val="28"/>
      </w:numPr>
      <w:spacing w:after="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ulletleft2">
    <w:name w:val="Bullet left 2"/>
    <w:basedOn w:val="Normal"/>
    <w:rsid w:val="008D6049"/>
    <w:pPr>
      <w:numPr>
        <w:ilvl w:val="1"/>
        <w:numId w:val="27"/>
      </w:numPr>
      <w:spacing w:after="0" w:line="360" w:lineRule="auto"/>
      <w:ind w:left="568" w:hanging="284"/>
    </w:pPr>
    <w:rPr>
      <w:rFonts w:ascii="Arial" w:eastAsia="Times New Roman" w:hAnsi="Arial" w:cs="Times New Roman"/>
      <w:sz w:val="24"/>
      <w:szCs w:val="24"/>
    </w:rPr>
  </w:style>
  <w:style w:type="paragraph" w:customStyle="1" w:styleId="Section331paragraph">
    <w:name w:val="Section 3.3.1 paragraph"/>
    <w:basedOn w:val="Normal"/>
    <w:uiPriority w:val="99"/>
    <w:rsid w:val="008D6049"/>
    <w:pPr>
      <w:numPr>
        <w:numId w:val="29"/>
      </w:numPr>
      <w:tabs>
        <w:tab w:val="left" w:pos="1134"/>
      </w:tabs>
      <w:spacing w:after="240" w:line="36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Section42paragraph">
    <w:name w:val="Section 4.2 paragraph"/>
    <w:basedOn w:val="Normal"/>
    <w:rsid w:val="008D6049"/>
    <w:pPr>
      <w:numPr>
        <w:numId w:val="30"/>
      </w:numPr>
      <w:tabs>
        <w:tab w:val="clear" w:pos="1134"/>
        <w:tab w:val="num" w:pos="360"/>
      </w:tabs>
      <w:spacing w:after="240" w:line="360" w:lineRule="auto"/>
      <w:ind w:left="0" w:firstLine="0"/>
    </w:pPr>
    <w:rPr>
      <w:rFonts w:ascii="Arial" w:eastAsia="Times New Roman" w:hAnsi="Arial" w:cs="Times New Roman"/>
      <w:sz w:val="24"/>
      <w:szCs w:val="24"/>
    </w:rPr>
  </w:style>
  <w:style w:type="character" w:customStyle="1" w:styleId="ListParagraphChar">
    <w:name w:val="List Paragraph Char"/>
    <w:aliases w:val="Paragraph bullet Char,List Paragraph1 Char,Colorful List - Accent 11 Char,Colorful List - Accent 12 Char,Colorful Shading - Accent 31 Char,List Paragraph11 Char,Colorful List - Accent 13 Char,Colorful List Accent 1 Char"/>
    <w:basedOn w:val="DefaultParagraphFont"/>
    <w:link w:val="ListParagraph"/>
    <w:uiPriority w:val="34"/>
    <w:rsid w:val="008D6049"/>
  </w:style>
  <w:style w:type="paragraph" w:customStyle="1" w:styleId="Table">
    <w:name w:val="Table"/>
    <w:basedOn w:val="Normal"/>
    <w:link w:val="TableChar"/>
    <w:rsid w:val="008D6049"/>
    <w:pPr>
      <w:keepNext/>
      <w:spacing w:after="0" w:line="240" w:lineRule="auto"/>
      <w:outlineLvl w:val="0"/>
    </w:pPr>
    <w:rPr>
      <w:rFonts w:ascii="Book Antiqua" w:eastAsia="Times New Roman" w:hAnsi="Book Antiqua" w:cs="Times New Roman"/>
      <w:sz w:val="18"/>
      <w:szCs w:val="24"/>
    </w:rPr>
  </w:style>
  <w:style w:type="character" w:customStyle="1" w:styleId="TableChar">
    <w:name w:val="Table Char"/>
    <w:link w:val="Table"/>
    <w:rsid w:val="008D6049"/>
    <w:rPr>
      <w:rFonts w:ascii="Book Antiqua" w:eastAsia="Times New Roman" w:hAnsi="Book Antiqua" w:cs="Times New Roman"/>
      <w:sz w:val="18"/>
      <w:szCs w:val="24"/>
    </w:rPr>
  </w:style>
  <w:style w:type="paragraph" w:customStyle="1" w:styleId="Numberedheading1">
    <w:name w:val="Numbered heading 1"/>
    <w:basedOn w:val="Heading1"/>
    <w:next w:val="Normal"/>
    <w:uiPriority w:val="99"/>
    <w:rsid w:val="008D6049"/>
    <w:pPr>
      <w:keepLines w:val="0"/>
      <w:tabs>
        <w:tab w:val="num" w:pos="1134"/>
      </w:tabs>
      <w:spacing w:after="120" w:line="360" w:lineRule="auto"/>
      <w:ind w:left="1134" w:hanging="1134"/>
    </w:pPr>
    <w:rPr>
      <w:rFonts w:ascii="Arial" w:eastAsia="Times New Roman" w:hAnsi="Arial" w:cs="Arial"/>
      <w:b/>
      <w:bCs/>
      <w:color w:val="auto"/>
      <w:kern w:val="32"/>
      <w:szCs w:val="24"/>
    </w:rPr>
  </w:style>
  <w:style w:type="paragraph" w:customStyle="1" w:styleId="Numberedheading2">
    <w:name w:val="Numbered heading 2"/>
    <w:basedOn w:val="Heading2"/>
    <w:next w:val="Normal"/>
    <w:uiPriority w:val="99"/>
    <w:rsid w:val="008D6049"/>
    <w:pPr>
      <w:keepLines w:val="0"/>
      <w:tabs>
        <w:tab w:val="num" w:pos="1134"/>
      </w:tabs>
      <w:spacing w:before="240" w:after="60" w:line="360" w:lineRule="auto"/>
      <w:ind w:left="1134" w:hanging="1134"/>
    </w:pPr>
    <w:rPr>
      <w:rFonts w:eastAsia="Times New Roman" w:cs="Arial"/>
      <w:bCs/>
      <w:i/>
      <w:iCs/>
      <w:sz w:val="28"/>
      <w:szCs w:val="28"/>
    </w:rPr>
  </w:style>
  <w:style w:type="paragraph" w:customStyle="1" w:styleId="Numberedlevel3text">
    <w:name w:val="Numbered level 3 text"/>
    <w:basedOn w:val="Normal"/>
    <w:rsid w:val="008D6049"/>
    <w:pPr>
      <w:tabs>
        <w:tab w:val="num" w:pos="1134"/>
      </w:tabs>
      <w:spacing w:after="240" w:line="360" w:lineRule="auto"/>
      <w:ind w:left="1134" w:hanging="1134"/>
    </w:pPr>
    <w:rPr>
      <w:rFonts w:ascii="Arial" w:eastAsia="Times New Roman" w:hAnsi="Arial" w:cs="Arial"/>
      <w:bCs/>
      <w:sz w:val="24"/>
      <w:szCs w:val="24"/>
    </w:rPr>
  </w:style>
  <w:style w:type="paragraph" w:customStyle="1" w:styleId="Numberedlist">
    <w:name w:val="Numbered list"/>
    <w:basedOn w:val="Normal"/>
    <w:qFormat/>
    <w:rsid w:val="008D6049"/>
    <w:pPr>
      <w:tabs>
        <w:tab w:val="num" w:pos="567"/>
      </w:tabs>
      <w:spacing w:after="0" w:line="360" w:lineRule="auto"/>
      <w:ind w:left="567" w:hanging="567"/>
    </w:pPr>
    <w:rPr>
      <w:rFonts w:ascii="Arial" w:eastAsia="Times New Roman" w:hAnsi="Arial" w:cs="Times New Roman"/>
      <w:sz w:val="24"/>
      <w:szCs w:val="24"/>
    </w:rPr>
  </w:style>
  <w:style w:type="paragraph" w:customStyle="1" w:styleId="font5">
    <w:name w:val="font5"/>
    <w:basedOn w:val="Normal"/>
    <w:rsid w:val="008D604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n-GB"/>
    </w:rPr>
  </w:style>
  <w:style w:type="paragraph" w:customStyle="1" w:styleId="xl66">
    <w:name w:val="xl66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8D6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8D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8D604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8D604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7">
    <w:name w:val="xl77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8D6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1">
    <w:name w:val="xl81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xl83">
    <w:name w:val="xl83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Bulletindent1">
    <w:name w:val="Bullet indent 1"/>
    <w:basedOn w:val="Normal"/>
    <w:rsid w:val="008D6049"/>
    <w:pPr>
      <w:tabs>
        <w:tab w:val="num" w:pos="1418"/>
      </w:tabs>
      <w:spacing w:after="0" w:line="360" w:lineRule="auto"/>
      <w:ind w:left="1418" w:hanging="284"/>
    </w:pPr>
    <w:rPr>
      <w:rFonts w:ascii="Arial" w:eastAsia="Times New Roman" w:hAnsi="Arial" w:cs="Times New Roman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8D6049"/>
    <w:pPr>
      <w:numPr>
        <w:numId w:val="35"/>
      </w:numPr>
      <w:spacing w:after="24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msonormal0">
    <w:name w:val="msonormal"/>
    <w:basedOn w:val="Normal"/>
    <w:rsid w:val="008D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3">
    <w:name w:val="Table Grid3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autoRedefine/>
    <w:rsid w:val="008D6049"/>
    <w:pPr>
      <w:keepNext/>
      <w:spacing w:after="0" w:line="240" w:lineRule="auto"/>
    </w:pPr>
    <w:rPr>
      <w:rFonts w:ascii="Arial" w:eastAsia="Times New Roman" w:hAnsi="Arial" w:cs="Arial"/>
      <w:b/>
      <w:bCs/>
      <w:noProof/>
      <w:sz w:val="24"/>
      <w:szCs w:val="24"/>
      <w:lang w:eastAsia="en-GB"/>
    </w:rPr>
  </w:style>
  <w:style w:type="paragraph" w:customStyle="1" w:styleId="Tabletext">
    <w:name w:val="Table text"/>
    <w:basedOn w:val="Normal"/>
    <w:link w:val="TabletextChar"/>
    <w:qFormat/>
    <w:rsid w:val="008D6049"/>
    <w:pPr>
      <w:keepNext/>
      <w:spacing w:after="0" w:line="240" w:lineRule="auto"/>
      <w:outlineLvl w:val="0"/>
    </w:pPr>
    <w:rPr>
      <w:rFonts w:ascii="Book Antiqua" w:eastAsia="MS Mincho" w:hAnsi="Book Antiqua" w:cs="Times New Roman"/>
      <w:noProof/>
      <w:sz w:val="20"/>
      <w:szCs w:val="24"/>
      <w:lang w:val="x-none"/>
    </w:rPr>
  </w:style>
  <w:style w:type="character" w:customStyle="1" w:styleId="TabletextChar">
    <w:name w:val="Table text Char"/>
    <w:link w:val="Tabletext"/>
    <w:rsid w:val="008D6049"/>
    <w:rPr>
      <w:rFonts w:ascii="Book Antiqua" w:eastAsia="MS Mincho" w:hAnsi="Book Antiqua" w:cs="Times New Roman"/>
      <w:noProof/>
      <w:sz w:val="20"/>
      <w:szCs w:val="24"/>
      <w:lang w:val="x-none"/>
    </w:rPr>
  </w:style>
  <w:style w:type="character" w:styleId="Strong">
    <w:name w:val="Strong"/>
    <w:uiPriority w:val="22"/>
    <w:qFormat/>
    <w:rsid w:val="008D6049"/>
    <w:rPr>
      <w:rFonts w:ascii="Book Antiqua" w:hAnsi="Book Antiqua"/>
      <w:b/>
      <w:bCs/>
      <w:sz w:val="24"/>
    </w:rPr>
  </w:style>
  <w:style w:type="character" w:customStyle="1" w:styleId="searchhighlight2">
    <w:name w:val="searchhighlight2"/>
    <w:basedOn w:val="DefaultParagraphFont"/>
    <w:rsid w:val="008D6049"/>
  </w:style>
  <w:style w:type="paragraph" w:customStyle="1" w:styleId="MTDisplayEquation">
    <w:name w:val="MTDisplayEquation"/>
    <w:basedOn w:val="Normal"/>
    <w:next w:val="Normal"/>
    <w:link w:val="MTDisplayEquationChar"/>
    <w:rsid w:val="008D6049"/>
    <w:pPr>
      <w:tabs>
        <w:tab w:val="center" w:pos="4520"/>
        <w:tab w:val="right" w:pos="9020"/>
      </w:tabs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customStyle="1" w:styleId="MTDisplayEquationChar">
    <w:name w:val="MTDisplayEquation Char"/>
    <w:basedOn w:val="DefaultParagraphFont"/>
    <w:link w:val="MTDisplayEquation"/>
    <w:rsid w:val="008D6049"/>
    <w:rPr>
      <w:rFonts w:eastAsiaTheme="minorEastAsia"/>
      <w:sz w:val="20"/>
      <w:szCs w:val="20"/>
      <w:lang w:bidi="en-US"/>
    </w:rPr>
  </w:style>
  <w:style w:type="character" w:customStyle="1" w:styleId="Math">
    <w:name w:val="Math"/>
    <w:basedOn w:val="DefaultParagraphFont"/>
    <w:uiPriority w:val="1"/>
    <w:qFormat/>
    <w:rsid w:val="008D6049"/>
    <w:rPr>
      <w:rFonts w:ascii="Times New Roman" w:hAnsi="Times New Roman" w:cs="Times New Roman"/>
      <w:i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8D6049"/>
  </w:style>
  <w:style w:type="table" w:customStyle="1" w:styleId="TableGrid4">
    <w:name w:val="Table Grid4"/>
    <w:basedOn w:val="TableNormal"/>
    <w:next w:val="TableGrid"/>
    <w:uiPriority w:val="59"/>
    <w:rsid w:val="008D6049"/>
    <w:pPr>
      <w:spacing w:after="0" w:line="240" w:lineRule="auto"/>
      <w:ind w:left="1304" w:hanging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Std1">
    <w:name w:val="~TableStd1"/>
    <w:basedOn w:val="TableNormal"/>
    <w:rsid w:val="008D6049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6E6" w:themeFill="background2"/>
    </w:tcPr>
    <w:tblStylePr w:type="firstRow"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table" w:customStyle="1" w:styleId="TableGrid11">
    <w:name w:val="Table Grid11"/>
    <w:basedOn w:val="TableNormal"/>
    <w:next w:val="TableGrid"/>
    <w:uiPriority w:val="59"/>
    <w:rsid w:val="008D6049"/>
    <w:pPr>
      <w:spacing w:after="0" w:line="240" w:lineRule="auto"/>
      <w:ind w:left="1304" w:hanging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1">
    <w:name w:val="Table Grid21"/>
    <w:basedOn w:val="TableNormal"/>
    <w:next w:val="TableGrid"/>
    <w:uiPriority w:val="39"/>
    <w:rsid w:val="008D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rsid w:val="008D6049"/>
    <w:pPr>
      <w:numPr>
        <w:ilvl w:val="1"/>
      </w:numPr>
      <w:spacing w:before="18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6049"/>
    <w:rPr>
      <w:rFonts w:eastAsiaTheme="minorEastAsia"/>
      <w:color w:val="5A5A5A" w:themeColor="text1" w:themeTint="A5"/>
      <w:spacing w:val="15"/>
    </w:rPr>
  </w:style>
  <w:style w:type="table" w:customStyle="1" w:styleId="TableGrid111">
    <w:name w:val="Table Grid111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D60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6049"/>
    <w:rPr>
      <w:rFonts w:ascii="Consolas" w:hAnsi="Consolas" w:cs="Consolas"/>
      <w:sz w:val="21"/>
      <w:szCs w:val="21"/>
    </w:rPr>
  </w:style>
  <w:style w:type="paragraph" w:customStyle="1" w:styleId="xl63">
    <w:name w:val="xl63"/>
    <w:basedOn w:val="Normal"/>
    <w:rsid w:val="008D6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ICEnormal">
    <w:name w:val="NICE normal"/>
    <w:link w:val="NICEnormalChar"/>
    <w:qFormat/>
    <w:rsid w:val="008D6049"/>
    <w:pPr>
      <w:spacing w:after="240" w:line="36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ICEnormalChar">
    <w:name w:val="NICE normal Char"/>
    <w:link w:val="NICEnormal"/>
    <w:rsid w:val="008D6049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49"/>
  </w:style>
  <w:style w:type="paragraph" w:styleId="Heading1">
    <w:name w:val="heading 1"/>
    <w:aliases w:val="~SectionHeading,Navy Heading 1"/>
    <w:basedOn w:val="Normal"/>
    <w:next w:val="Normal"/>
    <w:link w:val="Heading1Char"/>
    <w:uiPriority w:val="9"/>
    <w:qFormat/>
    <w:rsid w:val="008D60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~SubHeading,Char,1.1 Heading 2"/>
    <w:basedOn w:val="Normal"/>
    <w:next w:val="Normal"/>
    <w:link w:val="Heading2Char"/>
    <w:uiPriority w:val="9"/>
    <w:unhideWhenUsed/>
    <w:qFormat/>
    <w:rsid w:val="008D6049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paragraph" w:styleId="Heading3">
    <w:name w:val="heading 3"/>
    <w:aliases w:val="~MinorSubHeading"/>
    <w:basedOn w:val="Normal"/>
    <w:next w:val="Normal"/>
    <w:link w:val="Heading3Char"/>
    <w:uiPriority w:val="9"/>
    <w:unhideWhenUsed/>
    <w:qFormat/>
    <w:rsid w:val="008D6049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Heading4">
    <w:name w:val="heading 4"/>
    <w:aliases w:val="~Level4Heading,Recommendation,Char Char,Char Char2,Char Char21"/>
    <w:basedOn w:val="Normal"/>
    <w:next w:val="Normal"/>
    <w:link w:val="Heading4Char"/>
    <w:uiPriority w:val="9"/>
    <w:unhideWhenUsed/>
    <w:qFormat/>
    <w:rsid w:val="008D60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aliases w:val="~Level5Heading"/>
    <w:basedOn w:val="Heading4"/>
    <w:next w:val="Normal"/>
    <w:link w:val="Heading5Char"/>
    <w:uiPriority w:val="9"/>
    <w:unhideWhenUsed/>
    <w:qFormat/>
    <w:rsid w:val="008D6049"/>
    <w:pPr>
      <w:numPr>
        <w:ilvl w:val="4"/>
      </w:numPr>
      <w:spacing w:before="200" w:line="240" w:lineRule="auto"/>
      <w:ind w:hanging="284"/>
      <w:outlineLvl w:val="4"/>
    </w:pPr>
    <w:rPr>
      <w:b/>
      <w:iCs w:val="0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8D6049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D604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D6049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8D604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,Navy Heading 1 Char"/>
    <w:basedOn w:val="DefaultParagraphFont"/>
    <w:link w:val="Heading1"/>
    <w:uiPriority w:val="9"/>
    <w:rsid w:val="008D60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~SubHeading Char,Char Char1,1.1 Heading 2 Char"/>
    <w:basedOn w:val="DefaultParagraphFont"/>
    <w:link w:val="Heading2"/>
    <w:uiPriority w:val="9"/>
    <w:rsid w:val="008D6049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8D6049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Heading4Char">
    <w:name w:val="Heading 4 Char"/>
    <w:aliases w:val="~Level4Heading Char,Recommendation Char,Char Char Char,Char Char2 Char,Char Char21 Char"/>
    <w:basedOn w:val="DefaultParagraphFont"/>
    <w:link w:val="Heading4"/>
    <w:uiPriority w:val="9"/>
    <w:rsid w:val="008D604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aliases w:val="~Level5Heading Char"/>
    <w:basedOn w:val="DefaultParagraphFont"/>
    <w:link w:val="Heading5"/>
    <w:uiPriority w:val="9"/>
    <w:rsid w:val="008D6049"/>
    <w:rPr>
      <w:rFonts w:asciiTheme="majorHAnsi" w:eastAsiaTheme="majorEastAsia" w:hAnsiTheme="majorHAnsi" w:cstheme="majorBidi"/>
      <w:b/>
      <w:i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604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60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D6049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6049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60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60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nhideWhenUsed/>
    <w:rsid w:val="008D6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6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0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49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aragraph bullet,List Paragraph1,Colorful List - Accent 11,Colorful List - Accent 12,Colorful Shading - Accent 31,List Paragraph11,Colorful List - Accent 13,Colorful List Accent 1,st Paragraph1"/>
    <w:basedOn w:val="Normal"/>
    <w:link w:val="ListParagraphChar"/>
    <w:uiPriority w:val="34"/>
    <w:qFormat/>
    <w:rsid w:val="008D6049"/>
    <w:pPr>
      <w:ind w:left="720"/>
      <w:contextualSpacing/>
    </w:pPr>
  </w:style>
  <w:style w:type="paragraph" w:styleId="FootnoteText">
    <w:name w:val="footnote text"/>
    <w:aliases w:val="~FootnoteText"/>
    <w:basedOn w:val="Normal"/>
    <w:link w:val="FootnoteTextChar"/>
    <w:uiPriority w:val="99"/>
    <w:unhideWhenUsed/>
    <w:rsid w:val="008D60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99"/>
    <w:rsid w:val="008D6049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8D6049"/>
    <w:rPr>
      <w:vertAlign w:val="superscript"/>
    </w:rPr>
  </w:style>
  <w:style w:type="table" w:styleId="TableGrid">
    <w:name w:val="Table Grid"/>
    <w:basedOn w:val="TableNormal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~Header"/>
    <w:basedOn w:val="Normal"/>
    <w:link w:val="HeaderChar"/>
    <w:uiPriority w:val="99"/>
    <w:unhideWhenUsed/>
    <w:rsid w:val="008D6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8D6049"/>
  </w:style>
  <w:style w:type="paragraph" w:styleId="Footer">
    <w:name w:val="footer"/>
    <w:aliases w:val="~Footer"/>
    <w:basedOn w:val="Normal"/>
    <w:link w:val="FooterChar"/>
    <w:uiPriority w:val="99"/>
    <w:unhideWhenUsed/>
    <w:rsid w:val="008D6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8D604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6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6049"/>
    <w:rPr>
      <w:rFonts w:ascii="Courier New" w:hAnsi="Courier New" w:cs="Courier New"/>
      <w:sz w:val="20"/>
      <w:szCs w:val="20"/>
      <w:lang w:eastAsia="en-GB"/>
    </w:rPr>
  </w:style>
  <w:style w:type="paragraph" w:customStyle="1" w:styleId="TableTextLeft">
    <w:name w:val="~TableTextLeft"/>
    <w:basedOn w:val="Normal"/>
    <w:link w:val="TableTextLeftChar"/>
    <w:qFormat/>
    <w:rsid w:val="008D6049"/>
    <w:pPr>
      <w:spacing w:before="40" w:after="20" w:line="240" w:lineRule="auto"/>
    </w:pPr>
    <w:rPr>
      <w:sz w:val="20"/>
    </w:rPr>
  </w:style>
  <w:style w:type="character" w:customStyle="1" w:styleId="TableTextLeftChar">
    <w:name w:val="~TableTextLeft Char"/>
    <w:basedOn w:val="DefaultParagraphFont"/>
    <w:link w:val="TableTextLeft"/>
    <w:locked/>
    <w:rsid w:val="008D6049"/>
    <w:rPr>
      <w:sz w:val="20"/>
    </w:rPr>
  </w:style>
  <w:style w:type="paragraph" w:customStyle="1" w:styleId="TableHeadingLeft">
    <w:name w:val="~TableHeadingLeft"/>
    <w:basedOn w:val="TableTextLeft"/>
    <w:qFormat/>
    <w:rsid w:val="008D6049"/>
    <w:pPr>
      <w:keepNext/>
    </w:pPr>
    <w:rPr>
      <w:b/>
      <w:color w:val="000000" w:themeColor="text1"/>
      <w:szCs w:val="26"/>
    </w:rPr>
  </w:style>
  <w:style w:type="paragraph" w:styleId="Caption">
    <w:name w:val="caption"/>
    <w:aliases w:val="~Caption"/>
    <w:basedOn w:val="Normal"/>
    <w:next w:val="Normal"/>
    <w:link w:val="CaptionChar"/>
    <w:qFormat/>
    <w:rsid w:val="008D6049"/>
    <w:pPr>
      <w:keepNext/>
      <w:tabs>
        <w:tab w:val="left" w:pos="993"/>
      </w:tabs>
      <w:spacing w:before="300" w:after="0" w:line="240" w:lineRule="auto"/>
      <w:ind w:left="993" w:hanging="993"/>
    </w:pPr>
    <w:rPr>
      <w:rFonts w:eastAsia="Calibri" w:cs="Arial"/>
      <w:b/>
      <w:szCs w:val="20"/>
    </w:rPr>
  </w:style>
  <w:style w:type="character" w:customStyle="1" w:styleId="CaptionChar">
    <w:name w:val="Caption Char"/>
    <w:aliases w:val="~Caption Char"/>
    <w:basedOn w:val="DefaultParagraphFont"/>
    <w:link w:val="Caption"/>
    <w:rsid w:val="008D6049"/>
    <w:rPr>
      <w:rFonts w:eastAsia="Calibri" w:cs="Arial"/>
      <w:b/>
      <w:szCs w:val="20"/>
    </w:rPr>
  </w:style>
  <w:style w:type="paragraph" w:customStyle="1" w:styleId="Bullet1">
    <w:name w:val="~Bullet1"/>
    <w:basedOn w:val="Normal"/>
    <w:qFormat/>
    <w:rsid w:val="008D6049"/>
    <w:pPr>
      <w:numPr>
        <w:numId w:val="4"/>
      </w:numPr>
      <w:tabs>
        <w:tab w:val="left" w:pos="284"/>
      </w:tabs>
      <w:spacing w:before="60" w:after="60" w:line="240" w:lineRule="auto"/>
    </w:pPr>
    <w:rPr>
      <w:rFonts w:eastAsia="Calibri" w:cs="Arial"/>
      <w:szCs w:val="20"/>
    </w:rPr>
  </w:style>
  <w:style w:type="paragraph" w:customStyle="1" w:styleId="Bullet2">
    <w:name w:val="~Bullet2"/>
    <w:basedOn w:val="Bullet1"/>
    <w:qFormat/>
    <w:rsid w:val="008D6049"/>
    <w:pPr>
      <w:numPr>
        <w:ilvl w:val="1"/>
      </w:numPr>
      <w:tabs>
        <w:tab w:val="clear" w:pos="284"/>
      </w:tabs>
    </w:pPr>
  </w:style>
  <w:style w:type="paragraph" w:customStyle="1" w:styleId="Bullet3">
    <w:name w:val="~Bullet3"/>
    <w:basedOn w:val="Bullet2"/>
    <w:qFormat/>
    <w:rsid w:val="008D6049"/>
    <w:pPr>
      <w:numPr>
        <w:ilvl w:val="2"/>
      </w:numPr>
    </w:pPr>
  </w:style>
  <w:style w:type="paragraph" w:customStyle="1" w:styleId="BodyTextNum">
    <w:name w:val="~BodyTextNum"/>
    <w:basedOn w:val="Normal"/>
    <w:qFormat/>
    <w:rsid w:val="008D6049"/>
    <w:pPr>
      <w:tabs>
        <w:tab w:val="left" w:pos="284"/>
      </w:tabs>
      <w:spacing w:before="180" w:after="0" w:line="240" w:lineRule="auto"/>
      <w:ind w:left="284" w:hanging="284"/>
    </w:pPr>
  </w:style>
  <w:style w:type="paragraph" w:customStyle="1" w:styleId="xl65">
    <w:name w:val="xl65"/>
    <w:basedOn w:val="Normal"/>
    <w:rsid w:val="008D60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604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D6049"/>
  </w:style>
  <w:style w:type="character" w:customStyle="1" w:styleId="highlight">
    <w:name w:val="highlight"/>
    <w:basedOn w:val="DefaultParagraphFont"/>
    <w:rsid w:val="008D6049"/>
  </w:style>
  <w:style w:type="character" w:customStyle="1" w:styleId="ui-ncbitoggler-master-text">
    <w:name w:val="ui-ncbitoggler-master-text"/>
    <w:basedOn w:val="DefaultParagraphFont"/>
    <w:rsid w:val="008D6049"/>
  </w:style>
  <w:style w:type="paragraph" w:styleId="NormalWeb">
    <w:name w:val="Normal (Web)"/>
    <w:basedOn w:val="Normal"/>
    <w:uiPriority w:val="99"/>
    <w:unhideWhenUsed/>
    <w:rsid w:val="008D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8D6049"/>
    <w:pPr>
      <w:spacing w:after="0" w:line="240" w:lineRule="auto"/>
    </w:pPr>
  </w:style>
  <w:style w:type="paragraph" w:customStyle="1" w:styleId="AppHead">
    <w:name w:val="~AppHead"/>
    <w:basedOn w:val="Normal"/>
    <w:next w:val="Normal"/>
    <w:qFormat/>
    <w:rsid w:val="008D6049"/>
    <w:pPr>
      <w:keepNext/>
      <w:tabs>
        <w:tab w:val="num" w:pos="283"/>
        <w:tab w:val="left" w:pos="2552"/>
      </w:tabs>
      <w:spacing w:before="300" w:after="0" w:line="240" w:lineRule="auto"/>
      <w:outlineLvl w:val="0"/>
    </w:pPr>
    <w:rPr>
      <w:b/>
      <w:sz w:val="44"/>
    </w:rPr>
  </w:style>
  <w:style w:type="paragraph" w:customStyle="1" w:styleId="AppSubHead">
    <w:name w:val="~AppSubHead"/>
    <w:basedOn w:val="AppHead"/>
    <w:next w:val="Normal"/>
    <w:qFormat/>
    <w:rsid w:val="008D6049"/>
    <w:pPr>
      <w:tabs>
        <w:tab w:val="clear" w:pos="283"/>
        <w:tab w:val="clear" w:pos="2552"/>
        <w:tab w:val="num" w:pos="0"/>
      </w:tabs>
      <w:ind w:hanging="284"/>
    </w:pPr>
    <w:rPr>
      <w:sz w:val="32"/>
    </w:rPr>
  </w:style>
  <w:style w:type="paragraph" w:customStyle="1" w:styleId="AppMinorSubHead">
    <w:name w:val="~AppMinorSubHead"/>
    <w:basedOn w:val="AppSubHead"/>
    <w:next w:val="Normal"/>
    <w:qFormat/>
    <w:rsid w:val="008D6049"/>
    <w:rPr>
      <w:sz w:val="24"/>
      <w:szCs w:val="24"/>
    </w:rPr>
  </w:style>
  <w:style w:type="paragraph" w:customStyle="1" w:styleId="AppLevel4Head">
    <w:name w:val="~AppLevel4Head"/>
    <w:basedOn w:val="AppMinorSubHead"/>
    <w:next w:val="Normal"/>
    <w:qFormat/>
    <w:rsid w:val="008D6049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8D6049"/>
  </w:style>
  <w:style w:type="character" w:styleId="Emphasis">
    <w:name w:val="Emphasis"/>
    <w:basedOn w:val="DefaultParagraphFont"/>
    <w:uiPriority w:val="20"/>
    <w:qFormat/>
    <w:rsid w:val="008D6049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8D6049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D6049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D6049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D6049"/>
    <w:rPr>
      <w:rFonts w:ascii="Calibri" w:hAnsi="Calibri"/>
      <w:noProof/>
      <w:lang w:val="en-US"/>
    </w:rPr>
  </w:style>
  <w:style w:type="numbering" w:customStyle="1" w:styleId="TableNoteList">
    <w:name w:val="~TableNoteList"/>
    <w:uiPriority w:val="99"/>
    <w:rsid w:val="008D6049"/>
    <w:pPr>
      <w:numPr>
        <w:numId w:val="18"/>
      </w:numPr>
    </w:pPr>
  </w:style>
  <w:style w:type="paragraph" w:customStyle="1" w:styleId="BodyHeading">
    <w:name w:val="~BodyHeading"/>
    <w:basedOn w:val="Normal"/>
    <w:next w:val="Normal"/>
    <w:qFormat/>
    <w:rsid w:val="008D6049"/>
    <w:pPr>
      <w:keepNext/>
      <w:spacing w:before="300" w:after="0" w:line="240" w:lineRule="auto"/>
    </w:pPr>
    <w:rPr>
      <w:b/>
    </w:rPr>
  </w:style>
  <w:style w:type="paragraph" w:customStyle="1" w:styleId="TableTextRight">
    <w:name w:val="~TableTextRight"/>
    <w:basedOn w:val="TableTextLeft"/>
    <w:qFormat/>
    <w:rsid w:val="008D6049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8D6049"/>
    <w:pPr>
      <w:spacing w:after="0" w:line="240" w:lineRule="auto"/>
      <w:ind w:left="1304" w:hanging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HeadingCentre">
    <w:name w:val="~TableHeadingCentre"/>
    <w:basedOn w:val="TableHeadingLeft"/>
    <w:qFormat/>
    <w:rsid w:val="008D6049"/>
    <w:pPr>
      <w:keepNext w:val="0"/>
      <w:jc w:val="center"/>
    </w:pPr>
  </w:style>
  <w:style w:type="paragraph" w:customStyle="1" w:styleId="TableTextCentre">
    <w:name w:val="~TableTextCentre"/>
    <w:basedOn w:val="TableTextLeft"/>
    <w:qFormat/>
    <w:rsid w:val="008D6049"/>
    <w:pPr>
      <w:jc w:val="center"/>
    </w:pPr>
  </w:style>
  <w:style w:type="table" w:customStyle="1" w:styleId="TableGrid2">
    <w:name w:val="Table Grid2"/>
    <w:basedOn w:val="TableNormal"/>
    <w:next w:val="TableGrid"/>
    <w:rsid w:val="008D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~TableBullet"/>
    <w:basedOn w:val="TableTextLeft"/>
    <w:qFormat/>
    <w:rsid w:val="008D6049"/>
    <w:pPr>
      <w:numPr>
        <w:numId w:val="19"/>
      </w:numPr>
      <w:tabs>
        <w:tab w:val="left" w:pos="340"/>
      </w:tabs>
    </w:pPr>
    <w:rPr>
      <w:rFonts w:eastAsia="Calibri" w:cs="Arial"/>
      <w:szCs w:val="20"/>
    </w:rPr>
  </w:style>
  <w:style w:type="paragraph" w:customStyle="1" w:styleId="TableBullet2">
    <w:name w:val="~TableBullet2"/>
    <w:basedOn w:val="TableBullet"/>
    <w:qFormat/>
    <w:rsid w:val="008D6049"/>
    <w:pPr>
      <w:numPr>
        <w:ilvl w:val="1"/>
      </w:numPr>
    </w:pPr>
  </w:style>
  <w:style w:type="paragraph" w:customStyle="1" w:styleId="TableBullet3">
    <w:name w:val="~TableBullet3"/>
    <w:basedOn w:val="TableBullet2"/>
    <w:qFormat/>
    <w:rsid w:val="008D6049"/>
    <w:pPr>
      <w:numPr>
        <w:ilvl w:val="2"/>
      </w:numPr>
    </w:pPr>
  </w:style>
  <w:style w:type="paragraph" w:customStyle="1" w:styleId="SecHeadNonToc">
    <w:name w:val="~SecHeadNonToc"/>
    <w:basedOn w:val="NoSpacing"/>
    <w:next w:val="Normal"/>
    <w:qFormat/>
    <w:rsid w:val="008D6049"/>
    <w:pPr>
      <w:keepNext/>
      <w:pageBreakBefore/>
      <w:spacing w:after="120"/>
      <w:outlineLvl w:val="0"/>
    </w:pPr>
    <w:rPr>
      <w:b/>
      <w:sz w:val="44"/>
    </w:rPr>
  </w:style>
  <w:style w:type="paragraph" w:styleId="NoSpacing">
    <w:name w:val="No Spacing"/>
    <w:aliases w:val="~BaseStyle"/>
    <w:basedOn w:val="Normal"/>
    <w:link w:val="NoSpacingChar"/>
    <w:qFormat/>
    <w:rsid w:val="008D6049"/>
    <w:pPr>
      <w:spacing w:after="0" w:line="240" w:lineRule="auto"/>
    </w:pPr>
  </w:style>
  <w:style w:type="character" w:customStyle="1" w:styleId="NoSpacingChar">
    <w:name w:val="No Spacing Char"/>
    <w:aliases w:val="~BaseStyle Char"/>
    <w:basedOn w:val="DefaultParagraphFont"/>
    <w:link w:val="NoSpacing"/>
    <w:rsid w:val="008D6049"/>
  </w:style>
  <w:style w:type="paragraph" w:customStyle="1" w:styleId="NumBullet1">
    <w:name w:val="~NumBullet1"/>
    <w:basedOn w:val="Bullet1"/>
    <w:qFormat/>
    <w:rsid w:val="008D6049"/>
    <w:pPr>
      <w:numPr>
        <w:numId w:val="20"/>
      </w:numPr>
      <w:tabs>
        <w:tab w:val="clear" w:pos="0"/>
      </w:tabs>
    </w:pPr>
  </w:style>
  <w:style w:type="paragraph" w:customStyle="1" w:styleId="NumBullet2">
    <w:name w:val="~NumBullet2"/>
    <w:basedOn w:val="NumBullet1"/>
    <w:qFormat/>
    <w:rsid w:val="008D6049"/>
    <w:pPr>
      <w:numPr>
        <w:ilvl w:val="1"/>
      </w:numPr>
      <w:tabs>
        <w:tab w:val="clear" w:pos="284"/>
      </w:tabs>
    </w:pPr>
  </w:style>
  <w:style w:type="paragraph" w:customStyle="1" w:styleId="NumBullet3">
    <w:name w:val="~NumBullet3"/>
    <w:basedOn w:val="NumBullet2"/>
    <w:qFormat/>
    <w:rsid w:val="008D6049"/>
    <w:pPr>
      <w:numPr>
        <w:ilvl w:val="2"/>
      </w:numPr>
    </w:pPr>
  </w:style>
  <w:style w:type="paragraph" w:customStyle="1" w:styleId="Source">
    <w:name w:val="~Source"/>
    <w:basedOn w:val="Normal"/>
    <w:next w:val="Normal"/>
    <w:qFormat/>
    <w:rsid w:val="008D6049"/>
    <w:pPr>
      <w:spacing w:before="60" w:after="120" w:line="240" w:lineRule="auto"/>
      <w:ind w:left="709" w:hanging="709"/>
    </w:pPr>
    <w:rPr>
      <w:rFonts w:eastAsia="Calibri" w:cs="Arial"/>
      <w:i/>
      <w:sz w:val="18"/>
      <w:szCs w:val="20"/>
    </w:rPr>
  </w:style>
  <w:style w:type="paragraph" w:customStyle="1" w:styleId="TableHeadingRight">
    <w:name w:val="~TableHeadingRight"/>
    <w:basedOn w:val="TableHeadingLeft"/>
    <w:qFormat/>
    <w:rsid w:val="008D6049"/>
    <w:pPr>
      <w:keepNext w:val="0"/>
      <w:jc w:val="right"/>
    </w:pPr>
  </w:style>
  <w:style w:type="paragraph" w:customStyle="1" w:styleId="DocType">
    <w:name w:val="~DocType"/>
    <w:basedOn w:val="NoSpacing"/>
    <w:qFormat/>
    <w:rsid w:val="008D6049"/>
    <w:rPr>
      <w:i/>
      <w:color w:val="44546A" w:themeColor="text2"/>
      <w:sz w:val="44"/>
    </w:rPr>
  </w:style>
  <w:style w:type="paragraph" w:customStyle="1" w:styleId="DocSubTitle">
    <w:name w:val="~DocSubTitle"/>
    <w:basedOn w:val="DocType"/>
    <w:qFormat/>
    <w:rsid w:val="008D6049"/>
    <w:rPr>
      <w:b/>
      <w:i w:val="0"/>
    </w:rPr>
  </w:style>
  <w:style w:type="paragraph" w:customStyle="1" w:styleId="DocDate">
    <w:name w:val="~DocDate"/>
    <w:basedOn w:val="DocType"/>
    <w:qFormat/>
    <w:rsid w:val="008D6049"/>
  </w:style>
  <w:style w:type="paragraph" w:styleId="TOCHeading">
    <w:name w:val="TOC Heading"/>
    <w:basedOn w:val="Heading1"/>
    <w:next w:val="Normal"/>
    <w:uiPriority w:val="39"/>
    <w:qFormat/>
    <w:rsid w:val="008D6049"/>
    <w:pPr>
      <w:pageBreakBefore/>
      <w:spacing w:before="480" w:after="120" w:line="276" w:lineRule="auto"/>
      <w:outlineLvl w:val="9"/>
    </w:pPr>
    <w:rPr>
      <w:b/>
      <w:bCs/>
      <w:sz w:val="28"/>
      <w:szCs w:val="28"/>
      <w:lang w:val="en-US"/>
    </w:rPr>
  </w:style>
  <w:style w:type="paragraph" w:styleId="TOC2">
    <w:name w:val="toc 2"/>
    <w:basedOn w:val="TOC1"/>
    <w:next w:val="Normal"/>
    <w:uiPriority w:val="39"/>
    <w:rsid w:val="008D6049"/>
    <w:pPr>
      <w:tabs>
        <w:tab w:val="clear" w:pos="425"/>
        <w:tab w:val="left" w:pos="993"/>
      </w:tabs>
      <w:ind w:left="993" w:hanging="568"/>
    </w:pPr>
    <w:rPr>
      <w:b w:val="0"/>
    </w:rPr>
  </w:style>
  <w:style w:type="paragraph" w:styleId="TOC1">
    <w:name w:val="toc 1"/>
    <w:basedOn w:val="NoSpacing"/>
    <w:next w:val="Normal"/>
    <w:uiPriority w:val="39"/>
    <w:rsid w:val="008D6049"/>
    <w:pPr>
      <w:tabs>
        <w:tab w:val="left" w:pos="425"/>
        <w:tab w:val="right" w:leader="dot" w:pos="9043"/>
      </w:tabs>
      <w:spacing w:after="100"/>
      <w:ind w:left="425" w:right="423" w:hanging="425"/>
    </w:pPr>
    <w:rPr>
      <w:rFonts w:eastAsiaTheme="minorEastAsia"/>
      <w:b/>
      <w:noProof/>
      <w:lang w:eastAsia="en-GB"/>
    </w:rPr>
  </w:style>
  <w:style w:type="paragraph" w:styleId="TOC3">
    <w:name w:val="toc 3"/>
    <w:basedOn w:val="TOC2"/>
    <w:next w:val="Normal"/>
    <w:uiPriority w:val="39"/>
    <w:rsid w:val="008D6049"/>
    <w:pPr>
      <w:tabs>
        <w:tab w:val="clear" w:pos="993"/>
        <w:tab w:val="left" w:pos="1843"/>
      </w:tabs>
      <w:ind w:left="1701" w:right="425" w:hanging="709"/>
    </w:pPr>
  </w:style>
  <w:style w:type="paragraph" w:customStyle="1" w:styleId="AppendixDivider">
    <w:name w:val="~AppendixDivider"/>
    <w:basedOn w:val="SecHeadNonToc"/>
    <w:next w:val="Normal"/>
    <w:qFormat/>
    <w:rsid w:val="008D6049"/>
  </w:style>
  <w:style w:type="paragraph" w:styleId="TOC4">
    <w:name w:val="toc 4"/>
    <w:basedOn w:val="TOC3"/>
    <w:next w:val="Normal"/>
    <w:uiPriority w:val="39"/>
    <w:rsid w:val="008D6049"/>
    <w:pPr>
      <w:tabs>
        <w:tab w:val="left" w:pos="2098"/>
      </w:tabs>
      <w:ind w:left="2098" w:hanging="794"/>
    </w:pPr>
  </w:style>
  <w:style w:type="paragraph" w:styleId="TOC5">
    <w:name w:val="toc 5"/>
    <w:basedOn w:val="TOC1"/>
    <w:next w:val="Normal"/>
    <w:uiPriority w:val="39"/>
    <w:rsid w:val="008D6049"/>
    <w:pPr>
      <w:tabs>
        <w:tab w:val="clear" w:pos="425"/>
      </w:tabs>
      <w:spacing w:before="240"/>
      <w:ind w:left="0" w:right="709" w:firstLine="0"/>
    </w:pPr>
  </w:style>
  <w:style w:type="paragraph" w:styleId="TOC6">
    <w:name w:val="toc 6"/>
    <w:basedOn w:val="TOC2"/>
    <w:next w:val="Normal"/>
    <w:uiPriority w:val="39"/>
    <w:rsid w:val="008D6049"/>
    <w:pPr>
      <w:tabs>
        <w:tab w:val="clear" w:pos="993"/>
        <w:tab w:val="left" w:pos="1843"/>
      </w:tabs>
      <w:ind w:left="1843" w:hanging="1418"/>
    </w:pPr>
  </w:style>
  <w:style w:type="character" w:styleId="FollowedHyperlink">
    <w:name w:val="FollowedHyperlink"/>
    <w:basedOn w:val="DefaultParagraphFont"/>
    <w:uiPriority w:val="99"/>
    <w:semiHidden/>
    <w:unhideWhenUsed/>
    <w:rsid w:val="008D6049"/>
    <w:rPr>
      <w:color w:val="auto"/>
      <w:u w:val="none"/>
    </w:rPr>
  </w:style>
  <w:style w:type="paragraph" w:customStyle="1" w:styleId="SourceWide">
    <w:name w:val="~SourceWide"/>
    <w:basedOn w:val="Source"/>
    <w:next w:val="Normal"/>
    <w:qFormat/>
    <w:rsid w:val="008D6049"/>
    <w:pPr>
      <w:ind w:left="0"/>
    </w:pPr>
  </w:style>
  <w:style w:type="paragraph" w:customStyle="1" w:styleId="HeaderText">
    <w:name w:val="~HeaderText"/>
    <w:basedOn w:val="Header"/>
    <w:qFormat/>
    <w:rsid w:val="008D6049"/>
    <w:pPr>
      <w:framePr w:hSpace="181" w:wrap="around" w:vAnchor="page" w:hAnchor="margin" w:y="568"/>
    </w:pPr>
    <w:rPr>
      <w:color w:val="7F7F7F" w:themeColor="text1" w:themeTint="80"/>
    </w:rPr>
  </w:style>
  <w:style w:type="paragraph" w:customStyle="1" w:styleId="SubHeadUnnumbered">
    <w:name w:val="~SubHeadUnnumbered"/>
    <w:basedOn w:val="SectionHeadUnnumbered"/>
    <w:next w:val="Normal"/>
    <w:qFormat/>
    <w:rsid w:val="008D6049"/>
    <w:pPr>
      <w:pageBreakBefore w:val="0"/>
      <w:spacing w:before="300"/>
      <w:outlineLvl w:val="9"/>
    </w:pPr>
    <w:rPr>
      <w:sz w:val="32"/>
    </w:rPr>
  </w:style>
  <w:style w:type="paragraph" w:customStyle="1" w:styleId="SectionHeadUnnumbered">
    <w:name w:val="~SectionHeadUnnumbered"/>
    <w:basedOn w:val="Normal"/>
    <w:next w:val="Normal"/>
    <w:qFormat/>
    <w:rsid w:val="008D6049"/>
    <w:pPr>
      <w:keepNext/>
      <w:pageBreakBefore/>
      <w:spacing w:before="180" w:after="120" w:line="240" w:lineRule="auto"/>
      <w:outlineLvl w:val="0"/>
    </w:pPr>
    <w:rPr>
      <w:b/>
      <w:sz w:val="44"/>
    </w:rPr>
  </w:style>
  <w:style w:type="paragraph" w:customStyle="1" w:styleId="DocTitle">
    <w:name w:val="~DocTitle"/>
    <w:basedOn w:val="DocType"/>
    <w:qFormat/>
    <w:rsid w:val="008D6049"/>
    <w:rPr>
      <w:b/>
      <w:i w:val="0"/>
      <w:sz w:val="76"/>
    </w:rPr>
  </w:style>
  <w:style w:type="paragraph" w:customStyle="1" w:styleId="Draft">
    <w:name w:val="~Draft"/>
    <w:basedOn w:val="DocType"/>
    <w:qFormat/>
    <w:rsid w:val="008D6049"/>
    <w:pPr>
      <w:jc w:val="right"/>
    </w:pPr>
    <w:rPr>
      <w:color w:val="ED7D31" w:themeColor="accent2"/>
      <w:sz w:val="28"/>
    </w:rPr>
  </w:style>
  <w:style w:type="table" w:customStyle="1" w:styleId="TableStd">
    <w:name w:val="~TableStd"/>
    <w:basedOn w:val="TableNormal"/>
    <w:rsid w:val="008D6049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6E6" w:themeFill="background2"/>
    </w:tcPr>
    <w:tblStylePr w:type="firstRow"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paragraph" w:customStyle="1" w:styleId="GraphicLeft">
    <w:name w:val="~GraphicLeft"/>
    <w:basedOn w:val="NoSpacing"/>
    <w:rsid w:val="008D6049"/>
  </w:style>
  <w:style w:type="paragraph" w:styleId="TOC7">
    <w:name w:val="toc 7"/>
    <w:basedOn w:val="TOC3"/>
    <w:next w:val="Normal"/>
    <w:uiPriority w:val="39"/>
    <w:rsid w:val="008D6049"/>
    <w:pPr>
      <w:tabs>
        <w:tab w:val="clear" w:pos="1843"/>
        <w:tab w:val="left" w:pos="1418"/>
      </w:tabs>
      <w:ind w:left="1446" w:hanging="454"/>
    </w:pPr>
  </w:style>
  <w:style w:type="paragraph" w:styleId="TOC8">
    <w:name w:val="toc 8"/>
    <w:basedOn w:val="TOC7"/>
    <w:next w:val="Normal"/>
    <w:uiPriority w:val="39"/>
    <w:rsid w:val="008D6049"/>
    <w:pPr>
      <w:tabs>
        <w:tab w:val="clear" w:pos="1418"/>
        <w:tab w:val="left" w:pos="2268"/>
      </w:tabs>
      <w:spacing w:before="60"/>
      <w:ind w:left="2325" w:hanging="624"/>
    </w:pPr>
  </w:style>
  <w:style w:type="paragraph" w:styleId="TOC9">
    <w:name w:val="toc 9"/>
    <w:basedOn w:val="Normal"/>
    <w:next w:val="Normal"/>
    <w:uiPriority w:val="39"/>
    <w:rsid w:val="008D6049"/>
    <w:pPr>
      <w:tabs>
        <w:tab w:val="left" w:pos="2410"/>
      </w:tabs>
      <w:spacing w:before="180" w:after="100" w:line="240" w:lineRule="auto"/>
      <w:ind w:left="2410" w:hanging="709"/>
    </w:pPr>
  </w:style>
  <w:style w:type="paragraph" w:customStyle="1" w:styleId="TableTotalLeft">
    <w:name w:val="~TableTotalLeft"/>
    <w:basedOn w:val="TableTextLeft"/>
    <w:qFormat/>
    <w:rsid w:val="008D6049"/>
    <w:rPr>
      <w:b/>
    </w:rPr>
  </w:style>
  <w:style w:type="paragraph" w:customStyle="1" w:styleId="TableTotalRight">
    <w:name w:val="~TableTotalRight"/>
    <w:basedOn w:val="TableTotalLeft"/>
    <w:qFormat/>
    <w:rsid w:val="008D6049"/>
    <w:pPr>
      <w:framePr w:wrap="around" w:vAnchor="page" w:hAnchor="margin" w:y="1135"/>
      <w:suppressOverlap/>
      <w:jc w:val="right"/>
    </w:pPr>
  </w:style>
  <w:style w:type="paragraph" w:customStyle="1" w:styleId="TableTotalCentre">
    <w:name w:val="~TableTotalCentre"/>
    <w:basedOn w:val="TableTotalLeft"/>
    <w:qFormat/>
    <w:rsid w:val="008D6049"/>
    <w:pPr>
      <w:framePr w:wrap="around" w:vAnchor="page" w:hAnchor="margin" w:y="1135"/>
      <w:suppressOverlap/>
      <w:jc w:val="center"/>
    </w:pPr>
  </w:style>
  <w:style w:type="paragraph" w:customStyle="1" w:styleId="DocClient">
    <w:name w:val="~DocClient"/>
    <w:basedOn w:val="DocType"/>
    <w:qFormat/>
    <w:rsid w:val="008D6049"/>
    <w:pPr>
      <w:jc w:val="right"/>
    </w:pPr>
    <w:rPr>
      <w:sz w:val="36"/>
    </w:rPr>
  </w:style>
  <w:style w:type="paragraph" w:customStyle="1" w:styleId="GraphicCentre">
    <w:name w:val="~GraphicCentre"/>
    <w:basedOn w:val="GraphicLeft"/>
    <w:qFormat/>
    <w:rsid w:val="008D6049"/>
    <w:pPr>
      <w:jc w:val="center"/>
    </w:pPr>
  </w:style>
  <w:style w:type="paragraph" w:customStyle="1" w:styleId="GraphicRight">
    <w:name w:val="~GraphicRight"/>
    <w:basedOn w:val="GraphicLeft"/>
    <w:qFormat/>
    <w:rsid w:val="008D6049"/>
    <w:pPr>
      <w:jc w:val="right"/>
    </w:pPr>
  </w:style>
  <w:style w:type="paragraph" w:customStyle="1" w:styleId="Spacer">
    <w:name w:val="~Spacer"/>
    <w:basedOn w:val="NoSpacing"/>
    <w:rsid w:val="008D6049"/>
    <w:pPr>
      <w:jc w:val="both"/>
    </w:pPr>
    <w:rPr>
      <w:sz w:val="2"/>
    </w:rPr>
  </w:style>
  <w:style w:type="paragraph" w:customStyle="1" w:styleId="DocDetail">
    <w:name w:val="~DocDetail"/>
    <w:basedOn w:val="DocType"/>
    <w:qFormat/>
    <w:rsid w:val="008D6049"/>
    <w:rPr>
      <w:sz w:val="36"/>
    </w:rPr>
  </w:style>
  <w:style w:type="paragraph" w:customStyle="1" w:styleId="DocInfo">
    <w:name w:val="~DocInfo"/>
    <w:basedOn w:val="DocType"/>
    <w:qFormat/>
    <w:rsid w:val="008D6049"/>
    <w:rPr>
      <w:i w:val="0"/>
      <w:color w:val="FFFFFF" w:themeColor="background1"/>
      <w:sz w:val="36"/>
    </w:rPr>
  </w:style>
  <w:style w:type="paragraph" w:customStyle="1" w:styleId="RecomHead1">
    <w:name w:val="~RecomHead1"/>
    <w:basedOn w:val="Normal"/>
    <w:qFormat/>
    <w:rsid w:val="008D6049"/>
    <w:pPr>
      <w:numPr>
        <w:numId w:val="26"/>
      </w:numPr>
      <w:spacing w:before="300" w:after="0" w:line="240" w:lineRule="auto"/>
      <w:ind w:left="454" w:hanging="454"/>
    </w:pPr>
    <w:rPr>
      <w:b/>
    </w:rPr>
  </w:style>
  <w:style w:type="paragraph" w:customStyle="1" w:styleId="ResearchRecomHead1">
    <w:name w:val="~ResearchRecomHead1"/>
    <w:basedOn w:val="Normal"/>
    <w:qFormat/>
    <w:rsid w:val="008D6049"/>
    <w:pPr>
      <w:numPr>
        <w:numId w:val="25"/>
      </w:numPr>
      <w:spacing w:before="300" w:after="0" w:line="240" w:lineRule="auto"/>
    </w:pPr>
    <w:rPr>
      <w:b/>
    </w:rPr>
  </w:style>
  <w:style w:type="paragraph" w:customStyle="1" w:styleId="UpdateBox">
    <w:name w:val="~UpdateBox"/>
    <w:basedOn w:val="Normal"/>
    <w:qFormat/>
    <w:rsid w:val="008D6049"/>
    <w:pPr>
      <w:framePr w:wrap="notBeside" w:vAnchor="text" w:hAnchor="text" w:y="1"/>
      <w:spacing w:after="120" w:line="240" w:lineRule="auto"/>
      <w:jc w:val="center"/>
    </w:pPr>
    <w:rPr>
      <w:b/>
      <w:color w:val="70AD47" w:themeColor="accent6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8D6049"/>
    <w:rPr>
      <w:rFonts w:ascii="Courier New" w:eastAsia="Times New Roman" w:hAnsi="Courier New" w:cs="Courier New"/>
      <w:sz w:val="20"/>
      <w:szCs w:val="20"/>
    </w:rPr>
  </w:style>
  <w:style w:type="paragraph" w:customStyle="1" w:styleId="Copyright">
    <w:name w:val="~Copyright"/>
    <w:basedOn w:val="Footer"/>
    <w:rsid w:val="008D6049"/>
    <w:rPr>
      <w:color w:val="000000" w:themeColor="text1"/>
    </w:rPr>
  </w:style>
  <w:style w:type="paragraph" w:customStyle="1" w:styleId="TableNote">
    <w:name w:val="~TableNote"/>
    <w:basedOn w:val="Source"/>
    <w:next w:val="Normal"/>
    <w:qFormat/>
    <w:rsid w:val="008D6049"/>
    <w:pPr>
      <w:spacing w:before="0" w:after="0"/>
      <w:ind w:left="0" w:firstLine="0"/>
    </w:pPr>
  </w:style>
  <w:style w:type="paragraph" w:customStyle="1" w:styleId="TableNoteNum">
    <w:name w:val="~TableNoteNum"/>
    <w:basedOn w:val="TableNote"/>
    <w:qFormat/>
    <w:rsid w:val="008D6049"/>
    <w:pPr>
      <w:numPr>
        <w:numId w:val="21"/>
      </w:numPr>
    </w:pPr>
  </w:style>
  <w:style w:type="paragraph" w:customStyle="1" w:styleId="RecomBullet">
    <w:name w:val="~RecomBullet"/>
    <w:basedOn w:val="Normal"/>
    <w:qFormat/>
    <w:rsid w:val="008D6049"/>
    <w:pPr>
      <w:numPr>
        <w:ilvl w:val="3"/>
        <w:numId w:val="26"/>
      </w:numPr>
      <w:spacing w:before="60" w:after="60" w:line="240" w:lineRule="auto"/>
    </w:pPr>
  </w:style>
  <w:style w:type="paragraph" w:customStyle="1" w:styleId="ResearchRecomBullet">
    <w:name w:val="~ResearchRecomBullet"/>
    <w:basedOn w:val="Normal"/>
    <w:qFormat/>
    <w:rsid w:val="008D6049"/>
    <w:pPr>
      <w:numPr>
        <w:ilvl w:val="3"/>
        <w:numId w:val="25"/>
      </w:numPr>
      <w:spacing w:before="60" w:after="60" w:line="240" w:lineRule="auto"/>
    </w:pPr>
  </w:style>
  <w:style w:type="paragraph" w:customStyle="1" w:styleId="HeaderSmall">
    <w:name w:val="~HeaderSmall"/>
    <w:basedOn w:val="Header"/>
    <w:qFormat/>
    <w:rsid w:val="008D6049"/>
    <w:pPr>
      <w:framePr w:hSpace="181" w:wrap="around" w:vAnchor="page" w:hAnchor="margin" w:y="568"/>
      <w:suppressOverlap/>
    </w:pPr>
    <w:rPr>
      <w:noProof/>
      <w:color w:val="7F7F7F" w:themeColor="text1" w:themeTint="80"/>
      <w:sz w:val="20"/>
    </w:rPr>
  </w:style>
  <w:style w:type="paragraph" w:customStyle="1" w:styleId="DocOrganisation">
    <w:name w:val="~DocOrganisation"/>
    <w:basedOn w:val="DocType"/>
    <w:qFormat/>
    <w:rsid w:val="008D6049"/>
    <w:pPr>
      <w:framePr w:wrap="around" w:vAnchor="page" w:hAnchor="margin" w:yAlign="top"/>
      <w:suppressOverlap/>
    </w:pPr>
    <w:rPr>
      <w:b/>
      <w:i w:val="0"/>
      <w:sz w:val="56"/>
    </w:rPr>
  </w:style>
  <w:style w:type="character" w:styleId="PlaceholderText">
    <w:name w:val="Placeholder Text"/>
    <w:basedOn w:val="DefaultParagraphFont"/>
    <w:uiPriority w:val="99"/>
    <w:semiHidden/>
    <w:rsid w:val="008D6049"/>
    <w:rPr>
      <w:color w:val="808080"/>
    </w:rPr>
  </w:style>
  <w:style w:type="paragraph" w:customStyle="1" w:styleId="TableNoteGRADE">
    <w:name w:val="~TableNoteGRADE"/>
    <w:basedOn w:val="TableNote"/>
    <w:next w:val="Normal"/>
    <w:qFormat/>
    <w:rsid w:val="008D6049"/>
    <w:pPr>
      <w:ind w:left="709" w:hanging="709"/>
    </w:pPr>
  </w:style>
  <w:style w:type="paragraph" w:customStyle="1" w:styleId="GDGNotes">
    <w:name w:val="~GDGNotes"/>
    <w:basedOn w:val="Normal"/>
    <w:qFormat/>
    <w:rsid w:val="008D6049"/>
    <w:pPr>
      <w:spacing w:before="180" w:after="0" w:line="240" w:lineRule="auto"/>
    </w:pPr>
    <w:rPr>
      <w:i/>
      <w:color w:val="808080" w:themeColor="background1" w:themeShade="80"/>
    </w:rPr>
  </w:style>
  <w:style w:type="paragraph" w:customStyle="1" w:styleId="GDGBullet">
    <w:name w:val="~GDGBullet"/>
    <w:basedOn w:val="GDGNotes"/>
    <w:qFormat/>
    <w:rsid w:val="008D6049"/>
    <w:pPr>
      <w:tabs>
        <w:tab w:val="num" w:pos="0"/>
      </w:tabs>
      <w:spacing w:before="60" w:after="60"/>
      <w:ind w:left="284" w:hanging="284"/>
    </w:pPr>
  </w:style>
  <w:style w:type="paragraph" w:customStyle="1" w:styleId="GDGBullet2">
    <w:name w:val="~GDGBullet2"/>
    <w:basedOn w:val="GDGBullet"/>
    <w:qFormat/>
    <w:rsid w:val="008D6049"/>
    <w:pPr>
      <w:tabs>
        <w:tab w:val="clear" w:pos="0"/>
        <w:tab w:val="num" w:pos="454"/>
      </w:tabs>
      <w:ind w:left="454" w:hanging="170"/>
    </w:pPr>
  </w:style>
  <w:style w:type="paragraph" w:customStyle="1" w:styleId="RecomHead2">
    <w:name w:val="~RecomHead2"/>
    <w:basedOn w:val="RecomHead1"/>
    <w:qFormat/>
    <w:rsid w:val="008D6049"/>
    <w:pPr>
      <w:numPr>
        <w:ilvl w:val="1"/>
      </w:numPr>
      <w:spacing w:before="120"/>
      <w:ind w:left="1078" w:hanging="624"/>
    </w:pPr>
  </w:style>
  <w:style w:type="paragraph" w:customStyle="1" w:styleId="RecomHead3">
    <w:name w:val="~RecomHead3"/>
    <w:basedOn w:val="RecomHead2"/>
    <w:qFormat/>
    <w:rsid w:val="008D6049"/>
    <w:pPr>
      <w:numPr>
        <w:ilvl w:val="2"/>
      </w:numPr>
      <w:ind w:left="1872" w:hanging="851"/>
    </w:pPr>
    <w:rPr>
      <w:b w:val="0"/>
    </w:rPr>
  </w:style>
  <w:style w:type="paragraph" w:customStyle="1" w:styleId="RecomSubBullet">
    <w:name w:val="~RecomSubBullet"/>
    <w:basedOn w:val="RecomBullet"/>
    <w:qFormat/>
    <w:rsid w:val="008D6049"/>
    <w:pPr>
      <w:numPr>
        <w:ilvl w:val="4"/>
      </w:numPr>
    </w:pPr>
  </w:style>
  <w:style w:type="paragraph" w:customStyle="1" w:styleId="ResearchRecomHead2">
    <w:name w:val="~ResearchRecomHead2"/>
    <w:basedOn w:val="ResearchRecomHead1"/>
    <w:next w:val="ResearchRecomHead3"/>
    <w:qFormat/>
    <w:rsid w:val="008D6049"/>
    <w:pPr>
      <w:numPr>
        <w:ilvl w:val="1"/>
      </w:numPr>
      <w:spacing w:before="120"/>
    </w:pPr>
  </w:style>
  <w:style w:type="paragraph" w:customStyle="1" w:styleId="ResearchRecomHead3">
    <w:name w:val="~ResearchRecomHead3"/>
    <w:basedOn w:val="ResearchRecomHead2"/>
    <w:next w:val="RecomHead3"/>
    <w:qFormat/>
    <w:rsid w:val="008D6049"/>
    <w:pPr>
      <w:numPr>
        <w:ilvl w:val="2"/>
      </w:numPr>
    </w:pPr>
    <w:rPr>
      <w:b w:val="0"/>
    </w:rPr>
  </w:style>
  <w:style w:type="paragraph" w:customStyle="1" w:styleId="ResearchRecomSubBullet">
    <w:name w:val="~ResearchRecomSubBullet"/>
    <w:basedOn w:val="ResearchRecomBullet"/>
    <w:qFormat/>
    <w:rsid w:val="008D6049"/>
    <w:pPr>
      <w:numPr>
        <w:ilvl w:val="4"/>
      </w:numPr>
    </w:pPr>
  </w:style>
  <w:style w:type="paragraph" w:customStyle="1" w:styleId="Bulletleft1">
    <w:name w:val="Bullet left 1"/>
    <w:basedOn w:val="Normal"/>
    <w:qFormat/>
    <w:rsid w:val="008D6049"/>
    <w:pPr>
      <w:numPr>
        <w:numId w:val="28"/>
      </w:numPr>
      <w:spacing w:after="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ulletleft2">
    <w:name w:val="Bullet left 2"/>
    <w:basedOn w:val="Normal"/>
    <w:rsid w:val="008D6049"/>
    <w:pPr>
      <w:numPr>
        <w:ilvl w:val="1"/>
        <w:numId w:val="27"/>
      </w:numPr>
      <w:spacing w:after="0" w:line="360" w:lineRule="auto"/>
      <w:ind w:left="568" w:hanging="284"/>
    </w:pPr>
    <w:rPr>
      <w:rFonts w:ascii="Arial" w:eastAsia="Times New Roman" w:hAnsi="Arial" w:cs="Times New Roman"/>
      <w:sz w:val="24"/>
      <w:szCs w:val="24"/>
    </w:rPr>
  </w:style>
  <w:style w:type="paragraph" w:customStyle="1" w:styleId="Section331paragraph">
    <w:name w:val="Section 3.3.1 paragraph"/>
    <w:basedOn w:val="Normal"/>
    <w:uiPriority w:val="99"/>
    <w:rsid w:val="008D6049"/>
    <w:pPr>
      <w:numPr>
        <w:numId w:val="29"/>
      </w:numPr>
      <w:tabs>
        <w:tab w:val="left" w:pos="1134"/>
      </w:tabs>
      <w:spacing w:after="240" w:line="36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Section42paragraph">
    <w:name w:val="Section 4.2 paragraph"/>
    <w:basedOn w:val="Normal"/>
    <w:rsid w:val="008D6049"/>
    <w:pPr>
      <w:numPr>
        <w:numId w:val="30"/>
      </w:numPr>
      <w:tabs>
        <w:tab w:val="clear" w:pos="1134"/>
        <w:tab w:val="num" w:pos="360"/>
      </w:tabs>
      <w:spacing w:after="240" w:line="360" w:lineRule="auto"/>
      <w:ind w:left="0" w:firstLine="0"/>
    </w:pPr>
    <w:rPr>
      <w:rFonts w:ascii="Arial" w:eastAsia="Times New Roman" w:hAnsi="Arial" w:cs="Times New Roman"/>
      <w:sz w:val="24"/>
      <w:szCs w:val="24"/>
    </w:rPr>
  </w:style>
  <w:style w:type="character" w:customStyle="1" w:styleId="ListParagraphChar">
    <w:name w:val="List Paragraph Char"/>
    <w:aliases w:val="Paragraph bullet Char,List Paragraph1 Char,Colorful List - Accent 11 Char,Colorful List - Accent 12 Char,Colorful Shading - Accent 31 Char,List Paragraph11 Char,Colorful List - Accent 13 Char,Colorful List Accent 1 Char"/>
    <w:basedOn w:val="DefaultParagraphFont"/>
    <w:link w:val="ListParagraph"/>
    <w:uiPriority w:val="34"/>
    <w:rsid w:val="008D6049"/>
  </w:style>
  <w:style w:type="paragraph" w:customStyle="1" w:styleId="Table">
    <w:name w:val="Table"/>
    <w:basedOn w:val="Normal"/>
    <w:link w:val="TableChar"/>
    <w:rsid w:val="008D6049"/>
    <w:pPr>
      <w:keepNext/>
      <w:spacing w:after="0" w:line="240" w:lineRule="auto"/>
      <w:outlineLvl w:val="0"/>
    </w:pPr>
    <w:rPr>
      <w:rFonts w:ascii="Book Antiqua" w:eastAsia="Times New Roman" w:hAnsi="Book Antiqua" w:cs="Times New Roman"/>
      <w:sz w:val="18"/>
      <w:szCs w:val="24"/>
    </w:rPr>
  </w:style>
  <w:style w:type="character" w:customStyle="1" w:styleId="TableChar">
    <w:name w:val="Table Char"/>
    <w:link w:val="Table"/>
    <w:rsid w:val="008D6049"/>
    <w:rPr>
      <w:rFonts w:ascii="Book Antiqua" w:eastAsia="Times New Roman" w:hAnsi="Book Antiqua" w:cs="Times New Roman"/>
      <w:sz w:val="18"/>
      <w:szCs w:val="24"/>
    </w:rPr>
  </w:style>
  <w:style w:type="paragraph" w:customStyle="1" w:styleId="Numberedheading1">
    <w:name w:val="Numbered heading 1"/>
    <w:basedOn w:val="Heading1"/>
    <w:next w:val="Normal"/>
    <w:uiPriority w:val="99"/>
    <w:rsid w:val="008D6049"/>
    <w:pPr>
      <w:keepLines w:val="0"/>
      <w:tabs>
        <w:tab w:val="num" w:pos="1134"/>
      </w:tabs>
      <w:spacing w:after="120" w:line="360" w:lineRule="auto"/>
      <w:ind w:left="1134" w:hanging="1134"/>
    </w:pPr>
    <w:rPr>
      <w:rFonts w:ascii="Arial" w:eastAsia="Times New Roman" w:hAnsi="Arial" w:cs="Arial"/>
      <w:b/>
      <w:bCs/>
      <w:color w:val="auto"/>
      <w:kern w:val="32"/>
      <w:szCs w:val="24"/>
    </w:rPr>
  </w:style>
  <w:style w:type="paragraph" w:customStyle="1" w:styleId="Numberedheading2">
    <w:name w:val="Numbered heading 2"/>
    <w:basedOn w:val="Heading2"/>
    <w:next w:val="Normal"/>
    <w:uiPriority w:val="99"/>
    <w:rsid w:val="008D6049"/>
    <w:pPr>
      <w:keepLines w:val="0"/>
      <w:tabs>
        <w:tab w:val="num" w:pos="1134"/>
      </w:tabs>
      <w:spacing w:before="240" w:after="60" w:line="360" w:lineRule="auto"/>
      <w:ind w:left="1134" w:hanging="1134"/>
    </w:pPr>
    <w:rPr>
      <w:rFonts w:eastAsia="Times New Roman" w:cs="Arial"/>
      <w:bCs/>
      <w:i/>
      <w:iCs/>
      <w:sz w:val="28"/>
      <w:szCs w:val="28"/>
    </w:rPr>
  </w:style>
  <w:style w:type="paragraph" w:customStyle="1" w:styleId="Numberedlevel3text">
    <w:name w:val="Numbered level 3 text"/>
    <w:basedOn w:val="Normal"/>
    <w:rsid w:val="008D6049"/>
    <w:pPr>
      <w:tabs>
        <w:tab w:val="num" w:pos="1134"/>
      </w:tabs>
      <w:spacing w:after="240" w:line="360" w:lineRule="auto"/>
      <w:ind w:left="1134" w:hanging="1134"/>
    </w:pPr>
    <w:rPr>
      <w:rFonts w:ascii="Arial" w:eastAsia="Times New Roman" w:hAnsi="Arial" w:cs="Arial"/>
      <w:bCs/>
      <w:sz w:val="24"/>
      <w:szCs w:val="24"/>
    </w:rPr>
  </w:style>
  <w:style w:type="paragraph" w:customStyle="1" w:styleId="Numberedlist">
    <w:name w:val="Numbered list"/>
    <w:basedOn w:val="Normal"/>
    <w:qFormat/>
    <w:rsid w:val="008D6049"/>
    <w:pPr>
      <w:tabs>
        <w:tab w:val="num" w:pos="567"/>
      </w:tabs>
      <w:spacing w:after="0" w:line="360" w:lineRule="auto"/>
      <w:ind w:left="567" w:hanging="567"/>
    </w:pPr>
    <w:rPr>
      <w:rFonts w:ascii="Arial" w:eastAsia="Times New Roman" w:hAnsi="Arial" w:cs="Times New Roman"/>
      <w:sz w:val="24"/>
      <w:szCs w:val="24"/>
    </w:rPr>
  </w:style>
  <w:style w:type="paragraph" w:customStyle="1" w:styleId="font5">
    <w:name w:val="font5"/>
    <w:basedOn w:val="Normal"/>
    <w:rsid w:val="008D604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n-GB"/>
    </w:rPr>
  </w:style>
  <w:style w:type="paragraph" w:customStyle="1" w:styleId="xl66">
    <w:name w:val="xl66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8D6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8D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8D604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8D604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7">
    <w:name w:val="xl77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8D6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1">
    <w:name w:val="xl81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xl83">
    <w:name w:val="xl83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Bulletindent1">
    <w:name w:val="Bullet indent 1"/>
    <w:basedOn w:val="Normal"/>
    <w:rsid w:val="008D6049"/>
    <w:pPr>
      <w:tabs>
        <w:tab w:val="num" w:pos="1418"/>
      </w:tabs>
      <w:spacing w:after="0" w:line="360" w:lineRule="auto"/>
      <w:ind w:left="1418" w:hanging="284"/>
    </w:pPr>
    <w:rPr>
      <w:rFonts w:ascii="Arial" w:eastAsia="Times New Roman" w:hAnsi="Arial" w:cs="Times New Roman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8D6049"/>
    <w:pPr>
      <w:numPr>
        <w:numId w:val="35"/>
      </w:numPr>
      <w:spacing w:after="24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msonormal0">
    <w:name w:val="msonormal"/>
    <w:basedOn w:val="Normal"/>
    <w:rsid w:val="008D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3">
    <w:name w:val="Table Grid3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autoRedefine/>
    <w:rsid w:val="008D6049"/>
    <w:pPr>
      <w:keepNext/>
      <w:spacing w:after="0" w:line="240" w:lineRule="auto"/>
    </w:pPr>
    <w:rPr>
      <w:rFonts w:ascii="Arial" w:eastAsia="Times New Roman" w:hAnsi="Arial" w:cs="Arial"/>
      <w:b/>
      <w:bCs/>
      <w:noProof/>
      <w:sz w:val="24"/>
      <w:szCs w:val="24"/>
      <w:lang w:eastAsia="en-GB"/>
    </w:rPr>
  </w:style>
  <w:style w:type="paragraph" w:customStyle="1" w:styleId="Tabletext">
    <w:name w:val="Table text"/>
    <w:basedOn w:val="Normal"/>
    <w:link w:val="TabletextChar"/>
    <w:qFormat/>
    <w:rsid w:val="008D6049"/>
    <w:pPr>
      <w:keepNext/>
      <w:spacing w:after="0" w:line="240" w:lineRule="auto"/>
      <w:outlineLvl w:val="0"/>
    </w:pPr>
    <w:rPr>
      <w:rFonts w:ascii="Book Antiqua" w:eastAsia="MS Mincho" w:hAnsi="Book Antiqua" w:cs="Times New Roman"/>
      <w:noProof/>
      <w:sz w:val="20"/>
      <w:szCs w:val="24"/>
      <w:lang w:val="x-none"/>
    </w:rPr>
  </w:style>
  <w:style w:type="character" w:customStyle="1" w:styleId="TabletextChar">
    <w:name w:val="Table text Char"/>
    <w:link w:val="Tabletext"/>
    <w:rsid w:val="008D6049"/>
    <w:rPr>
      <w:rFonts w:ascii="Book Antiqua" w:eastAsia="MS Mincho" w:hAnsi="Book Antiqua" w:cs="Times New Roman"/>
      <w:noProof/>
      <w:sz w:val="20"/>
      <w:szCs w:val="24"/>
      <w:lang w:val="x-none"/>
    </w:rPr>
  </w:style>
  <w:style w:type="character" w:styleId="Strong">
    <w:name w:val="Strong"/>
    <w:uiPriority w:val="22"/>
    <w:qFormat/>
    <w:rsid w:val="008D6049"/>
    <w:rPr>
      <w:rFonts w:ascii="Book Antiqua" w:hAnsi="Book Antiqua"/>
      <w:b/>
      <w:bCs/>
      <w:sz w:val="24"/>
    </w:rPr>
  </w:style>
  <w:style w:type="character" w:customStyle="1" w:styleId="searchhighlight2">
    <w:name w:val="searchhighlight2"/>
    <w:basedOn w:val="DefaultParagraphFont"/>
    <w:rsid w:val="008D6049"/>
  </w:style>
  <w:style w:type="paragraph" w:customStyle="1" w:styleId="MTDisplayEquation">
    <w:name w:val="MTDisplayEquation"/>
    <w:basedOn w:val="Normal"/>
    <w:next w:val="Normal"/>
    <w:link w:val="MTDisplayEquationChar"/>
    <w:rsid w:val="008D6049"/>
    <w:pPr>
      <w:tabs>
        <w:tab w:val="center" w:pos="4520"/>
        <w:tab w:val="right" w:pos="9020"/>
      </w:tabs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customStyle="1" w:styleId="MTDisplayEquationChar">
    <w:name w:val="MTDisplayEquation Char"/>
    <w:basedOn w:val="DefaultParagraphFont"/>
    <w:link w:val="MTDisplayEquation"/>
    <w:rsid w:val="008D6049"/>
    <w:rPr>
      <w:rFonts w:eastAsiaTheme="minorEastAsia"/>
      <w:sz w:val="20"/>
      <w:szCs w:val="20"/>
      <w:lang w:bidi="en-US"/>
    </w:rPr>
  </w:style>
  <w:style w:type="character" w:customStyle="1" w:styleId="Math">
    <w:name w:val="Math"/>
    <w:basedOn w:val="DefaultParagraphFont"/>
    <w:uiPriority w:val="1"/>
    <w:qFormat/>
    <w:rsid w:val="008D6049"/>
    <w:rPr>
      <w:rFonts w:ascii="Times New Roman" w:hAnsi="Times New Roman" w:cs="Times New Roman"/>
      <w:i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8D6049"/>
  </w:style>
  <w:style w:type="table" w:customStyle="1" w:styleId="TableGrid4">
    <w:name w:val="Table Grid4"/>
    <w:basedOn w:val="TableNormal"/>
    <w:next w:val="TableGrid"/>
    <w:uiPriority w:val="59"/>
    <w:rsid w:val="008D6049"/>
    <w:pPr>
      <w:spacing w:after="0" w:line="240" w:lineRule="auto"/>
      <w:ind w:left="1304" w:hanging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Std1">
    <w:name w:val="~TableStd1"/>
    <w:basedOn w:val="TableNormal"/>
    <w:rsid w:val="008D6049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6E6" w:themeFill="background2"/>
    </w:tcPr>
    <w:tblStylePr w:type="firstRow"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table" w:customStyle="1" w:styleId="TableGrid11">
    <w:name w:val="Table Grid11"/>
    <w:basedOn w:val="TableNormal"/>
    <w:next w:val="TableGrid"/>
    <w:uiPriority w:val="59"/>
    <w:rsid w:val="008D6049"/>
    <w:pPr>
      <w:spacing w:after="0" w:line="240" w:lineRule="auto"/>
      <w:ind w:left="1304" w:hanging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1">
    <w:name w:val="Table Grid21"/>
    <w:basedOn w:val="TableNormal"/>
    <w:next w:val="TableGrid"/>
    <w:uiPriority w:val="39"/>
    <w:rsid w:val="008D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rsid w:val="008D6049"/>
    <w:pPr>
      <w:numPr>
        <w:ilvl w:val="1"/>
      </w:numPr>
      <w:spacing w:before="18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6049"/>
    <w:rPr>
      <w:rFonts w:eastAsiaTheme="minorEastAsia"/>
      <w:color w:val="5A5A5A" w:themeColor="text1" w:themeTint="A5"/>
      <w:spacing w:val="15"/>
    </w:rPr>
  </w:style>
  <w:style w:type="table" w:customStyle="1" w:styleId="TableGrid111">
    <w:name w:val="Table Grid111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8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D60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6049"/>
    <w:rPr>
      <w:rFonts w:ascii="Consolas" w:hAnsi="Consolas" w:cs="Consolas"/>
      <w:sz w:val="21"/>
      <w:szCs w:val="21"/>
    </w:rPr>
  </w:style>
  <w:style w:type="paragraph" w:customStyle="1" w:styleId="xl63">
    <w:name w:val="xl63"/>
    <w:basedOn w:val="Normal"/>
    <w:rsid w:val="008D6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8D6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ICEnormal">
    <w:name w:val="NICE normal"/>
    <w:link w:val="NICEnormalChar"/>
    <w:qFormat/>
    <w:rsid w:val="008D6049"/>
    <w:pPr>
      <w:spacing w:after="240" w:line="36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ICEnormalChar">
    <w:name w:val="NICE normal Char"/>
    <w:link w:val="NICEnormal"/>
    <w:rsid w:val="008D6049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B365C081944D8EA5E61C10EF1F82" ma:contentTypeVersion="7" ma:contentTypeDescription="Create a new document." ma:contentTypeScope="" ma:versionID="f63bc0ddcffe595665e86afdbe8cf927">
  <xsd:schema xmlns:xsd="http://www.w3.org/2001/XMLSchema" xmlns:xs="http://www.w3.org/2001/XMLSchema" xmlns:p="http://schemas.microsoft.com/office/2006/metadata/properties" xmlns:ns3="104a0355-07e8-4f28-b083-7d2917829253" targetNamespace="http://schemas.microsoft.com/office/2006/metadata/properties" ma:root="true" ma:fieldsID="a5711ace9ff7bb9eead0e299c5e1fd60" ns3:_="">
    <xsd:import namespace="104a0355-07e8-4f28-b083-7d29178292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a0355-07e8-4f28-b083-7d2917829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126C84-54C4-44BF-BA26-BA5886B36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D614E4-13A8-4DF3-BF65-E98AF330B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62FF9-820C-4A88-9218-092CBC862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a0355-07e8-4f28-b083-7d2917829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Ifigeneia</dc:creator>
  <cp:keywords/>
  <dc:description/>
  <cp:lastModifiedBy>Shankar Kanthan</cp:lastModifiedBy>
  <cp:revision>43</cp:revision>
  <dcterms:created xsi:type="dcterms:W3CDTF">2019-11-19T20:00:00Z</dcterms:created>
  <dcterms:modified xsi:type="dcterms:W3CDTF">2020-04-23T11:22:00Z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0x0101003ACAB365C081944D8EA5E61C10EF1F82</vt:lpwstr>
  </property>
</Properties>
</file>