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A874" w14:textId="22487E91" w:rsidR="00221614" w:rsidRDefault="002513C1" w:rsidP="002513C1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9352B4">
        <w:rPr>
          <w:rFonts w:ascii="Arial" w:hAnsi="Arial" w:cs="Arial"/>
          <w:b/>
          <w:color w:val="auto"/>
          <w:sz w:val="24"/>
          <w:szCs w:val="24"/>
        </w:rPr>
        <w:t>Appendix 1</w:t>
      </w:r>
      <w:r>
        <w:rPr>
          <w:rFonts w:ascii="Arial" w:hAnsi="Arial" w:cs="Arial"/>
          <w:b/>
          <w:color w:val="auto"/>
          <w:sz w:val="24"/>
          <w:szCs w:val="24"/>
        </w:rPr>
        <w:t>3</w:t>
      </w:r>
      <w:r w:rsidRPr="009352B4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221614">
        <w:rPr>
          <w:rFonts w:ascii="Arial" w:hAnsi="Arial" w:cs="Arial"/>
          <w:b/>
          <w:color w:val="auto"/>
          <w:sz w:val="24"/>
          <w:szCs w:val="24"/>
        </w:rPr>
        <w:t>Pairwise sub-analyses</w:t>
      </w:r>
    </w:p>
    <w:p w14:paraId="522C55F2" w14:textId="77777777" w:rsidR="00AC1A05" w:rsidRPr="00AC1A05" w:rsidRDefault="00AC1A05" w:rsidP="00AC1A05">
      <w:pPr>
        <w:spacing w:after="0"/>
        <w:rPr>
          <w:rFonts w:ascii="Arial" w:hAnsi="Arial" w:cs="Arial"/>
        </w:rPr>
      </w:pPr>
    </w:p>
    <w:p w14:paraId="34303658" w14:textId="02F728F5" w:rsidR="002513C1" w:rsidRDefault="00221614" w:rsidP="00212B8E">
      <w:pPr>
        <w:pStyle w:val="Heading2"/>
      </w:pPr>
      <w:r>
        <w:t>A.</w:t>
      </w:r>
      <w:r w:rsidR="002513C1">
        <w:t xml:space="preserve"> Trauma-focused CBT versus waitlist</w:t>
      </w:r>
      <w:r w:rsidR="00885D42">
        <w:t xml:space="preserve"> – PTSD symptom scores between baseline and </w:t>
      </w:r>
      <w:r w:rsidR="004B1478">
        <w:t xml:space="preserve">treatment </w:t>
      </w:r>
      <w:r w:rsidR="00885D42">
        <w:t>endpoint</w:t>
      </w:r>
      <w:r>
        <w:t>: Sub-analysis by specific TF-CBT intervention</w:t>
      </w:r>
    </w:p>
    <w:p w14:paraId="38A19D65" w14:textId="77777777" w:rsidR="002513C1" w:rsidRDefault="002513C1" w:rsidP="00212B8E">
      <w:r w:rsidRPr="002513C1">
        <w:rPr>
          <w:noProof/>
          <w:lang w:val="en-US"/>
        </w:rPr>
        <w:drawing>
          <wp:inline distT="0" distB="0" distL="0" distR="0" wp14:anchorId="44CFF0C1" wp14:editId="7853E7F0">
            <wp:extent cx="5731510" cy="6372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2B4">
        <w:t xml:space="preserve"> </w:t>
      </w:r>
    </w:p>
    <w:p w14:paraId="2B1FF3D9" w14:textId="77777777" w:rsidR="00885D42" w:rsidRPr="006D6F68" w:rsidRDefault="00885D4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3DAA29A" w14:textId="41838610" w:rsidR="00885D42" w:rsidRDefault="00885D42" w:rsidP="00885D42">
      <w:pPr>
        <w:pStyle w:val="Heading2"/>
      </w:pPr>
      <w:r>
        <w:lastRenderedPageBreak/>
        <w:t xml:space="preserve">B. Trauma-focused CBT versus waitlist – PTSD symptom scores between baseline and </w:t>
      </w:r>
      <w:r w:rsidR="004B1478">
        <w:t xml:space="preserve">treatment </w:t>
      </w:r>
      <w:r>
        <w:t>endpoint: Sub-analysis by method of analysis</w:t>
      </w:r>
      <w:r w:rsidR="00212B8E">
        <w:t xml:space="preserve"> (intention to treat [ITT] or completer)</w:t>
      </w:r>
    </w:p>
    <w:p w14:paraId="759CAE75" w14:textId="77777777" w:rsidR="00885D42" w:rsidRDefault="00B26066">
      <w:pPr>
        <w:rPr>
          <w:rFonts w:ascii="Arial" w:eastAsiaTheme="majorEastAsia" w:hAnsi="Arial" w:cstheme="majorBidi"/>
          <w:b/>
          <w:szCs w:val="26"/>
        </w:rPr>
      </w:pPr>
      <w:r w:rsidRPr="00B26066">
        <w:rPr>
          <w:noProof/>
          <w:lang w:val="en-US"/>
        </w:rPr>
        <w:drawing>
          <wp:inline distT="0" distB="0" distL="0" distR="0" wp14:anchorId="45F5DB7F" wp14:editId="03F273FA">
            <wp:extent cx="5731510" cy="38830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D42">
        <w:br w:type="page"/>
      </w:r>
    </w:p>
    <w:p w14:paraId="16DDA768" w14:textId="4C626A9D" w:rsidR="00885D42" w:rsidRDefault="00885D42" w:rsidP="00885D42">
      <w:pPr>
        <w:pStyle w:val="Heading2"/>
      </w:pPr>
      <w:r>
        <w:lastRenderedPageBreak/>
        <w:t xml:space="preserve">C. Trauma-focused CBT versus waitlist – PTSD symptom scores between baseline and </w:t>
      </w:r>
      <w:r w:rsidR="004B1478">
        <w:t xml:space="preserve">treatment </w:t>
      </w:r>
      <w:r>
        <w:t>endpoint: Sub-analysis by multiplicity of trauma</w:t>
      </w:r>
    </w:p>
    <w:p w14:paraId="506BFFA5" w14:textId="77777777" w:rsidR="00885D42" w:rsidRDefault="00B26066" w:rsidP="00212B8E">
      <w:pPr>
        <w:pStyle w:val="BodyTextNum"/>
      </w:pPr>
      <w:r w:rsidRPr="00B26066">
        <w:rPr>
          <w:noProof/>
          <w:lang w:val="en-US"/>
        </w:rPr>
        <w:drawing>
          <wp:inline distT="0" distB="0" distL="0" distR="0" wp14:anchorId="0757F353" wp14:editId="541E5ECA">
            <wp:extent cx="5731510" cy="3883025"/>
            <wp:effectExtent l="0" t="0" r="254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B45FD" w14:textId="20626109" w:rsidR="00F9117F" w:rsidRPr="006D6F68" w:rsidRDefault="00F9117F">
      <w:pPr>
        <w:rPr>
          <w:rFonts w:ascii="Arial" w:eastAsiaTheme="majorEastAsia" w:hAnsi="Arial" w:cs="Arial"/>
          <w:b/>
        </w:rPr>
      </w:pPr>
      <w:bookmarkStart w:id="0" w:name="_GoBack"/>
      <w:bookmarkEnd w:id="0"/>
    </w:p>
    <w:sectPr w:rsidR="00F9117F" w:rsidRPr="006D6F68" w:rsidSect="000943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85E0" w14:textId="77777777" w:rsidR="009C0A73" w:rsidRDefault="009C0A73">
      <w:pPr>
        <w:spacing w:after="0" w:line="240" w:lineRule="auto"/>
      </w:pPr>
      <w:r>
        <w:separator/>
      </w:r>
    </w:p>
  </w:endnote>
  <w:endnote w:type="continuationSeparator" w:id="0">
    <w:p w14:paraId="5A7F567A" w14:textId="77777777" w:rsidR="009C0A73" w:rsidRDefault="009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(none)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540FD" w14:textId="77777777" w:rsidR="004B4510" w:rsidRDefault="004B4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15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7FF8E" w14:textId="03348168" w:rsidR="008529A2" w:rsidRDefault="0085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5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63B98F" w14:textId="77777777" w:rsidR="008529A2" w:rsidRDefault="00852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8A2E" w14:textId="77777777" w:rsidR="004B4510" w:rsidRDefault="004B4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6D9A" w14:textId="77777777" w:rsidR="009C0A73" w:rsidRDefault="009C0A73">
      <w:pPr>
        <w:spacing w:after="0" w:line="240" w:lineRule="auto"/>
      </w:pPr>
      <w:r>
        <w:separator/>
      </w:r>
    </w:p>
  </w:footnote>
  <w:footnote w:type="continuationSeparator" w:id="0">
    <w:p w14:paraId="10987211" w14:textId="77777777" w:rsidR="009C0A73" w:rsidRDefault="009C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4B14" w14:textId="77777777" w:rsidR="004B4510" w:rsidRDefault="004B4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26AA" w14:textId="77777777" w:rsidR="004B4510" w:rsidRDefault="004B4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4550" w14:textId="77777777" w:rsidR="004B4510" w:rsidRDefault="004B4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88"/>
    <w:multiLevelType w:val="multilevel"/>
    <w:tmpl w:val="DFC655CC"/>
    <w:lvl w:ilvl="0">
      <w:start w:val="1"/>
      <w:numFmt w:val="decimal"/>
      <w:pStyle w:val="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comHead3"/>
      <w:isLgl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820BE5"/>
    <w:multiLevelType w:val="multilevel"/>
    <w:tmpl w:val="E61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403D6"/>
    <w:multiLevelType w:val="hybridMultilevel"/>
    <w:tmpl w:val="98CC4BEA"/>
    <w:lvl w:ilvl="0" w:tplc="41CEDB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59D0FAC"/>
    <w:multiLevelType w:val="multilevel"/>
    <w:tmpl w:val="72188DC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4">
    <w:nsid w:val="08BB2578"/>
    <w:multiLevelType w:val="hybridMultilevel"/>
    <w:tmpl w:val="F4307AC2"/>
    <w:lvl w:ilvl="0" w:tplc="F620DF00">
      <w:start w:val="1"/>
      <w:numFmt w:val="lowerLetter"/>
      <w:pStyle w:val="Section42paragraph"/>
      <w:lvlText w:val="%1)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Times New Roman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F2B4A"/>
    <w:multiLevelType w:val="hybridMultilevel"/>
    <w:tmpl w:val="EC2C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704A9"/>
    <w:multiLevelType w:val="hybridMultilevel"/>
    <w:tmpl w:val="056E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B37E7"/>
    <w:multiLevelType w:val="hybridMultilevel"/>
    <w:tmpl w:val="5CF6D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>
    <w:nsid w:val="0B846C96"/>
    <w:multiLevelType w:val="multilevel"/>
    <w:tmpl w:val="E87EDD76"/>
    <w:lvl w:ilvl="0">
      <w:start w:val="1"/>
      <w:numFmt w:val="decimal"/>
      <w:pStyle w:val="Research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search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searchRecomHead3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search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search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4410A7"/>
    <w:multiLevelType w:val="hybridMultilevel"/>
    <w:tmpl w:val="E4425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A6A0C"/>
    <w:multiLevelType w:val="hybridMultilevel"/>
    <w:tmpl w:val="2BF25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>
    <w:nsid w:val="1AEC1517"/>
    <w:multiLevelType w:val="hybridMultilevel"/>
    <w:tmpl w:val="B06E07E8"/>
    <w:lvl w:ilvl="0" w:tplc="24E2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0073B"/>
    <w:multiLevelType w:val="hybridMultilevel"/>
    <w:tmpl w:val="5552A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4489C"/>
    <w:multiLevelType w:val="multilevel"/>
    <w:tmpl w:val="164473B8"/>
    <w:lvl w:ilvl="0">
      <w:start w:val="8"/>
      <w:numFmt w:val="upperLetter"/>
      <w:lvlText w:val="Appendix %1:"/>
      <w:lvlJc w:val="left"/>
      <w:pPr>
        <w:tabs>
          <w:tab w:val="num" w:pos="283"/>
        </w:tabs>
        <w:ind w:left="0" w:firstLine="0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42148EF"/>
    <w:multiLevelType w:val="hybridMultilevel"/>
    <w:tmpl w:val="B06E07E8"/>
    <w:lvl w:ilvl="0" w:tplc="24E2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C3584"/>
    <w:multiLevelType w:val="multilevel"/>
    <w:tmpl w:val="AB8A7C2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9">
    <w:nsid w:val="2D3B71D6"/>
    <w:multiLevelType w:val="hybridMultilevel"/>
    <w:tmpl w:val="1F22D7E6"/>
    <w:lvl w:ilvl="0" w:tplc="51465CB6">
      <w:start w:val="1"/>
      <w:numFmt w:val="decimal"/>
      <w:lvlText w:val="(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52F41"/>
    <w:multiLevelType w:val="hybridMultilevel"/>
    <w:tmpl w:val="5412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F6B76"/>
    <w:multiLevelType w:val="hybridMultilevel"/>
    <w:tmpl w:val="CA0CE0D8"/>
    <w:lvl w:ilvl="0" w:tplc="4EB8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883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34A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F0AFD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D6A7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C895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4EE58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D1E83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0C4A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>
    <w:nsid w:val="36F34D44"/>
    <w:multiLevelType w:val="hybridMultilevel"/>
    <w:tmpl w:val="7D34C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E0B7C"/>
    <w:multiLevelType w:val="hybridMultilevel"/>
    <w:tmpl w:val="18EC6CE2"/>
    <w:lvl w:ilvl="0" w:tplc="85442B6A">
      <w:start w:val="1"/>
      <w:numFmt w:val="lowerLetter"/>
      <w:pStyle w:val="Section331paragraph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684021"/>
    <w:multiLevelType w:val="hybridMultilevel"/>
    <w:tmpl w:val="C17E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4618"/>
    <w:multiLevelType w:val="hybridMultilevel"/>
    <w:tmpl w:val="9F82CFA4"/>
    <w:lvl w:ilvl="0" w:tplc="5EFC4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B2EA9"/>
    <w:multiLevelType w:val="hybridMultilevel"/>
    <w:tmpl w:val="7AF0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744BE"/>
    <w:multiLevelType w:val="multilevel"/>
    <w:tmpl w:val="56B60502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Dotum" w:hAnsi="Courier New" w:cs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28">
    <w:nsid w:val="4AC12288"/>
    <w:multiLevelType w:val="hybridMultilevel"/>
    <w:tmpl w:val="7D1ABA4E"/>
    <w:lvl w:ilvl="0" w:tplc="B83EA8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4B523FDB"/>
    <w:multiLevelType w:val="hybridMultilevel"/>
    <w:tmpl w:val="D01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37427"/>
    <w:multiLevelType w:val="multilevel"/>
    <w:tmpl w:val="C0B8F566"/>
    <w:styleLink w:val="TableNoteList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E46252F"/>
    <w:multiLevelType w:val="hybridMultilevel"/>
    <w:tmpl w:val="7576B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F154B"/>
    <w:multiLevelType w:val="hybridMultilevel"/>
    <w:tmpl w:val="4BAA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77090"/>
    <w:multiLevelType w:val="hybridMultilevel"/>
    <w:tmpl w:val="2CC83D3A"/>
    <w:lvl w:ilvl="0" w:tplc="34B6A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B5C7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48D4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70678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3EA3A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59AE3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A2A6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9C31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F2A25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>
    <w:nsid w:val="5DF95CA0"/>
    <w:multiLevelType w:val="hybridMultilevel"/>
    <w:tmpl w:val="7012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81E25"/>
    <w:multiLevelType w:val="hybridMultilevel"/>
    <w:tmpl w:val="7638DD72"/>
    <w:lvl w:ilvl="0" w:tplc="1F92A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F49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96B8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5CC2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6CE6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96A0C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43ED7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F2A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19CB3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>
    <w:nsid w:val="64CD570F"/>
    <w:multiLevelType w:val="hybridMultilevel"/>
    <w:tmpl w:val="3F64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B70A1"/>
    <w:multiLevelType w:val="hybridMultilevel"/>
    <w:tmpl w:val="2C4CBD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6EE3444F"/>
    <w:multiLevelType w:val="multilevel"/>
    <w:tmpl w:val="A04284C4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39">
    <w:nsid w:val="6F1D7D5F"/>
    <w:multiLevelType w:val="multilevel"/>
    <w:tmpl w:val="83A49586"/>
    <w:lvl w:ilvl="0">
      <w:start w:val="1"/>
      <w:numFmt w:val="lowerLetter"/>
      <w:lvlRestart w:val="0"/>
      <w:pStyle w:val="TableNoteNum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20633C0"/>
    <w:multiLevelType w:val="hybridMultilevel"/>
    <w:tmpl w:val="FF9C9DDE"/>
    <w:lvl w:ilvl="0" w:tplc="D9AA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6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9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0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C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F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7A5C01"/>
    <w:multiLevelType w:val="hybridMultilevel"/>
    <w:tmpl w:val="C524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05FB2"/>
    <w:multiLevelType w:val="multilevel"/>
    <w:tmpl w:val="7612055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3">
    <w:nsid w:val="796A3518"/>
    <w:multiLevelType w:val="multilevel"/>
    <w:tmpl w:val="F2EABB14"/>
    <w:lvl w:ilvl="0">
      <w:start w:val="1"/>
      <w:numFmt w:val="decimal"/>
      <w:pStyle w:val="NumBullet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4"/>
  </w:num>
  <w:num w:numId="4">
    <w:abstractNumId w:val="27"/>
  </w:num>
  <w:num w:numId="5">
    <w:abstractNumId w:val="5"/>
  </w:num>
  <w:num w:numId="6">
    <w:abstractNumId w:val="31"/>
  </w:num>
  <w:num w:numId="7">
    <w:abstractNumId w:val="41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19"/>
  </w:num>
  <w:num w:numId="13">
    <w:abstractNumId w:val="10"/>
  </w:num>
  <w:num w:numId="14">
    <w:abstractNumId w:val="40"/>
  </w:num>
  <w:num w:numId="1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8"/>
  </w:num>
  <w:num w:numId="20">
    <w:abstractNumId w:val="43"/>
  </w:num>
  <w:num w:numId="21">
    <w:abstractNumId w:val="39"/>
  </w:num>
  <w:num w:numId="22">
    <w:abstractNumId w:val="16"/>
  </w:num>
  <w:num w:numId="23">
    <w:abstractNumId w:val="42"/>
  </w:num>
  <w:num w:numId="24">
    <w:abstractNumId w:val="42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284" w:hanging="284"/>
        </w:pPr>
        <w:rPr>
          <w:rFonts w:ascii="Symbol" w:hAnsi="Symbol" w:hint="default"/>
          <w:color w:val="808080" w:themeColor="background1" w:themeShade="80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454"/>
          </w:tabs>
          <w:ind w:left="454" w:hanging="170"/>
        </w:pPr>
        <w:rPr>
          <w:rFonts w:ascii="Arial" w:hAnsi="Arial" w:hint="default"/>
        </w:rPr>
      </w:lvl>
    </w:lvlOverride>
    <w:lvlOverride w:ilvl="2">
      <w:lvl w:ilvl="2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</w:num>
  <w:num w:numId="25">
    <w:abstractNumId w:val="9"/>
  </w:num>
  <w:num w:numId="26">
    <w:abstractNumId w:val="0"/>
  </w:num>
  <w:num w:numId="27">
    <w:abstractNumId w:val="8"/>
  </w:num>
  <w:num w:numId="28">
    <w:abstractNumId w:val="12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32"/>
  </w:num>
  <w:num w:numId="34">
    <w:abstractNumId w:val="3"/>
  </w:num>
  <w:num w:numId="35">
    <w:abstractNumId w:val="15"/>
  </w:num>
  <w:num w:numId="36">
    <w:abstractNumId w:val="29"/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0"/>
  </w:num>
  <w:num w:numId="42">
    <w:abstractNumId w:val="28"/>
  </w:num>
  <w:num w:numId="43">
    <w:abstractNumId w:val="2"/>
  </w:num>
  <w:num w:numId="44">
    <w:abstractNumId w:val="25"/>
  </w:num>
  <w:num w:numId="45">
    <w:abstractNumId w:val="35"/>
  </w:num>
  <w:num w:numId="46">
    <w:abstractNumId w:val="36"/>
  </w:num>
  <w:num w:numId="47">
    <w:abstractNumId w:val="33"/>
  </w:num>
  <w:num w:numId="48">
    <w:abstractNumId w:val="2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8D6049"/>
    <w:rsid w:val="00000FF2"/>
    <w:rsid w:val="00002FC0"/>
    <w:rsid w:val="00010404"/>
    <w:rsid w:val="00011DD7"/>
    <w:rsid w:val="0001557F"/>
    <w:rsid w:val="00016B93"/>
    <w:rsid w:val="00021B4F"/>
    <w:rsid w:val="00032EE1"/>
    <w:rsid w:val="00034418"/>
    <w:rsid w:val="00077442"/>
    <w:rsid w:val="00083580"/>
    <w:rsid w:val="0009438C"/>
    <w:rsid w:val="000A0CB5"/>
    <w:rsid w:val="000A5F7A"/>
    <w:rsid w:val="000B65D1"/>
    <w:rsid w:val="000C0489"/>
    <w:rsid w:val="000D4693"/>
    <w:rsid w:val="000E0783"/>
    <w:rsid w:val="000E5FF1"/>
    <w:rsid w:val="00107187"/>
    <w:rsid w:val="00114792"/>
    <w:rsid w:val="00117D43"/>
    <w:rsid w:val="00135A13"/>
    <w:rsid w:val="00143A07"/>
    <w:rsid w:val="00161306"/>
    <w:rsid w:val="0016516D"/>
    <w:rsid w:val="00182F77"/>
    <w:rsid w:val="001A0344"/>
    <w:rsid w:val="001C3B66"/>
    <w:rsid w:val="001D4B04"/>
    <w:rsid w:val="001E3FD2"/>
    <w:rsid w:val="00212B8E"/>
    <w:rsid w:val="0021375E"/>
    <w:rsid w:val="00221614"/>
    <w:rsid w:val="00233699"/>
    <w:rsid w:val="00246D60"/>
    <w:rsid w:val="002513C1"/>
    <w:rsid w:val="00253D74"/>
    <w:rsid w:val="0027661E"/>
    <w:rsid w:val="00277AA0"/>
    <w:rsid w:val="0028102B"/>
    <w:rsid w:val="00286653"/>
    <w:rsid w:val="002B040A"/>
    <w:rsid w:val="002D3B65"/>
    <w:rsid w:val="002E5DDF"/>
    <w:rsid w:val="0030494B"/>
    <w:rsid w:val="00311CA2"/>
    <w:rsid w:val="003215FD"/>
    <w:rsid w:val="003667DF"/>
    <w:rsid w:val="00380372"/>
    <w:rsid w:val="003A6F7F"/>
    <w:rsid w:val="003D1767"/>
    <w:rsid w:val="003D1A71"/>
    <w:rsid w:val="003D1DA3"/>
    <w:rsid w:val="003D5A46"/>
    <w:rsid w:val="0043461A"/>
    <w:rsid w:val="00452063"/>
    <w:rsid w:val="00461685"/>
    <w:rsid w:val="00487284"/>
    <w:rsid w:val="00492308"/>
    <w:rsid w:val="004A46CD"/>
    <w:rsid w:val="004B1478"/>
    <w:rsid w:val="004B4510"/>
    <w:rsid w:val="004B634D"/>
    <w:rsid w:val="004C104F"/>
    <w:rsid w:val="004F21BE"/>
    <w:rsid w:val="00512AC0"/>
    <w:rsid w:val="0054142E"/>
    <w:rsid w:val="00542769"/>
    <w:rsid w:val="005568A9"/>
    <w:rsid w:val="00557E5F"/>
    <w:rsid w:val="00565741"/>
    <w:rsid w:val="005701BA"/>
    <w:rsid w:val="00595C17"/>
    <w:rsid w:val="005B26A9"/>
    <w:rsid w:val="005C0196"/>
    <w:rsid w:val="005F59CC"/>
    <w:rsid w:val="005F6D90"/>
    <w:rsid w:val="00602454"/>
    <w:rsid w:val="0060512B"/>
    <w:rsid w:val="006068E7"/>
    <w:rsid w:val="00613EBE"/>
    <w:rsid w:val="00634302"/>
    <w:rsid w:val="006931D2"/>
    <w:rsid w:val="00697E05"/>
    <w:rsid w:val="00697F30"/>
    <w:rsid w:val="006A7704"/>
    <w:rsid w:val="006D61E1"/>
    <w:rsid w:val="006D6F68"/>
    <w:rsid w:val="00703DA6"/>
    <w:rsid w:val="00724760"/>
    <w:rsid w:val="00740839"/>
    <w:rsid w:val="00744522"/>
    <w:rsid w:val="00753BF9"/>
    <w:rsid w:val="00760FFE"/>
    <w:rsid w:val="00781EE1"/>
    <w:rsid w:val="007958C8"/>
    <w:rsid w:val="007C4166"/>
    <w:rsid w:val="007D6FE0"/>
    <w:rsid w:val="007F4C5C"/>
    <w:rsid w:val="00825762"/>
    <w:rsid w:val="00840DE4"/>
    <w:rsid w:val="00840E6E"/>
    <w:rsid w:val="008529A2"/>
    <w:rsid w:val="00855BE6"/>
    <w:rsid w:val="00871683"/>
    <w:rsid w:val="00881D7A"/>
    <w:rsid w:val="00885D42"/>
    <w:rsid w:val="00895BC1"/>
    <w:rsid w:val="008D53E0"/>
    <w:rsid w:val="008D6049"/>
    <w:rsid w:val="008E58C0"/>
    <w:rsid w:val="008F1731"/>
    <w:rsid w:val="00900C20"/>
    <w:rsid w:val="0091645C"/>
    <w:rsid w:val="00933C86"/>
    <w:rsid w:val="009525CA"/>
    <w:rsid w:val="00956D29"/>
    <w:rsid w:val="00957BE7"/>
    <w:rsid w:val="009A3CE2"/>
    <w:rsid w:val="009C0A73"/>
    <w:rsid w:val="009E2B12"/>
    <w:rsid w:val="00A30567"/>
    <w:rsid w:val="00A4223C"/>
    <w:rsid w:val="00A71DBC"/>
    <w:rsid w:val="00A769C6"/>
    <w:rsid w:val="00AA157F"/>
    <w:rsid w:val="00AC1A05"/>
    <w:rsid w:val="00AC2423"/>
    <w:rsid w:val="00B13062"/>
    <w:rsid w:val="00B26066"/>
    <w:rsid w:val="00B713FB"/>
    <w:rsid w:val="00B82CB3"/>
    <w:rsid w:val="00BA14BC"/>
    <w:rsid w:val="00BB4727"/>
    <w:rsid w:val="00BC350B"/>
    <w:rsid w:val="00C0034D"/>
    <w:rsid w:val="00C05F1F"/>
    <w:rsid w:val="00C35AFB"/>
    <w:rsid w:val="00C62787"/>
    <w:rsid w:val="00C636B7"/>
    <w:rsid w:val="00D04DED"/>
    <w:rsid w:val="00D1331D"/>
    <w:rsid w:val="00DA0586"/>
    <w:rsid w:val="00DB0902"/>
    <w:rsid w:val="00DD0ED7"/>
    <w:rsid w:val="00DE6B7A"/>
    <w:rsid w:val="00DF098C"/>
    <w:rsid w:val="00DF2857"/>
    <w:rsid w:val="00DF6A68"/>
    <w:rsid w:val="00E20636"/>
    <w:rsid w:val="00E51CE3"/>
    <w:rsid w:val="00E53BFC"/>
    <w:rsid w:val="00E53C65"/>
    <w:rsid w:val="00E7694F"/>
    <w:rsid w:val="00EC2EF7"/>
    <w:rsid w:val="00EE5BEF"/>
    <w:rsid w:val="00F204E0"/>
    <w:rsid w:val="00F2197E"/>
    <w:rsid w:val="00F27029"/>
    <w:rsid w:val="00F3641D"/>
    <w:rsid w:val="00F4445C"/>
    <w:rsid w:val="00F5496C"/>
    <w:rsid w:val="00F63C9D"/>
    <w:rsid w:val="00F9117F"/>
    <w:rsid w:val="00F9761C"/>
    <w:rsid w:val="00FA091A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C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9"/>
  </w:style>
  <w:style w:type="paragraph" w:styleId="Heading1">
    <w:name w:val="heading 1"/>
    <w:aliases w:val="~SectionHeading,Navy Heading 1"/>
    <w:basedOn w:val="Normal"/>
    <w:next w:val="Normal"/>
    <w:link w:val="Heading1Char"/>
    <w:uiPriority w:val="9"/>
    <w:qFormat/>
    <w:rsid w:val="008D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,Char,1.1 Heading 2"/>
    <w:basedOn w:val="Normal"/>
    <w:next w:val="Normal"/>
    <w:link w:val="Heading2Char"/>
    <w:uiPriority w:val="9"/>
    <w:unhideWhenUsed/>
    <w:qFormat/>
    <w:rsid w:val="008D60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8D604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aliases w:val="~Level4Heading,Recommendation,Char Char,Char Char2,Char Char21"/>
    <w:basedOn w:val="Normal"/>
    <w:next w:val="Normal"/>
    <w:link w:val="Heading4Char"/>
    <w:uiPriority w:val="9"/>
    <w:unhideWhenUsed/>
    <w:qFormat/>
    <w:rsid w:val="008D6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8D6049"/>
    <w:pPr>
      <w:numPr>
        <w:ilvl w:val="4"/>
      </w:numPr>
      <w:spacing w:before="200" w:line="240" w:lineRule="auto"/>
      <w:ind w:hanging="284"/>
      <w:outlineLvl w:val="4"/>
    </w:pPr>
    <w:rPr>
      <w:b/>
      <w:iCs w:val="0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D604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60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D604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60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Navy Heading 1 Char"/>
    <w:basedOn w:val="DefaultParagraphFont"/>
    <w:link w:val="Heading1"/>
    <w:uiPriority w:val="9"/>
    <w:rsid w:val="008D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,Char Char1,1.1 Heading 2 Char"/>
    <w:basedOn w:val="DefaultParagraphFont"/>
    <w:link w:val="Heading2"/>
    <w:uiPriority w:val="9"/>
    <w:rsid w:val="008D60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8D604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aliases w:val="~Level4Heading Char,Recommendation Char,Char Char Char,Char Char2 Char,Char Char21 Char"/>
    <w:basedOn w:val="DefaultParagraphFont"/>
    <w:link w:val="Heading4"/>
    <w:uiPriority w:val="9"/>
    <w:rsid w:val="008D60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8D6049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604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rsid w:val="008D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bullet,List Paragraph1,Colorful List - Accent 11,Colorful List - Accent 12,Colorful Shading - Accent 31,List Paragraph11,Colorful List - Accent 13,Colorful List Accent 1,st Paragraph1"/>
    <w:basedOn w:val="Normal"/>
    <w:link w:val="ListParagraphChar"/>
    <w:uiPriority w:val="34"/>
    <w:qFormat/>
    <w:rsid w:val="008D6049"/>
    <w:pPr>
      <w:ind w:left="720"/>
      <w:contextualSpacing/>
    </w:pPr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8D6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8D604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6049"/>
    <w:rPr>
      <w:vertAlign w:val="superscript"/>
    </w:rPr>
  </w:style>
  <w:style w:type="table" w:styleId="TableGrid">
    <w:name w:val="Table Grid"/>
    <w:basedOn w:val="TableNormal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~Header"/>
    <w:basedOn w:val="Normal"/>
    <w:link w:val="Head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D6049"/>
  </w:style>
  <w:style w:type="paragraph" w:styleId="Footer">
    <w:name w:val="footer"/>
    <w:aliases w:val="~Footer"/>
    <w:basedOn w:val="Normal"/>
    <w:link w:val="Foot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D60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04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8D604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8D6049"/>
    <w:rPr>
      <w:sz w:val="20"/>
    </w:rPr>
  </w:style>
  <w:style w:type="paragraph" w:customStyle="1" w:styleId="TableHeadingLeft">
    <w:name w:val="~TableHeadingLeft"/>
    <w:basedOn w:val="TableTextLeft"/>
    <w:qFormat/>
    <w:rsid w:val="008D604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8D604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8D604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8D604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8D604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8D604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8D6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0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049"/>
  </w:style>
  <w:style w:type="character" w:customStyle="1" w:styleId="highlight">
    <w:name w:val="highlight"/>
    <w:basedOn w:val="DefaultParagraphFont"/>
    <w:rsid w:val="008D6049"/>
  </w:style>
  <w:style w:type="character" w:customStyle="1" w:styleId="ui-ncbitoggler-master-text">
    <w:name w:val="ui-ncbitoggler-master-text"/>
    <w:basedOn w:val="DefaultParagraphFont"/>
    <w:rsid w:val="008D6049"/>
  </w:style>
  <w:style w:type="paragraph" w:styleId="NormalWeb">
    <w:name w:val="Normal (Web)"/>
    <w:basedOn w:val="Normal"/>
    <w:uiPriority w:val="99"/>
    <w:unhideWhenUsed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604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8D604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8D604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8D604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8D604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D6049"/>
  </w:style>
  <w:style w:type="character" w:styleId="Emphasis">
    <w:name w:val="Emphasis"/>
    <w:basedOn w:val="DefaultParagraphFont"/>
    <w:uiPriority w:val="20"/>
    <w:qFormat/>
    <w:rsid w:val="008D60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D6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049"/>
    <w:rPr>
      <w:rFonts w:ascii="Calibri" w:hAnsi="Calibri"/>
      <w:noProof/>
      <w:lang w:val="en-US"/>
    </w:rPr>
  </w:style>
  <w:style w:type="numbering" w:customStyle="1" w:styleId="TableNoteList">
    <w:name w:val="~TableNoteList"/>
    <w:uiPriority w:val="99"/>
    <w:rsid w:val="008D604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8D604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8D6049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8D604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8D6049"/>
    <w:pPr>
      <w:jc w:val="center"/>
    </w:pPr>
  </w:style>
  <w:style w:type="table" w:customStyle="1" w:styleId="TableGrid2">
    <w:name w:val="Table Grid2"/>
    <w:basedOn w:val="TableNormal"/>
    <w:next w:val="TableGrid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~TableBullet"/>
    <w:basedOn w:val="TableTextLeft"/>
    <w:qFormat/>
    <w:rsid w:val="008D6049"/>
    <w:pPr>
      <w:numPr>
        <w:numId w:val="19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TableBullet2">
    <w:name w:val="~TableBullet2"/>
    <w:basedOn w:val="TableBullet"/>
    <w:qFormat/>
    <w:rsid w:val="008D6049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8D6049"/>
    <w:pPr>
      <w:numPr>
        <w:ilvl w:val="2"/>
      </w:numPr>
    </w:pPr>
  </w:style>
  <w:style w:type="paragraph" w:customStyle="1" w:styleId="SecHeadNonToc">
    <w:name w:val="~SecHeadNonToc"/>
    <w:basedOn w:val="NoSpacing"/>
    <w:next w:val="Normal"/>
    <w:qFormat/>
    <w:rsid w:val="008D6049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8D6049"/>
    <w:pPr>
      <w:spacing w:after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8D6049"/>
  </w:style>
  <w:style w:type="paragraph" w:customStyle="1" w:styleId="NumBullet1">
    <w:name w:val="~NumBullet1"/>
    <w:basedOn w:val="Bullet1"/>
    <w:qFormat/>
    <w:rsid w:val="008D6049"/>
    <w:pPr>
      <w:numPr>
        <w:numId w:val="20"/>
      </w:numPr>
      <w:tabs>
        <w:tab w:val="clear" w:pos="0"/>
      </w:tabs>
    </w:pPr>
  </w:style>
  <w:style w:type="paragraph" w:customStyle="1" w:styleId="NumBullet2">
    <w:name w:val="~NumBullet2"/>
    <w:basedOn w:val="Num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8D6049"/>
    <w:pPr>
      <w:numPr>
        <w:ilvl w:val="2"/>
      </w:numPr>
    </w:pPr>
  </w:style>
  <w:style w:type="paragraph" w:customStyle="1" w:styleId="Source">
    <w:name w:val="~Source"/>
    <w:basedOn w:val="Normal"/>
    <w:next w:val="Normal"/>
    <w:qFormat/>
    <w:rsid w:val="008D6049"/>
    <w:pPr>
      <w:spacing w:before="60" w:after="120" w:line="240" w:lineRule="auto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HeadingRight">
    <w:name w:val="~TableHeadingRight"/>
    <w:basedOn w:val="TableHeadingLeft"/>
    <w:qFormat/>
    <w:rsid w:val="008D6049"/>
    <w:pPr>
      <w:keepNext w:val="0"/>
      <w:jc w:val="right"/>
    </w:pPr>
  </w:style>
  <w:style w:type="paragraph" w:customStyle="1" w:styleId="DocType">
    <w:name w:val="~DocType"/>
    <w:basedOn w:val="NoSpacing"/>
    <w:qFormat/>
    <w:rsid w:val="008D6049"/>
    <w:rPr>
      <w:i/>
      <w:color w:val="44546A" w:themeColor="text2"/>
      <w:sz w:val="44"/>
    </w:rPr>
  </w:style>
  <w:style w:type="paragraph" w:customStyle="1" w:styleId="DocSubTitle">
    <w:name w:val="~DocSubTitle"/>
    <w:basedOn w:val="DocType"/>
    <w:qFormat/>
    <w:rsid w:val="008D6049"/>
    <w:rPr>
      <w:b/>
      <w:i w:val="0"/>
    </w:rPr>
  </w:style>
  <w:style w:type="paragraph" w:customStyle="1" w:styleId="DocDate">
    <w:name w:val="~DocDate"/>
    <w:basedOn w:val="DocType"/>
    <w:qFormat/>
    <w:rsid w:val="008D6049"/>
  </w:style>
  <w:style w:type="paragraph" w:styleId="TOCHeading">
    <w:name w:val="TOC Heading"/>
    <w:basedOn w:val="Heading1"/>
    <w:next w:val="Normal"/>
    <w:uiPriority w:val="39"/>
    <w:qFormat/>
    <w:rsid w:val="008D6049"/>
    <w:pPr>
      <w:pageBreakBefore/>
      <w:spacing w:before="480" w:after="12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8D6049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8D6049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rsid w:val="008D6049"/>
    <w:pPr>
      <w:tabs>
        <w:tab w:val="clear" w:pos="993"/>
        <w:tab w:val="left" w:pos="1843"/>
      </w:tabs>
      <w:ind w:left="1701" w:right="425" w:hanging="709"/>
    </w:pPr>
  </w:style>
  <w:style w:type="paragraph" w:customStyle="1" w:styleId="AppendixDivider">
    <w:name w:val="~AppendixDivider"/>
    <w:basedOn w:val="SecHeadNonToc"/>
    <w:next w:val="Normal"/>
    <w:qFormat/>
    <w:rsid w:val="008D6049"/>
  </w:style>
  <w:style w:type="paragraph" w:styleId="TOC4">
    <w:name w:val="toc 4"/>
    <w:basedOn w:val="TOC3"/>
    <w:next w:val="Normal"/>
    <w:uiPriority w:val="39"/>
    <w:rsid w:val="008D6049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rsid w:val="008D6049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8D6049"/>
    <w:pPr>
      <w:tabs>
        <w:tab w:val="clear" w:pos="993"/>
        <w:tab w:val="left" w:pos="1843"/>
      </w:tabs>
      <w:ind w:left="1843" w:hanging="1418"/>
    </w:pPr>
  </w:style>
  <w:style w:type="character" w:styleId="FollowedHyperlink">
    <w:name w:val="FollowedHyperlink"/>
    <w:basedOn w:val="DefaultParagraphFont"/>
    <w:uiPriority w:val="99"/>
    <w:semiHidden/>
    <w:unhideWhenUsed/>
    <w:rsid w:val="008D6049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8D6049"/>
    <w:pPr>
      <w:ind w:left="0"/>
    </w:pPr>
  </w:style>
  <w:style w:type="paragraph" w:customStyle="1" w:styleId="HeaderText">
    <w:name w:val="~HeaderText"/>
    <w:basedOn w:val="Header"/>
    <w:qFormat/>
    <w:rsid w:val="008D6049"/>
    <w:pPr>
      <w:framePr w:hSpace="181" w:wrap="around" w:vAnchor="page" w:hAnchor="margin" w:y="568"/>
    </w:pPr>
    <w:rPr>
      <w:color w:val="7F7F7F" w:themeColor="text1" w:themeTint="80"/>
    </w:rPr>
  </w:style>
  <w:style w:type="paragraph" w:customStyle="1" w:styleId="SubHeadUnnumbered">
    <w:name w:val="~SubHeadUnnumbered"/>
    <w:basedOn w:val="SectionHeadUnnumbered"/>
    <w:next w:val="Normal"/>
    <w:qFormat/>
    <w:rsid w:val="008D6049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8D6049"/>
    <w:pPr>
      <w:keepNext/>
      <w:pageBreakBefore/>
      <w:spacing w:before="180" w:after="120" w:line="240" w:lineRule="auto"/>
      <w:outlineLvl w:val="0"/>
    </w:pPr>
    <w:rPr>
      <w:b/>
      <w:sz w:val="44"/>
    </w:rPr>
  </w:style>
  <w:style w:type="paragraph" w:customStyle="1" w:styleId="DocTitle">
    <w:name w:val="~DocTitle"/>
    <w:basedOn w:val="DocType"/>
    <w:qFormat/>
    <w:rsid w:val="008D6049"/>
    <w:rPr>
      <w:b/>
      <w:i w:val="0"/>
      <w:sz w:val="76"/>
    </w:rPr>
  </w:style>
  <w:style w:type="paragraph" w:customStyle="1" w:styleId="Draft">
    <w:name w:val="~Draft"/>
    <w:basedOn w:val="DocType"/>
    <w:qFormat/>
    <w:rsid w:val="008D6049"/>
    <w:pPr>
      <w:jc w:val="right"/>
    </w:pPr>
    <w:rPr>
      <w:color w:val="ED7D31" w:themeColor="accent2"/>
      <w:sz w:val="28"/>
    </w:rPr>
  </w:style>
  <w:style w:type="table" w:customStyle="1" w:styleId="TableStd">
    <w:name w:val="~TableStd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customStyle="1" w:styleId="GraphicLeft">
    <w:name w:val="~GraphicLeft"/>
    <w:basedOn w:val="NoSpacing"/>
    <w:rsid w:val="008D6049"/>
  </w:style>
  <w:style w:type="paragraph" w:styleId="TOC7">
    <w:name w:val="toc 7"/>
    <w:basedOn w:val="TOC3"/>
    <w:next w:val="Normal"/>
    <w:uiPriority w:val="39"/>
    <w:rsid w:val="008D6049"/>
    <w:pPr>
      <w:tabs>
        <w:tab w:val="clear" w:pos="1843"/>
        <w:tab w:val="left" w:pos="1418"/>
      </w:tabs>
      <w:ind w:left="1446" w:hanging="454"/>
    </w:pPr>
  </w:style>
  <w:style w:type="paragraph" w:styleId="TOC8">
    <w:name w:val="toc 8"/>
    <w:basedOn w:val="TOC7"/>
    <w:next w:val="Normal"/>
    <w:uiPriority w:val="39"/>
    <w:rsid w:val="008D6049"/>
    <w:pPr>
      <w:tabs>
        <w:tab w:val="clear" w:pos="1418"/>
        <w:tab w:val="left" w:pos="2268"/>
      </w:tabs>
      <w:spacing w:before="60"/>
      <w:ind w:left="2325" w:hanging="624"/>
    </w:pPr>
  </w:style>
  <w:style w:type="paragraph" w:styleId="TOC9">
    <w:name w:val="toc 9"/>
    <w:basedOn w:val="Normal"/>
    <w:next w:val="Normal"/>
    <w:uiPriority w:val="39"/>
    <w:rsid w:val="008D6049"/>
    <w:pPr>
      <w:tabs>
        <w:tab w:val="left" w:pos="2410"/>
      </w:tabs>
      <w:spacing w:before="180" w:after="100" w:line="240" w:lineRule="auto"/>
      <w:ind w:left="2410" w:hanging="709"/>
    </w:pPr>
  </w:style>
  <w:style w:type="paragraph" w:customStyle="1" w:styleId="TableTotalLeft">
    <w:name w:val="~TableTotalLeft"/>
    <w:basedOn w:val="TableTextLeft"/>
    <w:qFormat/>
    <w:rsid w:val="008D6049"/>
    <w:rPr>
      <w:b/>
    </w:rPr>
  </w:style>
  <w:style w:type="paragraph" w:customStyle="1" w:styleId="TableTotalRight">
    <w:name w:val="~TableTotalRight"/>
    <w:basedOn w:val="TableTotalLeft"/>
    <w:qFormat/>
    <w:rsid w:val="008D6049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8D6049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qFormat/>
    <w:rsid w:val="008D6049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8D6049"/>
    <w:pPr>
      <w:jc w:val="center"/>
    </w:pPr>
  </w:style>
  <w:style w:type="paragraph" w:customStyle="1" w:styleId="GraphicRight">
    <w:name w:val="~GraphicRight"/>
    <w:basedOn w:val="GraphicLeft"/>
    <w:qFormat/>
    <w:rsid w:val="008D6049"/>
    <w:pPr>
      <w:jc w:val="right"/>
    </w:pPr>
  </w:style>
  <w:style w:type="paragraph" w:customStyle="1" w:styleId="Spacer">
    <w:name w:val="~Spacer"/>
    <w:basedOn w:val="NoSpacing"/>
    <w:rsid w:val="008D6049"/>
    <w:pPr>
      <w:jc w:val="both"/>
    </w:pPr>
    <w:rPr>
      <w:sz w:val="2"/>
    </w:rPr>
  </w:style>
  <w:style w:type="paragraph" w:customStyle="1" w:styleId="DocDetail">
    <w:name w:val="~DocDetail"/>
    <w:basedOn w:val="DocType"/>
    <w:qFormat/>
    <w:rsid w:val="008D6049"/>
    <w:rPr>
      <w:sz w:val="36"/>
    </w:rPr>
  </w:style>
  <w:style w:type="paragraph" w:customStyle="1" w:styleId="DocInfo">
    <w:name w:val="~DocInfo"/>
    <w:basedOn w:val="DocType"/>
    <w:qFormat/>
    <w:rsid w:val="008D6049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8D6049"/>
    <w:pPr>
      <w:numPr>
        <w:numId w:val="26"/>
      </w:numPr>
      <w:spacing w:before="300" w:after="0" w:line="240" w:lineRule="auto"/>
      <w:ind w:left="454" w:hanging="454"/>
    </w:pPr>
    <w:rPr>
      <w:b/>
    </w:rPr>
  </w:style>
  <w:style w:type="paragraph" w:customStyle="1" w:styleId="ResearchRecomHead1">
    <w:name w:val="~ResearchRecomHead1"/>
    <w:basedOn w:val="Normal"/>
    <w:qFormat/>
    <w:rsid w:val="008D6049"/>
    <w:pPr>
      <w:numPr>
        <w:numId w:val="25"/>
      </w:numPr>
      <w:spacing w:before="300" w:after="0" w:line="240" w:lineRule="auto"/>
    </w:pPr>
    <w:rPr>
      <w:b/>
    </w:rPr>
  </w:style>
  <w:style w:type="paragraph" w:customStyle="1" w:styleId="UpdateBox">
    <w:name w:val="~UpdateBox"/>
    <w:basedOn w:val="Normal"/>
    <w:qFormat/>
    <w:rsid w:val="008D6049"/>
    <w:pPr>
      <w:framePr w:wrap="notBeside" w:vAnchor="text" w:hAnchor="text" w:y="1"/>
      <w:spacing w:after="120" w:line="240" w:lineRule="auto"/>
      <w:jc w:val="center"/>
    </w:pPr>
    <w:rPr>
      <w:b/>
      <w:color w:val="70AD47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D6049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rsid w:val="008D6049"/>
    <w:rPr>
      <w:color w:val="000000" w:themeColor="text1"/>
    </w:rPr>
  </w:style>
  <w:style w:type="paragraph" w:customStyle="1" w:styleId="TableNote">
    <w:name w:val="~TableNote"/>
    <w:basedOn w:val="Source"/>
    <w:next w:val="Normal"/>
    <w:qFormat/>
    <w:rsid w:val="008D6049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8D6049"/>
    <w:pPr>
      <w:numPr>
        <w:numId w:val="21"/>
      </w:numPr>
    </w:pPr>
  </w:style>
  <w:style w:type="paragraph" w:customStyle="1" w:styleId="RecomBullet">
    <w:name w:val="~RecomBullet"/>
    <w:basedOn w:val="Normal"/>
    <w:qFormat/>
    <w:rsid w:val="008D6049"/>
    <w:pPr>
      <w:numPr>
        <w:ilvl w:val="3"/>
        <w:numId w:val="26"/>
      </w:numPr>
      <w:spacing w:before="60" w:after="60" w:line="240" w:lineRule="auto"/>
    </w:pPr>
  </w:style>
  <w:style w:type="paragraph" w:customStyle="1" w:styleId="ResearchRecomBullet">
    <w:name w:val="~ResearchRecomBullet"/>
    <w:basedOn w:val="Normal"/>
    <w:qFormat/>
    <w:rsid w:val="008D6049"/>
    <w:pPr>
      <w:numPr>
        <w:ilvl w:val="3"/>
        <w:numId w:val="25"/>
      </w:numPr>
      <w:spacing w:before="60" w:after="60" w:line="240" w:lineRule="auto"/>
    </w:pPr>
  </w:style>
  <w:style w:type="paragraph" w:customStyle="1" w:styleId="HeaderSmall">
    <w:name w:val="~HeaderSmall"/>
    <w:basedOn w:val="Header"/>
    <w:qFormat/>
    <w:rsid w:val="008D6049"/>
    <w:pPr>
      <w:framePr w:hSpace="181" w:wrap="around" w:vAnchor="page" w:hAnchor="margin" w:y="568"/>
      <w:suppressOverlap/>
    </w:pPr>
    <w:rPr>
      <w:noProof/>
      <w:color w:val="7F7F7F" w:themeColor="text1" w:themeTint="80"/>
      <w:sz w:val="20"/>
    </w:rPr>
  </w:style>
  <w:style w:type="paragraph" w:customStyle="1" w:styleId="DocOrganisation">
    <w:name w:val="~DocOrganisation"/>
    <w:basedOn w:val="DocType"/>
    <w:qFormat/>
    <w:rsid w:val="008D6049"/>
    <w:pPr>
      <w:framePr w:wrap="around" w:vAnchor="page" w:hAnchor="margin" w:yAlign="top"/>
      <w:suppressOverlap/>
    </w:pPr>
    <w:rPr>
      <w:b/>
      <w:i w:val="0"/>
      <w:sz w:val="56"/>
    </w:rPr>
  </w:style>
  <w:style w:type="character" w:styleId="PlaceholderText">
    <w:name w:val="Placeholder Text"/>
    <w:basedOn w:val="DefaultParagraphFont"/>
    <w:uiPriority w:val="99"/>
    <w:semiHidden/>
    <w:rsid w:val="008D6049"/>
    <w:rPr>
      <w:color w:val="808080"/>
    </w:rPr>
  </w:style>
  <w:style w:type="paragraph" w:customStyle="1" w:styleId="TableNoteGRADE">
    <w:name w:val="~TableNoteGRADE"/>
    <w:basedOn w:val="TableNote"/>
    <w:next w:val="Normal"/>
    <w:qFormat/>
    <w:rsid w:val="008D6049"/>
    <w:pPr>
      <w:ind w:left="709" w:hanging="709"/>
    </w:pPr>
  </w:style>
  <w:style w:type="paragraph" w:customStyle="1" w:styleId="GDGNotes">
    <w:name w:val="~GDGNotes"/>
    <w:basedOn w:val="Normal"/>
    <w:qFormat/>
    <w:rsid w:val="008D6049"/>
    <w:pPr>
      <w:spacing w:before="180" w:after="0" w:line="240" w:lineRule="auto"/>
    </w:pPr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8D6049"/>
    <w:pPr>
      <w:tabs>
        <w:tab w:val="num" w:pos="0"/>
      </w:tabs>
      <w:spacing w:before="60" w:after="60"/>
      <w:ind w:left="284" w:hanging="284"/>
    </w:pPr>
  </w:style>
  <w:style w:type="paragraph" w:customStyle="1" w:styleId="GDGBullet2">
    <w:name w:val="~GDGBullet2"/>
    <w:basedOn w:val="GDGBullet"/>
    <w:qFormat/>
    <w:rsid w:val="008D6049"/>
    <w:pPr>
      <w:tabs>
        <w:tab w:val="clear" w:pos="0"/>
        <w:tab w:val="num" w:pos="454"/>
      </w:tabs>
      <w:ind w:left="454" w:hanging="170"/>
    </w:pPr>
  </w:style>
  <w:style w:type="paragraph" w:customStyle="1" w:styleId="RecomHead2">
    <w:name w:val="~RecomHead2"/>
    <w:basedOn w:val="RecomHead1"/>
    <w:qFormat/>
    <w:rsid w:val="008D6049"/>
    <w:pPr>
      <w:numPr>
        <w:ilvl w:val="1"/>
      </w:numPr>
      <w:spacing w:before="120"/>
      <w:ind w:left="1078" w:hanging="624"/>
    </w:pPr>
  </w:style>
  <w:style w:type="paragraph" w:customStyle="1" w:styleId="RecomHead3">
    <w:name w:val="~RecomHead3"/>
    <w:basedOn w:val="RecomHead2"/>
    <w:qFormat/>
    <w:rsid w:val="008D6049"/>
    <w:pPr>
      <w:numPr>
        <w:ilvl w:val="2"/>
      </w:numPr>
      <w:ind w:left="1872" w:hanging="851"/>
    </w:pPr>
    <w:rPr>
      <w:b w:val="0"/>
    </w:rPr>
  </w:style>
  <w:style w:type="paragraph" w:customStyle="1" w:styleId="RecomSubBullet">
    <w:name w:val="~RecomSubBullet"/>
    <w:basedOn w:val="RecomBullet"/>
    <w:qFormat/>
    <w:rsid w:val="008D6049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8D6049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8D6049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8D6049"/>
    <w:pPr>
      <w:numPr>
        <w:ilvl w:val="4"/>
      </w:numPr>
    </w:pPr>
  </w:style>
  <w:style w:type="paragraph" w:customStyle="1" w:styleId="Bulletleft1">
    <w:name w:val="Bullet left 1"/>
    <w:basedOn w:val="Normal"/>
    <w:qFormat/>
    <w:rsid w:val="008D6049"/>
    <w:pPr>
      <w:numPr>
        <w:numId w:val="28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left2">
    <w:name w:val="Bullet left 2"/>
    <w:basedOn w:val="Normal"/>
    <w:rsid w:val="008D6049"/>
    <w:pPr>
      <w:numPr>
        <w:ilvl w:val="1"/>
        <w:numId w:val="27"/>
      </w:numPr>
      <w:spacing w:after="0" w:line="360" w:lineRule="auto"/>
      <w:ind w:left="56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Section331paragraph">
    <w:name w:val="Section 3.3.1 paragraph"/>
    <w:basedOn w:val="Normal"/>
    <w:uiPriority w:val="99"/>
    <w:rsid w:val="008D6049"/>
    <w:pPr>
      <w:numPr>
        <w:numId w:val="29"/>
      </w:numPr>
      <w:tabs>
        <w:tab w:val="left" w:pos="1134"/>
      </w:tabs>
      <w:spacing w:after="24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ection42paragraph">
    <w:name w:val="Section 4.2 paragraph"/>
    <w:basedOn w:val="Normal"/>
    <w:rsid w:val="008D6049"/>
    <w:pPr>
      <w:numPr>
        <w:numId w:val="30"/>
      </w:numPr>
      <w:tabs>
        <w:tab w:val="clear" w:pos="1134"/>
        <w:tab w:val="num" w:pos="360"/>
      </w:tabs>
      <w:spacing w:after="240" w:line="36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Paragraph bullet Char,List Paragraph1 Char,Colorful List - Accent 11 Char,Colorful List - Accent 12 Char,Colorful Shading - Accent 31 Char,List Paragraph11 Char,Colorful List - Accent 13 Char,Colorful List Accent 1 Char"/>
    <w:basedOn w:val="DefaultParagraphFont"/>
    <w:link w:val="ListParagraph"/>
    <w:uiPriority w:val="34"/>
    <w:rsid w:val="008D6049"/>
  </w:style>
  <w:style w:type="paragraph" w:customStyle="1" w:styleId="Table">
    <w:name w:val="Table"/>
    <w:basedOn w:val="Normal"/>
    <w:link w:val="TableChar"/>
    <w:rsid w:val="008D60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8D6049"/>
    <w:rPr>
      <w:rFonts w:ascii="Book Antiqua" w:eastAsia="Times New Roman" w:hAnsi="Book Antiqua" w:cs="Times New Roman"/>
      <w:sz w:val="18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D6049"/>
    <w:pPr>
      <w:keepLines w:val="0"/>
      <w:tabs>
        <w:tab w:val="num" w:pos="1134"/>
      </w:tabs>
      <w:spacing w:after="120" w:line="360" w:lineRule="auto"/>
      <w:ind w:left="1134" w:hanging="1134"/>
    </w:pPr>
    <w:rPr>
      <w:rFonts w:ascii="Arial" w:eastAsia="Times New Roman" w:hAnsi="Arial" w:cs="Arial"/>
      <w:b/>
      <w:bCs/>
      <w:color w:val="auto"/>
      <w:kern w:val="32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D6049"/>
    <w:pPr>
      <w:keepLines w:val="0"/>
      <w:tabs>
        <w:tab w:val="num" w:pos="1134"/>
      </w:tabs>
      <w:spacing w:before="240" w:after="60" w:line="360" w:lineRule="auto"/>
      <w:ind w:left="1134" w:hanging="1134"/>
    </w:pPr>
    <w:rPr>
      <w:rFonts w:eastAsia="Times New Roman" w:cs="Arial"/>
      <w:bCs/>
      <w:i/>
      <w:iCs/>
      <w:sz w:val="28"/>
      <w:szCs w:val="28"/>
    </w:rPr>
  </w:style>
  <w:style w:type="paragraph" w:customStyle="1" w:styleId="Numberedlevel3text">
    <w:name w:val="Numbered level 3 text"/>
    <w:basedOn w:val="Normal"/>
    <w:rsid w:val="008D6049"/>
    <w:pPr>
      <w:tabs>
        <w:tab w:val="num" w:pos="1134"/>
      </w:tabs>
      <w:spacing w:after="240" w:line="360" w:lineRule="auto"/>
      <w:ind w:left="1134" w:hanging="1134"/>
    </w:pPr>
    <w:rPr>
      <w:rFonts w:ascii="Arial" w:eastAsia="Times New Roman" w:hAnsi="Arial" w:cs="Arial"/>
      <w:bCs/>
      <w:sz w:val="24"/>
      <w:szCs w:val="24"/>
    </w:rPr>
  </w:style>
  <w:style w:type="paragraph" w:customStyle="1" w:styleId="Numberedlist">
    <w:name w:val="Numbered list"/>
    <w:basedOn w:val="Normal"/>
    <w:qFormat/>
    <w:rsid w:val="008D6049"/>
    <w:pPr>
      <w:tabs>
        <w:tab w:val="num" w:pos="567"/>
      </w:tabs>
      <w:spacing w:after="0" w:line="36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customStyle="1" w:styleId="font5">
    <w:name w:val="font5"/>
    <w:basedOn w:val="Normal"/>
    <w:rsid w:val="008D6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6">
    <w:name w:val="xl6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D60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D604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Bulletindent1">
    <w:name w:val="Bullet indent 1"/>
    <w:basedOn w:val="Normal"/>
    <w:rsid w:val="008D6049"/>
    <w:pPr>
      <w:tabs>
        <w:tab w:val="num" w:pos="1418"/>
      </w:tabs>
      <w:spacing w:after="0" w:line="36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8D6049"/>
    <w:pPr>
      <w:numPr>
        <w:numId w:val="35"/>
      </w:num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autoRedefine/>
    <w:rsid w:val="008D6049"/>
    <w:pPr>
      <w:keepNext/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8D6049"/>
    <w:pPr>
      <w:keepNext/>
      <w:spacing w:after="0" w:line="240" w:lineRule="auto"/>
      <w:outlineLvl w:val="0"/>
    </w:pPr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customStyle="1" w:styleId="TabletextChar">
    <w:name w:val="Table text Char"/>
    <w:link w:val="Tabletext"/>
    <w:rsid w:val="008D6049"/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styleId="Strong">
    <w:name w:val="Strong"/>
    <w:uiPriority w:val="22"/>
    <w:qFormat/>
    <w:rsid w:val="008D6049"/>
    <w:rPr>
      <w:rFonts w:ascii="Book Antiqua" w:hAnsi="Book Antiqua"/>
      <w:b/>
      <w:bCs/>
      <w:sz w:val="24"/>
    </w:rPr>
  </w:style>
  <w:style w:type="character" w:customStyle="1" w:styleId="searchhighlight2">
    <w:name w:val="searchhighlight2"/>
    <w:basedOn w:val="DefaultParagraphFont"/>
    <w:rsid w:val="008D6049"/>
  </w:style>
  <w:style w:type="paragraph" w:customStyle="1" w:styleId="MTDisplayEquation">
    <w:name w:val="MTDisplayEquation"/>
    <w:basedOn w:val="Normal"/>
    <w:next w:val="Normal"/>
    <w:link w:val="MTDisplayEquationChar"/>
    <w:rsid w:val="008D6049"/>
    <w:pPr>
      <w:tabs>
        <w:tab w:val="center" w:pos="4520"/>
        <w:tab w:val="right" w:pos="9020"/>
      </w:tabs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TDisplayEquationChar">
    <w:name w:val="MTDisplayEquation Char"/>
    <w:basedOn w:val="DefaultParagraphFont"/>
    <w:link w:val="MTDisplayEquation"/>
    <w:rsid w:val="008D6049"/>
    <w:rPr>
      <w:rFonts w:eastAsiaTheme="minorEastAsia"/>
      <w:sz w:val="20"/>
      <w:szCs w:val="20"/>
      <w:lang w:bidi="en-US"/>
    </w:rPr>
  </w:style>
  <w:style w:type="character" w:customStyle="1" w:styleId="Math">
    <w:name w:val="Math"/>
    <w:basedOn w:val="DefaultParagraphFont"/>
    <w:uiPriority w:val="1"/>
    <w:qFormat/>
    <w:rsid w:val="008D6049"/>
    <w:rPr>
      <w:rFonts w:ascii="Times New Roman" w:hAnsi="Times New Roman" w:cs="Times New Roman"/>
      <w:i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D6049"/>
  </w:style>
  <w:style w:type="table" w:customStyle="1" w:styleId="TableGrid4">
    <w:name w:val="Table Grid4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d1">
    <w:name w:val="~TableStd1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1">
    <w:name w:val="Table Grid1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8D6049"/>
    <w:pPr>
      <w:numPr>
        <w:ilvl w:val="1"/>
      </w:numPr>
      <w:spacing w:before="18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049"/>
    <w:rPr>
      <w:rFonts w:eastAsiaTheme="minorEastAsia"/>
      <w:color w:val="5A5A5A" w:themeColor="text1" w:themeTint="A5"/>
      <w:spacing w:val="15"/>
    </w:rPr>
  </w:style>
  <w:style w:type="table" w:customStyle="1" w:styleId="TableGrid111">
    <w:name w:val="Table Grid1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60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49"/>
    <w:rPr>
      <w:rFonts w:ascii="Consolas" w:hAnsi="Consolas" w:cs="Consolas"/>
      <w:sz w:val="21"/>
      <w:szCs w:val="21"/>
    </w:rPr>
  </w:style>
  <w:style w:type="paragraph" w:customStyle="1" w:styleId="xl63">
    <w:name w:val="xl63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8D604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8D6049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9"/>
  </w:style>
  <w:style w:type="paragraph" w:styleId="Heading1">
    <w:name w:val="heading 1"/>
    <w:aliases w:val="~SectionHeading,Navy Heading 1"/>
    <w:basedOn w:val="Normal"/>
    <w:next w:val="Normal"/>
    <w:link w:val="Heading1Char"/>
    <w:uiPriority w:val="9"/>
    <w:qFormat/>
    <w:rsid w:val="008D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,Char,1.1 Heading 2"/>
    <w:basedOn w:val="Normal"/>
    <w:next w:val="Normal"/>
    <w:link w:val="Heading2Char"/>
    <w:uiPriority w:val="9"/>
    <w:unhideWhenUsed/>
    <w:qFormat/>
    <w:rsid w:val="008D60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8D604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aliases w:val="~Level4Heading,Recommendation,Char Char,Char Char2,Char Char21"/>
    <w:basedOn w:val="Normal"/>
    <w:next w:val="Normal"/>
    <w:link w:val="Heading4Char"/>
    <w:uiPriority w:val="9"/>
    <w:unhideWhenUsed/>
    <w:qFormat/>
    <w:rsid w:val="008D6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8D6049"/>
    <w:pPr>
      <w:numPr>
        <w:ilvl w:val="4"/>
      </w:numPr>
      <w:spacing w:before="200" w:line="240" w:lineRule="auto"/>
      <w:ind w:hanging="284"/>
      <w:outlineLvl w:val="4"/>
    </w:pPr>
    <w:rPr>
      <w:b/>
      <w:iCs w:val="0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D604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60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D604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60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Navy Heading 1 Char"/>
    <w:basedOn w:val="DefaultParagraphFont"/>
    <w:link w:val="Heading1"/>
    <w:uiPriority w:val="9"/>
    <w:rsid w:val="008D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,Char Char1,1.1 Heading 2 Char"/>
    <w:basedOn w:val="DefaultParagraphFont"/>
    <w:link w:val="Heading2"/>
    <w:uiPriority w:val="9"/>
    <w:rsid w:val="008D60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8D604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aliases w:val="~Level4Heading Char,Recommendation Char,Char Char Char,Char Char2 Char,Char Char21 Char"/>
    <w:basedOn w:val="DefaultParagraphFont"/>
    <w:link w:val="Heading4"/>
    <w:uiPriority w:val="9"/>
    <w:rsid w:val="008D60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8D6049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604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rsid w:val="008D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bullet,List Paragraph1,Colorful List - Accent 11,Colorful List - Accent 12,Colorful Shading - Accent 31,List Paragraph11,Colorful List - Accent 13,Colorful List Accent 1,st Paragraph1"/>
    <w:basedOn w:val="Normal"/>
    <w:link w:val="ListParagraphChar"/>
    <w:uiPriority w:val="34"/>
    <w:qFormat/>
    <w:rsid w:val="008D6049"/>
    <w:pPr>
      <w:ind w:left="720"/>
      <w:contextualSpacing/>
    </w:pPr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8D6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8D604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6049"/>
    <w:rPr>
      <w:vertAlign w:val="superscript"/>
    </w:rPr>
  </w:style>
  <w:style w:type="table" w:styleId="TableGrid">
    <w:name w:val="Table Grid"/>
    <w:basedOn w:val="TableNormal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~Header"/>
    <w:basedOn w:val="Normal"/>
    <w:link w:val="Head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D6049"/>
  </w:style>
  <w:style w:type="paragraph" w:styleId="Footer">
    <w:name w:val="footer"/>
    <w:aliases w:val="~Footer"/>
    <w:basedOn w:val="Normal"/>
    <w:link w:val="Foot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D60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04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8D604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8D6049"/>
    <w:rPr>
      <w:sz w:val="20"/>
    </w:rPr>
  </w:style>
  <w:style w:type="paragraph" w:customStyle="1" w:styleId="TableHeadingLeft">
    <w:name w:val="~TableHeadingLeft"/>
    <w:basedOn w:val="TableTextLeft"/>
    <w:qFormat/>
    <w:rsid w:val="008D604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8D604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8D604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8D604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8D604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8D604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8D6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0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049"/>
  </w:style>
  <w:style w:type="character" w:customStyle="1" w:styleId="highlight">
    <w:name w:val="highlight"/>
    <w:basedOn w:val="DefaultParagraphFont"/>
    <w:rsid w:val="008D6049"/>
  </w:style>
  <w:style w:type="character" w:customStyle="1" w:styleId="ui-ncbitoggler-master-text">
    <w:name w:val="ui-ncbitoggler-master-text"/>
    <w:basedOn w:val="DefaultParagraphFont"/>
    <w:rsid w:val="008D6049"/>
  </w:style>
  <w:style w:type="paragraph" w:styleId="NormalWeb">
    <w:name w:val="Normal (Web)"/>
    <w:basedOn w:val="Normal"/>
    <w:uiPriority w:val="99"/>
    <w:unhideWhenUsed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604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8D604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8D604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8D604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8D604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D6049"/>
  </w:style>
  <w:style w:type="character" w:styleId="Emphasis">
    <w:name w:val="Emphasis"/>
    <w:basedOn w:val="DefaultParagraphFont"/>
    <w:uiPriority w:val="20"/>
    <w:qFormat/>
    <w:rsid w:val="008D60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D6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049"/>
    <w:rPr>
      <w:rFonts w:ascii="Calibri" w:hAnsi="Calibri"/>
      <w:noProof/>
      <w:lang w:val="en-US"/>
    </w:rPr>
  </w:style>
  <w:style w:type="numbering" w:customStyle="1" w:styleId="TableNoteList">
    <w:name w:val="~TableNoteList"/>
    <w:uiPriority w:val="99"/>
    <w:rsid w:val="008D604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8D604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8D6049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8D604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8D6049"/>
    <w:pPr>
      <w:jc w:val="center"/>
    </w:pPr>
  </w:style>
  <w:style w:type="table" w:customStyle="1" w:styleId="TableGrid2">
    <w:name w:val="Table Grid2"/>
    <w:basedOn w:val="TableNormal"/>
    <w:next w:val="TableGrid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~TableBullet"/>
    <w:basedOn w:val="TableTextLeft"/>
    <w:qFormat/>
    <w:rsid w:val="008D6049"/>
    <w:pPr>
      <w:numPr>
        <w:numId w:val="19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TableBullet2">
    <w:name w:val="~TableBullet2"/>
    <w:basedOn w:val="TableBullet"/>
    <w:qFormat/>
    <w:rsid w:val="008D6049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8D6049"/>
    <w:pPr>
      <w:numPr>
        <w:ilvl w:val="2"/>
      </w:numPr>
    </w:pPr>
  </w:style>
  <w:style w:type="paragraph" w:customStyle="1" w:styleId="SecHeadNonToc">
    <w:name w:val="~SecHeadNonToc"/>
    <w:basedOn w:val="NoSpacing"/>
    <w:next w:val="Normal"/>
    <w:qFormat/>
    <w:rsid w:val="008D6049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8D6049"/>
    <w:pPr>
      <w:spacing w:after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8D6049"/>
  </w:style>
  <w:style w:type="paragraph" w:customStyle="1" w:styleId="NumBullet1">
    <w:name w:val="~NumBullet1"/>
    <w:basedOn w:val="Bullet1"/>
    <w:qFormat/>
    <w:rsid w:val="008D6049"/>
    <w:pPr>
      <w:numPr>
        <w:numId w:val="20"/>
      </w:numPr>
      <w:tabs>
        <w:tab w:val="clear" w:pos="0"/>
      </w:tabs>
    </w:pPr>
  </w:style>
  <w:style w:type="paragraph" w:customStyle="1" w:styleId="NumBullet2">
    <w:name w:val="~NumBullet2"/>
    <w:basedOn w:val="Num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8D6049"/>
    <w:pPr>
      <w:numPr>
        <w:ilvl w:val="2"/>
      </w:numPr>
    </w:pPr>
  </w:style>
  <w:style w:type="paragraph" w:customStyle="1" w:styleId="Source">
    <w:name w:val="~Source"/>
    <w:basedOn w:val="Normal"/>
    <w:next w:val="Normal"/>
    <w:qFormat/>
    <w:rsid w:val="008D6049"/>
    <w:pPr>
      <w:spacing w:before="60" w:after="120" w:line="240" w:lineRule="auto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HeadingRight">
    <w:name w:val="~TableHeadingRight"/>
    <w:basedOn w:val="TableHeadingLeft"/>
    <w:qFormat/>
    <w:rsid w:val="008D6049"/>
    <w:pPr>
      <w:keepNext w:val="0"/>
      <w:jc w:val="right"/>
    </w:pPr>
  </w:style>
  <w:style w:type="paragraph" w:customStyle="1" w:styleId="DocType">
    <w:name w:val="~DocType"/>
    <w:basedOn w:val="NoSpacing"/>
    <w:qFormat/>
    <w:rsid w:val="008D6049"/>
    <w:rPr>
      <w:i/>
      <w:color w:val="44546A" w:themeColor="text2"/>
      <w:sz w:val="44"/>
    </w:rPr>
  </w:style>
  <w:style w:type="paragraph" w:customStyle="1" w:styleId="DocSubTitle">
    <w:name w:val="~DocSubTitle"/>
    <w:basedOn w:val="DocType"/>
    <w:qFormat/>
    <w:rsid w:val="008D6049"/>
    <w:rPr>
      <w:b/>
      <w:i w:val="0"/>
    </w:rPr>
  </w:style>
  <w:style w:type="paragraph" w:customStyle="1" w:styleId="DocDate">
    <w:name w:val="~DocDate"/>
    <w:basedOn w:val="DocType"/>
    <w:qFormat/>
    <w:rsid w:val="008D6049"/>
  </w:style>
  <w:style w:type="paragraph" w:styleId="TOCHeading">
    <w:name w:val="TOC Heading"/>
    <w:basedOn w:val="Heading1"/>
    <w:next w:val="Normal"/>
    <w:uiPriority w:val="39"/>
    <w:qFormat/>
    <w:rsid w:val="008D6049"/>
    <w:pPr>
      <w:pageBreakBefore/>
      <w:spacing w:before="480" w:after="12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8D6049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8D6049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rsid w:val="008D6049"/>
    <w:pPr>
      <w:tabs>
        <w:tab w:val="clear" w:pos="993"/>
        <w:tab w:val="left" w:pos="1843"/>
      </w:tabs>
      <w:ind w:left="1701" w:right="425" w:hanging="709"/>
    </w:pPr>
  </w:style>
  <w:style w:type="paragraph" w:customStyle="1" w:styleId="AppendixDivider">
    <w:name w:val="~AppendixDivider"/>
    <w:basedOn w:val="SecHeadNonToc"/>
    <w:next w:val="Normal"/>
    <w:qFormat/>
    <w:rsid w:val="008D6049"/>
  </w:style>
  <w:style w:type="paragraph" w:styleId="TOC4">
    <w:name w:val="toc 4"/>
    <w:basedOn w:val="TOC3"/>
    <w:next w:val="Normal"/>
    <w:uiPriority w:val="39"/>
    <w:rsid w:val="008D6049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rsid w:val="008D6049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8D6049"/>
    <w:pPr>
      <w:tabs>
        <w:tab w:val="clear" w:pos="993"/>
        <w:tab w:val="left" w:pos="1843"/>
      </w:tabs>
      <w:ind w:left="1843" w:hanging="1418"/>
    </w:pPr>
  </w:style>
  <w:style w:type="character" w:styleId="FollowedHyperlink">
    <w:name w:val="FollowedHyperlink"/>
    <w:basedOn w:val="DefaultParagraphFont"/>
    <w:uiPriority w:val="99"/>
    <w:semiHidden/>
    <w:unhideWhenUsed/>
    <w:rsid w:val="008D6049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8D6049"/>
    <w:pPr>
      <w:ind w:left="0"/>
    </w:pPr>
  </w:style>
  <w:style w:type="paragraph" w:customStyle="1" w:styleId="HeaderText">
    <w:name w:val="~HeaderText"/>
    <w:basedOn w:val="Header"/>
    <w:qFormat/>
    <w:rsid w:val="008D6049"/>
    <w:pPr>
      <w:framePr w:hSpace="181" w:wrap="around" w:vAnchor="page" w:hAnchor="margin" w:y="568"/>
    </w:pPr>
    <w:rPr>
      <w:color w:val="7F7F7F" w:themeColor="text1" w:themeTint="80"/>
    </w:rPr>
  </w:style>
  <w:style w:type="paragraph" w:customStyle="1" w:styleId="SubHeadUnnumbered">
    <w:name w:val="~SubHeadUnnumbered"/>
    <w:basedOn w:val="SectionHeadUnnumbered"/>
    <w:next w:val="Normal"/>
    <w:qFormat/>
    <w:rsid w:val="008D6049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8D6049"/>
    <w:pPr>
      <w:keepNext/>
      <w:pageBreakBefore/>
      <w:spacing w:before="180" w:after="120" w:line="240" w:lineRule="auto"/>
      <w:outlineLvl w:val="0"/>
    </w:pPr>
    <w:rPr>
      <w:b/>
      <w:sz w:val="44"/>
    </w:rPr>
  </w:style>
  <w:style w:type="paragraph" w:customStyle="1" w:styleId="DocTitle">
    <w:name w:val="~DocTitle"/>
    <w:basedOn w:val="DocType"/>
    <w:qFormat/>
    <w:rsid w:val="008D6049"/>
    <w:rPr>
      <w:b/>
      <w:i w:val="0"/>
      <w:sz w:val="76"/>
    </w:rPr>
  </w:style>
  <w:style w:type="paragraph" w:customStyle="1" w:styleId="Draft">
    <w:name w:val="~Draft"/>
    <w:basedOn w:val="DocType"/>
    <w:qFormat/>
    <w:rsid w:val="008D6049"/>
    <w:pPr>
      <w:jc w:val="right"/>
    </w:pPr>
    <w:rPr>
      <w:color w:val="ED7D31" w:themeColor="accent2"/>
      <w:sz w:val="28"/>
    </w:rPr>
  </w:style>
  <w:style w:type="table" w:customStyle="1" w:styleId="TableStd">
    <w:name w:val="~TableStd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customStyle="1" w:styleId="GraphicLeft">
    <w:name w:val="~GraphicLeft"/>
    <w:basedOn w:val="NoSpacing"/>
    <w:rsid w:val="008D6049"/>
  </w:style>
  <w:style w:type="paragraph" w:styleId="TOC7">
    <w:name w:val="toc 7"/>
    <w:basedOn w:val="TOC3"/>
    <w:next w:val="Normal"/>
    <w:uiPriority w:val="39"/>
    <w:rsid w:val="008D6049"/>
    <w:pPr>
      <w:tabs>
        <w:tab w:val="clear" w:pos="1843"/>
        <w:tab w:val="left" w:pos="1418"/>
      </w:tabs>
      <w:ind w:left="1446" w:hanging="454"/>
    </w:pPr>
  </w:style>
  <w:style w:type="paragraph" w:styleId="TOC8">
    <w:name w:val="toc 8"/>
    <w:basedOn w:val="TOC7"/>
    <w:next w:val="Normal"/>
    <w:uiPriority w:val="39"/>
    <w:rsid w:val="008D6049"/>
    <w:pPr>
      <w:tabs>
        <w:tab w:val="clear" w:pos="1418"/>
        <w:tab w:val="left" w:pos="2268"/>
      </w:tabs>
      <w:spacing w:before="60"/>
      <w:ind w:left="2325" w:hanging="624"/>
    </w:pPr>
  </w:style>
  <w:style w:type="paragraph" w:styleId="TOC9">
    <w:name w:val="toc 9"/>
    <w:basedOn w:val="Normal"/>
    <w:next w:val="Normal"/>
    <w:uiPriority w:val="39"/>
    <w:rsid w:val="008D6049"/>
    <w:pPr>
      <w:tabs>
        <w:tab w:val="left" w:pos="2410"/>
      </w:tabs>
      <w:spacing w:before="180" w:after="100" w:line="240" w:lineRule="auto"/>
      <w:ind w:left="2410" w:hanging="709"/>
    </w:pPr>
  </w:style>
  <w:style w:type="paragraph" w:customStyle="1" w:styleId="TableTotalLeft">
    <w:name w:val="~TableTotalLeft"/>
    <w:basedOn w:val="TableTextLeft"/>
    <w:qFormat/>
    <w:rsid w:val="008D6049"/>
    <w:rPr>
      <w:b/>
    </w:rPr>
  </w:style>
  <w:style w:type="paragraph" w:customStyle="1" w:styleId="TableTotalRight">
    <w:name w:val="~TableTotalRight"/>
    <w:basedOn w:val="TableTotalLeft"/>
    <w:qFormat/>
    <w:rsid w:val="008D6049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8D6049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qFormat/>
    <w:rsid w:val="008D6049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8D6049"/>
    <w:pPr>
      <w:jc w:val="center"/>
    </w:pPr>
  </w:style>
  <w:style w:type="paragraph" w:customStyle="1" w:styleId="GraphicRight">
    <w:name w:val="~GraphicRight"/>
    <w:basedOn w:val="GraphicLeft"/>
    <w:qFormat/>
    <w:rsid w:val="008D6049"/>
    <w:pPr>
      <w:jc w:val="right"/>
    </w:pPr>
  </w:style>
  <w:style w:type="paragraph" w:customStyle="1" w:styleId="Spacer">
    <w:name w:val="~Spacer"/>
    <w:basedOn w:val="NoSpacing"/>
    <w:rsid w:val="008D6049"/>
    <w:pPr>
      <w:jc w:val="both"/>
    </w:pPr>
    <w:rPr>
      <w:sz w:val="2"/>
    </w:rPr>
  </w:style>
  <w:style w:type="paragraph" w:customStyle="1" w:styleId="DocDetail">
    <w:name w:val="~DocDetail"/>
    <w:basedOn w:val="DocType"/>
    <w:qFormat/>
    <w:rsid w:val="008D6049"/>
    <w:rPr>
      <w:sz w:val="36"/>
    </w:rPr>
  </w:style>
  <w:style w:type="paragraph" w:customStyle="1" w:styleId="DocInfo">
    <w:name w:val="~DocInfo"/>
    <w:basedOn w:val="DocType"/>
    <w:qFormat/>
    <w:rsid w:val="008D6049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8D6049"/>
    <w:pPr>
      <w:numPr>
        <w:numId w:val="26"/>
      </w:numPr>
      <w:spacing w:before="300" w:after="0" w:line="240" w:lineRule="auto"/>
      <w:ind w:left="454" w:hanging="454"/>
    </w:pPr>
    <w:rPr>
      <w:b/>
    </w:rPr>
  </w:style>
  <w:style w:type="paragraph" w:customStyle="1" w:styleId="ResearchRecomHead1">
    <w:name w:val="~ResearchRecomHead1"/>
    <w:basedOn w:val="Normal"/>
    <w:qFormat/>
    <w:rsid w:val="008D6049"/>
    <w:pPr>
      <w:numPr>
        <w:numId w:val="25"/>
      </w:numPr>
      <w:spacing w:before="300" w:after="0" w:line="240" w:lineRule="auto"/>
    </w:pPr>
    <w:rPr>
      <w:b/>
    </w:rPr>
  </w:style>
  <w:style w:type="paragraph" w:customStyle="1" w:styleId="UpdateBox">
    <w:name w:val="~UpdateBox"/>
    <w:basedOn w:val="Normal"/>
    <w:qFormat/>
    <w:rsid w:val="008D6049"/>
    <w:pPr>
      <w:framePr w:wrap="notBeside" w:vAnchor="text" w:hAnchor="text" w:y="1"/>
      <w:spacing w:after="120" w:line="240" w:lineRule="auto"/>
      <w:jc w:val="center"/>
    </w:pPr>
    <w:rPr>
      <w:b/>
      <w:color w:val="70AD47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D6049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rsid w:val="008D6049"/>
    <w:rPr>
      <w:color w:val="000000" w:themeColor="text1"/>
    </w:rPr>
  </w:style>
  <w:style w:type="paragraph" w:customStyle="1" w:styleId="TableNote">
    <w:name w:val="~TableNote"/>
    <w:basedOn w:val="Source"/>
    <w:next w:val="Normal"/>
    <w:qFormat/>
    <w:rsid w:val="008D6049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8D6049"/>
    <w:pPr>
      <w:numPr>
        <w:numId w:val="21"/>
      </w:numPr>
    </w:pPr>
  </w:style>
  <w:style w:type="paragraph" w:customStyle="1" w:styleId="RecomBullet">
    <w:name w:val="~RecomBullet"/>
    <w:basedOn w:val="Normal"/>
    <w:qFormat/>
    <w:rsid w:val="008D6049"/>
    <w:pPr>
      <w:numPr>
        <w:ilvl w:val="3"/>
        <w:numId w:val="26"/>
      </w:numPr>
      <w:spacing w:before="60" w:after="60" w:line="240" w:lineRule="auto"/>
    </w:pPr>
  </w:style>
  <w:style w:type="paragraph" w:customStyle="1" w:styleId="ResearchRecomBullet">
    <w:name w:val="~ResearchRecomBullet"/>
    <w:basedOn w:val="Normal"/>
    <w:qFormat/>
    <w:rsid w:val="008D6049"/>
    <w:pPr>
      <w:numPr>
        <w:ilvl w:val="3"/>
        <w:numId w:val="25"/>
      </w:numPr>
      <w:spacing w:before="60" w:after="60" w:line="240" w:lineRule="auto"/>
    </w:pPr>
  </w:style>
  <w:style w:type="paragraph" w:customStyle="1" w:styleId="HeaderSmall">
    <w:name w:val="~HeaderSmall"/>
    <w:basedOn w:val="Header"/>
    <w:qFormat/>
    <w:rsid w:val="008D6049"/>
    <w:pPr>
      <w:framePr w:hSpace="181" w:wrap="around" w:vAnchor="page" w:hAnchor="margin" w:y="568"/>
      <w:suppressOverlap/>
    </w:pPr>
    <w:rPr>
      <w:noProof/>
      <w:color w:val="7F7F7F" w:themeColor="text1" w:themeTint="80"/>
      <w:sz w:val="20"/>
    </w:rPr>
  </w:style>
  <w:style w:type="paragraph" w:customStyle="1" w:styleId="DocOrganisation">
    <w:name w:val="~DocOrganisation"/>
    <w:basedOn w:val="DocType"/>
    <w:qFormat/>
    <w:rsid w:val="008D6049"/>
    <w:pPr>
      <w:framePr w:wrap="around" w:vAnchor="page" w:hAnchor="margin" w:yAlign="top"/>
      <w:suppressOverlap/>
    </w:pPr>
    <w:rPr>
      <w:b/>
      <w:i w:val="0"/>
      <w:sz w:val="56"/>
    </w:rPr>
  </w:style>
  <w:style w:type="character" w:styleId="PlaceholderText">
    <w:name w:val="Placeholder Text"/>
    <w:basedOn w:val="DefaultParagraphFont"/>
    <w:uiPriority w:val="99"/>
    <w:semiHidden/>
    <w:rsid w:val="008D6049"/>
    <w:rPr>
      <w:color w:val="808080"/>
    </w:rPr>
  </w:style>
  <w:style w:type="paragraph" w:customStyle="1" w:styleId="TableNoteGRADE">
    <w:name w:val="~TableNoteGRADE"/>
    <w:basedOn w:val="TableNote"/>
    <w:next w:val="Normal"/>
    <w:qFormat/>
    <w:rsid w:val="008D6049"/>
    <w:pPr>
      <w:ind w:left="709" w:hanging="709"/>
    </w:pPr>
  </w:style>
  <w:style w:type="paragraph" w:customStyle="1" w:styleId="GDGNotes">
    <w:name w:val="~GDGNotes"/>
    <w:basedOn w:val="Normal"/>
    <w:qFormat/>
    <w:rsid w:val="008D6049"/>
    <w:pPr>
      <w:spacing w:before="180" w:after="0" w:line="240" w:lineRule="auto"/>
    </w:pPr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8D6049"/>
    <w:pPr>
      <w:tabs>
        <w:tab w:val="num" w:pos="0"/>
      </w:tabs>
      <w:spacing w:before="60" w:after="60"/>
      <w:ind w:left="284" w:hanging="284"/>
    </w:pPr>
  </w:style>
  <w:style w:type="paragraph" w:customStyle="1" w:styleId="GDGBullet2">
    <w:name w:val="~GDGBullet2"/>
    <w:basedOn w:val="GDGBullet"/>
    <w:qFormat/>
    <w:rsid w:val="008D6049"/>
    <w:pPr>
      <w:tabs>
        <w:tab w:val="clear" w:pos="0"/>
        <w:tab w:val="num" w:pos="454"/>
      </w:tabs>
      <w:ind w:left="454" w:hanging="170"/>
    </w:pPr>
  </w:style>
  <w:style w:type="paragraph" w:customStyle="1" w:styleId="RecomHead2">
    <w:name w:val="~RecomHead2"/>
    <w:basedOn w:val="RecomHead1"/>
    <w:qFormat/>
    <w:rsid w:val="008D6049"/>
    <w:pPr>
      <w:numPr>
        <w:ilvl w:val="1"/>
      </w:numPr>
      <w:spacing w:before="120"/>
      <w:ind w:left="1078" w:hanging="624"/>
    </w:pPr>
  </w:style>
  <w:style w:type="paragraph" w:customStyle="1" w:styleId="RecomHead3">
    <w:name w:val="~RecomHead3"/>
    <w:basedOn w:val="RecomHead2"/>
    <w:qFormat/>
    <w:rsid w:val="008D6049"/>
    <w:pPr>
      <w:numPr>
        <w:ilvl w:val="2"/>
      </w:numPr>
      <w:ind w:left="1872" w:hanging="851"/>
    </w:pPr>
    <w:rPr>
      <w:b w:val="0"/>
    </w:rPr>
  </w:style>
  <w:style w:type="paragraph" w:customStyle="1" w:styleId="RecomSubBullet">
    <w:name w:val="~RecomSubBullet"/>
    <w:basedOn w:val="RecomBullet"/>
    <w:qFormat/>
    <w:rsid w:val="008D6049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8D6049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8D6049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8D6049"/>
    <w:pPr>
      <w:numPr>
        <w:ilvl w:val="4"/>
      </w:numPr>
    </w:pPr>
  </w:style>
  <w:style w:type="paragraph" w:customStyle="1" w:styleId="Bulletleft1">
    <w:name w:val="Bullet left 1"/>
    <w:basedOn w:val="Normal"/>
    <w:qFormat/>
    <w:rsid w:val="008D6049"/>
    <w:pPr>
      <w:numPr>
        <w:numId w:val="28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left2">
    <w:name w:val="Bullet left 2"/>
    <w:basedOn w:val="Normal"/>
    <w:rsid w:val="008D6049"/>
    <w:pPr>
      <w:numPr>
        <w:ilvl w:val="1"/>
        <w:numId w:val="27"/>
      </w:numPr>
      <w:spacing w:after="0" w:line="360" w:lineRule="auto"/>
      <w:ind w:left="56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Section331paragraph">
    <w:name w:val="Section 3.3.1 paragraph"/>
    <w:basedOn w:val="Normal"/>
    <w:uiPriority w:val="99"/>
    <w:rsid w:val="008D6049"/>
    <w:pPr>
      <w:numPr>
        <w:numId w:val="29"/>
      </w:numPr>
      <w:tabs>
        <w:tab w:val="left" w:pos="1134"/>
      </w:tabs>
      <w:spacing w:after="24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ection42paragraph">
    <w:name w:val="Section 4.2 paragraph"/>
    <w:basedOn w:val="Normal"/>
    <w:rsid w:val="008D6049"/>
    <w:pPr>
      <w:numPr>
        <w:numId w:val="30"/>
      </w:numPr>
      <w:tabs>
        <w:tab w:val="clear" w:pos="1134"/>
        <w:tab w:val="num" w:pos="360"/>
      </w:tabs>
      <w:spacing w:after="240" w:line="36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Paragraph bullet Char,List Paragraph1 Char,Colorful List - Accent 11 Char,Colorful List - Accent 12 Char,Colorful Shading - Accent 31 Char,List Paragraph11 Char,Colorful List - Accent 13 Char,Colorful List Accent 1 Char"/>
    <w:basedOn w:val="DefaultParagraphFont"/>
    <w:link w:val="ListParagraph"/>
    <w:uiPriority w:val="34"/>
    <w:rsid w:val="008D6049"/>
  </w:style>
  <w:style w:type="paragraph" w:customStyle="1" w:styleId="Table">
    <w:name w:val="Table"/>
    <w:basedOn w:val="Normal"/>
    <w:link w:val="TableChar"/>
    <w:rsid w:val="008D60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8D6049"/>
    <w:rPr>
      <w:rFonts w:ascii="Book Antiqua" w:eastAsia="Times New Roman" w:hAnsi="Book Antiqua" w:cs="Times New Roman"/>
      <w:sz w:val="18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D6049"/>
    <w:pPr>
      <w:keepLines w:val="0"/>
      <w:tabs>
        <w:tab w:val="num" w:pos="1134"/>
      </w:tabs>
      <w:spacing w:after="120" w:line="360" w:lineRule="auto"/>
      <w:ind w:left="1134" w:hanging="1134"/>
    </w:pPr>
    <w:rPr>
      <w:rFonts w:ascii="Arial" w:eastAsia="Times New Roman" w:hAnsi="Arial" w:cs="Arial"/>
      <w:b/>
      <w:bCs/>
      <w:color w:val="auto"/>
      <w:kern w:val="32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D6049"/>
    <w:pPr>
      <w:keepLines w:val="0"/>
      <w:tabs>
        <w:tab w:val="num" w:pos="1134"/>
      </w:tabs>
      <w:spacing w:before="240" w:after="60" w:line="360" w:lineRule="auto"/>
      <w:ind w:left="1134" w:hanging="1134"/>
    </w:pPr>
    <w:rPr>
      <w:rFonts w:eastAsia="Times New Roman" w:cs="Arial"/>
      <w:bCs/>
      <w:i/>
      <w:iCs/>
      <w:sz w:val="28"/>
      <w:szCs w:val="28"/>
    </w:rPr>
  </w:style>
  <w:style w:type="paragraph" w:customStyle="1" w:styleId="Numberedlevel3text">
    <w:name w:val="Numbered level 3 text"/>
    <w:basedOn w:val="Normal"/>
    <w:rsid w:val="008D6049"/>
    <w:pPr>
      <w:tabs>
        <w:tab w:val="num" w:pos="1134"/>
      </w:tabs>
      <w:spacing w:after="240" w:line="360" w:lineRule="auto"/>
      <w:ind w:left="1134" w:hanging="1134"/>
    </w:pPr>
    <w:rPr>
      <w:rFonts w:ascii="Arial" w:eastAsia="Times New Roman" w:hAnsi="Arial" w:cs="Arial"/>
      <w:bCs/>
      <w:sz w:val="24"/>
      <w:szCs w:val="24"/>
    </w:rPr>
  </w:style>
  <w:style w:type="paragraph" w:customStyle="1" w:styleId="Numberedlist">
    <w:name w:val="Numbered list"/>
    <w:basedOn w:val="Normal"/>
    <w:qFormat/>
    <w:rsid w:val="008D6049"/>
    <w:pPr>
      <w:tabs>
        <w:tab w:val="num" w:pos="567"/>
      </w:tabs>
      <w:spacing w:after="0" w:line="36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customStyle="1" w:styleId="font5">
    <w:name w:val="font5"/>
    <w:basedOn w:val="Normal"/>
    <w:rsid w:val="008D6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6">
    <w:name w:val="xl6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D60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D604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Bulletindent1">
    <w:name w:val="Bullet indent 1"/>
    <w:basedOn w:val="Normal"/>
    <w:rsid w:val="008D6049"/>
    <w:pPr>
      <w:tabs>
        <w:tab w:val="num" w:pos="1418"/>
      </w:tabs>
      <w:spacing w:after="0" w:line="36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8D6049"/>
    <w:pPr>
      <w:numPr>
        <w:numId w:val="35"/>
      </w:num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autoRedefine/>
    <w:rsid w:val="008D6049"/>
    <w:pPr>
      <w:keepNext/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8D6049"/>
    <w:pPr>
      <w:keepNext/>
      <w:spacing w:after="0" w:line="240" w:lineRule="auto"/>
      <w:outlineLvl w:val="0"/>
    </w:pPr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customStyle="1" w:styleId="TabletextChar">
    <w:name w:val="Table text Char"/>
    <w:link w:val="Tabletext"/>
    <w:rsid w:val="008D6049"/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styleId="Strong">
    <w:name w:val="Strong"/>
    <w:uiPriority w:val="22"/>
    <w:qFormat/>
    <w:rsid w:val="008D6049"/>
    <w:rPr>
      <w:rFonts w:ascii="Book Antiqua" w:hAnsi="Book Antiqua"/>
      <w:b/>
      <w:bCs/>
      <w:sz w:val="24"/>
    </w:rPr>
  </w:style>
  <w:style w:type="character" w:customStyle="1" w:styleId="searchhighlight2">
    <w:name w:val="searchhighlight2"/>
    <w:basedOn w:val="DefaultParagraphFont"/>
    <w:rsid w:val="008D6049"/>
  </w:style>
  <w:style w:type="paragraph" w:customStyle="1" w:styleId="MTDisplayEquation">
    <w:name w:val="MTDisplayEquation"/>
    <w:basedOn w:val="Normal"/>
    <w:next w:val="Normal"/>
    <w:link w:val="MTDisplayEquationChar"/>
    <w:rsid w:val="008D6049"/>
    <w:pPr>
      <w:tabs>
        <w:tab w:val="center" w:pos="4520"/>
        <w:tab w:val="right" w:pos="9020"/>
      </w:tabs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TDisplayEquationChar">
    <w:name w:val="MTDisplayEquation Char"/>
    <w:basedOn w:val="DefaultParagraphFont"/>
    <w:link w:val="MTDisplayEquation"/>
    <w:rsid w:val="008D6049"/>
    <w:rPr>
      <w:rFonts w:eastAsiaTheme="minorEastAsia"/>
      <w:sz w:val="20"/>
      <w:szCs w:val="20"/>
      <w:lang w:bidi="en-US"/>
    </w:rPr>
  </w:style>
  <w:style w:type="character" w:customStyle="1" w:styleId="Math">
    <w:name w:val="Math"/>
    <w:basedOn w:val="DefaultParagraphFont"/>
    <w:uiPriority w:val="1"/>
    <w:qFormat/>
    <w:rsid w:val="008D6049"/>
    <w:rPr>
      <w:rFonts w:ascii="Times New Roman" w:hAnsi="Times New Roman" w:cs="Times New Roman"/>
      <w:i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D6049"/>
  </w:style>
  <w:style w:type="table" w:customStyle="1" w:styleId="TableGrid4">
    <w:name w:val="Table Grid4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d1">
    <w:name w:val="~TableStd1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1">
    <w:name w:val="Table Grid1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8D6049"/>
    <w:pPr>
      <w:numPr>
        <w:ilvl w:val="1"/>
      </w:numPr>
      <w:spacing w:before="18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049"/>
    <w:rPr>
      <w:rFonts w:eastAsiaTheme="minorEastAsia"/>
      <w:color w:val="5A5A5A" w:themeColor="text1" w:themeTint="A5"/>
      <w:spacing w:val="15"/>
    </w:rPr>
  </w:style>
  <w:style w:type="table" w:customStyle="1" w:styleId="TableGrid111">
    <w:name w:val="Table Grid1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60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49"/>
    <w:rPr>
      <w:rFonts w:ascii="Consolas" w:hAnsi="Consolas" w:cs="Consolas"/>
      <w:sz w:val="21"/>
      <w:szCs w:val="21"/>
    </w:rPr>
  </w:style>
  <w:style w:type="paragraph" w:customStyle="1" w:styleId="xl63">
    <w:name w:val="xl63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8D604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8D604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B365C081944D8EA5E61C10EF1F82" ma:contentTypeVersion="7" ma:contentTypeDescription="Create a new document." ma:contentTypeScope="" ma:versionID="f63bc0ddcffe595665e86afdbe8cf927">
  <xsd:schema xmlns:xsd="http://www.w3.org/2001/XMLSchema" xmlns:xs="http://www.w3.org/2001/XMLSchema" xmlns:p="http://schemas.microsoft.com/office/2006/metadata/properties" xmlns:ns3="104a0355-07e8-4f28-b083-7d2917829253" targetNamespace="http://schemas.microsoft.com/office/2006/metadata/properties" ma:root="true" ma:fieldsID="a5711ace9ff7bb9eead0e299c5e1fd60" ns3:_="">
    <xsd:import namespace="104a0355-07e8-4f28-b083-7d2917829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0355-07e8-4f28-b083-7d2917829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26C84-54C4-44BF-BA26-BA5886B36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614E4-13A8-4DF3-BF65-E98AF330B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62FF9-820C-4A88-9218-092CBC862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a0355-07e8-4f28-b083-7d2917829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</dc:creator>
  <cp:keywords/>
  <dc:description/>
  <cp:lastModifiedBy>Shankar Kanthan</cp:lastModifiedBy>
  <cp:revision>43</cp:revision>
  <dcterms:created xsi:type="dcterms:W3CDTF">2019-11-19T20:00:00Z</dcterms:created>
  <dcterms:modified xsi:type="dcterms:W3CDTF">2020-04-23T11:21:00Z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0x0101003ACAB365C081944D8EA5E61C10EF1F82</vt:lpwstr>
  </property>
</Properties>
</file>