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CD9D9C" w14:textId="77777777" w:rsidR="008D6049" w:rsidRPr="00C867F0" w:rsidRDefault="008D6049" w:rsidP="0009438C">
      <w:pPr>
        <w:pStyle w:val="Heading1"/>
        <w:rPr>
          <w:rFonts w:ascii="Arial" w:hAnsi="Arial" w:cs="Arial"/>
          <w:b/>
          <w:color w:val="auto"/>
          <w:sz w:val="24"/>
        </w:rPr>
      </w:pPr>
      <w:r w:rsidRPr="00C867F0">
        <w:rPr>
          <w:rFonts w:ascii="Arial" w:hAnsi="Arial" w:cs="Arial"/>
          <w:b/>
          <w:color w:val="auto"/>
          <w:sz w:val="24"/>
        </w:rPr>
        <w:t>Appendix 7: NMA data files</w:t>
      </w:r>
    </w:p>
    <w:p w14:paraId="642435F2" w14:textId="77777777" w:rsidR="008D6049" w:rsidRPr="00C867F0" w:rsidRDefault="008D6049" w:rsidP="0009438C">
      <w:pPr>
        <w:spacing w:after="0"/>
        <w:rPr>
          <w:rFonts w:ascii="Arial" w:hAnsi="Arial" w:cs="Arial"/>
        </w:rPr>
      </w:pPr>
    </w:p>
    <w:p w14:paraId="5C3681AB" w14:textId="77777777" w:rsidR="008D6049" w:rsidRDefault="008D6049" w:rsidP="0009438C">
      <w:pPr>
        <w:pStyle w:val="Heading2"/>
      </w:pPr>
      <w:r w:rsidRPr="00C867F0">
        <w:t>A. Changes in PTSD symptom scores between baseline and treatment endpoint</w:t>
      </w:r>
    </w:p>
    <w:tbl>
      <w:tblPr>
        <w:tblW w:w="14601" w:type="dxa"/>
        <w:tblBorders>
          <w:top w:val="single" w:sz="6" w:space="0" w:color="FFFFFF"/>
          <w:bottom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E6E6E6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709"/>
        <w:gridCol w:w="708"/>
        <w:gridCol w:w="567"/>
        <w:gridCol w:w="850"/>
        <w:gridCol w:w="710"/>
        <w:gridCol w:w="567"/>
        <w:gridCol w:w="567"/>
        <w:gridCol w:w="850"/>
        <w:gridCol w:w="709"/>
        <w:gridCol w:w="567"/>
        <w:gridCol w:w="567"/>
        <w:gridCol w:w="567"/>
        <w:gridCol w:w="709"/>
        <w:gridCol w:w="567"/>
        <w:gridCol w:w="567"/>
        <w:gridCol w:w="3402"/>
      </w:tblGrid>
      <w:tr w:rsidR="008D6049" w:rsidRPr="00700893" w14:paraId="400D72A4" w14:textId="77777777" w:rsidTr="0009438C">
        <w:trPr>
          <w:trHeight w:val="375"/>
        </w:trPr>
        <w:tc>
          <w:tcPr>
            <w:tcW w:w="567" w:type="dxa"/>
            <w:tcBorders>
              <w:bottom w:val="single" w:sz="6" w:space="0" w:color="FFFFFF"/>
            </w:tcBorders>
            <w:shd w:val="clear" w:color="auto" w:fill="B7E3CB"/>
            <w:vAlign w:val="center"/>
          </w:tcPr>
          <w:p w14:paraId="32196785" w14:textId="77777777" w:rsidR="008D6049" w:rsidRPr="00700893" w:rsidRDefault="008D6049" w:rsidP="0009438C">
            <w:pPr>
              <w:pStyle w:val="TableHeadingCentre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00893">
              <w:rPr>
                <w:rFonts w:ascii="Arial" w:hAnsi="Arial" w:cs="Arial"/>
                <w:color w:val="auto"/>
                <w:sz w:val="16"/>
                <w:szCs w:val="16"/>
              </w:rPr>
              <w:t>t[,1]</w:t>
            </w:r>
          </w:p>
        </w:tc>
        <w:tc>
          <w:tcPr>
            <w:tcW w:w="851" w:type="dxa"/>
            <w:tcBorders>
              <w:bottom w:val="single" w:sz="6" w:space="0" w:color="FFFFFF"/>
            </w:tcBorders>
            <w:shd w:val="clear" w:color="auto" w:fill="B7E3CB"/>
            <w:vAlign w:val="center"/>
          </w:tcPr>
          <w:p w14:paraId="13A53076" w14:textId="77777777" w:rsidR="008D6049" w:rsidRPr="00700893" w:rsidRDefault="008D6049" w:rsidP="0009438C">
            <w:pPr>
              <w:pStyle w:val="TableHeadingCentre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00893">
              <w:rPr>
                <w:rFonts w:ascii="Arial" w:hAnsi="Arial" w:cs="Arial"/>
                <w:color w:val="auto"/>
                <w:sz w:val="16"/>
                <w:szCs w:val="16"/>
              </w:rPr>
              <w:t>y[,1]</w:t>
            </w:r>
          </w:p>
        </w:tc>
        <w:tc>
          <w:tcPr>
            <w:tcW w:w="709" w:type="dxa"/>
            <w:tcBorders>
              <w:bottom w:val="single" w:sz="6" w:space="0" w:color="FFFFFF"/>
            </w:tcBorders>
            <w:shd w:val="clear" w:color="auto" w:fill="B7E3CB"/>
            <w:vAlign w:val="center"/>
          </w:tcPr>
          <w:p w14:paraId="4340DBDC" w14:textId="77777777" w:rsidR="008D6049" w:rsidRPr="00700893" w:rsidRDefault="008D6049" w:rsidP="0009438C">
            <w:pPr>
              <w:pStyle w:val="TableHeadingCentre"/>
              <w:rPr>
                <w:rFonts w:ascii="Arial" w:hAnsi="Arial" w:cs="Arial"/>
                <w:color w:val="auto"/>
                <w:sz w:val="16"/>
                <w:szCs w:val="16"/>
              </w:rPr>
            </w:pPr>
            <w:proofErr w:type="spellStart"/>
            <w:r w:rsidRPr="00700893">
              <w:rPr>
                <w:rFonts w:ascii="Arial" w:hAnsi="Arial" w:cs="Arial"/>
                <w:color w:val="auto"/>
                <w:sz w:val="16"/>
                <w:szCs w:val="16"/>
              </w:rPr>
              <w:t>sd</w:t>
            </w:r>
            <w:proofErr w:type="spellEnd"/>
            <w:r w:rsidRPr="00700893">
              <w:rPr>
                <w:rFonts w:ascii="Arial" w:hAnsi="Arial" w:cs="Arial"/>
                <w:color w:val="auto"/>
                <w:sz w:val="16"/>
                <w:szCs w:val="16"/>
              </w:rPr>
              <w:t>[,1]</w:t>
            </w:r>
          </w:p>
        </w:tc>
        <w:tc>
          <w:tcPr>
            <w:tcW w:w="708" w:type="dxa"/>
            <w:tcBorders>
              <w:bottom w:val="single" w:sz="6" w:space="0" w:color="FFFFFF"/>
            </w:tcBorders>
            <w:shd w:val="clear" w:color="auto" w:fill="B7E3CB"/>
            <w:vAlign w:val="center"/>
          </w:tcPr>
          <w:p w14:paraId="2A3F5B38" w14:textId="77777777" w:rsidR="008D6049" w:rsidRPr="00700893" w:rsidRDefault="008D6049" w:rsidP="0009438C">
            <w:pPr>
              <w:pStyle w:val="TableHeadingCentre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00893">
              <w:rPr>
                <w:rFonts w:ascii="Arial" w:hAnsi="Arial" w:cs="Arial"/>
                <w:color w:val="auto"/>
                <w:sz w:val="16"/>
                <w:szCs w:val="16"/>
              </w:rPr>
              <w:t>n[,1]</w:t>
            </w:r>
          </w:p>
        </w:tc>
        <w:tc>
          <w:tcPr>
            <w:tcW w:w="567" w:type="dxa"/>
            <w:tcBorders>
              <w:bottom w:val="single" w:sz="6" w:space="0" w:color="FFFFFF"/>
            </w:tcBorders>
            <w:shd w:val="clear" w:color="auto" w:fill="B7E3CB"/>
            <w:vAlign w:val="center"/>
          </w:tcPr>
          <w:p w14:paraId="5B9B3415" w14:textId="77777777" w:rsidR="008D6049" w:rsidRPr="00700893" w:rsidRDefault="008D6049" w:rsidP="0009438C">
            <w:pPr>
              <w:pStyle w:val="TableHeadingCentre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00893">
              <w:rPr>
                <w:rFonts w:ascii="Arial" w:hAnsi="Arial" w:cs="Arial"/>
                <w:color w:val="auto"/>
                <w:sz w:val="16"/>
                <w:szCs w:val="16"/>
              </w:rPr>
              <w:t>t[,2]</w:t>
            </w:r>
          </w:p>
        </w:tc>
        <w:tc>
          <w:tcPr>
            <w:tcW w:w="850" w:type="dxa"/>
            <w:tcBorders>
              <w:bottom w:val="single" w:sz="6" w:space="0" w:color="FFFFFF"/>
            </w:tcBorders>
            <w:shd w:val="clear" w:color="auto" w:fill="B7E3CB"/>
            <w:vAlign w:val="center"/>
          </w:tcPr>
          <w:p w14:paraId="6C29E111" w14:textId="77777777" w:rsidR="008D6049" w:rsidRPr="00700893" w:rsidRDefault="008D6049" w:rsidP="0009438C">
            <w:pPr>
              <w:pStyle w:val="TableHeadingCentre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00893">
              <w:rPr>
                <w:rFonts w:ascii="Arial" w:hAnsi="Arial" w:cs="Arial"/>
                <w:color w:val="auto"/>
                <w:sz w:val="16"/>
                <w:szCs w:val="16"/>
              </w:rPr>
              <w:t>y[,2]</w:t>
            </w:r>
          </w:p>
        </w:tc>
        <w:tc>
          <w:tcPr>
            <w:tcW w:w="710" w:type="dxa"/>
            <w:tcBorders>
              <w:bottom w:val="single" w:sz="6" w:space="0" w:color="FFFFFF"/>
            </w:tcBorders>
            <w:shd w:val="clear" w:color="auto" w:fill="B7E3CB"/>
            <w:vAlign w:val="center"/>
          </w:tcPr>
          <w:p w14:paraId="1DAC4868" w14:textId="77777777" w:rsidR="008D6049" w:rsidRPr="00700893" w:rsidRDefault="008D6049" w:rsidP="0009438C">
            <w:pPr>
              <w:pStyle w:val="TableHeadingCentre"/>
              <w:rPr>
                <w:rFonts w:ascii="Arial" w:hAnsi="Arial" w:cs="Arial"/>
                <w:color w:val="auto"/>
                <w:sz w:val="16"/>
                <w:szCs w:val="16"/>
              </w:rPr>
            </w:pPr>
            <w:proofErr w:type="spellStart"/>
            <w:r w:rsidRPr="00700893">
              <w:rPr>
                <w:rFonts w:ascii="Arial" w:hAnsi="Arial" w:cs="Arial"/>
                <w:color w:val="auto"/>
                <w:sz w:val="16"/>
                <w:szCs w:val="16"/>
              </w:rPr>
              <w:t>sd</w:t>
            </w:r>
            <w:proofErr w:type="spellEnd"/>
            <w:r w:rsidRPr="00700893">
              <w:rPr>
                <w:rFonts w:ascii="Arial" w:hAnsi="Arial" w:cs="Arial"/>
                <w:color w:val="auto"/>
                <w:sz w:val="16"/>
                <w:szCs w:val="16"/>
              </w:rPr>
              <w:t>[,2]</w:t>
            </w:r>
          </w:p>
        </w:tc>
        <w:tc>
          <w:tcPr>
            <w:tcW w:w="567" w:type="dxa"/>
            <w:tcBorders>
              <w:bottom w:val="single" w:sz="6" w:space="0" w:color="FFFFFF"/>
            </w:tcBorders>
            <w:shd w:val="clear" w:color="auto" w:fill="B7E3CB"/>
            <w:vAlign w:val="center"/>
          </w:tcPr>
          <w:p w14:paraId="756281BD" w14:textId="77777777" w:rsidR="008D6049" w:rsidRPr="00700893" w:rsidRDefault="008D6049" w:rsidP="0009438C">
            <w:pPr>
              <w:pStyle w:val="TableHeadingCentre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00893">
              <w:rPr>
                <w:rFonts w:ascii="Arial" w:hAnsi="Arial" w:cs="Arial"/>
                <w:color w:val="auto"/>
                <w:sz w:val="16"/>
                <w:szCs w:val="16"/>
              </w:rPr>
              <w:t>n[,2]</w:t>
            </w:r>
          </w:p>
        </w:tc>
        <w:tc>
          <w:tcPr>
            <w:tcW w:w="567" w:type="dxa"/>
            <w:tcBorders>
              <w:bottom w:val="single" w:sz="6" w:space="0" w:color="FFFFFF"/>
            </w:tcBorders>
            <w:shd w:val="clear" w:color="auto" w:fill="B7E3CB"/>
            <w:vAlign w:val="center"/>
          </w:tcPr>
          <w:p w14:paraId="5F182632" w14:textId="77777777" w:rsidR="008D6049" w:rsidRPr="00700893" w:rsidRDefault="008D6049" w:rsidP="0009438C">
            <w:pPr>
              <w:pStyle w:val="TableHeadingCentre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00893">
              <w:rPr>
                <w:rFonts w:ascii="Arial" w:hAnsi="Arial" w:cs="Arial"/>
                <w:color w:val="auto"/>
                <w:sz w:val="16"/>
                <w:szCs w:val="16"/>
              </w:rPr>
              <w:t>t[,3]</w:t>
            </w:r>
          </w:p>
        </w:tc>
        <w:tc>
          <w:tcPr>
            <w:tcW w:w="850" w:type="dxa"/>
            <w:tcBorders>
              <w:bottom w:val="single" w:sz="6" w:space="0" w:color="FFFFFF"/>
            </w:tcBorders>
            <w:shd w:val="clear" w:color="auto" w:fill="B7E3CB"/>
            <w:vAlign w:val="center"/>
          </w:tcPr>
          <w:p w14:paraId="3C7E33CA" w14:textId="77777777" w:rsidR="008D6049" w:rsidRPr="00700893" w:rsidRDefault="008D6049" w:rsidP="0009438C">
            <w:pPr>
              <w:pStyle w:val="TableHeadingCentre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00893">
              <w:rPr>
                <w:rFonts w:ascii="Arial" w:hAnsi="Arial" w:cs="Arial"/>
                <w:color w:val="auto"/>
                <w:sz w:val="16"/>
                <w:szCs w:val="16"/>
              </w:rPr>
              <w:t>y[,3]</w:t>
            </w:r>
          </w:p>
        </w:tc>
        <w:tc>
          <w:tcPr>
            <w:tcW w:w="709" w:type="dxa"/>
            <w:tcBorders>
              <w:bottom w:val="single" w:sz="6" w:space="0" w:color="FFFFFF"/>
            </w:tcBorders>
            <w:shd w:val="clear" w:color="auto" w:fill="B7E3CB"/>
            <w:vAlign w:val="center"/>
          </w:tcPr>
          <w:p w14:paraId="5095AE3D" w14:textId="77777777" w:rsidR="008D6049" w:rsidRPr="00700893" w:rsidRDefault="008D6049" w:rsidP="0009438C">
            <w:pPr>
              <w:pStyle w:val="TableHeadingCentre"/>
              <w:rPr>
                <w:rFonts w:ascii="Arial" w:hAnsi="Arial" w:cs="Arial"/>
                <w:color w:val="auto"/>
                <w:sz w:val="16"/>
                <w:szCs w:val="16"/>
              </w:rPr>
            </w:pPr>
            <w:proofErr w:type="spellStart"/>
            <w:r w:rsidRPr="00700893">
              <w:rPr>
                <w:rFonts w:ascii="Arial" w:hAnsi="Arial" w:cs="Arial"/>
                <w:color w:val="auto"/>
                <w:sz w:val="16"/>
                <w:szCs w:val="16"/>
              </w:rPr>
              <w:t>sd</w:t>
            </w:r>
            <w:proofErr w:type="spellEnd"/>
            <w:r w:rsidRPr="00700893">
              <w:rPr>
                <w:rFonts w:ascii="Arial" w:hAnsi="Arial" w:cs="Arial"/>
                <w:color w:val="auto"/>
                <w:sz w:val="16"/>
                <w:szCs w:val="16"/>
              </w:rPr>
              <w:t>[,3]</w:t>
            </w:r>
          </w:p>
        </w:tc>
        <w:tc>
          <w:tcPr>
            <w:tcW w:w="567" w:type="dxa"/>
            <w:tcBorders>
              <w:bottom w:val="single" w:sz="6" w:space="0" w:color="FFFFFF"/>
            </w:tcBorders>
            <w:shd w:val="clear" w:color="auto" w:fill="B7E3CB"/>
            <w:vAlign w:val="center"/>
          </w:tcPr>
          <w:p w14:paraId="194A3C8B" w14:textId="77777777" w:rsidR="008D6049" w:rsidRPr="00700893" w:rsidRDefault="008D6049" w:rsidP="0009438C">
            <w:pPr>
              <w:pStyle w:val="TableHeadingCentre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00893">
              <w:rPr>
                <w:rFonts w:ascii="Arial" w:hAnsi="Arial" w:cs="Arial"/>
                <w:color w:val="auto"/>
                <w:sz w:val="16"/>
                <w:szCs w:val="16"/>
              </w:rPr>
              <w:t>n[,3]</w:t>
            </w:r>
          </w:p>
        </w:tc>
        <w:tc>
          <w:tcPr>
            <w:tcW w:w="567" w:type="dxa"/>
            <w:tcBorders>
              <w:bottom w:val="single" w:sz="6" w:space="0" w:color="FFFFFF"/>
            </w:tcBorders>
            <w:shd w:val="clear" w:color="auto" w:fill="B7E3CB"/>
            <w:vAlign w:val="center"/>
          </w:tcPr>
          <w:p w14:paraId="500166EE" w14:textId="77777777" w:rsidR="008D6049" w:rsidRPr="00700893" w:rsidRDefault="008D6049" w:rsidP="0009438C">
            <w:pPr>
              <w:pStyle w:val="TableHeadingCentre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00893">
              <w:rPr>
                <w:rFonts w:ascii="Arial" w:hAnsi="Arial" w:cs="Arial"/>
                <w:color w:val="auto"/>
                <w:sz w:val="16"/>
                <w:szCs w:val="16"/>
              </w:rPr>
              <w:t>t[,4]</w:t>
            </w:r>
          </w:p>
        </w:tc>
        <w:tc>
          <w:tcPr>
            <w:tcW w:w="567" w:type="dxa"/>
            <w:tcBorders>
              <w:bottom w:val="single" w:sz="6" w:space="0" w:color="FFFFFF"/>
            </w:tcBorders>
            <w:shd w:val="clear" w:color="auto" w:fill="B7E3CB"/>
            <w:vAlign w:val="center"/>
          </w:tcPr>
          <w:p w14:paraId="60D68868" w14:textId="77777777" w:rsidR="008D6049" w:rsidRPr="00700893" w:rsidRDefault="008D6049" w:rsidP="0009438C">
            <w:pPr>
              <w:pStyle w:val="TableHeadingCentre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00893">
              <w:rPr>
                <w:rFonts w:ascii="Arial" w:hAnsi="Arial" w:cs="Arial"/>
                <w:color w:val="auto"/>
                <w:sz w:val="16"/>
                <w:szCs w:val="16"/>
              </w:rPr>
              <w:t>y[,4]</w:t>
            </w:r>
          </w:p>
        </w:tc>
        <w:tc>
          <w:tcPr>
            <w:tcW w:w="709" w:type="dxa"/>
            <w:tcBorders>
              <w:bottom w:val="single" w:sz="6" w:space="0" w:color="FFFFFF"/>
            </w:tcBorders>
            <w:shd w:val="clear" w:color="auto" w:fill="B7E3CB"/>
            <w:vAlign w:val="center"/>
          </w:tcPr>
          <w:p w14:paraId="213BF6B8" w14:textId="77777777" w:rsidR="008D6049" w:rsidRPr="00700893" w:rsidRDefault="008D6049" w:rsidP="0009438C">
            <w:pPr>
              <w:pStyle w:val="TableHeadingCentre"/>
              <w:rPr>
                <w:rFonts w:ascii="Arial" w:hAnsi="Arial" w:cs="Arial"/>
                <w:color w:val="auto"/>
                <w:sz w:val="16"/>
                <w:szCs w:val="16"/>
              </w:rPr>
            </w:pPr>
            <w:proofErr w:type="spellStart"/>
            <w:r w:rsidRPr="00700893">
              <w:rPr>
                <w:rFonts w:ascii="Arial" w:hAnsi="Arial" w:cs="Arial"/>
                <w:color w:val="auto"/>
                <w:sz w:val="16"/>
                <w:szCs w:val="16"/>
              </w:rPr>
              <w:t>sd</w:t>
            </w:r>
            <w:proofErr w:type="spellEnd"/>
            <w:r w:rsidRPr="00700893">
              <w:rPr>
                <w:rFonts w:ascii="Arial" w:hAnsi="Arial" w:cs="Arial"/>
                <w:color w:val="auto"/>
                <w:sz w:val="16"/>
                <w:szCs w:val="16"/>
              </w:rPr>
              <w:t>[,4]</w:t>
            </w:r>
          </w:p>
        </w:tc>
        <w:tc>
          <w:tcPr>
            <w:tcW w:w="567" w:type="dxa"/>
            <w:tcBorders>
              <w:bottom w:val="single" w:sz="6" w:space="0" w:color="FFFFFF"/>
            </w:tcBorders>
            <w:shd w:val="clear" w:color="auto" w:fill="B7E3CB"/>
            <w:vAlign w:val="center"/>
          </w:tcPr>
          <w:p w14:paraId="1474AAC4" w14:textId="77777777" w:rsidR="008D6049" w:rsidRPr="00700893" w:rsidRDefault="008D6049" w:rsidP="0009438C">
            <w:pPr>
              <w:pStyle w:val="TableHeadingCentre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00893">
              <w:rPr>
                <w:rFonts w:ascii="Arial" w:hAnsi="Arial" w:cs="Arial"/>
                <w:color w:val="auto"/>
                <w:sz w:val="16"/>
                <w:szCs w:val="16"/>
              </w:rPr>
              <w:t>n[,4]</w:t>
            </w:r>
          </w:p>
        </w:tc>
        <w:tc>
          <w:tcPr>
            <w:tcW w:w="567" w:type="dxa"/>
            <w:tcBorders>
              <w:bottom w:val="single" w:sz="6" w:space="0" w:color="FFFFFF"/>
            </w:tcBorders>
            <w:shd w:val="clear" w:color="auto" w:fill="B7E3CB"/>
            <w:vAlign w:val="center"/>
          </w:tcPr>
          <w:p w14:paraId="5AC7E456" w14:textId="77777777" w:rsidR="008D6049" w:rsidRPr="00700893" w:rsidRDefault="008D6049" w:rsidP="0009438C">
            <w:pPr>
              <w:pStyle w:val="TableHeadingCentre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proofErr w:type="spellStart"/>
            <w:r w:rsidRPr="00700893">
              <w:rPr>
                <w:rFonts w:ascii="Arial" w:hAnsi="Arial" w:cs="Arial"/>
                <w:color w:val="auto"/>
                <w:sz w:val="16"/>
                <w:szCs w:val="16"/>
              </w:rPr>
              <w:t>na</w:t>
            </w:r>
            <w:proofErr w:type="spellEnd"/>
            <w:r w:rsidRPr="00700893">
              <w:rPr>
                <w:rFonts w:ascii="Arial" w:hAnsi="Arial" w:cs="Arial"/>
                <w:color w:val="auto"/>
                <w:sz w:val="16"/>
                <w:szCs w:val="16"/>
              </w:rPr>
              <w:t>[]</w:t>
            </w:r>
          </w:p>
        </w:tc>
        <w:tc>
          <w:tcPr>
            <w:tcW w:w="3402" w:type="dxa"/>
            <w:tcBorders>
              <w:bottom w:val="single" w:sz="6" w:space="0" w:color="FFFFFF"/>
            </w:tcBorders>
            <w:shd w:val="clear" w:color="auto" w:fill="B7E3CB"/>
            <w:vAlign w:val="center"/>
          </w:tcPr>
          <w:p w14:paraId="418FADDB" w14:textId="77777777" w:rsidR="008D6049" w:rsidRPr="00700893" w:rsidRDefault="008D6049" w:rsidP="0009438C">
            <w:pPr>
              <w:pStyle w:val="TableHeadingCentre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00893">
              <w:rPr>
                <w:rFonts w:ascii="Arial" w:hAnsi="Arial" w:cs="Arial"/>
                <w:color w:val="auto"/>
                <w:sz w:val="16"/>
                <w:szCs w:val="16"/>
              </w:rPr>
              <w:t>#Study</w:t>
            </w:r>
          </w:p>
        </w:tc>
      </w:tr>
      <w:tr w:rsidR="008D6049" w:rsidRPr="00700893" w14:paraId="63B13EB1" w14:textId="77777777" w:rsidTr="0009438C">
        <w:trPr>
          <w:trHeight w:val="304"/>
        </w:trPr>
        <w:tc>
          <w:tcPr>
            <w:tcW w:w="567" w:type="dxa"/>
            <w:shd w:val="clear" w:color="auto" w:fill="E6E6E6"/>
          </w:tcPr>
          <w:p w14:paraId="5EF3CD60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E6E6E6"/>
          </w:tcPr>
          <w:p w14:paraId="4A1AC6DF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-2.00</w:t>
            </w:r>
          </w:p>
        </w:tc>
        <w:tc>
          <w:tcPr>
            <w:tcW w:w="709" w:type="dxa"/>
            <w:shd w:val="clear" w:color="auto" w:fill="E6E6E6"/>
          </w:tcPr>
          <w:p w14:paraId="004C418A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9.72</w:t>
            </w:r>
          </w:p>
        </w:tc>
        <w:tc>
          <w:tcPr>
            <w:tcW w:w="708" w:type="dxa"/>
            <w:shd w:val="clear" w:color="auto" w:fill="E6E6E6"/>
          </w:tcPr>
          <w:p w14:paraId="087B0D86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567" w:type="dxa"/>
            <w:shd w:val="clear" w:color="auto" w:fill="E6E6E6"/>
          </w:tcPr>
          <w:p w14:paraId="73C27E9B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E6E6E6"/>
          </w:tcPr>
          <w:p w14:paraId="077FFFFB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-11.20</w:t>
            </w:r>
          </w:p>
        </w:tc>
        <w:tc>
          <w:tcPr>
            <w:tcW w:w="710" w:type="dxa"/>
            <w:shd w:val="clear" w:color="auto" w:fill="E6E6E6"/>
          </w:tcPr>
          <w:p w14:paraId="548BF84E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10.36</w:t>
            </w:r>
          </w:p>
        </w:tc>
        <w:tc>
          <w:tcPr>
            <w:tcW w:w="567" w:type="dxa"/>
            <w:shd w:val="clear" w:color="auto" w:fill="E6E6E6"/>
          </w:tcPr>
          <w:p w14:paraId="18C1A40D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567" w:type="dxa"/>
            <w:shd w:val="clear" w:color="auto" w:fill="E6E6E6"/>
          </w:tcPr>
          <w:p w14:paraId="57BF46C9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E6E6E6"/>
          </w:tcPr>
          <w:p w14:paraId="600B7279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-23.10</w:t>
            </w:r>
          </w:p>
        </w:tc>
        <w:tc>
          <w:tcPr>
            <w:tcW w:w="709" w:type="dxa"/>
            <w:shd w:val="clear" w:color="auto" w:fill="E6E6E6"/>
          </w:tcPr>
          <w:p w14:paraId="3233638D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9.47</w:t>
            </w:r>
          </w:p>
        </w:tc>
        <w:tc>
          <w:tcPr>
            <w:tcW w:w="567" w:type="dxa"/>
            <w:shd w:val="clear" w:color="auto" w:fill="E6E6E6"/>
          </w:tcPr>
          <w:p w14:paraId="787ED8A8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567" w:type="dxa"/>
            <w:shd w:val="clear" w:color="auto" w:fill="E6E6E6"/>
          </w:tcPr>
          <w:p w14:paraId="354AAD54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0CE83294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709" w:type="dxa"/>
            <w:shd w:val="clear" w:color="auto" w:fill="E6E6E6"/>
          </w:tcPr>
          <w:p w14:paraId="42E9210C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04A59591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5F6784BC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02" w:type="dxa"/>
            <w:shd w:val="clear" w:color="auto" w:fill="E6E6E6"/>
          </w:tcPr>
          <w:p w14:paraId="215C0ED1" w14:textId="77777777" w:rsidR="008D6049" w:rsidRPr="00700893" w:rsidRDefault="008D6049" w:rsidP="0009438C">
            <w:pPr>
              <w:pStyle w:val="TableTextCentre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#Blanchard 2002/2003/2004</w:t>
            </w:r>
          </w:p>
        </w:tc>
      </w:tr>
      <w:tr w:rsidR="008D6049" w:rsidRPr="00700893" w14:paraId="09EEDEF2" w14:textId="77777777" w:rsidTr="0009438C">
        <w:trPr>
          <w:trHeight w:val="304"/>
        </w:trPr>
        <w:tc>
          <w:tcPr>
            <w:tcW w:w="567" w:type="dxa"/>
            <w:shd w:val="clear" w:color="auto" w:fill="E6E6E6"/>
          </w:tcPr>
          <w:p w14:paraId="21BEF32E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E6E6E6"/>
          </w:tcPr>
          <w:p w14:paraId="3583EE40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-5.00</w:t>
            </w:r>
          </w:p>
        </w:tc>
        <w:tc>
          <w:tcPr>
            <w:tcW w:w="709" w:type="dxa"/>
            <w:shd w:val="clear" w:color="auto" w:fill="E6E6E6"/>
          </w:tcPr>
          <w:p w14:paraId="2157CC1E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8.96</w:t>
            </w:r>
          </w:p>
        </w:tc>
        <w:tc>
          <w:tcPr>
            <w:tcW w:w="708" w:type="dxa"/>
            <w:shd w:val="clear" w:color="auto" w:fill="E6E6E6"/>
          </w:tcPr>
          <w:p w14:paraId="403E5D96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567" w:type="dxa"/>
            <w:shd w:val="clear" w:color="auto" w:fill="E6E6E6"/>
          </w:tcPr>
          <w:p w14:paraId="3399104B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E6E6E6"/>
          </w:tcPr>
          <w:p w14:paraId="1212EE0E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-7.69</w:t>
            </w:r>
          </w:p>
        </w:tc>
        <w:tc>
          <w:tcPr>
            <w:tcW w:w="710" w:type="dxa"/>
            <w:shd w:val="clear" w:color="auto" w:fill="E6E6E6"/>
          </w:tcPr>
          <w:p w14:paraId="7B435CA2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10.53</w:t>
            </w:r>
          </w:p>
        </w:tc>
        <w:tc>
          <w:tcPr>
            <w:tcW w:w="567" w:type="dxa"/>
            <w:shd w:val="clear" w:color="auto" w:fill="E6E6E6"/>
          </w:tcPr>
          <w:p w14:paraId="6245B2FA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67" w:type="dxa"/>
            <w:shd w:val="clear" w:color="auto" w:fill="E6E6E6"/>
          </w:tcPr>
          <w:p w14:paraId="26F0120A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850" w:type="dxa"/>
            <w:shd w:val="clear" w:color="auto" w:fill="E6E6E6"/>
          </w:tcPr>
          <w:p w14:paraId="62F0CEB7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709" w:type="dxa"/>
            <w:shd w:val="clear" w:color="auto" w:fill="E6E6E6"/>
          </w:tcPr>
          <w:p w14:paraId="4B372E74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1EFDE82B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0DC06CCD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2A1AAA46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709" w:type="dxa"/>
            <w:shd w:val="clear" w:color="auto" w:fill="E6E6E6"/>
          </w:tcPr>
          <w:p w14:paraId="5C0302F0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7A94A446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336F11A2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02" w:type="dxa"/>
            <w:shd w:val="clear" w:color="auto" w:fill="E6E6E6"/>
          </w:tcPr>
          <w:p w14:paraId="47044599" w14:textId="77777777" w:rsidR="008D6049" w:rsidRPr="00700893" w:rsidRDefault="008D6049" w:rsidP="0009438C">
            <w:pPr>
              <w:pStyle w:val="TableTextCentre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#</w:t>
            </w:r>
            <w:proofErr w:type="spellStart"/>
            <w:r w:rsidRPr="00700893">
              <w:rPr>
                <w:rFonts w:ascii="Arial" w:hAnsi="Arial" w:cs="Arial"/>
                <w:sz w:val="16"/>
                <w:szCs w:val="16"/>
              </w:rPr>
              <w:t>Difede</w:t>
            </w:r>
            <w:proofErr w:type="spellEnd"/>
            <w:r w:rsidRPr="00700893">
              <w:rPr>
                <w:rFonts w:ascii="Arial" w:hAnsi="Arial" w:cs="Arial"/>
                <w:sz w:val="16"/>
                <w:szCs w:val="16"/>
              </w:rPr>
              <w:t xml:space="preserve"> 2007b</w:t>
            </w:r>
          </w:p>
        </w:tc>
      </w:tr>
      <w:tr w:rsidR="008D6049" w:rsidRPr="00700893" w14:paraId="6CC78F96" w14:textId="77777777" w:rsidTr="0009438C">
        <w:trPr>
          <w:trHeight w:val="304"/>
        </w:trPr>
        <w:tc>
          <w:tcPr>
            <w:tcW w:w="567" w:type="dxa"/>
            <w:shd w:val="clear" w:color="auto" w:fill="E6E6E6"/>
          </w:tcPr>
          <w:p w14:paraId="2BEB8DA8" w14:textId="77777777" w:rsidR="008D6049" w:rsidRPr="00700893" w:rsidRDefault="008D6049" w:rsidP="0009438C">
            <w:pPr>
              <w:pStyle w:val="TableTextCentr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E6E6E6"/>
          </w:tcPr>
          <w:p w14:paraId="06A6322A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E6E6E6"/>
          </w:tcPr>
          <w:p w14:paraId="30DF175A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5.60</w:t>
            </w:r>
          </w:p>
        </w:tc>
        <w:tc>
          <w:tcPr>
            <w:tcW w:w="708" w:type="dxa"/>
            <w:shd w:val="clear" w:color="auto" w:fill="E6E6E6"/>
          </w:tcPr>
          <w:p w14:paraId="798FA3F8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E6E6E6"/>
          </w:tcPr>
          <w:p w14:paraId="16925DDA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E6E6E6"/>
          </w:tcPr>
          <w:p w14:paraId="0827384F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-5.77</w:t>
            </w:r>
          </w:p>
        </w:tc>
        <w:tc>
          <w:tcPr>
            <w:tcW w:w="710" w:type="dxa"/>
            <w:shd w:val="clear" w:color="auto" w:fill="E6E6E6"/>
          </w:tcPr>
          <w:p w14:paraId="63A7E672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6.10</w:t>
            </w:r>
          </w:p>
        </w:tc>
        <w:tc>
          <w:tcPr>
            <w:tcW w:w="567" w:type="dxa"/>
            <w:shd w:val="clear" w:color="auto" w:fill="E6E6E6"/>
          </w:tcPr>
          <w:p w14:paraId="3B4082A6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E6E6E6"/>
          </w:tcPr>
          <w:p w14:paraId="34E0EEFA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850" w:type="dxa"/>
            <w:shd w:val="clear" w:color="auto" w:fill="E6E6E6"/>
          </w:tcPr>
          <w:p w14:paraId="343CAA0A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709" w:type="dxa"/>
            <w:shd w:val="clear" w:color="auto" w:fill="E6E6E6"/>
          </w:tcPr>
          <w:p w14:paraId="16540479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303C4A55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13FC7772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577F1EB7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709" w:type="dxa"/>
            <w:shd w:val="clear" w:color="auto" w:fill="E6E6E6"/>
          </w:tcPr>
          <w:p w14:paraId="42CA2534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600203BF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485697A5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02" w:type="dxa"/>
            <w:shd w:val="clear" w:color="auto" w:fill="E6E6E6"/>
          </w:tcPr>
          <w:p w14:paraId="3D0465F0" w14:textId="77777777" w:rsidR="008D6049" w:rsidRPr="00700893" w:rsidRDefault="008D6049" w:rsidP="0009438C">
            <w:pPr>
              <w:pStyle w:val="TableTextCentre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#Dunne 2012</w:t>
            </w:r>
          </w:p>
        </w:tc>
      </w:tr>
      <w:tr w:rsidR="008D6049" w:rsidRPr="00700893" w14:paraId="538BE195" w14:textId="77777777" w:rsidTr="0009438C">
        <w:trPr>
          <w:trHeight w:val="304"/>
        </w:trPr>
        <w:tc>
          <w:tcPr>
            <w:tcW w:w="567" w:type="dxa"/>
            <w:shd w:val="clear" w:color="auto" w:fill="E6E6E6"/>
          </w:tcPr>
          <w:p w14:paraId="3EDC60CF" w14:textId="77777777" w:rsidR="008D6049" w:rsidRPr="00700893" w:rsidRDefault="008D6049" w:rsidP="0009438C">
            <w:pPr>
              <w:pStyle w:val="TableTextCentr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E6E6E6"/>
          </w:tcPr>
          <w:p w14:paraId="277AADA8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-1.40</w:t>
            </w:r>
          </w:p>
        </w:tc>
        <w:tc>
          <w:tcPr>
            <w:tcW w:w="709" w:type="dxa"/>
            <w:shd w:val="clear" w:color="auto" w:fill="E6E6E6"/>
          </w:tcPr>
          <w:p w14:paraId="2864D24F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5.56</w:t>
            </w:r>
          </w:p>
        </w:tc>
        <w:tc>
          <w:tcPr>
            <w:tcW w:w="708" w:type="dxa"/>
            <w:shd w:val="clear" w:color="auto" w:fill="E6E6E6"/>
          </w:tcPr>
          <w:p w14:paraId="3EE4F718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auto" w:fill="E6E6E6"/>
          </w:tcPr>
          <w:p w14:paraId="70E817C0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E6E6E6"/>
          </w:tcPr>
          <w:p w14:paraId="12E41E42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-22.10</w:t>
            </w:r>
          </w:p>
        </w:tc>
        <w:tc>
          <w:tcPr>
            <w:tcW w:w="710" w:type="dxa"/>
            <w:shd w:val="clear" w:color="auto" w:fill="E6E6E6"/>
          </w:tcPr>
          <w:p w14:paraId="5469870B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5.89</w:t>
            </w:r>
          </w:p>
        </w:tc>
        <w:tc>
          <w:tcPr>
            <w:tcW w:w="567" w:type="dxa"/>
            <w:shd w:val="clear" w:color="auto" w:fill="E6E6E6"/>
          </w:tcPr>
          <w:p w14:paraId="6F6E8C42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auto" w:fill="E6E6E6"/>
          </w:tcPr>
          <w:p w14:paraId="7F07A2F4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850" w:type="dxa"/>
            <w:shd w:val="clear" w:color="auto" w:fill="E6E6E6"/>
          </w:tcPr>
          <w:p w14:paraId="630368E5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709" w:type="dxa"/>
            <w:shd w:val="clear" w:color="auto" w:fill="E6E6E6"/>
          </w:tcPr>
          <w:p w14:paraId="14DBF595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5569072E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39455670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3411E1A7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709" w:type="dxa"/>
            <w:shd w:val="clear" w:color="auto" w:fill="E6E6E6"/>
          </w:tcPr>
          <w:p w14:paraId="2D0A8AC7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087AB63C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66ADC947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02" w:type="dxa"/>
            <w:shd w:val="clear" w:color="auto" w:fill="E6E6E6"/>
          </w:tcPr>
          <w:p w14:paraId="340F8C73" w14:textId="77777777" w:rsidR="008D6049" w:rsidRPr="00700893" w:rsidRDefault="008D6049" w:rsidP="0009438C">
            <w:pPr>
              <w:pStyle w:val="TableTextCentre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#Ehlers 2005</w:t>
            </w:r>
          </w:p>
        </w:tc>
      </w:tr>
      <w:tr w:rsidR="008D6049" w:rsidRPr="00700893" w14:paraId="3643B0B0" w14:textId="77777777" w:rsidTr="0009438C">
        <w:trPr>
          <w:trHeight w:val="304"/>
        </w:trPr>
        <w:tc>
          <w:tcPr>
            <w:tcW w:w="567" w:type="dxa"/>
            <w:shd w:val="clear" w:color="auto" w:fill="E6E6E6"/>
          </w:tcPr>
          <w:p w14:paraId="3859E7BF" w14:textId="77777777" w:rsidR="008D6049" w:rsidRPr="00700893" w:rsidRDefault="008D6049" w:rsidP="0009438C">
            <w:pPr>
              <w:pStyle w:val="TableTextCentr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E6E6E6"/>
          </w:tcPr>
          <w:p w14:paraId="6C1C6353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-2.10</w:t>
            </w:r>
          </w:p>
        </w:tc>
        <w:tc>
          <w:tcPr>
            <w:tcW w:w="709" w:type="dxa"/>
            <w:shd w:val="clear" w:color="auto" w:fill="E6E6E6"/>
          </w:tcPr>
          <w:p w14:paraId="181B584C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7.68</w:t>
            </w:r>
          </w:p>
        </w:tc>
        <w:tc>
          <w:tcPr>
            <w:tcW w:w="708" w:type="dxa"/>
            <w:shd w:val="clear" w:color="auto" w:fill="E6E6E6"/>
          </w:tcPr>
          <w:p w14:paraId="6C1719DF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E6E6E6"/>
          </w:tcPr>
          <w:p w14:paraId="4D487E0A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E6E6E6"/>
          </w:tcPr>
          <w:p w14:paraId="7118338D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-34.55</w:t>
            </w:r>
          </w:p>
        </w:tc>
        <w:tc>
          <w:tcPr>
            <w:tcW w:w="710" w:type="dxa"/>
            <w:shd w:val="clear" w:color="auto" w:fill="E6E6E6"/>
          </w:tcPr>
          <w:p w14:paraId="487E93F8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6.55</w:t>
            </w:r>
          </w:p>
        </w:tc>
        <w:tc>
          <w:tcPr>
            <w:tcW w:w="567" w:type="dxa"/>
            <w:shd w:val="clear" w:color="auto" w:fill="E6E6E6"/>
          </w:tcPr>
          <w:p w14:paraId="3AFF72BA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567" w:type="dxa"/>
            <w:shd w:val="clear" w:color="auto" w:fill="E6E6E6"/>
          </w:tcPr>
          <w:p w14:paraId="74E1170B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850" w:type="dxa"/>
            <w:shd w:val="clear" w:color="auto" w:fill="E6E6E6"/>
          </w:tcPr>
          <w:p w14:paraId="7A3DFA27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709" w:type="dxa"/>
            <w:shd w:val="clear" w:color="auto" w:fill="E6E6E6"/>
          </w:tcPr>
          <w:p w14:paraId="36B29F6F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7D9B2323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439FF04C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69D273BD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709" w:type="dxa"/>
            <w:shd w:val="clear" w:color="auto" w:fill="E6E6E6"/>
          </w:tcPr>
          <w:p w14:paraId="49AF1B96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5DC221FB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7B9E87E0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02" w:type="dxa"/>
            <w:shd w:val="clear" w:color="auto" w:fill="E6E6E6"/>
          </w:tcPr>
          <w:p w14:paraId="0BCF9995" w14:textId="77777777" w:rsidR="008D6049" w:rsidRPr="00700893" w:rsidRDefault="008D6049" w:rsidP="0009438C">
            <w:pPr>
              <w:pStyle w:val="TableTextCentre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#</w:t>
            </w:r>
            <w:proofErr w:type="spellStart"/>
            <w:r w:rsidRPr="00700893">
              <w:rPr>
                <w:rFonts w:ascii="Arial" w:hAnsi="Arial" w:cs="Arial"/>
                <w:sz w:val="16"/>
                <w:szCs w:val="16"/>
              </w:rPr>
              <w:t>Zang</w:t>
            </w:r>
            <w:proofErr w:type="spellEnd"/>
            <w:r w:rsidRPr="00700893">
              <w:rPr>
                <w:rFonts w:ascii="Arial" w:hAnsi="Arial" w:cs="Arial"/>
                <w:sz w:val="16"/>
                <w:szCs w:val="16"/>
              </w:rPr>
              <w:t xml:space="preserve"> 2014</w:t>
            </w:r>
          </w:p>
        </w:tc>
      </w:tr>
      <w:tr w:rsidR="008D6049" w:rsidRPr="00700893" w14:paraId="3942FA84" w14:textId="77777777" w:rsidTr="0009438C">
        <w:trPr>
          <w:trHeight w:val="304"/>
        </w:trPr>
        <w:tc>
          <w:tcPr>
            <w:tcW w:w="567" w:type="dxa"/>
            <w:shd w:val="clear" w:color="auto" w:fill="E6E6E6"/>
          </w:tcPr>
          <w:p w14:paraId="5DDE1552" w14:textId="77777777" w:rsidR="008D6049" w:rsidRPr="00700893" w:rsidRDefault="008D6049" w:rsidP="0009438C">
            <w:pPr>
              <w:pStyle w:val="TableTextCentr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E6E6E6"/>
          </w:tcPr>
          <w:p w14:paraId="2BE4CC46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-0.58</w:t>
            </w:r>
          </w:p>
        </w:tc>
        <w:tc>
          <w:tcPr>
            <w:tcW w:w="709" w:type="dxa"/>
            <w:shd w:val="clear" w:color="auto" w:fill="E6E6E6"/>
          </w:tcPr>
          <w:p w14:paraId="037D58F9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2.98</w:t>
            </w:r>
          </w:p>
        </w:tc>
        <w:tc>
          <w:tcPr>
            <w:tcW w:w="708" w:type="dxa"/>
            <w:shd w:val="clear" w:color="auto" w:fill="E6E6E6"/>
          </w:tcPr>
          <w:p w14:paraId="7ACAFD21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567" w:type="dxa"/>
            <w:shd w:val="clear" w:color="auto" w:fill="E6E6E6"/>
          </w:tcPr>
          <w:p w14:paraId="585DCF6D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E6E6E6"/>
          </w:tcPr>
          <w:p w14:paraId="21EB6CEE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-6.65</w:t>
            </w:r>
          </w:p>
        </w:tc>
        <w:tc>
          <w:tcPr>
            <w:tcW w:w="710" w:type="dxa"/>
            <w:shd w:val="clear" w:color="auto" w:fill="E6E6E6"/>
          </w:tcPr>
          <w:p w14:paraId="5FBEA241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2.74</w:t>
            </w:r>
          </w:p>
        </w:tc>
        <w:tc>
          <w:tcPr>
            <w:tcW w:w="567" w:type="dxa"/>
            <w:shd w:val="clear" w:color="auto" w:fill="E6E6E6"/>
          </w:tcPr>
          <w:p w14:paraId="2F636F81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567" w:type="dxa"/>
            <w:shd w:val="clear" w:color="auto" w:fill="E6E6E6"/>
          </w:tcPr>
          <w:p w14:paraId="14B9842E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850" w:type="dxa"/>
            <w:shd w:val="clear" w:color="auto" w:fill="E6E6E6"/>
          </w:tcPr>
          <w:p w14:paraId="2C1083CC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709" w:type="dxa"/>
            <w:shd w:val="clear" w:color="auto" w:fill="E6E6E6"/>
          </w:tcPr>
          <w:p w14:paraId="109CED99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6F53BACE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7A3261D3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79DFD88E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709" w:type="dxa"/>
            <w:shd w:val="clear" w:color="auto" w:fill="E6E6E6"/>
          </w:tcPr>
          <w:p w14:paraId="1B83B800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27368795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71FC1FB7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02" w:type="dxa"/>
            <w:shd w:val="clear" w:color="auto" w:fill="E6E6E6"/>
          </w:tcPr>
          <w:p w14:paraId="70599F59" w14:textId="77777777" w:rsidR="008D6049" w:rsidRPr="00700893" w:rsidRDefault="008D6049" w:rsidP="0009438C">
            <w:pPr>
              <w:pStyle w:val="TableTextCentre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#</w:t>
            </w:r>
            <w:proofErr w:type="spellStart"/>
            <w:r w:rsidRPr="00700893">
              <w:rPr>
                <w:rFonts w:ascii="Arial" w:hAnsi="Arial" w:cs="Arial"/>
                <w:sz w:val="16"/>
                <w:szCs w:val="16"/>
              </w:rPr>
              <w:t>Alghamdi</w:t>
            </w:r>
            <w:proofErr w:type="spellEnd"/>
            <w:r w:rsidRPr="00700893">
              <w:rPr>
                <w:rFonts w:ascii="Arial" w:hAnsi="Arial" w:cs="Arial"/>
                <w:sz w:val="16"/>
                <w:szCs w:val="16"/>
              </w:rPr>
              <w:t xml:space="preserve"> 2015</w:t>
            </w:r>
          </w:p>
        </w:tc>
      </w:tr>
      <w:tr w:rsidR="008D6049" w:rsidRPr="00700893" w14:paraId="44782B36" w14:textId="77777777" w:rsidTr="0009438C">
        <w:trPr>
          <w:trHeight w:val="304"/>
        </w:trPr>
        <w:tc>
          <w:tcPr>
            <w:tcW w:w="567" w:type="dxa"/>
            <w:shd w:val="clear" w:color="auto" w:fill="E6E6E6"/>
          </w:tcPr>
          <w:p w14:paraId="5991640E" w14:textId="77777777" w:rsidR="008D6049" w:rsidRPr="00700893" w:rsidRDefault="008D6049" w:rsidP="0009438C">
            <w:pPr>
              <w:pStyle w:val="TableTextCentre"/>
              <w:rPr>
                <w:rFonts w:ascii="Arial" w:eastAsia="Times New Roman" w:hAnsi="Arial" w:cs="Arial"/>
                <w:i/>
                <w:sz w:val="16"/>
                <w:szCs w:val="16"/>
                <w:lang w:eastAsia="en-GB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E6E6E6"/>
          </w:tcPr>
          <w:p w14:paraId="39B85F94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-0.10</w:t>
            </w:r>
          </w:p>
        </w:tc>
        <w:tc>
          <w:tcPr>
            <w:tcW w:w="709" w:type="dxa"/>
            <w:shd w:val="clear" w:color="auto" w:fill="E6E6E6"/>
          </w:tcPr>
          <w:p w14:paraId="71377938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0.35</w:t>
            </w:r>
          </w:p>
        </w:tc>
        <w:tc>
          <w:tcPr>
            <w:tcW w:w="708" w:type="dxa"/>
            <w:shd w:val="clear" w:color="auto" w:fill="E6E6E6"/>
          </w:tcPr>
          <w:p w14:paraId="78324BFB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567" w:type="dxa"/>
            <w:shd w:val="clear" w:color="auto" w:fill="E6E6E6"/>
          </w:tcPr>
          <w:p w14:paraId="3C99D917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E6E6E6"/>
          </w:tcPr>
          <w:p w14:paraId="752A1966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710" w:type="dxa"/>
            <w:shd w:val="clear" w:color="auto" w:fill="E6E6E6"/>
          </w:tcPr>
          <w:p w14:paraId="6B1D5A49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0.46</w:t>
            </w:r>
          </w:p>
        </w:tc>
        <w:tc>
          <w:tcPr>
            <w:tcW w:w="567" w:type="dxa"/>
            <w:shd w:val="clear" w:color="auto" w:fill="E6E6E6"/>
          </w:tcPr>
          <w:p w14:paraId="601D82A7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567" w:type="dxa"/>
            <w:shd w:val="clear" w:color="auto" w:fill="E6E6E6"/>
          </w:tcPr>
          <w:p w14:paraId="672A1C4E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shd w:val="clear" w:color="auto" w:fill="E6E6E6"/>
          </w:tcPr>
          <w:p w14:paraId="558CBBCB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-0.10</w:t>
            </w:r>
          </w:p>
        </w:tc>
        <w:tc>
          <w:tcPr>
            <w:tcW w:w="709" w:type="dxa"/>
            <w:shd w:val="clear" w:color="auto" w:fill="E6E6E6"/>
          </w:tcPr>
          <w:p w14:paraId="130D4453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0.40</w:t>
            </w:r>
          </w:p>
        </w:tc>
        <w:tc>
          <w:tcPr>
            <w:tcW w:w="567" w:type="dxa"/>
            <w:shd w:val="clear" w:color="auto" w:fill="E6E6E6"/>
          </w:tcPr>
          <w:p w14:paraId="7F02D501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567" w:type="dxa"/>
            <w:shd w:val="clear" w:color="auto" w:fill="E6E6E6"/>
          </w:tcPr>
          <w:p w14:paraId="2AB271B0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567" w:type="dxa"/>
            <w:shd w:val="clear" w:color="auto" w:fill="E6E6E6"/>
          </w:tcPr>
          <w:p w14:paraId="1AC03D30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E6E6E6"/>
          </w:tcPr>
          <w:p w14:paraId="5BF82284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0.47</w:t>
            </w:r>
          </w:p>
        </w:tc>
        <w:tc>
          <w:tcPr>
            <w:tcW w:w="567" w:type="dxa"/>
            <w:shd w:val="clear" w:color="auto" w:fill="E6E6E6"/>
          </w:tcPr>
          <w:p w14:paraId="5951181D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567" w:type="dxa"/>
            <w:shd w:val="clear" w:color="auto" w:fill="E6E6E6"/>
          </w:tcPr>
          <w:p w14:paraId="1716FB89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402" w:type="dxa"/>
            <w:shd w:val="clear" w:color="auto" w:fill="E6E6E6"/>
          </w:tcPr>
          <w:p w14:paraId="67BC78EE" w14:textId="77777777" w:rsidR="008D6049" w:rsidRPr="00700893" w:rsidRDefault="008D6049" w:rsidP="0009438C">
            <w:pPr>
              <w:pStyle w:val="TableTextCentre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#</w:t>
            </w:r>
            <w:proofErr w:type="spellStart"/>
            <w:r w:rsidRPr="00700893">
              <w:rPr>
                <w:rFonts w:ascii="Arial" w:hAnsi="Arial" w:cs="Arial"/>
                <w:sz w:val="16"/>
                <w:szCs w:val="16"/>
              </w:rPr>
              <w:t>Buhmann</w:t>
            </w:r>
            <w:proofErr w:type="spellEnd"/>
            <w:r w:rsidRPr="00700893">
              <w:rPr>
                <w:rFonts w:ascii="Arial" w:hAnsi="Arial" w:cs="Arial"/>
                <w:sz w:val="16"/>
                <w:szCs w:val="16"/>
              </w:rPr>
              <w:t xml:space="preserve"> 2016</w:t>
            </w:r>
          </w:p>
        </w:tc>
      </w:tr>
      <w:tr w:rsidR="008D6049" w:rsidRPr="00700893" w14:paraId="39A7ACD1" w14:textId="77777777" w:rsidTr="0009438C">
        <w:trPr>
          <w:trHeight w:val="304"/>
        </w:trPr>
        <w:tc>
          <w:tcPr>
            <w:tcW w:w="567" w:type="dxa"/>
            <w:shd w:val="clear" w:color="auto" w:fill="E6E6E6"/>
          </w:tcPr>
          <w:p w14:paraId="511E8DE8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i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E6E6E6"/>
          </w:tcPr>
          <w:p w14:paraId="1C36EE93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0.18</w:t>
            </w:r>
          </w:p>
        </w:tc>
        <w:tc>
          <w:tcPr>
            <w:tcW w:w="709" w:type="dxa"/>
            <w:shd w:val="clear" w:color="auto" w:fill="E6E6E6"/>
          </w:tcPr>
          <w:p w14:paraId="026B4975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18.63</w:t>
            </w:r>
          </w:p>
        </w:tc>
        <w:tc>
          <w:tcPr>
            <w:tcW w:w="708" w:type="dxa"/>
            <w:shd w:val="clear" w:color="auto" w:fill="E6E6E6"/>
          </w:tcPr>
          <w:p w14:paraId="68EDCEFD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567" w:type="dxa"/>
            <w:shd w:val="clear" w:color="auto" w:fill="E6E6E6"/>
          </w:tcPr>
          <w:p w14:paraId="062AB6AD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E6E6E6"/>
          </w:tcPr>
          <w:p w14:paraId="2FAED182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-50.03</w:t>
            </w:r>
          </w:p>
        </w:tc>
        <w:tc>
          <w:tcPr>
            <w:tcW w:w="710" w:type="dxa"/>
            <w:shd w:val="clear" w:color="auto" w:fill="E6E6E6"/>
          </w:tcPr>
          <w:p w14:paraId="60A826B7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16.93</w:t>
            </w:r>
          </w:p>
        </w:tc>
        <w:tc>
          <w:tcPr>
            <w:tcW w:w="567" w:type="dxa"/>
            <w:shd w:val="clear" w:color="auto" w:fill="E6E6E6"/>
          </w:tcPr>
          <w:p w14:paraId="2DE2270E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567" w:type="dxa"/>
            <w:shd w:val="clear" w:color="auto" w:fill="E6E6E6"/>
          </w:tcPr>
          <w:p w14:paraId="5800FF21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850" w:type="dxa"/>
            <w:shd w:val="clear" w:color="auto" w:fill="E6E6E6"/>
          </w:tcPr>
          <w:p w14:paraId="394873EC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709" w:type="dxa"/>
            <w:shd w:val="clear" w:color="auto" w:fill="E6E6E6"/>
          </w:tcPr>
          <w:p w14:paraId="2B9403E5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686635E4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342E5388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70474ADD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709" w:type="dxa"/>
            <w:shd w:val="clear" w:color="auto" w:fill="E6E6E6"/>
          </w:tcPr>
          <w:p w14:paraId="7A1004E8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5399259A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35445F62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02" w:type="dxa"/>
            <w:shd w:val="clear" w:color="auto" w:fill="E6E6E6"/>
          </w:tcPr>
          <w:p w14:paraId="1B0C15A9" w14:textId="77777777" w:rsidR="008D6049" w:rsidRPr="00700893" w:rsidRDefault="008D6049" w:rsidP="0009438C">
            <w:pPr>
              <w:pStyle w:val="TableTextCentre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#Chard 2005</w:t>
            </w:r>
          </w:p>
        </w:tc>
      </w:tr>
      <w:tr w:rsidR="008D6049" w:rsidRPr="00700893" w14:paraId="6335F7FD" w14:textId="77777777" w:rsidTr="0009438C">
        <w:trPr>
          <w:trHeight w:val="304"/>
        </w:trPr>
        <w:tc>
          <w:tcPr>
            <w:tcW w:w="567" w:type="dxa"/>
            <w:shd w:val="clear" w:color="auto" w:fill="E6E6E6"/>
          </w:tcPr>
          <w:p w14:paraId="709D9F25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i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E6E6E6"/>
          </w:tcPr>
          <w:p w14:paraId="69EF4ABF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-15.00</w:t>
            </w:r>
          </w:p>
        </w:tc>
        <w:tc>
          <w:tcPr>
            <w:tcW w:w="709" w:type="dxa"/>
            <w:shd w:val="clear" w:color="auto" w:fill="E6E6E6"/>
          </w:tcPr>
          <w:p w14:paraId="1C13686A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19.13</w:t>
            </w:r>
          </w:p>
        </w:tc>
        <w:tc>
          <w:tcPr>
            <w:tcW w:w="708" w:type="dxa"/>
            <w:shd w:val="clear" w:color="auto" w:fill="E6E6E6"/>
          </w:tcPr>
          <w:p w14:paraId="2F997AFB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567" w:type="dxa"/>
            <w:shd w:val="clear" w:color="auto" w:fill="E6E6E6"/>
          </w:tcPr>
          <w:p w14:paraId="2E0FCC2C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E6E6E6"/>
          </w:tcPr>
          <w:p w14:paraId="2F18776C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-40.00</w:t>
            </w:r>
          </w:p>
        </w:tc>
        <w:tc>
          <w:tcPr>
            <w:tcW w:w="710" w:type="dxa"/>
            <w:shd w:val="clear" w:color="auto" w:fill="E6E6E6"/>
          </w:tcPr>
          <w:p w14:paraId="58AA2FFE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18.71</w:t>
            </w:r>
          </w:p>
        </w:tc>
        <w:tc>
          <w:tcPr>
            <w:tcW w:w="567" w:type="dxa"/>
            <w:shd w:val="clear" w:color="auto" w:fill="E6E6E6"/>
          </w:tcPr>
          <w:p w14:paraId="1400013D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567" w:type="dxa"/>
            <w:shd w:val="clear" w:color="auto" w:fill="E6E6E6"/>
          </w:tcPr>
          <w:p w14:paraId="5F3C2C18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850" w:type="dxa"/>
            <w:shd w:val="clear" w:color="auto" w:fill="E6E6E6"/>
          </w:tcPr>
          <w:p w14:paraId="227471A2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709" w:type="dxa"/>
            <w:shd w:val="clear" w:color="auto" w:fill="E6E6E6"/>
          </w:tcPr>
          <w:p w14:paraId="68381051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49D6E3AB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53E8F4B5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2B009893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709" w:type="dxa"/>
            <w:shd w:val="clear" w:color="auto" w:fill="E6E6E6"/>
          </w:tcPr>
          <w:p w14:paraId="50EA0A8E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3DA3CA8B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4F9E11FC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02" w:type="dxa"/>
            <w:shd w:val="clear" w:color="auto" w:fill="E6E6E6"/>
          </w:tcPr>
          <w:p w14:paraId="7E24C211" w14:textId="77777777" w:rsidR="008D6049" w:rsidRPr="00700893" w:rsidRDefault="008D6049" w:rsidP="0009438C">
            <w:pPr>
              <w:pStyle w:val="TableTextCentre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#</w:t>
            </w:r>
            <w:proofErr w:type="spellStart"/>
            <w:r w:rsidRPr="00700893">
              <w:rPr>
                <w:rFonts w:ascii="Arial" w:hAnsi="Arial" w:cs="Arial"/>
                <w:sz w:val="16"/>
                <w:szCs w:val="16"/>
              </w:rPr>
              <w:t>Cloitre</w:t>
            </w:r>
            <w:proofErr w:type="spellEnd"/>
            <w:r w:rsidRPr="00700893">
              <w:rPr>
                <w:rFonts w:ascii="Arial" w:hAnsi="Arial" w:cs="Arial"/>
                <w:sz w:val="16"/>
                <w:szCs w:val="16"/>
              </w:rPr>
              <w:t xml:space="preserve"> 2002</w:t>
            </w:r>
          </w:p>
        </w:tc>
      </w:tr>
      <w:tr w:rsidR="008D6049" w:rsidRPr="00700893" w14:paraId="2DDC3C48" w14:textId="77777777" w:rsidTr="0009438C">
        <w:trPr>
          <w:trHeight w:val="304"/>
        </w:trPr>
        <w:tc>
          <w:tcPr>
            <w:tcW w:w="567" w:type="dxa"/>
            <w:shd w:val="clear" w:color="auto" w:fill="E6E6E6"/>
          </w:tcPr>
          <w:p w14:paraId="2877A1D1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i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E6E6E6"/>
          </w:tcPr>
          <w:p w14:paraId="1087A0E7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-6.47</w:t>
            </w:r>
          </w:p>
        </w:tc>
        <w:tc>
          <w:tcPr>
            <w:tcW w:w="709" w:type="dxa"/>
            <w:shd w:val="clear" w:color="auto" w:fill="E6E6E6"/>
          </w:tcPr>
          <w:p w14:paraId="3E346674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17.48</w:t>
            </w:r>
          </w:p>
        </w:tc>
        <w:tc>
          <w:tcPr>
            <w:tcW w:w="708" w:type="dxa"/>
            <w:shd w:val="clear" w:color="auto" w:fill="E6E6E6"/>
          </w:tcPr>
          <w:p w14:paraId="7B4B543E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567" w:type="dxa"/>
            <w:shd w:val="clear" w:color="auto" w:fill="E6E6E6"/>
          </w:tcPr>
          <w:p w14:paraId="13EBC224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E6E6E6"/>
          </w:tcPr>
          <w:p w14:paraId="56839D0B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-18.37</w:t>
            </w:r>
          </w:p>
        </w:tc>
        <w:tc>
          <w:tcPr>
            <w:tcW w:w="710" w:type="dxa"/>
            <w:shd w:val="clear" w:color="auto" w:fill="E6E6E6"/>
          </w:tcPr>
          <w:p w14:paraId="122C9128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19.42</w:t>
            </w:r>
          </w:p>
        </w:tc>
        <w:tc>
          <w:tcPr>
            <w:tcW w:w="567" w:type="dxa"/>
            <w:shd w:val="clear" w:color="auto" w:fill="E6E6E6"/>
          </w:tcPr>
          <w:p w14:paraId="52C95D0F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567" w:type="dxa"/>
            <w:shd w:val="clear" w:color="auto" w:fill="E6E6E6"/>
          </w:tcPr>
          <w:p w14:paraId="1203E4C4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850" w:type="dxa"/>
            <w:shd w:val="clear" w:color="auto" w:fill="E6E6E6"/>
          </w:tcPr>
          <w:p w14:paraId="3A6BDE4A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709" w:type="dxa"/>
            <w:shd w:val="clear" w:color="auto" w:fill="E6E6E6"/>
          </w:tcPr>
          <w:p w14:paraId="573B815E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20DECDBD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1E87964B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529D6B6D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709" w:type="dxa"/>
            <w:shd w:val="clear" w:color="auto" w:fill="E6E6E6"/>
          </w:tcPr>
          <w:p w14:paraId="7C2F0691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331BDDF1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4F1E245E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02" w:type="dxa"/>
            <w:shd w:val="clear" w:color="auto" w:fill="E6E6E6"/>
          </w:tcPr>
          <w:p w14:paraId="5265FE5E" w14:textId="77777777" w:rsidR="008D6049" w:rsidRPr="00700893" w:rsidRDefault="008D6049" w:rsidP="0009438C">
            <w:pPr>
              <w:pStyle w:val="TableTextCentre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#</w:t>
            </w:r>
            <w:proofErr w:type="spellStart"/>
            <w:r w:rsidRPr="00700893">
              <w:rPr>
                <w:rFonts w:ascii="Arial" w:hAnsi="Arial" w:cs="Arial"/>
                <w:sz w:val="16"/>
                <w:szCs w:val="16"/>
              </w:rPr>
              <w:t>Falsetti</w:t>
            </w:r>
            <w:proofErr w:type="spellEnd"/>
            <w:r w:rsidRPr="00700893">
              <w:rPr>
                <w:rFonts w:ascii="Arial" w:hAnsi="Arial" w:cs="Arial"/>
                <w:sz w:val="16"/>
                <w:szCs w:val="16"/>
              </w:rPr>
              <w:t xml:space="preserve"> 2008</w:t>
            </w:r>
          </w:p>
        </w:tc>
      </w:tr>
      <w:tr w:rsidR="008D6049" w:rsidRPr="00700893" w14:paraId="61D5469D" w14:textId="77777777" w:rsidTr="0009438C">
        <w:trPr>
          <w:trHeight w:val="304"/>
        </w:trPr>
        <w:tc>
          <w:tcPr>
            <w:tcW w:w="567" w:type="dxa"/>
            <w:shd w:val="clear" w:color="auto" w:fill="E6E6E6"/>
          </w:tcPr>
          <w:p w14:paraId="750171B7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i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E6E6E6"/>
          </w:tcPr>
          <w:p w14:paraId="53747855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-1.10</w:t>
            </w:r>
          </w:p>
        </w:tc>
        <w:tc>
          <w:tcPr>
            <w:tcW w:w="709" w:type="dxa"/>
            <w:shd w:val="clear" w:color="auto" w:fill="E6E6E6"/>
          </w:tcPr>
          <w:p w14:paraId="363942A6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6.50</w:t>
            </w:r>
          </w:p>
        </w:tc>
        <w:tc>
          <w:tcPr>
            <w:tcW w:w="708" w:type="dxa"/>
            <w:shd w:val="clear" w:color="auto" w:fill="E6E6E6"/>
          </w:tcPr>
          <w:p w14:paraId="4DBEB81D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auto" w:fill="E6E6E6"/>
          </w:tcPr>
          <w:p w14:paraId="28AA1A43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E6E6E6"/>
          </w:tcPr>
          <w:p w14:paraId="20BE3B22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-5.80</w:t>
            </w:r>
          </w:p>
        </w:tc>
        <w:tc>
          <w:tcPr>
            <w:tcW w:w="710" w:type="dxa"/>
            <w:shd w:val="clear" w:color="auto" w:fill="E6E6E6"/>
          </w:tcPr>
          <w:p w14:paraId="3CEF4312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7.48</w:t>
            </w:r>
          </w:p>
        </w:tc>
        <w:tc>
          <w:tcPr>
            <w:tcW w:w="567" w:type="dxa"/>
            <w:shd w:val="clear" w:color="auto" w:fill="E6E6E6"/>
          </w:tcPr>
          <w:p w14:paraId="41ECDA76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auto" w:fill="E6E6E6"/>
          </w:tcPr>
          <w:p w14:paraId="3685C14D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850" w:type="dxa"/>
            <w:shd w:val="clear" w:color="auto" w:fill="E6E6E6"/>
          </w:tcPr>
          <w:p w14:paraId="4455780C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709" w:type="dxa"/>
            <w:shd w:val="clear" w:color="auto" w:fill="E6E6E6"/>
          </w:tcPr>
          <w:p w14:paraId="1DEB2C5E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6211DAFA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620A97F0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4B73BA56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709" w:type="dxa"/>
            <w:shd w:val="clear" w:color="auto" w:fill="E6E6E6"/>
          </w:tcPr>
          <w:p w14:paraId="31C06184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3C69CA7D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4189E677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02" w:type="dxa"/>
            <w:shd w:val="clear" w:color="auto" w:fill="E6E6E6"/>
          </w:tcPr>
          <w:p w14:paraId="625B40E4" w14:textId="77777777" w:rsidR="008D6049" w:rsidRPr="00700893" w:rsidRDefault="008D6049" w:rsidP="0009438C">
            <w:pPr>
              <w:pStyle w:val="TableTextCentre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#Jung 2013</w:t>
            </w:r>
          </w:p>
        </w:tc>
      </w:tr>
      <w:tr w:rsidR="008D6049" w:rsidRPr="00700893" w14:paraId="6F2C3785" w14:textId="77777777" w:rsidTr="0009438C">
        <w:trPr>
          <w:trHeight w:val="304"/>
        </w:trPr>
        <w:tc>
          <w:tcPr>
            <w:tcW w:w="567" w:type="dxa"/>
            <w:shd w:val="clear" w:color="auto" w:fill="E6E6E6"/>
          </w:tcPr>
          <w:p w14:paraId="4E02E26E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i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E6E6E6"/>
          </w:tcPr>
          <w:p w14:paraId="5FB5774B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-3.22</w:t>
            </w:r>
          </w:p>
        </w:tc>
        <w:tc>
          <w:tcPr>
            <w:tcW w:w="709" w:type="dxa"/>
            <w:shd w:val="clear" w:color="auto" w:fill="E6E6E6"/>
          </w:tcPr>
          <w:p w14:paraId="4FAE5036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6.22</w:t>
            </w:r>
          </w:p>
        </w:tc>
        <w:tc>
          <w:tcPr>
            <w:tcW w:w="708" w:type="dxa"/>
            <w:shd w:val="clear" w:color="auto" w:fill="E6E6E6"/>
          </w:tcPr>
          <w:p w14:paraId="6D480AE5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567" w:type="dxa"/>
            <w:shd w:val="clear" w:color="auto" w:fill="E6E6E6"/>
          </w:tcPr>
          <w:p w14:paraId="7FD6E6E1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E6E6E6"/>
          </w:tcPr>
          <w:p w14:paraId="726430F5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-14.28</w:t>
            </w:r>
          </w:p>
        </w:tc>
        <w:tc>
          <w:tcPr>
            <w:tcW w:w="710" w:type="dxa"/>
            <w:shd w:val="clear" w:color="auto" w:fill="E6E6E6"/>
          </w:tcPr>
          <w:p w14:paraId="08B72483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9.48</w:t>
            </w:r>
          </w:p>
        </w:tc>
        <w:tc>
          <w:tcPr>
            <w:tcW w:w="567" w:type="dxa"/>
            <w:shd w:val="clear" w:color="auto" w:fill="E6E6E6"/>
          </w:tcPr>
          <w:p w14:paraId="750072A7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567" w:type="dxa"/>
            <w:shd w:val="clear" w:color="auto" w:fill="E6E6E6"/>
          </w:tcPr>
          <w:p w14:paraId="2D3B724C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E6E6E6"/>
          </w:tcPr>
          <w:p w14:paraId="5C9C8A60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-23.05</w:t>
            </w:r>
          </w:p>
        </w:tc>
        <w:tc>
          <w:tcPr>
            <w:tcW w:w="709" w:type="dxa"/>
            <w:shd w:val="clear" w:color="auto" w:fill="E6E6E6"/>
          </w:tcPr>
          <w:p w14:paraId="7C756AA0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7.30</w:t>
            </w:r>
          </w:p>
        </w:tc>
        <w:tc>
          <w:tcPr>
            <w:tcW w:w="567" w:type="dxa"/>
            <w:shd w:val="clear" w:color="auto" w:fill="E6E6E6"/>
          </w:tcPr>
          <w:p w14:paraId="3F886F97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567" w:type="dxa"/>
            <w:shd w:val="clear" w:color="auto" w:fill="E6E6E6"/>
          </w:tcPr>
          <w:p w14:paraId="702DCA3F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27B4BD49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709" w:type="dxa"/>
            <w:shd w:val="clear" w:color="auto" w:fill="E6E6E6"/>
          </w:tcPr>
          <w:p w14:paraId="5BCE70A9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19C4E6C1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31D5280C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02" w:type="dxa"/>
            <w:shd w:val="clear" w:color="auto" w:fill="E6E6E6"/>
          </w:tcPr>
          <w:p w14:paraId="596E1519" w14:textId="77777777" w:rsidR="008D6049" w:rsidRPr="00700893" w:rsidRDefault="008D6049" w:rsidP="0009438C">
            <w:pPr>
              <w:pStyle w:val="TableTextCentre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#Ehlers 2014</w:t>
            </w:r>
          </w:p>
        </w:tc>
      </w:tr>
      <w:tr w:rsidR="008D6049" w:rsidRPr="00700893" w14:paraId="676CC1A1" w14:textId="77777777" w:rsidTr="0009438C">
        <w:trPr>
          <w:trHeight w:val="304"/>
        </w:trPr>
        <w:tc>
          <w:tcPr>
            <w:tcW w:w="567" w:type="dxa"/>
            <w:shd w:val="clear" w:color="auto" w:fill="E6E6E6"/>
          </w:tcPr>
          <w:p w14:paraId="0E5AE88C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i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E6E6E6"/>
          </w:tcPr>
          <w:p w14:paraId="509806D2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-2.87</w:t>
            </w:r>
          </w:p>
        </w:tc>
        <w:tc>
          <w:tcPr>
            <w:tcW w:w="709" w:type="dxa"/>
            <w:shd w:val="clear" w:color="auto" w:fill="E6E6E6"/>
          </w:tcPr>
          <w:p w14:paraId="734A7676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8.16</w:t>
            </w:r>
          </w:p>
        </w:tc>
        <w:tc>
          <w:tcPr>
            <w:tcW w:w="708" w:type="dxa"/>
            <w:shd w:val="clear" w:color="auto" w:fill="E6E6E6"/>
          </w:tcPr>
          <w:p w14:paraId="0AAF7459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567" w:type="dxa"/>
            <w:shd w:val="clear" w:color="auto" w:fill="E6E6E6"/>
          </w:tcPr>
          <w:p w14:paraId="080F27F8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E6E6E6"/>
          </w:tcPr>
          <w:p w14:paraId="487CF9F5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-12.50</w:t>
            </w:r>
          </w:p>
        </w:tc>
        <w:tc>
          <w:tcPr>
            <w:tcW w:w="710" w:type="dxa"/>
            <w:shd w:val="clear" w:color="auto" w:fill="E6E6E6"/>
          </w:tcPr>
          <w:p w14:paraId="7D8E13ED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7.10</w:t>
            </w:r>
          </w:p>
        </w:tc>
        <w:tc>
          <w:tcPr>
            <w:tcW w:w="567" w:type="dxa"/>
            <w:shd w:val="clear" w:color="auto" w:fill="E6E6E6"/>
          </w:tcPr>
          <w:p w14:paraId="4E9F68D4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567" w:type="dxa"/>
            <w:shd w:val="clear" w:color="auto" w:fill="E6E6E6"/>
          </w:tcPr>
          <w:p w14:paraId="54855F10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850" w:type="dxa"/>
            <w:shd w:val="clear" w:color="auto" w:fill="E6E6E6"/>
          </w:tcPr>
          <w:p w14:paraId="1B9CBEAF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709" w:type="dxa"/>
            <w:shd w:val="clear" w:color="auto" w:fill="E6E6E6"/>
          </w:tcPr>
          <w:p w14:paraId="674BF931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68A3C0CA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6D27E61D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2EB3D37B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709" w:type="dxa"/>
            <w:shd w:val="clear" w:color="auto" w:fill="E6E6E6"/>
          </w:tcPr>
          <w:p w14:paraId="43C4F3B8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75C6B21B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62ABB4F6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02" w:type="dxa"/>
            <w:shd w:val="clear" w:color="auto" w:fill="E6E6E6"/>
          </w:tcPr>
          <w:p w14:paraId="704A24A5" w14:textId="77777777" w:rsidR="008D6049" w:rsidRPr="00700893" w:rsidRDefault="008D6049" w:rsidP="0009438C">
            <w:pPr>
              <w:pStyle w:val="TableTextCentre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#</w:t>
            </w:r>
            <w:proofErr w:type="spellStart"/>
            <w:r w:rsidRPr="00700893">
              <w:rPr>
                <w:rFonts w:ascii="Arial" w:hAnsi="Arial" w:cs="Arial"/>
                <w:sz w:val="16"/>
                <w:szCs w:val="16"/>
              </w:rPr>
              <w:t>Hollifield</w:t>
            </w:r>
            <w:proofErr w:type="spellEnd"/>
            <w:r w:rsidRPr="00700893">
              <w:rPr>
                <w:rFonts w:ascii="Arial" w:hAnsi="Arial" w:cs="Arial"/>
                <w:sz w:val="16"/>
                <w:szCs w:val="16"/>
              </w:rPr>
              <w:t xml:space="preserve"> 2007</w:t>
            </w:r>
          </w:p>
        </w:tc>
      </w:tr>
      <w:tr w:rsidR="008D6049" w:rsidRPr="00700893" w14:paraId="46148EBC" w14:textId="77777777" w:rsidTr="0009438C">
        <w:trPr>
          <w:trHeight w:val="304"/>
        </w:trPr>
        <w:tc>
          <w:tcPr>
            <w:tcW w:w="567" w:type="dxa"/>
            <w:shd w:val="clear" w:color="auto" w:fill="E6E6E6"/>
          </w:tcPr>
          <w:p w14:paraId="524D28B6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i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E6E6E6"/>
          </w:tcPr>
          <w:p w14:paraId="751FA52E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-2.70</w:t>
            </w:r>
          </w:p>
        </w:tc>
        <w:tc>
          <w:tcPr>
            <w:tcW w:w="709" w:type="dxa"/>
            <w:shd w:val="clear" w:color="auto" w:fill="E6E6E6"/>
          </w:tcPr>
          <w:p w14:paraId="5A10D876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16.86</w:t>
            </w:r>
          </w:p>
        </w:tc>
        <w:tc>
          <w:tcPr>
            <w:tcW w:w="708" w:type="dxa"/>
            <w:shd w:val="clear" w:color="auto" w:fill="E6E6E6"/>
          </w:tcPr>
          <w:p w14:paraId="534CFF5B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E6E6E6"/>
          </w:tcPr>
          <w:p w14:paraId="4BED33C1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E6E6E6"/>
          </w:tcPr>
          <w:p w14:paraId="65E749F4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-33.40</w:t>
            </w:r>
          </w:p>
        </w:tc>
        <w:tc>
          <w:tcPr>
            <w:tcW w:w="710" w:type="dxa"/>
            <w:shd w:val="clear" w:color="auto" w:fill="E6E6E6"/>
          </w:tcPr>
          <w:p w14:paraId="750D037C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21.16</w:t>
            </w:r>
          </w:p>
        </w:tc>
        <w:tc>
          <w:tcPr>
            <w:tcW w:w="567" w:type="dxa"/>
            <w:shd w:val="clear" w:color="auto" w:fill="E6E6E6"/>
          </w:tcPr>
          <w:p w14:paraId="0F4B90D4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E6E6E6"/>
          </w:tcPr>
          <w:p w14:paraId="60FFD454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850" w:type="dxa"/>
            <w:shd w:val="clear" w:color="auto" w:fill="E6E6E6"/>
          </w:tcPr>
          <w:p w14:paraId="51818703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709" w:type="dxa"/>
            <w:shd w:val="clear" w:color="auto" w:fill="E6E6E6"/>
          </w:tcPr>
          <w:p w14:paraId="71255887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40C21619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70D69C03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742C249C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709" w:type="dxa"/>
            <w:shd w:val="clear" w:color="auto" w:fill="E6E6E6"/>
          </w:tcPr>
          <w:p w14:paraId="5C8568E2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05159BD1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2907621D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02" w:type="dxa"/>
            <w:shd w:val="clear" w:color="auto" w:fill="E6E6E6"/>
          </w:tcPr>
          <w:p w14:paraId="1B4BCD6D" w14:textId="77777777" w:rsidR="008D6049" w:rsidRPr="00700893" w:rsidRDefault="008D6049" w:rsidP="0009438C">
            <w:pPr>
              <w:pStyle w:val="TableTextCentre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#</w:t>
            </w:r>
            <w:proofErr w:type="spellStart"/>
            <w:r w:rsidRPr="00700893">
              <w:rPr>
                <w:rFonts w:ascii="Arial" w:hAnsi="Arial" w:cs="Arial"/>
                <w:sz w:val="16"/>
                <w:szCs w:val="16"/>
              </w:rPr>
              <w:t>Fecteau</w:t>
            </w:r>
            <w:proofErr w:type="spellEnd"/>
            <w:r w:rsidRPr="00700893">
              <w:rPr>
                <w:rFonts w:ascii="Arial" w:hAnsi="Arial" w:cs="Arial"/>
                <w:sz w:val="16"/>
                <w:szCs w:val="16"/>
              </w:rPr>
              <w:t xml:space="preserve"> 1999</w:t>
            </w:r>
          </w:p>
        </w:tc>
      </w:tr>
      <w:tr w:rsidR="008D6049" w:rsidRPr="00700893" w14:paraId="7387883A" w14:textId="77777777" w:rsidTr="0009438C">
        <w:trPr>
          <w:trHeight w:val="304"/>
        </w:trPr>
        <w:tc>
          <w:tcPr>
            <w:tcW w:w="567" w:type="dxa"/>
            <w:shd w:val="clear" w:color="auto" w:fill="E6E6E6"/>
          </w:tcPr>
          <w:p w14:paraId="1DB4AEB8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i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E6E6E6"/>
          </w:tcPr>
          <w:p w14:paraId="379F9C51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-0.29</w:t>
            </w:r>
          </w:p>
        </w:tc>
        <w:tc>
          <w:tcPr>
            <w:tcW w:w="709" w:type="dxa"/>
            <w:shd w:val="clear" w:color="auto" w:fill="E6E6E6"/>
          </w:tcPr>
          <w:p w14:paraId="013C903E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0.65</w:t>
            </w:r>
          </w:p>
        </w:tc>
        <w:tc>
          <w:tcPr>
            <w:tcW w:w="708" w:type="dxa"/>
            <w:shd w:val="clear" w:color="auto" w:fill="E6E6E6"/>
          </w:tcPr>
          <w:p w14:paraId="0B765293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567" w:type="dxa"/>
            <w:shd w:val="clear" w:color="auto" w:fill="E6E6E6"/>
          </w:tcPr>
          <w:p w14:paraId="554A7FC8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E6E6E6"/>
          </w:tcPr>
          <w:p w14:paraId="261511B5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-0.60</w:t>
            </w:r>
          </w:p>
        </w:tc>
        <w:tc>
          <w:tcPr>
            <w:tcW w:w="710" w:type="dxa"/>
            <w:shd w:val="clear" w:color="auto" w:fill="E6E6E6"/>
          </w:tcPr>
          <w:p w14:paraId="11551A15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1.11</w:t>
            </w:r>
          </w:p>
        </w:tc>
        <w:tc>
          <w:tcPr>
            <w:tcW w:w="567" w:type="dxa"/>
            <w:shd w:val="clear" w:color="auto" w:fill="E6E6E6"/>
          </w:tcPr>
          <w:p w14:paraId="08D65C7E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567" w:type="dxa"/>
            <w:shd w:val="clear" w:color="auto" w:fill="E6E6E6"/>
          </w:tcPr>
          <w:p w14:paraId="22A6FE7B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850" w:type="dxa"/>
            <w:shd w:val="clear" w:color="auto" w:fill="E6E6E6"/>
          </w:tcPr>
          <w:p w14:paraId="7B7D6AB4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709" w:type="dxa"/>
            <w:shd w:val="clear" w:color="auto" w:fill="E6E6E6"/>
          </w:tcPr>
          <w:p w14:paraId="15737A2C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0A22AA5A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6EEDF34B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399B71B8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709" w:type="dxa"/>
            <w:shd w:val="clear" w:color="auto" w:fill="E6E6E6"/>
          </w:tcPr>
          <w:p w14:paraId="1B6661DC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41C4E95F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3A39C10C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02" w:type="dxa"/>
            <w:shd w:val="clear" w:color="auto" w:fill="E6E6E6"/>
          </w:tcPr>
          <w:p w14:paraId="54AFB38A" w14:textId="77777777" w:rsidR="008D6049" w:rsidRPr="00700893" w:rsidRDefault="008D6049" w:rsidP="0009438C">
            <w:pPr>
              <w:pStyle w:val="TableTextCentre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#Bolton 2014a</w:t>
            </w:r>
          </w:p>
        </w:tc>
      </w:tr>
      <w:tr w:rsidR="008D6049" w:rsidRPr="00700893" w14:paraId="1178657F" w14:textId="77777777" w:rsidTr="0009438C">
        <w:trPr>
          <w:trHeight w:val="304"/>
        </w:trPr>
        <w:tc>
          <w:tcPr>
            <w:tcW w:w="567" w:type="dxa"/>
            <w:shd w:val="clear" w:color="auto" w:fill="E6E6E6"/>
          </w:tcPr>
          <w:p w14:paraId="318203C5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i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E6E6E6"/>
          </w:tcPr>
          <w:p w14:paraId="63D76937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-1.00</w:t>
            </w:r>
          </w:p>
        </w:tc>
        <w:tc>
          <w:tcPr>
            <w:tcW w:w="709" w:type="dxa"/>
            <w:shd w:val="clear" w:color="auto" w:fill="E6E6E6"/>
          </w:tcPr>
          <w:p w14:paraId="59EC5C37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2.95</w:t>
            </w:r>
          </w:p>
        </w:tc>
        <w:tc>
          <w:tcPr>
            <w:tcW w:w="708" w:type="dxa"/>
            <w:shd w:val="clear" w:color="auto" w:fill="E6E6E6"/>
          </w:tcPr>
          <w:p w14:paraId="5B9A7FC6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E6E6E6"/>
          </w:tcPr>
          <w:p w14:paraId="5124A7F2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E6E6E6"/>
          </w:tcPr>
          <w:p w14:paraId="064BC0AA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-8.00</w:t>
            </w:r>
          </w:p>
        </w:tc>
        <w:tc>
          <w:tcPr>
            <w:tcW w:w="710" w:type="dxa"/>
            <w:shd w:val="clear" w:color="auto" w:fill="E6E6E6"/>
          </w:tcPr>
          <w:p w14:paraId="232AF3C1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3.85</w:t>
            </w:r>
          </w:p>
        </w:tc>
        <w:tc>
          <w:tcPr>
            <w:tcW w:w="567" w:type="dxa"/>
            <w:shd w:val="clear" w:color="auto" w:fill="E6E6E6"/>
          </w:tcPr>
          <w:p w14:paraId="41D5FD38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E6E6E6"/>
          </w:tcPr>
          <w:p w14:paraId="49601978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850" w:type="dxa"/>
            <w:shd w:val="clear" w:color="auto" w:fill="E6E6E6"/>
          </w:tcPr>
          <w:p w14:paraId="06BDFF6B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709" w:type="dxa"/>
            <w:shd w:val="clear" w:color="auto" w:fill="E6E6E6"/>
          </w:tcPr>
          <w:p w14:paraId="41FC51C9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07DA626A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5FFE408B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37FEEBA3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709" w:type="dxa"/>
            <w:shd w:val="clear" w:color="auto" w:fill="E6E6E6"/>
          </w:tcPr>
          <w:p w14:paraId="49A2AF92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01364856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1A81CBFC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02" w:type="dxa"/>
            <w:shd w:val="clear" w:color="auto" w:fill="E6E6E6"/>
          </w:tcPr>
          <w:p w14:paraId="007B33A1" w14:textId="77777777" w:rsidR="008D6049" w:rsidRPr="00700893" w:rsidRDefault="008D6049" w:rsidP="0009438C">
            <w:pPr>
              <w:pStyle w:val="TableTextCentre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#</w:t>
            </w:r>
            <w:proofErr w:type="spellStart"/>
            <w:r w:rsidRPr="00700893">
              <w:rPr>
                <w:rFonts w:ascii="Arial" w:hAnsi="Arial" w:cs="Arial"/>
                <w:sz w:val="16"/>
                <w:szCs w:val="16"/>
              </w:rPr>
              <w:t>Lindauer</w:t>
            </w:r>
            <w:proofErr w:type="spellEnd"/>
            <w:r w:rsidRPr="00700893">
              <w:rPr>
                <w:rFonts w:ascii="Arial" w:hAnsi="Arial" w:cs="Arial"/>
                <w:sz w:val="16"/>
                <w:szCs w:val="16"/>
              </w:rPr>
              <w:t xml:space="preserve"> 2008</w:t>
            </w:r>
          </w:p>
        </w:tc>
      </w:tr>
      <w:tr w:rsidR="008D6049" w:rsidRPr="00700893" w14:paraId="687D72BF" w14:textId="77777777" w:rsidTr="0009438C">
        <w:trPr>
          <w:trHeight w:val="304"/>
        </w:trPr>
        <w:tc>
          <w:tcPr>
            <w:tcW w:w="567" w:type="dxa"/>
            <w:shd w:val="clear" w:color="auto" w:fill="E6E6E6"/>
          </w:tcPr>
          <w:p w14:paraId="52DA653B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i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E6E6E6"/>
          </w:tcPr>
          <w:p w14:paraId="1F6A7CF3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-6.50</w:t>
            </w:r>
          </w:p>
        </w:tc>
        <w:tc>
          <w:tcPr>
            <w:tcW w:w="709" w:type="dxa"/>
            <w:shd w:val="clear" w:color="auto" w:fill="E6E6E6"/>
          </w:tcPr>
          <w:p w14:paraId="53483B10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12.83</w:t>
            </w:r>
          </w:p>
        </w:tc>
        <w:tc>
          <w:tcPr>
            <w:tcW w:w="708" w:type="dxa"/>
            <w:shd w:val="clear" w:color="auto" w:fill="E6E6E6"/>
          </w:tcPr>
          <w:p w14:paraId="150EA4EA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567" w:type="dxa"/>
            <w:shd w:val="clear" w:color="auto" w:fill="E6E6E6"/>
          </w:tcPr>
          <w:p w14:paraId="6DD95F26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E6E6E6"/>
          </w:tcPr>
          <w:p w14:paraId="47243335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-16.80</w:t>
            </w:r>
          </w:p>
        </w:tc>
        <w:tc>
          <w:tcPr>
            <w:tcW w:w="710" w:type="dxa"/>
            <w:shd w:val="clear" w:color="auto" w:fill="E6E6E6"/>
          </w:tcPr>
          <w:p w14:paraId="52CD6294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19.64</w:t>
            </w:r>
          </w:p>
        </w:tc>
        <w:tc>
          <w:tcPr>
            <w:tcW w:w="567" w:type="dxa"/>
            <w:shd w:val="clear" w:color="auto" w:fill="E6E6E6"/>
          </w:tcPr>
          <w:p w14:paraId="2C4B97F1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567" w:type="dxa"/>
            <w:shd w:val="clear" w:color="auto" w:fill="E6E6E6"/>
          </w:tcPr>
          <w:p w14:paraId="6B10B9A9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shd w:val="clear" w:color="auto" w:fill="E6E6E6"/>
          </w:tcPr>
          <w:p w14:paraId="7BAF82AD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-20.50</w:t>
            </w:r>
          </w:p>
        </w:tc>
        <w:tc>
          <w:tcPr>
            <w:tcW w:w="709" w:type="dxa"/>
            <w:shd w:val="clear" w:color="auto" w:fill="E6E6E6"/>
          </w:tcPr>
          <w:p w14:paraId="17351179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14.98</w:t>
            </w:r>
          </w:p>
        </w:tc>
        <w:tc>
          <w:tcPr>
            <w:tcW w:w="567" w:type="dxa"/>
            <w:shd w:val="clear" w:color="auto" w:fill="E6E6E6"/>
          </w:tcPr>
          <w:p w14:paraId="69EC14B7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567" w:type="dxa"/>
            <w:shd w:val="clear" w:color="auto" w:fill="E6E6E6"/>
          </w:tcPr>
          <w:p w14:paraId="20E38E71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54DC5659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709" w:type="dxa"/>
            <w:shd w:val="clear" w:color="auto" w:fill="E6E6E6"/>
          </w:tcPr>
          <w:p w14:paraId="23E9713F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4DAA3A5A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168D7EF1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02" w:type="dxa"/>
            <w:shd w:val="clear" w:color="auto" w:fill="E6E6E6"/>
          </w:tcPr>
          <w:p w14:paraId="4D4B9AC6" w14:textId="77777777" w:rsidR="008D6049" w:rsidRPr="00700893" w:rsidRDefault="008D6049" w:rsidP="0009438C">
            <w:pPr>
              <w:pStyle w:val="TableTextCentre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#</w:t>
            </w:r>
            <w:proofErr w:type="spellStart"/>
            <w:r w:rsidRPr="00700893">
              <w:rPr>
                <w:rFonts w:ascii="Arial" w:hAnsi="Arial" w:cs="Arial"/>
                <w:sz w:val="16"/>
                <w:szCs w:val="16"/>
              </w:rPr>
              <w:t>McDonagh</w:t>
            </w:r>
            <w:proofErr w:type="spellEnd"/>
            <w:r w:rsidRPr="00700893">
              <w:rPr>
                <w:rFonts w:ascii="Arial" w:hAnsi="Arial" w:cs="Arial"/>
                <w:sz w:val="16"/>
                <w:szCs w:val="16"/>
              </w:rPr>
              <w:t xml:space="preserve"> 2005</w:t>
            </w:r>
          </w:p>
        </w:tc>
      </w:tr>
      <w:tr w:rsidR="008D6049" w:rsidRPr="00700893" w14:paraId="7C0B8787" w14:textId="77777777" w:rsidTr="0009438C">
        <w:trPr>
          <w:trHeight w:val="304"/>
        </w:trPr>
        <w:tc>
          <w:tcPr>
            <w:tcW w:w="567" w:type="dxa"/>
            <w:shd w:val="clear" w:color="auto" w:fill="E6E6E6"/>
          </w:tcPr>
          <w:p w14:paraId="2FA7FAE8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i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E6E6E6"/>
          </w:tcPr>
          <w:p w14:paraId="5A5150E0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-3.46</w:t>
            </w:r>
          </w:p>
        </w:tc>
        <w:tc>
          <w:tcPr>
            <w:tcW w:w="709" w:type="dxa"/>
            <w:shd w:val="clear" w:color="auto" w:fill="E6E6E6"/>
          </w:tcPr>
          <w:p w14:paraId="7C987CDC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8.16</w:t>
            </w:r>
          </w:p>
        </w:tc>
        <w:tc>
          <w:tcPr>
            <w:tcW w:w="708" w:type="dxa"/>
            <w:shd w:val="clear" w:color="auto" w:fill="E6E6E6"/>
          </w:tcPr>
          <w:p w14:paraId="00FAFBD0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567" w:type="dxa"/>
            <w:shd w:val="clear" w:color="auto" w:fill="E6E6E6"/>
          </w:tcPr>
          <w:p w14:paraId="379AFFA7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E6E6E6"/>
          </w:tcPr>
          <w:p w14:paraId="504E8023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-12.85</w:t>
            </w:r>
          </w:p>
        </w:tc>
        <w:tc>
          <w:tcPr>
            <w:tcW w:w="710" w:type="dxa"/>
            <w:shd w:val="clear" w:color="auto" w:fill="E6E6E6"/>
          </w:tcPr>
          <w:p w14:paraId="6E96952E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7.54</w:t>
            </w:r>
          </w:p>
        </w:tc>
        <w:tc>
          <w:tcPr>
            <w:tcW w:w="567" w:type="dxa"/>
            <w:shd w:val="clear" w:color="auto" w:fill="E6E6E6"/>
          </w:tcPr>
          <w:p w14:paraId="21E5F714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567" w:type="dxa"/>
            <w:shd w:val="clear" w:color="auto" w:fill="E6E6E6"/>
          </w:tcPr>
          <w:p w14:paraId="0E448D5D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850" w:type="dxa"/>
            <w:shd w:val="clear" w:color="auto" w:fill="E6E6E6"/>
          </w:tcPr>
          <w:p w14:paraId="76EFED1E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709" w:type="dxa"/>
            <w:shd w:val="clear" w:color="auto" w:fill="E6E6E6"/>
          </w:tcPr>
          <w:p w14:paraId="6D688AE9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5EA605F4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223F3E7B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6F4CAA2E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709" w:type="dxa"/>
            <w:shd w:val="clear" w:color="auto" w:fill="E6E6E6"/>
          </w:tcPr>
          <w:p w14:paraId="6B299B13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362F0530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44E6E1D2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02" w:type="dxa"/>
            <w:shd w:val="clear" w:color="auto" w:fill="E6E6E6"/>
          </w:tcPr>
          <w:p w14:paraId="687217E4" w14:textId="77777777" w:rsidR="008D6049" w:rsidRPr="00700893" w:rsidRDefault="008D6049" w:rsidP="0009438C">
            <w:pPr>
              <w:pStyle w:val="TableTextCentre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#</w:t>
            </w:r>
            <w:proofErr w:type="spellStart"/>
            <w:r w:rsidRPr="00700893">
              <w:rPr>
                <w:rFonts w:ascii="Arial" w:hAnsi="Arial" w:cs="Arial"/>
                <w:sz w:val="16"/>
                <w:szCs w:val="16"/>
              </w:rPr>
              <w:t>Pacella</w:t>
            </w:r>
            <w:proofErr w:type="spellEnd"/>
            <w:r w:rsidRPr="00700893">
              <w:rPr>
                <w:rFonts w:ascii="Arial" w:hAnsi="Arial" w:cs="Arial"/>
                <w:sz w:val="16"/>
                <w:szCs w:val="16"/>
              </w:rPr>
              <w:t xml:space="preserve"> 2012</w:t>
            </w:r>
          </w:p>
        </w:tc>
      </w:tr>
      <w:tr w:rsidR="008D6049" w:rsidRPr="00700893" w14:paraId="05CD4945" w14:textId="77777777" w:rsidTr="0009438C">
        <w:trPr>
          <w:trHeight w:val="304"/>
        </w:trPr>
        <w:tc>
          <w:tcPr>
            <w:tcW w:w="567" w:type="dxa"/>
            <w:shd w:val="clear" w:color="auto" w:fill="E6E6E6"/>
          </w:tcPr>
          <w:p w14:paraId="615B2FFD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i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51" w:type="dxa"/>
            <w:shd w:val="clear" w:color="auto" w:fill="E6E6E6"/>
          </w:tcPr>
          <w:p w14:paraId="024CF71F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-19.03</w:t>
            </w:r>
          </w:p>
        </w:tc>
        <w:tc>
          <w:tcPr>
            <w:tcW w:w="709" w:type="dxa"/>
            <w:shd w:val="clear" w:color="auto" w:fill="E6E6E6"/>
          </w:tcPr>
          <w:p w14:paraId="5DB11D8D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7.96</w:t>
            </w:r>
          </w:p>
        </w:tc>
        <w:tc>
          <w:tcPr>
            <w:tcW w:w="708" w:type="dxa"/>
            <w:shd w:val="clear" w:color="auto" w:fill="E6E6E6"/>
          </w:tcPr>
          <w:p w14:paraId="6EC79A64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567" w:type="dxa"/>
            <w:shd w:val="clear" w:color="auto" w:fill="E6E6E6"/>
          </w:tcPr>
          <w:p w14:paraId="7A7ADBF2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shd w:val="clear" w:color="auto" w:fill="E6E6E6"/>
          </w:tcPr>
          <w:p w14:paraId="5654C93A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-23.12</w:t>
            </w:r>
          </w:p>
        </w:tc>
        <w:tc>
          <w:tcPr>
            <w:tcW w:w="710" w:type="dxa"/>
            <w:shd w:val="clear" w:color="auto" w:fill="E6E6E6"/>
          </w:tcPr>
          <w:p w14:paraId="0DB888B8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6.81</w:t>
            </w:r>
          </w:p>
        </w:tc>
        <w:tc>
          <w:tcPr>
            <w:tcW w:w="567" w:type="dxa"/>
            <w:shd w:val="clear" w:color="auto" w:fill="E6E6E6"/>
          </w:tcPr>
          <w:p w14:paraId="7B61BBBA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567" w:type="dxa"/>
            <w:shd w:val="clear" w:color="auto" w:fill="E6E6E6"/>
          </w:tcPr>
          <w:p w14:paraId="6F6BDA4F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shd w:val="clear" w:color="auto" w:fill="E6E6E6"/>
          </w:tcPr>
          <w:p w14:paraId="17A2FFC3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-20.94</w:t>
            </w:r>
          </w:p>
        </w:tc>
        <w:tc>
          <w:tcPr>
            <w:tcW w:w="709" w:type="dxa"/>
            <w:shd w:val="clear" w:color="auto" w:fill="E6E6E6"/>
          </w:tcPr>
          <w:p w14:paraId="633AA771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7.16</w:t>
            </w:r>
          </w:p>
        </w:tc>
        <w:tc>
          <w:tcPr>
            <w:tcW w:w="567" w:type="dxa"/>
            <w:shd w:val="clear" w:color="auto" w:fill="E6E6E6"/>
          </w:tcPr>
          <w:p w14:paraId="5C367E74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567" w:type="dxa"/>
            <w:shd w:val="clear" w:color="auto" w:fill="E6E6E6"/>
          </w:tcPr>
          <w:p w14:paraId="319E1144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1809317A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709" w:type="dxa"/>
            <w:shd w:val="clear" w:color="auto" w:fill="E6E6E6"/>
          </w:tcPr>
          <w:p w14:paraId="33BBCBA5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468046DE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422B88E4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02" w:type="dxa"/>
            <w:shd w:val="clear" w:color="auto" w:fill="E6E6E6"/>
          </w:tcPr>
          <w:p w14:paraId="1B2F6F4B" w14:textId="77777777" w:rsidR="008D6049" w:rsidRPr="00700893" w:rsidRDefault="008D6049" w:rsidP="0009438C">
            <w:pPr>
              <w:pStyle w:val="TableTextCentre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#</w:t>
            </w:r>
            <w:proofErr w:type="spellStart"/>
            <w:r w:rsidRPr="00700893">
              <w:rPr>
                <w:rFonts w:ascii="Arial" w:hAnsi="Arial" w:cs="Arial"/>
                <w:sz w:val="16"/>
                <w:szCs w:val="16"/>
              </w:rPr>
              <w:t>Popiel</w:t>
            </w:r>
            <w:proofErr w:type="spellEnd"/>
            <w:r w:rsidRPr="00700893">
              <w:rPr>
                <w:rFonts w:ascii="Arial" w:hAnsi="Arial" w:cs="Arial"/>
                <w:sz w:val="16"/>
                <w:szCs w:val="16"/>
              </w:rPr>
              <w:t xml:space="preserve"> 2015</w:t>
            </w:r>
          </w:p>
        </w:tc>
      </w:tr>
      <w:tr w:rsidR="008D6049" w:rsidRPr="00700893" w14:paraId="7A63EC57" w14:textId="77777777" w:rsidTr="0009438C">
        <w:trPr>
          <w:trHeight w:val="304"/>
        </w:trPr>
        <w:tc>
          <w:tcPr>
            <w:tcW w:w="567" w:type="dxa"/>
            <w:shd w:val="clear" w:color="auto" w:fill="E6E6E6"/>
          </w:tcPr>
          <w:p w14:paraId="2F80984F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i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851" w:type="dxa"/>
            <w:shd w:val="clear" w:color="auto" w:fill="E6E6E6"/>
          </w:tcPr>
          <w:p w14:paraId="735FEA09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0.40</w:t>
            </w:r>
          </w:p>
        </w:tc>
        <w:tc>
          <w:tcPr>
            <w:tcW w:w="709" w:type="dxa"/>
            <w:shd w:val="clear" w:color="auto" w:fill="E6E6E6"/>
          </w:tcPr>
          <w:p w14:paraId="41A24538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10.10</w:t>
            </w:r>
          </w:p>
        </w:tc>
        <w:tc>
          <w:tcPr>
            <w:tcW w:w="708" w:type="dxa"/>
            <w:shd w:val="clear" w:color="auto" w:fill="E6E6E6"/>
          </w:tcPr>
          <w:p w14:paraId="09464931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567" w:type="dxa"/>
            <w:shd w:val="clear" w:color="auto" w:fill="E6E6E6"/>
          </w:tcPr>
          <w:p w14:paraId="68729A17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shd w:val="clear" w:color="auto" w:fill="E6E6E6"/>
          </w:tcPr>
          <w:p w14:paraId="0F8E5487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-5.90</w:t>
            </w:r>
          </w:p>
        </w:tc>
        <w:tc>
          <w:tcPr>
            <w:tcW w:w="710" w:type="dxa"/>
            <w:shd w:val="clear" w:color="auto" w:fill="E6E6E6"/>
          </w:tcPr>
          <w:p w14:paraId="624D6F4C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7.09</w:t>
            </w:r>
          </w:p>
        </w:tc>
        <w:tc>
          <w:tcPr>
            <w:tcW w:w="567" w:type="dxa"/>
            <w:shd w:val="clear" w:color="auto" w:fill="E6E6E6"/>
          </w:tcPr>
          <w:p w14:paraId="4FB38F8C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567" w:type="dxa"/>
            <w:shd w:val="clear" w:color="auto" w:fill="E6E6E6"/>
          </w:tcPr>
          <w:p w14:paraId="3696DF01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850" w:type="dxa"/>
            <w:shd w:val="clear" w:color="auto" w:fill="E6E6E6"/>
          </w:tcPr>
          <w:p w14:paraId="54F5E77A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709" w:type="dxa"/>
            <w:shd w:val="clear" w:color="auto" w:fill="E6E6E6"/>
          </w:tcPr>
          <w:p w14:paraId="78BE2369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31616928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010C00AC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4482717E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709" w:type="dxa"/>
            <w:shd w:val="clear" w:color="auto" w:fill="E6E6E6"/>
          </w:tcPr>
          <w:p w14:paraId="5B48D2A7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13C63AD8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36CC32B5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02" w:type="dxa"/>
            <w:shd w:val="clear" w:color="auto" w:fill="E6E6E6"/>
          </w:tcPr>
          <w:p w14:paraId="52C2131C" w14:textId="77777777" w:rsidR="008D6049" w:rsidRPr="00700893" w:rsidRDefault="008D6049" w:rsidP="0009438C">
            <w:pPr>
              <w:pStyle w:val="TableTextCentre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#</w:t>
            </w:r>
            <w:proofErr w:type="spellStart"/>
            <w:r w:rsidRPr="00700893">
              <w:rPr>
                <w:rFonts w:ascii="Arial" w:hAnsi="Arial" w:cs="Arial"/>
                <w:sz w:val="16"/>
                <w:szCs w:val="16"/>
              </w:rPr>
              <w:t>Rothbaum</w:t>
            </w:r>
            <w:proofErr w:type="spellEnd"/>
            <w:r w:rsidRPr="00700893">
              <w:rPr>
                <w:rFonts w:ascii="Arial" w:hAnsi="Arial" w:cs="Arial"/>
                <w:sz w:val="16"/>
                <w:szCs w:val="16"/>
              </w:rPr>
              <w:t xml:space="preserve"> 2006</w:t>
            </w:r>
          </w:p>
        </w:tc>
      </w:tr>
      <w:tr w:rsidR="008D6049" w:rsidRPr="00700893" w14:paraId="76AE72CF" w14:textId="77777777" w:rsidTr="0009438C">
        <w:trPr>
          <w:trHeight w:val="304"/>
        </w:trPr>
        <w:tc>
          <w:tcPr>
            <w:tcW w:w="567" w:type="dxa"/>
            <w:shd w:val="clear" w:color="auto" w:fill="E6E6E6"/>
          </w:tcPr>
          <w:p w14:paraId="666EB745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i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51" w:type="dxa"/>
            <w:shd w:val="clear" w:color="auto" w:fill="E6E6E6"/>
          </w:tcPr>
          <w:p w14:paraId="4079C109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-8.1</w:t>
            </w:r>
          </w:p>
        </w:tc>
        <w:tc>
          <w:tcPr>
            <w:tcW w:w="709" w:type="dxa"/>
            <w:shd w:val="clear" w:color="auto" w:fill="E6E6E6"/>
          </w:tcPr>
          <w:p w14:paraId="19EF507C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9.346</w:t>
            </w:r>
          </w:p>
        </w:tc>
        <w:tc>
          <w:tcPr>
            <w:tcW w:w="708" w:type="dxa"/>
            <w:shd w:val="clear" w:color="auto" w:fill="E6E6E6"/>
          </w:tcPr>
          <w:p w14:paraId="0CEF7333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E6E6E6"/>
          </w:tcPr>
          <w:p w14:paraId="5923304F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shd w:val="clear" w:color="auto" w:fill="E6E6E6"/>
          </w:tcPr>
          <w:p w14:paraId="36013D29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-30.36</w:t>
            </w:r>
          </w:p>
        </w:tc>
        <w:tc>
          <w:tcPr>
            <w:tcW w:w="710" w:type="dxa"/>
            <w:shd w:val="clear" w:color="auto" w:fill="E6E6E6"/>
          </w:tcPr>
          <w:p w14:paraId="68942E66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12.45</w:t>
            </w:r>
          </w:p>
        </w:tc>
        <w:tc>
          <w:tcPr>
            <w:tcW w:w="567" w:type="dxa"/>
            <w:shd w:val="clear" w:color="auto" w:fill="E6E6E6"/>
          </w:tcPr>
          <w:p w14:paraId="17C4FD76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E6E6E6"/>
          </w:tcPr>
          <w:p w14:paraId="7B3C5BC0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850" w:type="dxa"/>
            <w:shd w:val="clear" w:color="auto" w:fill="E6E6E6"/>
          </w:tcPr>
          <w:p w14:paraId="5598C451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709" w:type="dxa"/>
            <w:shd w:val="clear" w:color="auto" w:fill="E6E6E6"/>
          </w:tcPr>
          <w:p w14:paraId="60B04319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650AF098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6FBCE13D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3C19E230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709" w:type="dxa"/>
            <w:shd w:val="clear" w:color="auto" w:fill="E6E6E6"/>
          </w:tcPr>
          <w:p w14:paraId="48071D2F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53F7746E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573A906D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02" w:type="dxa"/>
            <w:shd w:val="clear" w:color="auto" w:fill="E6E6E6"/>
          </w:tcPr>
          <w:p w14:paraId="7CC39816" w14:textId="77777777" w:rsidR="008D6049" w:rsidRPr="00700893" w:rsidRDefault="008D6049" w:rsidP="0009438C">
            <w:pPr>
              <w:pStyle w:val="TableTextCentre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#</w:t>
            </w:r>
            <w:proofErr w:type="spellStart"/>
            <w:r w:rsidRPr="00700893">
              <w:rPr>
                <w:rFonts w:ascii="Arial" w:hAnsi="Arial" w:cs="Arial"/>
                <w:sz w:val="16"/>
                <w:szCs w:val="16"/>
              </w:rPr>
              <w:t>Capezzani</w:t>
            </w:r>
            <w:proofErr w:type="spellEnd"/>
            <w:r w:rsidRPr="00700893">
              <w:rPr>
                <w:rFonts w:ascii="Arial" w:hAnsi="Arial" w:cs="Arial"/>
                <w:sz w:val="16"/>
                <w:szCs w:val="16"/>
              </w:rPr>
              <w:t xml:space="preserve"> 2013</w:t>
            </w:r>
          </w:p>
        </w:tc>
      </w:tr>
      <w:tr w:rsidR="008D6049" w:rsidRPr="00700893" w14:paraId="47A1B63D" w14:textId="77777777" w:rsidTr="0009438C">
        <w:trPr>
          <w:trHeight w:val="304"/>
        </w:trPr>
        <w:tc>
          <w:tcPr>
            <w:tcW w:w="567" w:type="dxa"/>
            <w:shd w:val="clear" w:color="auto" w:fill="E6E6E6"/>
          </w:tcPr>
          <w:p w14:paraId="1D7761EB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i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E6E6E6"/>
          </w:tcPr>
          <w:p w14:paraId="07F42B72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-6.3</w:t>
            </w:r>
          </w:p>
        </w:tc>
        <w:tc>
          <w:tcPr>
            <w:tcW w:w="709" w:type="dxa"/>
            <w:shd w:val="clear" w:color="auto" w:fill="E6E6E6"/>
          </w:tcPr>
          <w:p w14:paraId="3D337B4C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4.885</w:t>
            </w:r>
          </w:p>
        </w:tc>
        <w:tc>
          <w:tcPr>
            <w:tcW w:w="708" w:type="dxa"/>
            <w:shd w:val="clear" w:color="auto" w:fill="E6E6E6"/>
          </w:tcPr>
          <w:p w14:paraId="7B0DE600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E6E6E6"/>
          </w:tcPr>
          <w:p w14:paraId="5F3D9492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E6E6E6"/>
          </w:tcPr>
          <w:p w14:paraId="58798792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-10.38</w:t>
            </w:r>
          </w:p>
        </w:tc>
        <w:tc>
          <w:tcPr>
            <w:tcW w:w="710" w:type="dxa"/>
            <w:shd w:val="clear" w:color="auto" w:fill="E6E6E6"/>
          </w:tcPr>
          <w:p w14:paraId="4952C068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8.05</w:t>
            </w:r>
          </w:p>
        </w:tc>
        <w:tc>
          <w:tcPr>
            <w:tcW w:w="567" w:type="dxa"/>
            <w:shd w:val="clear" w:color="auto" w:fill="E6E6E6"/>
          </w:tcPr>
          <w:p w14:paraId="06AC43DB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E6E6E6"/>
          </w:tcPr>
          <w:p w14:paraId="19B3D585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shd w:val="clear" w:color="auto" w:fill="E6E6E6"/>
          </w:tcPr>
          <w:p w14:paraId="23130232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-13.41</w:t>
            </w:r>
          </w:p>
        </w:tc>
        <w:tc>
          <w:tcPr>
            <w:tcW w:w="709" w:type="dxa"/>
            <w:shd w:val="clear" w:color="auto" w:fill="E6E6E6"/>
          </w:tcPr>
          <w:p w14:paraId="2B47F874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4.49</w:t>
            </w:r>
          </w:p>
        </w:tc>
        <w:tc>
          <w:tcPr>
            <w:tcW w:w="567" w:type="dxa"/>
            <w:shd w:val="clear" w:color="auto" w:fill="E6E6E6"/>
          </w:tcPr>
          <w:p w14:paraId="03134E24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auto" w:fill="E6E6E6"/>
          </w:tcPr>
          <w:p w14:paraId="16A95FF2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7AD2887A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709" w:type="dxa"/>
            <w:shd w:val="clear" w:color="auto" w:fill="E6E6E6"/>
          </w:tcPr>
          <w:p w14:paraId="79CA9EB0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6D36B534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66D2820D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02" w:type="dxa"/>
            <w:shd w:val="clear" w:color="auto" w:fill="E6E6E6"/>
          </w:tcPr>
          <w:p w14:paraId="34D417CC" w14:textId="77777777" w:rsidR="008D6049" w:rsidRPr="00700893" w:rsidRDefault="008D6049" w:rsidP="0009438C">
            <w:pPr>
              <w:pStyle w:val="TableTextCentre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#</w:t>
            </w:r>
            <w:proofErr w:type="spellStart"/>
            <w:r w:rsidRPr="00700893">
              <w:rPr>
                <w:rFonts w:ascii="Arial" w:hAnsi="Arial" w:cs="Arial"/>
                <w:sz w:val="16"/>
                <w:szCs w:val="16"/>
              </w:rPr>
              <w:t>Foa</w:t>
            </w:r>
            <w:proofErr w:type="spellEnd"/>
            <w:r w:rsidRPr="00700893">
              <w:rPr>
                <w:rFonts w:ascii="Arial" w:hAnsi="Arial" w:cs="Arial"/>
                <w:sz w:val="16"/>
                <w:szCs w:val="16"/>
              </w:rPr>
              <w:t xml:space="preserve"> 1991</w:t>
            </w:r>
          </w:p>
        </w:tc>
      </w:tr>
      <w:tr w:rsidR="008D6049" w:rsidRPr="00700893" w14:paraId="0E8313E4" w14:textId="77777777" w:rsidTr="0009438C">
        <w:trPr>
          <w:trHeight w:val="304"/>
        </w:trPr>
        <w:tc>
          <w:tcPr>
            <w:tcW w:w="567" w:type="dxa"/>
            <w:shd w:val="clear" w:color="auto" w:fill="E6E6E6"/>
          </w:tcPr>
          <w:p w14:paraId="21D926CB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i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E6E6E6"/>
          </w:tcPr>
          <w:p w14:paraId="22B1EB0D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-12.06</w:t>
            </w:r>
          </w:p>
        </w:tc>
        <w:tc>
          <w:tcPr>
            <w:tcW w:w="709" w:type="dxa"/>
            <w:shd w:val="clear" w:color="auto" w:fill="E6E6E6"/>
          </w:tcPr>
          <w:p w14:paraId="1E931922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13.86</w:t>
            </w:r>
          </w:p>
        </w:tc>
        <w:tc>
          <w:tcPr>
            <w:tcW w:w="708" w:type="dxa"/>
            <w:shd w:val="clear" w:color="auto" w:fill="E6E6E6"/>
          </w:tcPr>
          <w:p w14:paraId="0C37E4CD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67" w:type="dxa"/>
            <w:shd w:val="clear" w:color="auto" w:fill="E6E6E6"/>
          </w:tcPr>
          <w:p w14:paraId="57514FD5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E6E6E6"/>
          </w:tcPr>
          <w:p w14:paraId="65708388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-15.18</w:t>
            </w:r>
          </w:p>
        </w:tc>
        <w:tc>
          <w:tcPr>
            <w:tcW w:w="710" w:type="dxa"/>
            <w:shd w:val="clear" w:color="auto" w:fill="E6E6E6"/>
          </w:tcPr>
          <w:p w14:paraId="2872DA7D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12.90</w:t>
            </w:r>
          </w:p>
        </w:tc>
        <w:tc>
          <w:tcPr>
            <w:tcW w:w="567" w:type="dxa"/>
            <w:shd w:val="clear" w:color="auto" w:fill="E6E6E6"/>
          </w:tcPr>
          <w:p w14:paraId="5934BE55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567" w:type="dxa"/>
            <w:shd w:val="clear" w:color="auto" w:fill="E6E6E6"/>
          </w:tcPr>
          <w:p w14:paraId="5776A34F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850" w:type="dxa"/>
            <w:shd w:val="clear" w:color="auto" w:fill="E6E6E6"/>
          </w:tcPr>
          <w:p w14:paraId="7D640522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709" w:type="dxa"/>
            <w:shd w:val="clear" w:color="auto" w:fill="E6E6E6"/>
          </w:tcPr>
          <w:p w14:paraId="0125D7BA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23D19D1D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3B853143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7FBFA081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709" w:type="dxa"/>
            <w:shd w:val="clear" w:color="auto" w:fill="E6E6E6"/>
          </w:tcPr>
          <w:p w14:paraId="757D7031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68460767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6196E125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02" w:type="dxa"/>
            <w:shd w:val="clear" w:color="auto" w:fill="E6E6E6"/>
          </w:tcPr>
          <w:p w14:paraId="74482367" w14:textId="77777777" w:rsidR="008D6049" w:rsidRPr="00700893" w:rsidRDefault="008D6049" w:rsidP="0009438C">
            <w:pPr>
              <w:pStyle w:val="TableTextCentre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#</w:t>
            </w:r>
            <w:proofErr w:type="spellStart"/>
            <w:r w:rsidRPr="00700893">
              <w:rPr>
                <w:rFonts w:ascii="Arial" w:hAnsi="Arial" w:cs="Arial"/>
                <w:sz w:val="16"/>
                <w:szCs w:val="16"/>
              </w:rPr>
              <w:t>Cottraux</w:t>
            </w:r>
            <w:proofErr w:type="spellEnd"/>
            <w:r w:rsidRPr="00700893">
              <w:rPr>
                <w:rFonts w:ascii="Arial" w:hAnsi="Arial" w:cs="Arial"/>
                <w:sz w:val="16"/>
                <w:szCs w:val="16"/>
              </w:rPr>
              <w:t xml:space="preserve"> 2008</w:t>
            </w:r>
          </w:p>
        </w:tc>
      </w:tr>
      <w:tr w:rsidR="008D6049" w:rsidRPr="00700893" w14:paraId="18EA14A6" w14:textId="77777777" w:rsidTr="0009438C">
        <w:trPr>
          <w:trHeight w:val="304"/>
        </w:trPr>
        <w:tc>
          <w:tcPr>
            <w:tcW w:w="567" w:type="dxa"/>
            <w:shd w:val="clear" w:color="auto" w:fill="E6E6E6"/>
          </w:tcPr>
          <w:p w14:paraId="559ED3D7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i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E6E6E6"/>
          </w:tcPr>
          <w:p w14:paraId="4931B9EB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-25.4</w:t>
            </w:r>
          </w:p>
        </w:tc>
        <w:tc>
          <w:tcPr>
            <w:tcW w:w="709" w:type="dxa"/>
            <w:shd w:val="clear" w:color="auto" w:fill="E6E6E6"/>
          </w:tcPr>
          <w:p w14:paraId="13B64BE8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8.995</w:t>
            </w:r>
          </w:p>
        </w:tc>
        <w:tc>
          <w:tcPr>
            <w:tcW w:w="708" w:type="dxa"/>
            <w:shd w:val="clear" w:color="auto" w:fill="E6E6E6"/>
          </w:tcPr>
          <w:p w14:paraId="538ACD76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567" w:type="dxa"/>
            <w:shd w:val="clear" w:color="auto" w:fill="E6E6E6"/>
          </w:tcPr>
          <w:p w14:paraId="0EF8FAF7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E6E6E6"/>
          </w:tcPr>
          <w:p w14:paraId="00C09A12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-22.70</w:t>
            </w:r>
          </w:p>
        </w:tc>
        <w:tc>
          <w:tcPr>
            <w:tcW w:w="710" w:type="dxa"/>
            <w:shd w:val="clear" w:color="auto" w:fill="E6E6E6"/>
          </w:tcPr>
          <w:p w14:paraId="77E34AD3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8.70</w:t>
            </w:r>
          </w:p>
        </w:tc>
        <w:tc>
          <w:tcPr>
            <w:tcW w:w="567" w:type="dxa"/>
            <w:shd w:val="clear" w:color="auto" w:fill="E6E6E6"/>
          </w:tcPr>
          <w:p w14:paraId="65BA79E3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567" w:type="dxa"/>
            <w:shd w:val="clear" w:color="auto" w:fill="E6E6E6"/>
          </w:tcPr>
          <w:p w14:paraId="3DE2DACC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850" w:type="dxa"/>
            <w:shd w:val="clear" w:color="auto" w:fill="E6E6E6"/>
          </w:tcPr>
          <w:p w14:paraId="42F09C13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709" w:type="dxa"/>
            <w:shd w:val="clear" w:color="auto" w:fill="E6E6E6"/>
          </w:tcPr>
          <w:p w14:paraId="23A0682F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5BC9A066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611B5446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707CFEDB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709" w:type="dxa"/>
            <w:shd w:val="clear" w:color="auto" w:fill="E6E6E6"/>
          </w:tcPr>
          <w:p w14:paraId="064A1A50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63E02130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28661C22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02" w:type="dxa"/>
            <w:shd w:val="clear" w:color="auto" w:fill="E6E6E6"/>
          </w:tcPr>
          <w:p w14:paraId="70521B31" w14:textId="77777777" w:rsidR="008D6049" w:rsidRPr="00700893" w:rsidRDefault="008D6049" w:rsidP="0009438C">
            <w:pPr>
              <w:pStyle w:val="TableTextCentre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#</w:t>
            </w:r>
            <w:proofErr w:type="spellStart"/>
            <w:r w:rsidRPr="00700893">
              <w:rPr>
                <w:rFonts w:ascii="Arial" w:hAnsi="Arial" w:cs="Arial"/>
                <w:sz w:val="16"/>
                <w:szCs w:val="16"/>
              </w:rPr>
              <w:t>Cloitre</w:t>
            </w:r>
            <w:proofErr w:type="spellEnd"/>
            <w:r w:rsidRPr="00700893">
              <w:rPr>
                <w:rFonts w:ascii="Arial" w:hAnsi="Arial" w:cs="Arial"/>
                <w:sz w:val="16"/>
                <w:szCs w:val="16"/>
              </w:rPr>
              <w:t xml:space="preserve"> 2010</w:t>
            </w:r>
          </w:p>
        </w:tc>
      </w:tr>
      <w:tr w:rsidR="008D6049" w:rsidRPr="00700893" w14:paraId="3F6B3231" w14:textId="77777777" w:rsidTr="0009438C">
        <w:trPr>
          <w:trHeight w:val="304"/>
        </w:trPr>
        <w:tc>
          <w:tcPr>
            <w:tcW w:w="567" w:type="dxa"/>
            <w:shd w:val="clear" w:color="auto" w:fill="E6E6E6"/>
          </w:tcPr>
          <w:p w14:paraId="6726E2DE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i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E6E6E6"/>
          </w:tcPr>
          <w:p w14:paraId="59DA5230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-2.5</w:t>
            </w:r>
          </w:p>
        </w:tc>
        <w:tc>
          <w:tcPr>
            <w:tcW w:w="709" w:type="dxa"/>
            <w:shd w:val="clear" w:color="auto" w:fill="E6E6E6"/>
          </w:tcPr>
          <w:p w14:paraId="278FD8BA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15.48</w:t>
            </w:r>
          </w:p>
        </w:tc>
        <w:tc>
          <w:tcPr>
            <w:tcW w:w="708" w:type="dxa"/>
            <w:shd w:val="clear" w:color="auto" w:fill="E6E6E6"/>
          </w:tcPr>
          <w:p w14:paraId="547A1084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E6E6E6"/>
          </w:tcPr>
          <w:p w14:paraId="69D87397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E6E6E6"/>
          </w:tcPr>
          <w:p w14:paraId="2FD74751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-18.30</w:t>
            </w:r>
          </w:p>
        </w:tc>
        <w:tc>
          <w:tcPr>
            <w:tcW w:w="710" w:type="dxa"/>
            <w:shd w:val="clear" w:color="auto" w:fill="E6E6E6"/>
          </w:tcPr>
          <w:p w14:paraId="70D7B1A2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15.57</w:t>
            </w:r>
          </w:p>
        </w:tc>
        <w:tc>
          <w:tcPr>
            <w:tcW w:w="567" w:type="dxa"/>
            <w:shd w:val="clear" w:color="auto" w:fill="E6E6E6"/>
          </w:tcPr>
          <w:p w14:paraId="1DC6916F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E6E6E6"/>
          </w:tcPr>
          <w:p w14:paraId="65C61348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850" w:type="dxa"/>
            <w:shd w:val="clear" w:color="auto" w:fill="E6E6E6"/>
          </w:tcPr>
          <w:p w14:paraId="7ADEA7B1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709" w:type="dxa"/>
            <w:shd w:val="clear" w:color="auto" w:fill="E6E6E6"/>
          </w:tcPr>
          <w:p w14:paraId="4AD418C7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45C75E4A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0C79081D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1A39021A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709" w:type="dxa"/>
            <w:shd w:val="clear" w:color="auto" w:fill="E6E6E6"/>
          </w:tcPr>
          <w:p w14:paraId="18125074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11A51DAD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06703DC8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02" w:type="dxa"/>
            <w:shd w:val="clear" w:color="auto" w:fill="E6E6E6"/>
          </w:tcPr>
          <w:p w14:paraId="1AFEE385" w14:textId="77777777" w:rsidR="008D6049" w:rsidRPr="00700893" w:rsidRDefault="008D6049" w:rsidP="0009438C">
            <w:pPr>
              <w:pStyle w:val="TableTextCentre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#Katz 2014</w:t>
            </w:r>
          </w:p>
        </w:tc>
      </w:tr>
      <w:tr w:rsidR="008D6049" w:rsidRPr="00700893" w14:paraId="1EBE02B8" w14:textId="77777777" w:rsidTr="0009438C">
        <w:trPr>
          <w:trHeight w:val="304"/>
        </w:trPr>
        <w:tc>
          <w:tcPr>
            <w:tcW w:w="567" w:type="dxa"/>
            <w:shd w:val="clear" w:color="auto" w:fill="E6E6E6"/>
          </w:tcPr>
          <w:p w14:paraId="0E716994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i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E6E6E6"/>
          </w:tcPr>
          <w:p w14:paraId="2FEC1C32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-3.38</w:t>
            </w:r>
          </w:p>
        </w:tc>
        <w:tc>
          <w:tcPr>
            <w:tcW w:w="709" w:type="dxa"/>
            <w:shd w:val="clear" w:color="auto" w:fill="E6E6E6"/>
          </w:tcPr>
          <w:p w14:paraId="1002844E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13.78</w:t>
            </w:r>
          </w:p>
        </w:tc>
        <w:tc>
          <w:tcPr>
            <w:tcW w:w="708" w:type="dxa"/>
            <w:shd w:val="clear" w:color="auto" w:fill="E6E6E6"/>
          </w:tcPr>
          <w:p w14:paraId="4B9A6B84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567" w:type="dxa"/>
            <w:shd w:val="clear" w:color="auto" w:fill="E6E6E6"/>
          </w:tcPr>
          <w:p w14:paraId="7E1B9638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E6E6E6"/>
          </w:tcPr>
          <w:p w14:paraId="035ED86F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-24.37</w:t>
            </w:r>
          </w:p>
        </w:tc>
        <w:tc>
          <w:tcPr>
            <w:tcW w:w="710" w:type="dxa"/>
            <w:shd w:val="clear" w:color="auto" w:fill="E6E6E6"/>
          </w:tcPr>
          <w:p w14:paraId="68A1D7FD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11.04</w:t>
            </w:r>
          </w:p>
        </w:tc>
        <w:tc>
          <w:tcPr>
            <w:tcW w:w="567" w:type="dxa"/>
            <w:shd w:val="clear" w:color="auto" w:fill="E6E6E6"/>
          </w:tcPr>
          <w:p w14:paraId="23E7F18F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567" w:type="dxa"/>
            <w:shd w:val="clear" w:color="auto" w:fill="E6E6E6"/>
          </w:tcPr>
          <w:p w14:paraId="142ABCF7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850" w:type="dxa"/>
            <w:shd w:val="clear" w:color="auto" w:fill="E6E6E6"/>
          </w:tcPr>
          <w:p w14:paraId="46A0042E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709" w:type="dxa"/>
            <w:shd w:val="clear" w:color="auto" w:fill="E6E6E6"/>
          </w:tcPr>
          <w:p w14:paraId="03CD3840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72F39310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055DC646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798C2FD6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709" w:type="dxa"/>
            <w:shd w:val="clear" w:color="auto" w:fill="E6E6E6"/>
          </w:tcPr>
          <w:p w14:paraId="12141EBB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28EB9452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70A5E3F4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02" w:type="dxa"/>
            <w:shd w:val="clear" w:color="auto" w:fill="E6E6E6"/>
          </w:tcPr>
          <w:p w14:paraId="27270380" w14:textId="77777777" w:rsidR="008D6049" w:rsidRPr="00700893" w:rsidRDefault="008D6049" w:rsidP="0009438C">
            <w:pPr>
              <w:pStyle w:val="TableTextCentre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#Castillo 2016</w:t>
            </w:r>
          </w:p>
        </w:tc>
      </w:tr>
      <w:tr w:rsidR="008D6049" w:rsidRPr="00700893" w14:paraId="63E7111B" w14:textId="77777777" w:rsidTr="0009438C">
        <w:trPr>
          <w:trHeight w:val="304"/>
        </w:trPr>
        <w:tc>
          <w:tcPr>
            <w:tcW w:w="567" w:type="dxa"/>
            <w:shd w:val="clear" w:color="auto" w:fill="E6E6E6"/>
          </w:tcPr>
          <w:p w14:paraId="7A7B0FAD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i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51" w:type="dxa"/>
            <w:shd w:val="clear" w:color="auto" w:fill="E6E6E6"/>
          </w:tcPr>
          <w:p w14:paraId="5E1560F3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-29.30</w:t>
            </w:r>
          </w:p>
        </w:tc>
        <w:tc>
          <w:tcPr>
            <w:tcW w:w="709" w:type="dxa"/>
            <w:shd w:val="clear" w:color="auto" w:fill="E6E6E6"/>
          </w:tcPr>
          <w:p w14:paraId="753522EA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10.50</w:t>
            </w:r>
          </w:p>
        </w:tc>
        <w:tc>
          <w:tcPr>
            <w:tcW w:w="708" w:type="dxa"/>
            <w:shd w:val="clear" w:color="auto" w:fill="E6E6E6"/>
          </w:tcPr>
          <w:p w14:paraId="128966A5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567" w:type="dxa"/>
            <w:shd w:val="clear" w:color="auto" w:fill="E6E6E6"/>
          </w:tcPr>
          <w:p w14:paraId="3C337054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shd w:val="clear" w:color="auto" w:fill="E6E6E6"/>
          </w:tcPr>
          <w:p w14:paraId="1C691CB0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-36.30</w:t>
            </w:r>
          </w:p>
        </w:tc>
        <w:tc>
          <w:tcPr>
            <w:tcW w:w="710" w:type="dxa"/>
            <w:shd w:val="clear" w:color="auto" w:fill="E6E6E6"/>
          </w:tcPr>
          <w:p w14:paraId="077E3B12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10.88</w:t>
            </w:r>
          </w:p>
        </w:tc>
        <w:tc>
          <w:tcPr>
            <w:tcW w:w="567" w:type="dxa"/>
            <w:shd w:val="clear" w:color="auto" w:fill="E6E6E6"/>
          </w:tcPr>
          <w:p w14:paraId="10ACDEAF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567" w:type="dxa"/>
            <w:shd w:val="clear" w:color="auto" w:fill="E6E6E6"/>
          </w:tcPr>
          <w:p w14:paraId="52E79B71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850" w:type="dxa"/>
            <w:shd w:val="clear" w:color="auto" w:fill="E6E6E6"/>
          </w:tcPr>
          <w:p w14:paraId="1A431CEA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709" w:type="dxa"/>
            <w:shd w:val="clear" w:color="auto" w:fill="E6E6E6"/>
          </w:tcPr>
          <w:p w14:paraId="1BB8EED6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20AF5991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020BD0A5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1A4FE990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709" w:type="dxa"/>
            <w:shd w:val="clear" w:color="auto" w:fill="E6E6E6"/>
          </w:tcPr>
          <w:p w14:paraId="06C005D2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0FABFEDE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545D3941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02" w:type="dxa"/>
            <w:shd w:val="clear" w:color="auto" w:fill="E6E6E6"/>
          </w:tcPr>
          <w:p w14:paraId="176A4BB5" w14:textId="77777777" w:rsidR="008D6049" w:rsidRPr="00700893" w:rsidRDefault="008D6049" w:rsidP="0009438C">
            <w:pPr>
              <w:pStyle w:val="TableTextCentre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#</w:t>
            </w:r>
            <w:proofErr w:type="spellStart"/>
            <w:r w:rsidRPr="00700893">
              <w:rPr>
                <w:rFonts w:ascii="Arial" w:hAnsi="Arial" w:cs="Arial"/>
                <w:sz w:val="16"/>
                <w:szCs w:val="16"/>
              </w:rPr>
              <w:t>Ghafoori</w:t>
            </w:r>
            <w:proofErr w:type="spellEnd"/>
            <w:r w:rsidRPr="00700893">
              <w:rPr>
                <w:rFonts w:ascii="Arial" w:hAnsi="Arial" w:cs="Arial"/>
                <w:sz w:val="16"/>
                <w:szCs w:val="16"/>
              </w:rPr>
              <w:t xml:space="preserve"> 2017</w:t>
            </w:r>
          </w:p>
        </w:tc>
      </w:tr>
      <w:tr w:rsidR="008D6049" w:rsidRPr="00700893" w14:paraId="55E79368" w14:textId="77777777" w:rsidTr="0009438C">
        <w:trPr>
          <w:trHeight w:val="304"/>
        </w:trPr>
        <w:tc>
          <w:tcPr>
            <w:tcW w:w="567" w:type="dxa"/>
            <w:shd w:val="clear" w:color="auto" w:fill="E6E6E6"/>
          </w:tcPr>
          <w:p w14:paraId="3288150C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i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E6E6E6"/>
          </w:tcPr>
          <w:p w14:paraId="299C37D7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-18.50</w:t>
            </w:r>
          </w:p>
        </w:tc>
        <w:tc>
          <w:tcPr>
            <w:tcW w:w="709" w:type="dxa"/>
            <w:shd w:val="clear" w:color="auto" w:fill="E6E6E6"/>
          </w:tcPr>
          <w:p w14:paraId="6916FBB5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18.87</w:t>
            </w:r>
          </w:p>
        </w:tc>
        <w:tc>
          <w:tcPr>
            <w:tcW w:w="708" w:type="dxa"/>
            <w:shd w:val="clear" w:color="auto" w:fill="E6E6E6"/>
          </w:tcPr>
          <w:p w14:paraId="31C34F55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E6E6E6"/>
          </w:tcPr>
          <w:p w14:paraId="2CC73E08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E6E6E6"/>
          </w:tcPr>
          <w:p w14:paraId="72A37DB0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-43.60</w:t>
            </w:r>
          </w:p>
        </w:tc>
        <w:tc>
          <w:tcPr>
            <w:tcW w:w="710" w:type="dxa"/>
            <w:shd w:val="clear" w:color="auto" w:fill="E6E6E6"/>
          </w:tcPr>
          <w:p w14:paraId="0519BF67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17.64</w:t>
            </w:r>
          </w:p>
        </w:tc>
        <w:tc>
          <w:tcPr>
            <w:tcW w:w="567" w:type="dxa"/>
            <w:shd w:val="clear" w:color="auto" w:fill="E6E6E6"/>
          </w:tcPr>
          <w:p w14:paraId="47D08CA3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567" w:type="dxa"/>
            <w:shd w:val="clear" w:color="auto" w:fill="E6E6E6"/>
          </w:tcPr>
          <w:p w14:paraId="26B0283A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E6E6E6"/>
          </w:tcPr>
          <w:p w14:paraId="4F03F8D5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-32.60</w:t>
            </w:r>
          </w:p>
        </w:tc>
        <w:tc>
          <w:tcPr>
            <w:tcW w:w="709" w:type="dxa"/>
            <w:shd w:val="clear" w:color="auto" w:fill="E6E6E6"/>
          </w:tcPr>
          <w:p w14:paraId="666DF352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17.27</w:t>
            </w:r>
          </w:p>
        </w:tc>
        <w:tc>
          <w:tcPr>
            <w:tcW w:w="567" w:type="dxa"/>
            <w:shd w:val="clear" w:color="auto" w:fill="E6E6E6"/>
          </w:tcPr>
          <w:p w14:paraId="231C78DE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567" w:type="dxa"/>
            <w:shd w:val="clear" w:color="auto" w:fill="E6E6E6"/>
          </w:tcPr>
          <w:p w14:paraId="16559B97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6D3EB982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709" w:type="dxa"/>
            <w:shd w:val="clear" w:color="auto" w:fill="E6E6E6"/>
          </w:tcPr>
          <w:p w14:paraId="1A5F9F46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616DFB66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53525005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02" w:type="dxa"/>
            <w:shd w:val="clear" w:color="auto" w:fill="E6E6E6"/>
          </w:tcPr>
          <w:p w14:paraId="17D4B319" w14:textId="77777777" w:rsidR="008D6049" w:rsidRPr="00700893" w:rsidRDefault="008D6049" w:rsidP="0009438C">
            <w:pPr>
              <w:pStyle w:val="TableTextCentre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#Markowitz 2015a</w:t>
            </w:r>
          </w:p>
        </w:tc>
      </w:tr>
      <w:tr w:rsidR="008D6049" w:rsidRPr="00700893" w14:paraId="02A900C0" w14:textId="77777777" w:rsidTr="0009438C">
        <w:trPr>
          <w:trHeight w:val="304"/>
        </w:trPr>
        <w:tc>
          <w:tcPr>
            <w:tcW w:w="567" w:type="dxa"/>
            <w:shd w:val="clear" w:color="auto" w:fill="E6E6E6"/>
          </w:tcPr>
          <w:p w14:paraId="300EE801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i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E6E6E6"/>
          </w:tcPr>
          <w:p w14:paraId="46E7456E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-7.15</w:t>
            </w:r>
          </w:p>
        </w:tc>
        <w:tc>
          <w:tcPr>
            <w:tcW w:w="709" w:type="dxa"/>
            <w:shd w:val="clear" w:color="auto" w:fill="E6E6E6"/>
          </w:tcPr>
          <w:p w14:paraId="315F6959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11.42</w:t>
            </w:r>
          </w:p>
        </w:tc>
        <w:tc>
          <w:tcPr>
            <w:tcW w:w="708" w:type="dxa"/>
            <w:shd w:val="clear" w:color="auto" w:fill="E6E6E6"/>
          </w:tcPr>
          <w:p w14:paraId="345953C0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131</w:t>
            </w:r>
          </w:p>
        </w:tc>
        <w:tc>
          <w:tcPr>
            <w:tcW w:w="567" w:type="dxa"/>
            <w:shd w:val="clear" w:color="auto" w:fill="E6E6E6"/>
          </w:tcPr>
          <w:p w14:paraId="61EEAD1D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E6E6E6"/>
          </w:tcPr>
          <w:p w14:paraId="1C740C80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-10.01</w:t>
            </w:r>
          </w:p>
        </w:tc>
        <w:tc>
          <w:tcPr>
            <w:tcW w:w="710" w:type="dxa"/>
            <w:shd w:val="clear" w:color="auto" w:fill="E6E6E6"/>
          </w:tcPr>
          <w:p w14:paraId="2B10519C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11.38</w:t>
            </w:r>
          </w:p>
        </w:tc>
        <w:tc>
          <w:tcPr>
            <w:tcW w:w="567" w:type="dxa"/>
            <w:shd w:val="clear" w:color="auto" w:fill="E6E6E6"/>
          </w:tcPr>
          <w:p w14:paraId="2C178F9C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567" w:type="dxa"/>
            <w:shd w:val="clear" w:color="auto" w:fill="E6E6E6"/>
          </w:tcPr>
          <w:p w14:paraId="1EED2785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850" w:type="dxa"/>
            <w:shd w:val="clear" w:color="auto" w:fill="E6E6E6"/>
          </w:tcPr>
          <w:p w14:paraId="0B11D69C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709" w:type="dxa"/>
            <w:shd w:val="clear" w:color="auto" w:fill="E6E6E6"/>
          </w:tcPr>
          <w:p w14:paraId="4662E87A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5B7D66F0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74E2DE20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3E7062C4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709" w:type="dxa"/>
            <w:shd w:val="clear" w:color="auto" w:fill="E6E6E6"/>
          </w:tcPr>
          <w:p w14:paraId="7889DDD4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5C100C0B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6EAAEFEA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02" w:type="dxa"/>
            <w:shd w:val="clear" w:color="auto" w:fill="E6E6E6"/>
          </w:tcPr>
          <w:p w14:paraId="2EC2CFC2" w14:textId="77777777" w:rsidR="008D6049" w:rsidRPr="00700893" w:rsidRDefault="008D6049" w:rsidP="0009438C">
            <w:pPr>
              <w:pStyle w:val="TableTextCentre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#Chambers 2014</w:t>
            </w:r>
          </w:p>
        </w:tc>
      </w:tr>
      <w:tr w:rsidR="008D6049" w:rsidRPr="00700893" w14:paraId="51DEDEF1" w14:textId="77777777" w:rsidTr="0009438C">
        <w:trPr>
          <w:trHeight w:val="304"/>
        </w:trPr>
        <w:tc>
          <w:tcPr>
            <w:tcW w:w="567" w:type="dxa"/>
            <w:shd w:val="clear" w:color="auto" w:fill="E6E6E6"/>
          </w:tcPr>
          <w:p w14:paraId="288E6CDD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i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51" w:type="dxa"/>
            <w:shd w:val="clear" w:color="auto" w:fill="E6E6E6"/>
          </w:tcPr>
          <w:p w14:paraId="7AF32D14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-19.56</w:t>
            </w:r>
          </w:p>
        </w:tc>
        <w:tc>
          <w:tcPr>
            <w:tcW w:w="709" w:type="dxa"/>
            <w:shd w:val="clear" w:color="auto" w:fill="E6E6E6"/>
          </w:tcPr>
          <w:p w14:paraId="5E156474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7.37</w:t>
            </w:r>
          </w:p>
        </w:tc>
        <w:tc>
          <w:tcPr>
            <w:tcW w:w="708" w:type="dxa"/>
            <w:shd w:val="clear" w:color="auto" w:fill="E6E6E6"/>
          </w:tcPr>
          <w:p w14:paraId="75BBB0A5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567" w:type="dxa"/>
            <w:shd w:val="clear" w:color="auto" w:fill="E6E6E6"/>
          </w:tcPr>
          <w:p w14:paraId="3C74A978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shd w:val="clear" w:color="auto" w:fill="E6E6E6"/>
          </w:tcPr>
          <w:p w14:paraId="6296406D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-13.43</w:t>
            </w:r>
          </w:p>
        </w:tc>
        <w:tc>
          <w:tcPr>
            <w:tcW w:w="710" w:type="dxa"/>
            <w:shd w:val="clear" w:color="auto" w:fill="E6E6E6"/>
          </w:tcPr>
          <w:p w14:paraId="39327BA7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6.90</w:t>
            </w:r>
          </w:p>
        </w:tc>
        <w:tc>
          <w:tcPr>
            <w:tcW w:w="567" w:type="dxa"/>
            <w:shd w:val="clear" w:color="auto" w:fill="E6E6E6"/>
          </w:tcPr>
          <w:p w14:paraId="60BE7847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567" w:type="dxa"/>
            <w:shd w:val="clear" w:color="auto" w:fill="E6E6E6"/>
          </w:tcPr>
          <w:p w14:paraId="061927FE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850" w:type="dxa"/>
            <w:shd w:val="clear" w:color="auto" w:fill="E6E6E6"/>
          </w:tcPr>
          <w:p w14:paraId="0E1FF9D8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709" w:type="dxa"/>
            <w:shd w:val="clear" w:color="auto" w:fill="E6E6E6"/>
          </w:tcPr>
          <w:p w14:paraId="7BC07A47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221FF972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3FB1436F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0E74DBEF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709" w:type="dxa"/>
            <w:shd w:val="clear" w:color="auto" w:fill="E6E6E6"/>
          </w:tcPr>
          <w:p w14:paraId="342614CD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33F8C00F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68ECD324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02" w:type="dxa"/>
            <w:shd w:val="clear" w:color="auto" w:fill="E6E6E6"/>
          </w:tcPr>
          <w:p w14:paraId="606D0828" w14:textId="77777777" w:rsidR="008D6049" w:rsidRPr="00700893" w:rsidRDefault="008D6049" w:rsidP="0009438C">
            <w:pPr>
              <w:pStyle w:val="TableTextCentre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#</w:t>
            </w:r>
            <w:proofErr w:type="spellStart"/>
            <w:r w:rsidRPr="00700893">
              <w:rPr>
                <w:rFonts w:ascii="Arial" w:hAnsi="Arial" w:cs="Arial"/>
                <w:sz w:val="16"/>
                <w:szCs w:val="16"/>
              </w:rPr>
              <w:t>Echiverri</w:t>
            </w:r>
            <w:proofErr w:type="spellEnd"/>
            <w:r w:rsidRPr="00700893">
              <w:rPr>
                <w:rFonts w:ascii="Arial" w:hAnsi="Arial" w:cs="Arial"/>
                <w:sz w:val="16"/>
                <w:szCs w:val="16"/>
              </w:rPr>
              <w:t>-Cohen 2016</w:t>
            </w:r>
          </w:p>
        </w:tc>
      </w:tr>
      <w:tr w:rsidR="008D6049" w:rsidRPr="00700893" w14:paraId="3892632D" w14:textId="77777777" w:rsidTr="0009438C">
        <w:trPr>
          <w:trHeight w:val="304"/>
        </w:trPr>
        <w:tc>
          <w:tcPr>
            <w:tcW w:w="567" w:type="dxa"/>
            <w:shd w:val="clear" w:color="auto" w:fill="E6E6E6"/>
          </w:tcPr>
          <w:p w14:paraId="6E1B996B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i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E6E6E6"/>
          </w:tcPr>
          <w:p w14:paraId="33D97DDB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2.19</w:t>
            </w:r>
          </w:p>
        </w:tc>
        <w:tc>
          <w:tcPr>
            <w:tcW w:w="709" w:type="dxa"/>
            <w:shd w:val="clear" w:color="auto" w:fill="E6E6E6"/>
          </w:tcPr>
          <w:p w14:paraId="39BE0843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23.02</w:t>
            </w:r>
          </w:p>
        </w:tc>
        <w:tc>
          <w:tcPr>
            <w:tcW w:w="708" w:type="dxa"/>
            <w:shd w:val="clear" w:color="auto" w:fill="E6E6E6"/>
          </w:tcPr>
          <w:p w14:paraId="4A4FB3AD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567" w:type="dxa"/>
            <w:shd w:val="clear" w:color="auto" w:fill="E6E6E6"/>
          </w:tcPr>
          <w:p w14:paraId="6EACDCAB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shd w:val="clear" w:color="auto" w:fill="E6E6E6"/>
          </w:tcPr>
          <w:p w14:paraId="789A90BE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-14.26</w:t>
            </w:r>
          </w:p>
        </w:tc>
        <w:tc>
          <w:tcPr>
            <w:tcW w:w="710" w:type="dxa"/>
            <w:shd w:val="clear" w:color="auto" w:fill="E6E6E6"/>
          </w:tcPr>
          <w:p w14:paraId="5CAFB658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26.80</w:t>
            </w:r>
          </w:p>
        </w:tc>
        <w:tc>
          <w:tcPr>
            <w:tcW w:w="567" w:type="dxa"/>
            <w:shd w:val="clear" w:color="auto" w:fill="E6E6E6"/>
          </w:tcPr>
          <w:p w14:paraId="5BF32868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567" w:type="dxa"/>
            <w:shd w:val="clear" w:color="auto" w:fill="E6E6E6"/>
          </w:tcPr>
          <w:p w14:paraId="1A6200D7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850" w:type="dxa"/>
            <w:shd w:val="clear" w:color="auto" w:fill="E6E6E6"/>
          </w:tcPr>
          <w:p w14:paraId="3CC6F087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709" w:type="dxa"/>
            <w:shd w:val="clear" w:color="auto" w:fill="E6E6E6"/>
          </w:tcPr>
          <w:p w14:paraId="37063C44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0542D2A6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6F97EAE4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321B1CB2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709" w:type="dxa"/>
            <w:shd w:val="clear" w:color="auto" w:fill="E6E6E6"/>
          </w:tcPr>
          <w:p w14:paraId="5528B9D8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166E83DD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28C57A72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02" w:type="dxa"/>
            <w:shd w:val="clear" w:color="auto" w:fill="E6E6E6"/>
          </w:tcPr>
          <w:p w14:paraId="3AF733FE" w14:textId="77777777" w:rsidR="008D6049" w:rsidRPr="00700893" w:rsidRDefault="008D6049" w:rsidP="0009438C">
            <w:pPr>
              <w:pStyle w:val="TableTextCentre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#Davis 2007</w:t>
            </w:r>
          </w:p>
        </w:tc>
      </w:tr>
      <w:tr w:rsidR="008D6049" w:rsidRPr="00700893" w14:paraId="12F84920" w14:textId="77777777" w:rsidTr="0009438C">
        <w:trPr>
          <w:trHeight w:val="304"/>
        </w:trPr>
        <w:tc>
          <w:tcPr>
            <w:tcW w:w="567" w:type="dxa"/>
            <w:shd w:val="clear" w:color="auto" w:fill="E6E6E6"/>
          </w:tcPr>
          <w:p w14:paraId="62F38F43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i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E6E6E6"/>
          </w:tcPr>
          <w:p w14:paraId="34CBD5FB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-3.48</w:t>
            </w:r>
          </w:p>
        </w:tc>
        <w:tc>
          <w:tcPr>
            <w:tcW w:w="709" w:type="dxa"/>
            <w:shd w:val="clear" w:color="auto" w:fill="E6E6E6"/>
          </w:tcPr>
          <w:p w14:paraId="0ADCD375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8.76</w:t>
            </w:r>
          </w:p>
        </w:tc>
        <w:tc>
          <w:tcPr>
            <w:tcW w:w="708" w:type="dxa"/>
            <w:shd w:val="clear" w:color="auto" w:fill="E6E6E6"/>
          </w:tcPr>
          <w:p w14:paraId="54A8D7BD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567" w:type="dxa"/>
            <w:shd w:val="clear" w:color="auto" w:fill="E6E6E6"/>
          </w:tcPr>
          <w:p w14:paraId="6C695C40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shd w:val="clear" w:color="auto" w:fill="E6E6E6"/>
          </w:tcPr>
          <w:p w14:paraId="2105075A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-12.60</w:t>
            </w:r>
          </w:p>
        </w:tc>
        <w:tc>
          <w:tcPr>
            <w:tcW w:w="710" w:type="dxa"/>
            <w:shd w:val="clear" w:color="auto" w:fill="E6E6E6"/>
          </w:tcPr>
          <w:p w14:paraId="58F7C429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7.41</w:t>
            </w:r>
          </w:p>
        </w:tc>
        <w:tc>
          <w:tcPr>
            <w:tcW w:w="567" w:type="dxa"/>
            <w:shd w:val="clear" w:color="auto" w:fill="E6E6E6"/>
          </w:tcPr>
          <w:p w14:paraId="342D4923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567" w:type="dxa"/>
            <w:shd w:val="clear" w:color="auto" w:fill="E6E6E6"/>
          </w:tcPr>
          <w:p w14:paraId="485BA14D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850" w:type="dxa"/>
            <w:shd w:val="clear" w:color="auto" w:fill="E6E6E6"/>
          </w:tcPr>
          <w:p w14:paraId="7E47DBCA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709" w:type="dxa"/>
            <w:shd w:val="clear" w:color="auto" w:fill="E6E6E6"/>
          </w:tcPr>
          <w:p w14:paraId="25C7C5E7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7BFFE995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23B101F3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58A494D4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709" w:type="dxa"/>
            <w:shd w:val="clear" w:color="auto" w:fill="E6E6E6"/>
          </w:tcPr>
          <w:p w14:paraId="3CEE62C8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20505D5D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461A6FEF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02" w:type="dxa"/>
            <w:shd w:val="clear" w:color="auto" w:fill="E6E6E6"/>
          </w:tcPr>
          <w:p w14:paraId="7F44F1AC" w14:textId="77777777" w:rsidR="008D6049" w:rsidRPr="00700893" w:rsidRDefault="008D6049" w:rsidP="0009438C">
            <w:pPr>
              <w:pStyle w:val="TableTextCentre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#Krakow 2000</w:t>
            </w:r>
          </w:p>
        </w:tc>
      </w:tr>
      <w:tr w:rsidR="008D6049" w:rsidRPr="00700893" w14:paraId="741DDC5E" w14:textId="77777777" w:rsidTr="0009438C">
        <w:trPr>
          <w:trHeight w:val="304"/>
        </w:trPr>
        <w:tc>
          <w:tcPr>
            <w:tcW w:w="567" w:type="dxa"/>
            <w:shd w:val="clear" w:color="auto" w:fill="E6E6E6"/>
          </w:tcPr>
          <w:p w14:paraId="5A1A0AFE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i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E6E6E6"/>
          </w:tcPr>
          <w:p w14:paraId="34249F38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-3.47</w:t>
            </w:r>
          </w:p>
        </w:tc>
        <w:tc>
          <w:tcPr>
            <w:tcW w:w="709" w:type="dxa"/>
            <w:shd w:val="clear" w:color="auto" w:fill="E6E6E6"/>
          </w:tcPr>
          <w:p w14:paraId="7BFD053A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20.70</w:t>
            </w:r>
          </w:p>
        </w:tc>
        <w:tc>
          <w:tcPr>
            <w:tcW w:w="708" w:type="dxa"/>
            <w:shd w:val="clear" w:color="auto" w:fill="E6E6E6"/>
          </w:tcPr>
          <w:p w14:paraId="34BE72C3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567" w:type="dxa"/>
            <w:shd w:val="clear" w:color="auto" w:fill="E6E6E6"/>
          </w:tcPr>
          <w:p w14:paraId="094583E0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shd w:val="clear" w:color="auto" w:fill="E6E6E6"/>
          </w:tcPr>
          <w:p w14:paraId="4AE0E478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-15.54</w:t>
            </w:r>
          </w:p>
        </w:tc>
        <w:tc>
          <w:tcPr>
            <w:tcW w:w="710" w:type="dxa"/>
            <w:shd w:val="clear" w:color="auto" w:fill="E6E6E6"/>
          </w:tcPr>
          <w:p w14:paraId="30A99CFF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20.70</w:t>
            </w:r>
          </w:p>
        </w:tc>
        <w:tc>
          <w:tcPr>
            <w:tcW w:w="567" w:type="dxa"/>
            <w:shd w:val="clear" w:color="auto" w:fill="E6E6E6"/>
          </w:tcPr>
          <w:p w14:paraId="75F8AE76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567" w:type="dxa"/>
            <w:shd w:val="clear" w:color="auto" w:fill="E6E6E6"/>
          </w:tcPr>
          <w:p w14:paraId="6049DE2D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850" w:type="dxa"/>
            <w:shd w:val="clear" w:color="auto" w:fill="E6E6E6"/>
          </w:tcPr>
          <w:p w14:paraId="0CDD4130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709" w:type="dxa"/>
            <w:shd w:val="clear" w:color="auto" w:fill="E6E6E6"/>
          </w:tcPr>
          <w:p w14:paraId="1F1A83F0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57445C30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74917AA5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0C1B0AA6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709" w:type="dxa"/>
            <w:shd w:val="clear" w:color="auto" w:fill="E6E6E6"/>
          </w:tcPr>
          <w:p w14:paraId="04743BC7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7A2600FB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1F008629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02" w:type="dxa"/>
            <w:shd w:val="clear" w:color="auto" w:fill="E6E6E6"/>
          </w:tcPr>
          <w:p w14:paraId="722798CD" w14:textId="77777777" w:rsidR="008D6049" w:rsidRPr="00700893" w:rsidRDefault="008D6049" w:rsidP="0009438C">
            <w:pPr>
              <w:pStyle w:val="TableTextCentre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#Davis 2011</w:t>
            </w:r>
          </w:p>
        </w:tc>
      </w:tr>
      <w:tr w:rsidR="008D6049" w:rsidRPr="00700893" w14:paraId="688B50C2" w14:textId="77777777" w:rsidTr="0009438C">
        <w:trPr>
          <w:trHeight w:val="304"/>
        </w:trPr>
        <w:tc>
          <w:tcPr>
            <w:tcW w:w="567" w:type="dxa"/>
            <w:shd w:val="clear" w:color="auto" w:fill="E6E6E6"/>
          </w:tcPr>
          <w:p w14:paraId="389BF191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i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E6E6E6"/>
          </w:tcPr>
          <w:p w14:paraId="518F2569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-6.20</w:t>
            </w:r>
          </w:p>
        </w:tc>
        <w:tc>
          <w:tcPr>
            <w:tcW w:w="709" w:type="dxa"/>
            <w:shd w:val="clear" w:color="auto" w:fill="E6E6E6"/>
          </w:tcPr>
          <w:p w14:paraId="7B9B0FE6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15.42</w:t>
            </w:r>
          </w:p>
        </w:tc>
        <w:tc>
          <w:tcPr>
            <w:tcW w:w="708" w:type="dxa"/>
            <w:shd w:val="clear" w:color="auto" w:fill="E6E6E6"/>
          </w:tcPr>
          <w:p w14:paraId="06BDD3D5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567" w:type="dxa"/>
            <w:shd w:val="clear" w:color="auto" w:fill="E6E6E6"/>
          </w:tcPr>
          <w:p w14:paraId="3B744DCC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shd w:val="clear" w:color="auto" w:fill="E6E6E6"/>
          </w:tcPr>
          <w:p w14:paraId="77D96685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-23.60</w:t>
            </w:r>
          </w:p>
        </w:tc>
        <w:tc>
          <w:tcPr>
            <w:tcW w:w="710" w:type="dxa"/>
            <w:shd w:val="clear" w:color="auto" w:fill="E6E6E6"/>
          </w:tcPr>
          <w:p w14:paraId="6A3EED3B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16.97</w:t>
            </w:r>
          </w:p>
        </w:tc>
        <w:tc>
          <w:tcPr>
            <w:tcW w:w="567" w:type="dxa"/>
            <w:shd w:val="clear" w:color="auto" w:fill="E6E6E6"/>
          </w:tcPr>
          <w:p w14:paraId="0B1FE673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567" w:type="dxa"/>
            <w:shd w:val="clear" w:color="auto" w:fill="E6E6E6"/>
          </w:tcPr>
          <w:p w14:paraId="61D88079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shd w:val="clear" w:color="auto" w:fill="E6E6E6"/>
          </w:tcPr>
          <w:p w14:paraId="49C592B9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-22.20</w:t>
            </w:r>
          </w:p>
        </w:tc>
        <w:tc>
          <w:tcPr>
            <w:tcW w:w="709" w:type="dxa"/>
            <w:shd w:val="clear" w:color="auto" w:fill="E6E6E6"/>
          </w:tcPr>
          <w:p w14:paraId="3B9AAB35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15.10</w:t>
            </w:r>
          </w:p>
        </w:tc>
        <w:tc>
          <w:tcPr>
            <w:tcW w:w="567" w:type="dxa"/>
            <w:shd w:val="clear" w:color="auto" w:fill="E6E6E6"/>
          </w:tcPr>
          <w:p w14:paraId="37A6EE97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567" w:type="dxa"/>
            <w:shd w:val="clear" w:color="auto" w:fill="E6E6E6"/>
          </w:tcPr>
          <w:p w14:paraId="1A1BE4A2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3B1EE328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709" w:type="dxa"/>
            <w:shd w:val="clear" w:color="auto" w:fill="E6E6E6"/>
          </w:tcPr>
          <w:p w14:paraId="2AFD5A3D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547B8E6E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2313FB9D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02" w:type="dxa"/>
            <w:shd w:val="clear" w:color="auto" w:fill="E6E6E6"/>
          </w:tcPr>
          <w:p w14:paraId="50A86DDB" w14:textId="77777777" w:rsidR="008D6049" w:rsidRPr="00700893" w:rsidRDefault="008D6049" w:rsidP="0009438C">
            <w:pPr>
              <w:pStyle w:val="TableTextCentre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#Ford 2011</w:t>
            </w:r>
          </w:p>
        </w:tc>
      </w:tr>
      <w:tr w:rsidR="008D6049" w:rsidRPr="00700893" w14:paraId="18266C70" w14:textId="77777777" w:rsidTr="0009438C">
        <w:trPr>
          <w:trHeight w:val="304"/>
        </w:trPr>
        <w:tc>
          <w:tcPr>
            <w:tcW w:w="567" w:type="dxa"/>
            <w:shd w:val="clear" w:color="auto" w:fill="E6E6E6"/>
          </w:tcPr>
          <w:p w14:paraId="43A61963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i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E6E6E6"/>
          </w:tcPr>
          <w:p w14:paraId="5628CEEB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-0.20</w:t>
            </w:r>
          </w:p>
        </w:tc>
        <w:tc>
          <w:tcPr>
            <w:tcW w:w="709" w:type="dxa"/>
            <w:shd w:val="clear" w:color="auto" w:fill="E6E6E6"/>
          </w:tcPr>
          <w:p w14:paraId="7696F30C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11.16</w:t>
            </w:r>
          </w:p>
        </w:tc>
        <w:tc>
          <w:tcPr>
            <w:tcW w:w="708" w:type="dxa"/>
            <w:shd w:val="clear" w:color="auto" w:fill="E6E6E6"/>
          </w:tcPr>
          <w:p w14:paraId="17F6FFDC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567" w:type="dxa"/>
            <w:shd w:val="clear" w:color="auto" w:fill="E6E6E6"/>
          </w:tcPr>
          <w:p w14:paraId="79C24EFE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shd w:val="clear" w:color="auto" w:fill="E6E6E6"/>
          </w:tcPr>
          <w:p w14:paraId="2E5D6FB1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-5.90</w:t>
            </w:r>
          </w:p>
        </w:tc>
        <w:tc>
          <w:tcPr>
            <w:tcW w:w="710" w:type="dxa"/>
            <w:shd w:val="clear" w:color="auto" w:fill="E6E6E6"/>
          </w:tcPr>
          <w:p w14:paraId="5192B83C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11.32</w:t>
            </w:r>
          </w:p>
        </w:tc>
        <w:tc>
          <w:tcPr>
            <w:tcW w:w="567" w:type="dxa"/>
            <w:shd w:val="clear" w:color="auto" w:fill="E6E6E6"/>
          </w:tcPr>
          <w:p w14:paraId="04B2B4F6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567" w:type="dxa"/>
            <w:shd w:val="clear" w:color="auto" w:fill="E6E6E6"/>
          </w:tcPr>
          <w:p w14:paraId="56D4E8B4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850" w:type="dxa"/>
            <w:shd w:val="clear" w:color="auto" w:fill="E6E6E6"/>
          </w:tcPr>
          <w:p w14:paraId="40F02917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709" w:type="dxa"/>
            <w:shd w:val="clear" w:color="auto" w:fill="E6E6E6"/>
          </w:tcPr>
          <w:p w14:paraId="5865402E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3F5C02F9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47EAD144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166AEA22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709" w:type="dxa"/>
            <w:shd w:val="clear" w:color="auto" w:fill="E6E6E6"/>
          </w:tcPr>
          <w:p w14:paraId="1EA4D852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350B7D95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14DD9506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02" w:type="dxa"/>
            <w:shd w:val="clear" w:color="auto" w:fill="E6E6E6"/>
          </w:tcPr>
          <w:p w14:paraId="13AABD22" w14:textId="77777777" w:rsidR="008D6049" w:rsidRPr="00700893" w:rsidRDefault="008D6049" w:rsidP="0009438C">
            <w:pPr>
              <w:pStyle w:val="TableTextCentre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#Nakamura 2017</w:t>
            </w:r>
          </w:p>
        </w:tc>
      </w:tr>
      <w:tr w:rsidR="008D6049" w:rsidRPr="00700893" w14:paraId="1B16904A" w14:textId="77777777" w:rsidTr="0009438C">
        <w:trPr>
          <w:trHeight w:val="304"/>
        </w:trPr>
        <w:tc>
          <w:tcPr>
            <w:tcW w:w="567" w:type="dxa"/>
            <w:shd w:val="clear" w:color="auto" w:fill="E6E6E6"/>
          </w:tcPr>
          <w:p w14:paraId="151AC92D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i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E6E6E6"/>
          </w:tcPr>
          <w:p w14:paraId="3FA47793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-1.40</w:t>
            </w:r>
          </w:p>
        </w:tc>
        <w:tc>
          <w:tcPr>
            <w:tcW w:w="709" w:type="dxa"/>
            <w:shd w:val="clear" w:color="auto" w:fill="E6E6E6"/>
          </w:tcPr>
          <w:p w14:paraId="238C0D08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8.18</w:t>
            </w:r>
          </w:p>
        </w:tc>
        <w:tc>
          <w:tcPr>
            <w:tcW w:w="708" w:type="dxa"/>
            <w:shd w:val="clear" w:color="auto" w:fill="E6E6E6"/>
          </w:tcPr>
          <w:p w14:paraId="4EDCC273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E6E6E6"/>
          </w:tcPr>
          <w:p w14:paraId="061C87C1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shd w:val="clear" w:color="auto" w:fill="E6E6E6"/>
          </w:tcPr>
          <w:p w14:paraId="0F909FA7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-32.70</w:t>
            </w:r>
          </w:p>
        </w:tc>
        <w:tc>
          <w:tcPr>
            <w:tcW w:w="710" w:type="dxa"/>
            <w:shd w:val="clear" w:color="auto" w:fill="E6E6E6"/>
          </w:tcPr>
          <w:p w14:paraId="3A498769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12.06</w:t>
            </w:r>
          </w:p>
        </w:tc>
        <w:tc>
          <w:tcPr>
            <w:tcW w:w="567" w:type="dxa"/>
            <w:shd w:val="clear" w:color="auto" w:fill="E6E6E6"/>
          </w:tcPr>
          <w:p w14:paraId="31DC9466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E6E6E6"/>
          </w:tcPr>
          <w:p w14:paraId="7635CAF1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850" w:type="dxa"/>
            <w:shd w:val="clear" w:color="auto" w:fill="E6E6E6"/>
          </w:tcPr>
          <w:p w14:paraId="08B7811B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709" w:type="dxa"/>
            <w:shd w:val="clear" w:color="auto" w:fill="E6E6E6"/>
          </w:tcPr>
          <w:p w14:paraId="02E09E89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7E2EAA4F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5F488FE9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7DC5CE1C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709" w:type="dxa"/>
            <w:shd w:val="clear" w:color="auto" w:fill="E6E6E6"/>
          </w:tcPr>
          <w:p w14:paraId="2880FAAA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771D1436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319D4E42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02" w:type="dxa"/>
            <w:shd w:val="clear" w:color="auto" w:fill="E6E6E6"/>
          </w:tcPr>
          <w:p w14:paraId="7AD01084" w14:textId="77777777" w:rsidR="008D6049" w:rsidRPr="00700893" w:rsidRDefault="008D6049" w:rsidP="0009438C">
            <w:pPr>
              <w:pStyle w:val="TableTextCentre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#Wells 2012</w:t>
            </w:r>
          </w:p>
        </w:tc>
      </w:tr>
      <w:tr w:rsidR="008D6049" w:rsidRPr="00700893" w14:paraId="7AD9AD42" w14:textId="77777777" w:rsidTr="0009438C">
        <w:trPr>
          <w:trHeight w:val="304"/>
        </w:trPr>
        <w:tc>
          <w:tcPr>
            <w:tcW w:w="567" w:type="dxa"/>
            <w:shd w:val="clear" w:color="auto" w:fill="E6E6E6"/>
          </w:tcPr>
          <w:p w14:paraId="4BAA35EF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i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E6E6E6"/>
          </w:tcPr>
          <w:p w14:paraId="5BE3DD80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-1.23</w:t>
            </w:r>
          </w:p>
        </w:tc>
        <w:tc>
          <w:tcPr>
            <w:tcW w:w="709" w:type="dxa"/>
            <w:shd w:val="clear" w:color="auto" w:fill="E6E6E6"/>
          </w:tcPr>
          <w:p w14:paraId="4FB562DF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4.7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08" w:type="dxa"/>
            <w:shd w:val="clear" w:color="auto" w:fill="E6E6E6"/>
          </w:tcPr>
          <w:p w14:paraId="7C9EEA03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567" w:type="dxa"/>
            <w:shd w:val="clear" w:color="auto" w:fill="E6E6E6"/>
          </w:tcPr>
          <w:p w14:paraId="77846F98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shd w:val="clear" w:color="auto" w:fill="E6E6E6"/>
          </w:tcPr>
          <w:p w14:paraId="2EBA19D3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-14.72</w:t>
            </w:r>
          </w:p>
        </w:tc>
        <w:tc>
          <w:tcPr>
            <w:tcW w:w="710" w:type="dxa"/>
            <w:shd w:val="clear" w:color="auto" w:fill="E6E6E6"/>
          </w:tcPr>
          <w:p w14:paraId="347D7404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4.41</w:t>
            </w:r>
          </w:p>
        </w:tc>
        <w:tc>
          <w:tcPr>
            <w:tcW w:w="567" w:type="dxa"/>
            <w:shd w:val="clear" w:color="auto" w:fill="E6E6E6"/>
          </w:tcPr>
          <w:p w14:paraId="4BD8986A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567" w:type="dxa"/>
            <w:shd w:val="clear" w:color="auto" w:fill="E6E6E6"/>
          </w:tcPr>
          <w:p w14:paraId="4F5C07FA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850" w:type="dxa"/>
            <w:shd w:val="clear" w:color="auto" w:fill="E6E6E6"/>
          </w:tcPr>
          <w:p w14:paraId="18AAEA20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709" w:type="dxa"/>
            <w:shd w:val="clear" w:color="auto" w:fill="E6E6E6"/>
          </w:tcPr>
          <w:p w14:paraId="6FE47B1B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2B539E77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41F3052F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231AC0A1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709" w:type="dxa"/>
            <w:shd w:val="clear" w:color="auto" w:fill="E6E6E6"/>
          </w:tcPr>
          <w:p w14:paraId="545CB12F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030649F8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2350662B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02" w:type="dxa"/>
            <w:shd w:val="clear" w:color="auto" w:fill="E6E6E6"/>
          </w:tcPr>
          <w:p w14:paraId="5E6C4681" w14:textId="77777777" w:rsidR="008D6049" w:rsidRPr="00700893" w:rsidRDefault="008D6049" w:rsidP="0009438C">
            <w:pPr>
              <w:pStyle w:val="TableTextCentre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#</w:t>
            </w:r>
            <w:proofErr w:type="spellStart"/>
            <w:r w:rsidRPr="00700893">
              <w:rPr>
                <w:rFonts w:ascii="Arial" w:hAnsi="Arial" w:cs="Arial"/>
                <w:sz w:val="16"/>
                <w:szCs w:val="16"/>
              </w:rPr>
              <w:t>Aldahadha</w:t>
            </w:r>
            <w:proofErr w:type="spellEnd"/>
            <w:r w:rsidRPr="00700893">
              <w:rPr>
                <w:rFonts w:ascii="Arial" w:hAnsi="Arial" w:cs="Arial"/>
                <w:sz w:val="16"/>
                <w:szCs w:val="16"/>
              </w:rPr>
              <w:t xml:space="preserve"> 2012</w:t>
            </w:r>
          </w:p>
        </w:tc>
      </w:tr>
      <w:tr w:rsidR="008D6049" w:rsidRPr="00700893" w14:paraId="30496DDA" w14:textId="77777777" w:rsidTr="0009438C">
        <w:trPr>
          <w:trHeight w:val="304"/>
        </w:trPr>
        <w:tc>
          <w:tcPr>
            <w:tcW w:w="567" w:type="dxa"/>
            <w:shd w:val="clear" w:color="auto" w:fill="E6E6E6"/>
          </w:tcPr>
          <w:p w14:paraId="0BD8BA7C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i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E6E6E6"/>
          </w:tcPr>
          <w:p w14:paraId="1476E41E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-2.72</w:t>
            </w:r>
          </w:p>
        </w:tc>
        <w:tc>
          <w:tcPr>
            <w:tcW w:w="709" w:type="dxa"/>
            <w:shd w:val="clear" w:color="auto" w:fill="E6E6E6"/>
          </w:tcPr>
          <w:p w14:paraId="301A07CD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11.88</w:t>
            </w:r>
          </w:p>
        </w:tc>
        <w:tc>
          <w:tcPr>
            <w:tcW w:w="708" w:type="dxa"/>
            <w:shd w:val="clear" w:color="auto" w:fill="E6E6E6"/>
          </w:tcPr>
          <w:p w14:paraId="71AA0016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auto" w:fill="E6E6E6"/>
          </w:tcPr>
          <w:p w14:paraId="21D24A2C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shd w:val="clear" w:color="auto" w:fill="E6E6E6"/>
          </w:tcPr>
          <w:p w14:paraId="1B744F55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-41.93</w:t>
            </w:r>
          </w:p>
        </w:tc>
        <w:tc>
          <w:tcPr>
            <w:tcW w:w="710" w:type="dxa"/>
            <w:shd w:val="clear" w:color="auto" w:fill="E6E6E6"/>
          </w:tcPr>
          <w:p w14:paraId="58141F15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13.77</w:t>
            </w:r>
          </w:p>
        </w:tc>
        <w:tc>
          <w:tcPr>
            <w:tcW w:w="567" w:type="dxa"/>
            <w:shd w:val="clear" w:color="auto" w:fill="E6E6E6"/>
          </w:tcPr>
          <w:p w14:paraId="16F9531B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67" w:type="dxa"/>
            <w:shd w:val="clear" w:color="auto" w:fill="E6E6E6"/>
          </w:tcPr>
          <w:p w14:paraId="75F5EA8D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850" w:type="dxa"/>
            <w:shd w:val="clear" w:color="auto" w:fill="E6E6E6"/>
          </w:tcPr>
          <w:p w14:paraId="763428D1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709" w:type="dxa"/>
            <w:shd w:val="clear" w:color="auto" w:fill="E6E6E6"/>
          </w:tcPr>
          <w:p w14:paraId="4A0ED508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360F7E88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0B75ED18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46156259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709" w:type="dxa"/>
            <w:shd w:val="clear" w:color="auto" w:fill="E6E6E6"/>
          </w:tcPr>
          <w:p w14:paraId="3D6AC5C0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44313349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2E895DDF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02" w:type="dxa"/>
            <w:shd w:val="clear" w:color="auto" w:fill="E6E6E6"/>
          </w:tcPr>
          <w:p w14:paraId="66E3127F" w14:textId="77777777" w:rsidR="008D6049" w:rsidRPr="00700893" w:rsidRDefault="008D6049" w:rsidP="0009438C">
            <w:pPr>
              <w:pStyle w:val="TableTextCentre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#</w:t>
            </w:r>
            <w:proofErr w:type="spellStart"/>
            <w:r w:rsidRPr="00700893">
              <w:rPr>
                <w:rFonts w:ascii="Arial" w:hAnsi="Arial" w:cs="Arial"/>
                <w:sz w:val="16"/>
                <w:szCs w:val="16"/>
              </w:rPr>
              <w:t>Acarturk</w:t>
            </w:r>
            <w:proofErr w:type="spellEnd"/>
            <w:r w:rsidRPr="00700893">
              <w:rPr>
                <w:rFonts w:ascii="Arial" w:hAnsi="Arial" w:cs="Arial"/>
                <w:sz w:val="16"/>
                <w:szCs w:val="16"/>
              </w:rPr>
              <w:t xml:space="preserve"> 2015</w:t>
            </w:r>
          </w:p>
        </w:tc>
      </w:tr>
      <w:tr w:rsidR="008D6049" w:rsidRPr="00700893" w14:paraId="6D6A3A33" w14:textId="77777777" w:rsidTr="0009438C">
        <w:trPr>
          <w:trHeight w:val="304"/>
        </w:trPr>
        <w:tc>
          <w:tcPr>
            <w:tcW w:w="567" w:type="dxa"/>
            <w:shd w:val="clear" w:color="auto" w:fill="E6E6E6"/>
          </w:tcPr>
          <w:p w14:paraId="0C080443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i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lastRenderedPageBreak/>
              <w:t>1</w:t>
            </w:r>
          </w:p>
        </w:tc>
        <w:tc>
          <w:tcPr>
            <w:tcW w:w="851" w:type="dxa"/>
            <w:shd w:val="clear" w:color="auto" w:fill="E6E6E6"/>
          </w:tcPr>
          <w:p w14:paraId="2A983D6E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-3.54</w:t>
            </w:r>
          </w:p>
        </w:tc>
        <w:tc>
          <w:tcPr>
            <w:tcW w:w="709" w:type="dxa"/>
            <w:shd w:val="clear" w:color="auto" w:fill="E6E6E6"/>
          </w:tcPr>
          <w:p w14:paraId="2D797C8E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13.82</w:t>
            </w:r>
          </w:p>
        </w:tc>
        <w:tc>
          <w:tcPr>
            <w:tcW w:w="708" w:type="dxa"/>
            <w:shd w:val="clear" w:color="auto" w:fill="E6E6E6"/>
          </w:tcPr>
          <w:p w14:paraId="28AC1407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567" w:type="dxa"/>
            <w:shd w:val="clear" w:color="auto" w:fill="E6E6E6"/>
          </w:tcPr>
          <w:p w14:paraId="6C890C1C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shd w:val="clear" w:color="auto" w:fill="E6E6E6"/>
          </w:tcPr>
          <w:p w14:paraId="60A27785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-38.33</w:t>
            </w:r>
          </w:p>
        </w:tc>
        <w:tc>
          <w:tcPr>
            <w:tcW w:w="710" w:type="dxa"/>
            <w:shd w:val="clear" w:color="auto" w:fill="E6E6E6"/>
          </w:tcPr>
          <w:p w14:paraId="53D01224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12.81</w:t>
            </w:r>
          </w:p>
        </w:tc>
        <w:tc>
          <w:tcPr>
            <w:tcW w:w="567" w:type="dxa"/>
            <w:shd w:val="clear" w:color="auto" w:fill="E6E6E6"/>
          </w:tcPr>
          <w:p w14:paraId="7054CD56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567" w:type="dxa"/>
            <w:shd w:val="clear" w:color="auto" w:fill="E6E6E6"/>
          </w:tcPr>
          <w:p w14:paraId="0056496B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850" w:type="dxa"/>
            <w:shd w:val="clear" w:color="auto" w:fill="E6E6E6"/>
          </w:tcPr>
          <w:p w14:paraId="094B3403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709" w:type="dxa"/>
            <w:shd w:val="clear" w:color="auto" w:fill="E6E6E6"/>
          </w:tcPr>
          <w:p w14:paraId="25171C07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029AFE98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0F25D172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38E0B16F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709" w:type="dxa"/>
            <w:shd w:val="clear" w:color="auto" w:fill="E6E6E6"/>
          </w:tcPr>
          <w:p w14:paraId="1F03CC33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6FBD8CA7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55C9D17C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02" w:type="dxa"/>
            <w:shd w:val="clear" w:color="auto" w:fill="E6E6E6"/>
          </w:tcPr>
          <w:p w14:paraId="3A7674C3" w14:textId="77777777" w:rsidR="008D6049" w:rsidRPr="00700893" w:rsidRDefault="008D6049" w:rsidP="0009438C">
            <w:pPr>
              <w:pStyle w:val="TableTextCentre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#</w:t>
            </w:r>
            <w:proofErr w:type="spellStart"/>
            <w:r w:rsidRPr="00700893">
              <w:rPr>
                <w:rFonts w:ascii="Arial" w:hAnsi="Arial" w:cs="Arial"/>
                <w:sz w:val="16"/>
                <w:szCs w:val="16"/>
              </w:rPr>
              <w:t>Acarturk</w:t>
            </w:r>
            <w:proofErr w:type="spellEnd"/>
            <w:r w:rsidRPr="00700893">
              <w:rPr>
                <w:rFonts w:ascii="Arial" w:hAnsi="Arial" w:cs="Arial"/>
                <w:sz w:val="16"/>
                <w:szCs w:val="16"/>
              </w:rPr>
              <w:t xml:space="preserve"> 2016</w:t>
            </w:r>
          </w:p>
        </w:tc>
      </w:tr>
      <w:tr w:rsidR="008D6049" w:rsidRPr="00700893" w14:paraId="10F023BA" w14:textId="77777777" w:rsidTr="0009438C">
        <w:trPr>
          <w:trHeight w:val="304"/>
        </w:trPr>
        <w:tc>
          <w:tcPr>
            <w:tcW w:w="567" w:type="dxa"/>
            <w:shd w:val="clear" w:color="auto" w:fill="E6E6E6"/>
          </w:tcPr>
          <w:p w14:paraId="1F479CCF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i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E6E6E6"/>
          </w:tcPr>
          <w:p w14:paraId="1957626E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-8.40</w:t>
            </w:r>
          </w:p>
        </w:tc>
        <w:tc>
          <w:tcPr>
            <w:tcW w:w="709" w:type="dxa"/>
            <w:shd w:val="clear" w:color="auto" w:fill="E6E6E6"/>
          </w:tcPr>
          <w:p w14:paraId="4867D666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12.10</w:t>
            </w:r>
          </w:p>
        </w:tc>
        <w:tc>
          <w:tcPr>
            <w:tcW w:w="708" w:type="dxa"/>
            <w:shd w:val="clear" w:color="auto" w:fill="E6E6E6"/>
          </w:tcPr>
          <w:p w14:paraId="5298E8FC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E6E6E6"/>
          </w:tcPr>
          <w:p w14:paraId="4F2EF4E5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shd w:val="clear" w:color="auto" w:fill="E6E6E6"/>
          </w:tcPr>
          <w:p w14:paraId="5775DDDD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-17.30</w:t>
            </w:r>
          </w:p>
        </w:tc>
        <w:tc>
          <w:tcPr>
            <w:tcW w:w="710" w:type="dxa"/>
            <w:shd w:val="clear" w:color="auto" w:fill="E6E6E6"/>
          </w:tcPr>
          <w:p w14:paraId="5FCD5DF8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16.37</w:t>
            </w:r>
          </w:p>
        </w:tc>
        <w:tc>
          <w:tcPr>
            <w:tcW w:w="567" w:type="dxa"/>
            <w:shd w:val="clear" w:color="auto" w:fill="E6E6E6"/>
          </w:tcPr>
          <w:p w14:paraId="649AE881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E6E6E6"/>
          </w:tcPr>
          <w:p w14:paraId="25D68EE8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850" w:type="dxa"/>
            <w:shd w:val="clear" w:color="auto" w:fill="E6E6E6"/>
          </w:tcPr>
          <w:p w14:paraId="33351F4B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709" w:type="dxa"/>
            <w:shd w:val="clear" w:color="auto" w:fill="E6E6E6"/>
          </w:tcPr>
          <w:p w14:paraId="17FE3EE4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0FBF5E9D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3B9D5FD6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1F72746E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709" w:type="dxa"/>
            <w:shd w:val="clear" w:color="auto" w:fill="E6E6E6"/>
          </w:tcPr>
          <w:p w14:paraId="04E951B8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05F0A456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7BDD3C53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02" w:type="dxa"/>
            <w:shd w:val="clear" w:color="auto" w:fill="E6E6E6"/>
          </w:tcPr>
          <w:p w14:paraId="7160281F" w14:textId="77777777" w:rsidR="008D6049" w:rsidRPr="00700893" w:rsidRDefault="008D6049" w:rsidP="0009438C">
            <w:pPr>
              <w:pStyle w:val="TableTextCentre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#Carlson 1998</w:t>
            </w:r>
          </w:p>
        </w:tc>
      </w:tr>
      <w:tr w:rsidR="008D6049" w:rsidRPr="00700893" w14:paraId="0DE5FBB8" w14:textId="77777777" w:rsidTr="0009438C">
        <w:trPr>
          <w:trHeight w:val="304"/>
        </w:trPr>
        <w:tc>
          <w:tcPr>
            <w:tcW w:w="567" w:type="dxa"/>
            <w:shd w:val="clear" w:color="auto" w:fill="E6E6E6"/>
          </w:tcPr>
          <w:p w14:paraId="679750CA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i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E6E6E6"/>
          </w:tcPr>
          <w:p w14:paraId="33033465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-7.50</w:t>
            </w:r>
          </w:p>
        </w:tc>
        <w:tc>
          <w:tcPr>
            <w:tcW w:w="709" w:type="dxa"/>
            <w:shd w:val="clear" w:color="auto" w:fill="E6E6E6"/>
          </w:tcPr>
          <w:p w14:paraId="1CFDC675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11.25</w:t>
            </w:r>
          </w:p>
        </w:tc>
        <w:tc>
          <w:tcPr>
            <w:tcW w:w="708" w:type="dxa"/>
            <w:shd w:val="clear" w:color="auto" w:fill="E6E6E6"/>
          </w:tcPr>
          <w:p w14:paraId="4EB34015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567" w:type="dxa"/>
            <w:shd w:val="clear" w:color="auto" w:fill="E6E6E6"/>
          </w:tcPr>
          <w:p w14:paraId="4DAE4DB4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shd w:val="clear" w:color="auto" w:fill="E6E6E6"/>
          </w:tcPr>
          <w:p w14:paraId="32E7D7B2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-24.60</w:t>
            </w:r>
          </w:p>
        </w:tc>
        <w:tc>
          <w:tcPr>
            <w:tcW w:w="710" w:type="dxa"/>
            <w:shd w:val="clear" w:color="auto" w:fill="E6E6E6"/>
          </w:tcPr>
          <w:p w14:paraId="034A9153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11.43</w:t>
            </w:r>
          </w:p>
        </w:tc>
        <w:tc>
          <w:tcPr>
            <w:tcW w:w="567" w:type="dxa"/>
            <w:shd w:val="clear" w:color="auto" w:fill="E6E6E6"/>
          </w:tcPr>
          <w:p w14:paraId="5EB5BF78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567" w:type="dxa"/>
            <w:shd w:val="clear" w:color="auto" w:fill="E6E6E6"/>
          </w:tcPr>
          <w:p w14:paraId="7D7F3FC6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850" w:type="dxa"/>
            <w:shd w:val="clear" w:color="auto" w:fill="E6E6E6"/>
          </w:tcPr>
          <w:p w14:paraId="15BE9654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709" w:type="dxa"/>
            <w:shd w:val="clear" w:color="auto" w:fill="E6E6E6"/>
          </w:tcPr>
          <w:p w14:paraId="4B99D0AF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66E79DF1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5EA3149E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315AEB15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709" w:type="dxa"/>
            <w:shd w:val="clear" w:color="auto" w:fill="E6E6E6"/>
          </w:tcPr>
          <w:p w14:paraId="07F95DDF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0492F44E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14B301F8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02" w:type="dxa"/>
            <w:shd w:val="clear" w:color="auto" w:fill="E6E6E6"/>
          </w:tcPr>
          <w:p w14:paraId="325F5253" w14:textId="77777777" w:rsidR="008D6049" w:rsidRPr="00700893" w:rsidRDefault="008D6049" w:rsidP="0009438C">
            <w:pPr>
              <w:pStyle w:val="TableTextCentre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#Edmond 1999/2004</w:t>
            </w:r>
          </w:p>
        </w:tc>
      </w:tr>
      <w:tr w:rsidR="008D6049" w:rsidRPr="00700893" w14:paraId="48812A3C" w14:textId="77777777" w:rsidTr="0009438C">
        <w:trPr>
          <w:trHeight w:val="304"/>
        </w:trPr>
        <w:tc>
          <w:tcPr>
            <w:tcW w:w="567" w:type="dxa"/>
            <w:shd w:val="clear" w:color="auto" w:fill="E6E6E6"/>
          </w:tcPr>
          <w:p w14:paraId="4AF672D9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E6E6E6"/>
          </w:tcPr>
          <w:p w14:paraId="6BA0C0BA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-3.35</w:t>
            </w:r>
          </w:p>
        </w:tc>
        <w:tc>
          <w:tcPr>
            <w:tcW w:w="709" w:type="dxa"/>
            <w:shd w:val="clear" w:color="auto" w:fill="E6E6E6"/>
          </w:tcPr>
          <w:p w14:paraId="110E8DDE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11.51</w:t>
            </w:r>
          </w:p>
        </w:tc>
        <w:tc>
          <w:tcPr>
            <w:tcW w:w="708" w:type="dxa"/>
            <w:shd w:val="clear" w:color="auto" w:fill="E6E6E6"/>
          </w:tcPr>
          <w:p w14:paraId="76653F82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567" w:type="dxa"/>
            <w:shd w:val="clear" w:color="auto" w:fill="E6E6E6"/>
          </w:tcPr>
          <w:p w14:paraId="25425178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shd w:val="clear" w:color="auto" w:fill="E6E6E6"/>
          </w:tcPr>
          <w:p w14:paraId="7C3C2A27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-14.22</w:t>
            </w:r>
          </w:p>
        </w:tc>
        <w:tc>
          <w:tcPr>
            <w:tcW w:w="710" w:type="dxa"/>
            <w:shd w:val="clear" w:color="auto" w:fill="E6E6E6"/>
          </w:tcPr>
          <w:p w14:paraId="2B2A17E6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12.13</w:t>
            </w:r>
          </w:p>
        </w:tc>
        <w:tc>
          <w:tcPr>
            <w:tcW w:w="567" w:type="dxa"/>
            <w:shd w:val="clear" w:color="auto" w:fill="E6E6E6"/>
          </w:tcPr>
          <w:p w14:paraId="08E3A49B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567" w:type="dxa"/>
            <w:shd w:val="clear" w:color="auto" w:fill="E6E6E6"/>
          </w:tcPr>
          <w:p w14:paraId="202E7DD1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850" w:type="dxa"/>
            <w:shd w:val="clear" w:color="auto" w:fill="E6E6E6"/>
          </w:tcPr>
          <w:p w14:paraId="329D748C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709" w:type="dxa"/>
            <w:shd w:val="clear" w:color="auto" w:fill="E6E6E6"/>
          </w:tcPr>
          <w:p w14:paraId="5D8CEC7C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025931C9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32D78C3D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122BDE0D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709" w:type="dxa"/>
            <w:shd w:val="clear" w:color="auto" w:fill="E6E6E6"/>
          </w:tcPr>
          <w:p w14:paraId="37F253B1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66818544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11E264FC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02" w:type="dxa"/>
            <w:shd w:val="clear" w:color="auto" w:fill="E6E6E6"/>
          </w:tcPr>
          <w:p w14:paraId="3548E4E0" w14:textId="77777777" w:rsidR="008D6049" w:rsidRPr="00700893" w:rsidRDefault="008D6049" w:rsidP="0009438C">
            <w:pPr>
              <w:pStyle w:val="TableTextCentre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#</w:t>
            </w:r>
            <w:proofErr w:type="spellStart"/>
            <w:r w:rsidRPr="00700893">
              <w:rPr>
                <w:rFonts w:ascii="Arial" w:hAnsi="Arial" w:cs="Arial"/>
                <w:sz w:val="16"/>
                <w:szCs w:val="16"/>
              </w:rPr>
              <w:t>Yurtsever</w:t>
            </w:r>
            <w:proofErr w:type="spellEnd"/>
            <w:r w:rsidRPr="00700893">
              <w:rPr>
                <w:rFonts w:ascii="Arial" w:hAnsi="Arial" w:cs="Arial"/>
                <w:sz w:val="16"/>
                <w:szCs w:val="16"/>
              </w:rPr>
              <w:t xml:space="preserve"> 2018</w:t>
            </w:r>
          </w:p>
        </w:tc>
      </w:tr>
      <w:tr w:rsidR="008D6049" w:rsidRPr="00700893" w14:paraId="3F80886A" w14:textId="77777777" w:rsidTr="0009438C">
        <w:trPr>
          <w:trHeight w:val="304"/>
        </w:trPr>
        <w:tc>
          <w:tcPr>
            <w:tcW w:w="567" w:type="dxa"/>
            <w:shd w:val="clear" w:color="auto" w:fill="E6E6E6"/>
          </w:tcPr>
          <w:p w14:paraId="1E3E16DE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i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E6E6E6"/>
          </w:tcPr>
          <w:p w14:paraId="4EFFF8AC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-8.45</w:t>
            </w:r>
          </w:p>
        </w:tc>
        <w:tc>
          <w:tcPr>
            <w:tcW w:w="709" w:type="dxa"/>
            <w:shd w:val="clear" w:color="auto" w:fill="E6E6E6"/>
          </w:tcPr>
          <w:p w14:paraId="4CF3B6E6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11.26</w:t>
            </w:r>
          </w:p>
        </w:tc>
        <w:tc>
          <w:tcPr>
            <w:tcW w:w="708" w:type="dxa"/>
            <w:shd w:val="clear" w:color="auto" w:fill="E6E6E6"/>
          </w:tcPr>
          <w:p w14:paraId="3CBC7C48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567" w:type="dxa"/>
            <w:shd w:val="clear" w:color="auto" w:fill="E6E6E6"/>
          </w:tcPr>
          <w:p w14:paraId="25F8B11F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shd w:val="clear" w:color="auto" w:fill="E6E6E6"/>
          </w:tcPr>
          <w:p w14:paraId="50AFB95E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-24.64</w:t>
            </w:r>
          </w:p>
        </w:tc>
        <w:tc>
          <w:tcPr>
            <w:tcW w:w="710" w:type="dxa"/>
            <w:shd w:val="clear" w:color="auto" w:fill="E6E6E6"/>
          </w:tcPr>
          <w:p w14:paraId="00673374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12.30</w:t>
            </w:r>
          </w:p>
        </w:tc>
        <w:tc>
          <w:tcPr>
            <w:tcW w:w="567" w:type="dxa"/>
            <w:shd w:val="clear" w:color="auto" w:fill="E6E6E6"/>
          </w:tcPr>
          <w:p w14:paraId="122D96A0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567" w:type="dxa"/>
            <w:shd w:val="clear" w:color="auto" w:fill="E6E6E6"/>
          </w:tcPr>
          <w:p w14:paraId="79F8356A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850" w:type="dxa"/>
            <w:shd w:val="clear" w:color="auto" w:fill="E6E6E6"/>
          </w:tcPr>
          <w:p w14:paraId="4226220B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709" w:type="dxa"/>
            <w:shd w:val="clear" w:color="auto" w:fill="E6E6E6"/>
          </w:tcPr>
          <w:p w14:paraId="4BF4D9AF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0B4FF8AD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1603C01E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28EE0C60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709" w:type="dxa"/>
            <w:shd w:val="clear" w:color="auto" w:fill="E6E6E6"/>
          </w:tcPr>
          <w:p w14:paraId="4F5D91AC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53AA424F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45BEADD6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02" w:type="dxa"/>
            <w:shd w:val="clear" w:color="auto" w:fill="E6E6E6"/>
          </w:tcPr>
          <w:p w14:paraId="3F1FBC1D" w14:textId="77777777" w:rsidR="008D6049" w:rsidRPr="00700893" w:rsidRDefault="008D6049" w:rsidP="0009438C">
            <w:pPr>
              <w:pStyle w:val="TableTextCentre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#Scheck 1998</w:t>
            </w:r>
          </w:p>
        </w:tc>
      </w:tr>
      <w:tr w:rsidR="008D6049" w:rsidRPr="00700893" w14:paraId="3B37C811" w14:textId="77777777" w:rsidTr="0009438C">
        <w:trPr>
          <w:trHeight w:val="304"/>
        </w:trPr>
        <w:tc>
          <w:tcPr>
            <w:tcW w:w="567" w:type="dxa"/>
            <w:shd w:val="clear" w:color="auto" w:fill="E6E6E6"/>
          </w:tcPr>
          <w:p w14:paraId="40FE2938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i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51" w:type="dxa"/>
            <w:shd w:val="clear" w:color="auto" w:fill="E6E6E6"/>
          </w:tcPr>
          <w:p w14:paraId="71801398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-0.11</w:t>
            </w:r>
          </w:p>
        </w:tc>
        <w:tc>
          <w:tcPr>
            <w:tcW w:w="709" w:type="dxa"/>
            <w:shd w:val="clear" w:color="auto" w:fill="E6E6E6"/>
          </w:tcPr>
          <w:p w14:paraId="597CAEA5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0.41</w:t>
            </w:r>
          </w:p>
        </w:tc>
        <w:tc>
          <w:tcPr>
            <w:tcW w:w="708" w:type="dxa"/>
            <w:shd w:val="clear" w:color="auto" w:fill="E6E6E6"/>
          </w:tcPr>
          <w:p w14:paraId="1F44D6AC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567" w:type="dxa"/>
            <w:shd w:val="clear" w:color="auto" w:fill="E6E6E6"/>
          </w:tcPr>
          <w:p w14:paraId="2EEC3916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shd w:val="clear" w:color="auto" w:fill="E6E6E6"/>
          </w:tcPr>
          <w:p w14:paraId="3756C81A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-0.23</w:t>
            </w:r>
          </w:p>
        </w:tc>
        <w:tc>
          <w:tcPr>
            <w:tcW w:w="710" w:type="dxa"/>
            <w:shd w:val="clear" w:color="auto" w:fill="E6E6E6"/>
          </w:tcPr>
          <w:p w14:paraId="17474F63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0.38</w:t>
            </w:r>
          </w:p>
        </w:tc>
        <w:tc>
          <w:tcPr>
            <w:tcW w:w="567" w:type="dxa"/>
            <w:shd w:val="clear" w:color="auto" w:fill="E6E6E6"/>
          </w:tcPr>
          <w:p w14:paraId="25BD3673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567" w:type="dxa"/>
            <w:shd w:val="clear" w:color="auto" w:fill="E6E6E6"/>
          </w:tcPr>
          <w:p w14:paraId="66DE9711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850" w:type="dxa"/>
            <w:shd w:val="clear" w:color="auto" w:fill="E6E6E6"/>
          </w:tcPr>
          <w:p w14:paraId="04565759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709" w:type="dxa"/>
            <w:shd w:val="clear" w:color="auto" w:fill="E6E6E6"/>
          </w:tcPr>
          <w:p w14:paraId="7F61A195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5F80D06E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6BC8FD2D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18A592CC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709" w:type="dxa"/>
            <w:shd w:val="clear" w:color="auto" w:fill="E6E6E6"/>
          </w:tcPr>
          <w:p w14:paraId="22FD61DF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6DA05F9B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3C80B4F8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02" w:type="dxa"/>
            <w:shd w:val="clear" w:color="auto" w:fill="E6E6E6"/>
          </w:tcPr>
          <w:p w14:paraId="30AB6B15" w14:textId="77777777" w:rsidR="008D6049" w:rsidRPr="00700893" w:rsidRDefault="008D6049" w:rsidP="0009438C">
            <w:pPr>
              <w:pStyle w:val="TableTextCentre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#</w:t>
            </w:r>
            <w:proofErr w:type="spellStart"/>
            <w:r w:rsidRPr="00700893">
              <w:rPr>
                <w:rFonts w:ascii="Arial" w:hAnsi="Arial" w:cs="Arial"/>
                <w:sz w:val="16"/>
                <w:szCs w:val="16"/>
              </w:rPr>
              <w:t>Ter</w:t>
            </w:r>
            <w:proofErr w:type="spellEnd"/>
            <w:r w:rsidRPr="00700893">
              <w:rPr>
                <w:rFonts w:ascii="Arial" w:hAnsi="Arial" w:cs="Arial"/>
                <w:sz w:val="16"/>
                <w:szCs w:val="16"/>
              </w:rPr>
              <w:t xml:space="preserve"> Heide 2016</w:t>
            </w:r>
          </w:p>
        </w:tc>
      </w:tr>
      <w:tr w:rsidR="008D6049" w:rsidRPr="00700893" w14:paraId="267BD6EA" w14:textId="77777777" w:rsidTr="0009438C">
        <w:trPr>
          <w:trHeight w:val="304"/>
        </w:trPr>
        <w:tc>
          <w:tcPr>
            <w:tcW w:w="567" w:type="dxa"/>
            <w:shd w:val="clear" w:color="auto" w:fill="E6E6E6"/>
          </w:tcPr>
          <w:p w14:paraId="6602F9EF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i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51" w:type="dxa"/>
            <w:shd w:val="clear" w:color="auto" w:fill="E6E6E6"/>
          </w:tcPr>
          <w:p w14:paraId="1B3B23C9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-17.70</w:t>
            </w:r>
          </w:p>
        </w:tc>
        <w:tc>
          <w:tcPr>
            <w:tcW w:w="709" w:type="dxa"/>
            <w:shd w:val="clear" w:color="auto" w:fill="E6E6E6"/>
          </w:tcPr>
          <w:p w14:paraId="46D8A751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15.35</w:t>
            </w:r>
          </w:p>
        </w:tc>
        <w:tc>
          <w:tcPr>
            <w:tcW w:w="708" w:type="dxa"/>
            <w:shd w:val="clear" w:color="auto" w:fill="E6E6E6"/>
          </w:tcPr>
          <w:p w14:paraId="0097AB57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567" w:type="dxa"/>
            <w:shd w:val="clear" w:color="auto" w:fill="E6E6E6"/>
          </w:tcPr>
          <w:p w14:paraId="5594E512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shd w:val="clear" w:color="auto" w:fill="E6E6E6"/>
          </w:tcPr>
          <w:p w14:paraId="4C24D3C8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-15.80</w:t>
            </w:r>
          </w:p>
        </w:tc>
        <w:tc>
          <w:tcPr>
            <w:tcW w:w="710" w:type="dxa"/>
            <w:shd w:val="clear" w:color="auto" w:fill="E6E6E6"/>
          </w:tcPr>
          <w:p w14:paraId="3BDD88B5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11.20</w:t>
            </w:r>
          </w:p>
        </w:tc>
        <w:tc>
          <w:tcPr>
            <w:tcW w:w="567" w:type="dxa"/>
            <w:shd w:val="clear" w:color="auto" w:fill="E6E6E6"/>
          </w:tcPr>
          <w:p w14:paraId="3CD2548E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567" w:type="dxa"/>
            <w:shd w:val="clear" w:color="auto" w:fill="E6E6E6"/>
          </w:tcPr>
          <w:p w14:paraId="6C02AC64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850" w:type="dxa"/>
            <w:shd w:val="clear" w:color="auto" w:fill="E6E6E6"/>
          </w:tcPr>
          <w:p w14:paraId="3D9C6C3E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709" w:type="dxa"/>
            <w:shd w:val="clear" w:color="auto" w:fill="E6E6E6"/>
          </w:tcPr>
          <w:p w14:paraId="34F1605D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2B0AA175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51E0DEE5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3AD3C56B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709" w:type="dxa"/>
            <w:shd w:val="clear" w:color="auto" w:fill="E6E6E6"/>
          </w:tcPr>
          <w:p w14:paraId="6949659F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3FCC771A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22020154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02" w:type="dxa"/>
            <w:shd w:val="clear" w:color="auto" w:fill="E6E6E6"/>
          </w:tcPr>
          <w:p w14:paraId="41F9C809" w14:textId="77777777" w:rsidR="008D6049" w:rsidRPr="00700893" w:rsidRDefault="008D6049" w:rsidP="0009438C">
            <w:pPr>
              <w:pStyle w:val="TableTextCentre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#</w:t>
            </w:r>
            <w:proofErr w:type="spellStart"/>
            <w:r w:rsidRPr="00700893">
              <w:rPr>
                <w:rFonts w:ascii="Arial" w:hAnsi="Arial" w:cs="Arial"/>
                <w:sz w:val="16"/>
                <w:szCs w:val="16"/>
              </w:rPr>
              <w:t>Karatzias</w:t>
            </w:r>
            <w:proofErr w:type="spellEnd"/>
            <w:r w:rsidRPr="00700893">
              <w:rPr>
                <w:rFonts w:ascii="Arial" w:hAnsi="Arial" w:cs="Arial"/>
                <w:sz w:val="16"/>
                <w:szCs w:val="16"/>
              </w:rPr>
              <w:t xml:space="preserve"> 2011</w:t>
            </w:r>
          </w:p>
        </w:tc>
      </w:tr>
      <w:tr w:rsidR="008D6049" w:rsidRPr="00700893" w14:paraId="39A3A9AA" w14:textId="77777777" w:rsidTr="0009438C">
        <w:trPr>
          <w:trHeight w:val="304"/>
        </w:trPr>
        <w:tc>
          <w:tcPr>
            <w:tcW w:w="567" w:type="dxa"/>
            <w:shd w:val="clear" w:color="auto" w:fill="E6E6E6"/>
          </w:tcPr>
          <w:p w14:paraId="77F09A15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i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51" w:type="dxa"/>
            <w:shd w:val="clear" w:color="auto" w:fill="E6E6E6"/>
          </w:tcPr>
          <w:p w14:paraId="645417FB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-39.15</w:t>
            </w:r>
          </w:p>
        </w:tc>
        <w:tc>
          <w:tcPr>
            <w:tcW w:w="709" w:type="dxa"/>
            <w:shd w:val="clear" w:color="auto" w:fill="E6E6E6"/>
          </w:tcPr>
          <w:p w14:paraId="0928D7DF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15.69</w:t>
            </w:r>
          </w:p>
        </w:tc>
        <w:tc>
          <w:tcPr>
            <w:tcW w:w="708" w:type="dxa"/>
            <w:shd w:val="clear" w:color="auto" w:fill="E6E6E6"/>
          </w:tcPr>
          <w:p w14:paraId="7EEE37C3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567" w:type="dxa"/>
            <w:shd w:val="clear" w:color="auto" w:fill="E6E6E6"/>
          </w:tcPr>
          <w:p w14:paraId="13DE250F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shd w:val="clear" w:color="auto" w:fill="E6E6E6"/>
          </w:tcPr>
          <w:p w14:paraId="4C40759C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-33.23</w:t>
            </w:r>
          </w:p>
        </w:tc>
        <w:tc>
          <w:tcPr>
            <w:tcW w:w="710" w:type="dxa"/>
            <w:shd w:val="clear" w:color="auto" w:fill="E6E6E6"/>
          </w:tcPr>
          <w:p w14:paraId="5FECAE3F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14.66</w:t>
            </w:r>
          </w:p>
        </w:tc>
        <w:tc>
          <w:tcPr>
            <w:tcW w:w="567" w:type="dxa"/>
            <w:shd w:val="clear" w:color="auto" w:fill="E6E6E6"/>
          </w:tcPr>
          <w:p w14:paraId="15E59928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567" w:type="dxa"/>
            <w:shd w:val="clear" w:color="auto" w:fill="E6E6E6"/>
          </w:tcPr>
          <w:p w14:paraId="24314715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850" w:type="dxa"/>
            <w:shd w:val="clear" w:color="auto" w:fill="E6E6E6"/>
          </w:tcPr>
          <w:p w14:paraId="1180C946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709" w:type="dxa"/>
            <w:shd w:val="clear" w:color="auto" w:fill="E6E6E6"/>
          </w:tcPr>
          <w:p w14:paraId="14B63156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2C8F7ED8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1801ECB4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1CE26CC4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709" w:type="dxa"/>
            <w:shd w:val="clear" w:color="auto" w:fill="E6E6E6"/>
          </w:tcPr>
          <w:p w14:paraId="35735799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24F44B7F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4B01027B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02" w:type="dxa"/>
            <w:shd w:val="clear" w:color="auto" w:fill="E6E6E6"/>
          </w:tcPr>
          <w:p w14:paraId="00C8FD22" w14:textId="77777777" w:rsidR="008D6049" w:rsidRPr="00700893" w:rsidRDefault="008D6049" w:rsidP="0009438C">
            <w:pPr>
              <w:pStyle w:val="TableTextCentre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 xml:space="preserve">#van der </w:t>
            </w:r>
            <w:proofErr w:type="spellStart"/>
            <w:r w:rsidRPr="00700893">
              <w:rPr>
                <w:rFonts w:ascii="Arial" w:hAnsi="Arial" w:cs="Arial"/>
                <w:sz w:val="16"/>
                <w:szCs w:val="16"/>
              </w:rPr>
              <w:t>Kolk</w:t>
            </w:r>
            <w:proofErr w:type="spellEnd"/>
            <w:r w:rsidRPr="00700893">
              <w:rPr>
                <w:rFonts w:ascii="Arial" w:hAnsi="Arial" w:cs="Arial"/>
                <w:sz w:val="16"/>
                <w:szCs w:val="16"/>
              </w:rPr>
              <w:t xml:space="preserve"> 2007</w:t>
            </w:r>
          </w:p>
        </w:tc>
      </w:tr>
      <w:tr w:rsidR="008D6049" w:rsidRPr="00700893" w14:paraId="38D59612" w14:textId="77777777" w:rsidTr="0009438C">
        <w:trPr>
          <w:trHeight w:val="304"/>
        </w:trPr>
        <w:tc>
          <w:tcPr>
            <w:tcW w:w="567" w:type="dxa"/>
            <w:shd w:val="clear" w:color="auto" w:fill="E6E6E6"/>
          </w:tcPr>
          <w:p w14:paraId="56B0ADF5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i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E6E6E6"/>
          </w:tcPr>
          <w:p w14:paraId="530E7515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-5.78</w:t>
            </w:r>
          </w:p>
        </w:tc>
        <w:tc>
          <w:tcPr>
            <w:tcW w:w="709" w:type="dxa"/>
            <w:shd w:val="clear" w:color="auto" w:fill="E6E6E6"/>
          </w:tcPr>
          <w:p w14:paraId="6CAE81BD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12.23</w:t>
            </w:r>
          </w:p>
        </w:tc>
        <w:tc>
          <w:tcPr>
            <w:tcW w:w="708" w:type="dxa"/>
            <w:shd w:val="clear" w:color="auto" w:fill="E6E6E6"/>
          </w:tcPr>
          <w:p w14:paraId="7DB42B10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567" w:type="dxa"/>
            <w:shd w:val="clear" w:color="auto" w:fill="E6E6E6"/>
          </w:tcPr>
          <w:p w14:paraId="03E50B50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E6E6E6"/>
          </w:tcPr>
          <w:p w14:paraId="04EFB157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-24.54</w:t>
            </w:r>
          </w:p>
        </w:tc>
        <w:tc>
          <w:tcPr>
            <w:tcW w:w="710" w:type="dxa"/>
            <w:shd w:val="clear" w:color="auto" w:fill="E6E6E6"/>
          </w:tcPr>
          <w:p w14:paraId="7A730FB3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16.92</w:t>
            </w:r>
          </w:p>
        </w:tc>
        <w:tc>
          <w:tcPr>
            <w:tcW w:w="567" w:type="dxa"/>
            <w:shd w:val="clear" w:color="auto" w:fill="E6E6E6"/>
          </w:tcPr>
          <w:p w14:paraId="2B2E2F9A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567" w:type="dxa"/>
            <w:shd w:val="clear" w:color="auto" w:fill="E6E6E6"/>
          </w:tcPr>
          <w:p w14:paraId="25E4FE3D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850" w:type="dxa"/>
            <w:shd w:val="clear" w:color="auto" w:fill="E6E6E6"/>
          </w:tcPr>
          <w:p w14:paraId="5CFA3516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709" w:type="dxa"/>
            <w:shd w:val="clear" w:color="auto" w:fill="E6E6E6"/>
          </w:tcPr>
          <w:p w14:paraId="05D37F69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1DCBA0A2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27DE3740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12FA6845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709" w:type="dxa"/>
            <w:shd w:val="clear" w:color="auto" w:fill="E6E6E6"/>
          </w:tcPr>
          <w:p w14:paraId="2B7EE6A0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3E624D82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5C4455B5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02" w:type="dxa"/>
            <w:shd w:val="clear" w:color="auto" w:fill="E6E6E6"/>
          </w:tcPr>
          <w:p w14:paraId="4498E6A8" w14:textId="77777777" w:rsidR="008D6049" w:rsidRPr="00700893" w:rsidRDefault="008D6049" w:rsidP="0009438C">
            <w:pPr>
              <w:pStyle w:val="TableTextCentre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#</w:t>
            </w:r>
            <w:proofErr w:type="spellStart"/>
            <w:r w:rsidRPr="00700893">
              <w:rPr>
                <w:rFonts w:ascii="Arial" w:hAnsi="Arial" w:cs="Arial"/>
                <w:sz w:val="16"/>
                <w:szCs w:val="16"/>
              </w:rPr>
              <w:t>Krupnick</w:t>
            </w:r>
            <w:proofErr w:type="spellEnd"/>
            <w:r w:rsidRPr="00700893">
              <w:rPr>
                <w:rFonts w:ascii="Arial" w:hAnsi="Arial" w:cs="Arial"/>
                <w:sz w:val="16"/>
                <w:szCs w:val="16"/>
              </w:rPr>
              <w:t xml:space="preserve"> 2008</w:t>
            </w:r>
          </w:p>
        </w:tc>
      </w:tr>
      <w:tr w:rsidR="008D6049" w:rsidRPr="00700893" w14:paraId="0895EED1" w14:textId="77777777" w:rsidTr="0009438C">
        <w:trPr>
          <w:trHeight w:val="304"/>
        </w:trPr>
        <w:tc>
          <w:tcPr>
            <w:tcW w:w="567" w:type="dxa"/>
            <w:shd w:val="clear" w:color="auto" w:fill="E6E6E6"/>
          </w:tcPr>
          <w:p w14:paraId="74EAFE9D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i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E6E6E6"/>
          </w:tcPr>
          <w:p w14:paraId="7636B136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0.07</w:t>
            </w:r>
          </w:p>
        </w:tc>
        <w:tc>
          <w:tcPr>
            <w:tcW w:w="709" w:type="dxa"/>
            <w:shd w:val="clear" w:color="auto" w:fill="E6E6E6"/>
          </w:tcPr>
          <w:p w14:paraId="2B395F47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0.37</w:t>
            </w:r>
          </w:p>
        </w:tc>
        <w:tc>
          <w:tcPr>
            <w:tcW w:w="708" w:type="dxa"/>
            <w:shd w:val="clear" w:color="auto" w:fill="E6E6E6"/>
          </w:tcPr>
          <w:p w14:paraId="5308E79B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567" w:type="dxa"/>
            <w:shd w:val="clear" w:color="auto" w:fill="E6E6E6"/>
          </w:tcPr>
          <w:p w14:paraId="17AA03B9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E6E6E6"/>
          </w:tcPr>
          <w:p w14:paraId="705D7E96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-0.26</w:t>
            </w:r>
          </w:p>
        </w:tc>
        <w:tc>
          <w:tcPr>
            <w:tcW w:w="710" w:type="dxa"/>
            <w:shd w:val="clear" w:color="auto" w:fill="E6E6E6"/>
          </w:tcPr>
          <w:p w14:paraId="4DCE2B0A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0.37</w:t>
            </w:r>
          </w:p>
        </w:tc>
        <w:tc>
          <w:tcPr>
            <w:tcW w:w="567" w:type="dxa"/>
            <w:shd w:val="clear" w:color="auto" w:fill="E6E6E6"/>
          </w:tcPr>
          <w:p w14:paraId="795603DC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567" w:type="dxa"/>
            <w:shd w:val="clear" w:color="auto" w:fill="E6E6E6"/>
          </w:tcPr>
          <w:p w14:paraId="73DEF7F8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850" w:type="dxa"/>
            <w:shd w:val="clear" w:color="auto" w:fill="E6E6E6"/>
          </w:tcPr>
          <w:p w14:paraId="4BDBD868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709" w:type="dxa"/>
            <w:shd w:val="clear" w:color="auto" w:fill="E6E6E6"/>
          </w:tcPr>
          <w:p w14:paraId="4C09FC9A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362C6C39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61409D19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06D7B27C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709" w:type="dxa"/>
            <w:shd w:val="clear" w:color="auto" w:fill="E6E6E6"/>
          </w:tcPr>
          <w:p w14:paraId="1BE6EFD4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058B5503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4D490205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02" w:type="dxa"/>
            <w:shd w:val="clear" w:color="auto" w:fill="E6E6E6"/>
          </w:tcPr>
          <w:p w14:paraId="04DF60EC" w14:textId="77777777" w:rsidR="008D6049" w:rsidRPr="00700893" w:rsidRDefault="008D6049" w:rsidP="0009438C">
            <w:pPr>
              <w:pStyle w:val="TableTextCentre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#</w:t>
            </w:r>
            <w:proofErr w:type="spellStart"/>
            <w:r w:rsidRPr="00700893">
              <w:rPr>
                <w:rFonts w:ascii="Arial" w:hAnsi="Arial" w:cs="Arial"/>
                <w:sz w:val="16"/>
                <w:szCs w:val="16"/>
              </w:rPr>
              <w:t>Yeomans</w:t>
            </w:r>
            <w:proofErr w:type="spellEnd"/>
            <w:r w:rsidRPr="00700893">
              <w:rPr>
                <w:rFonts w:ascii="Arial" w:hAnsi="Arial" w:cs="Arial"/>
                <w:sz w:val="16"/>
                <w:szCs w:val="16"/>
              </w:rPr>
              <w:t xml:space="preserve"> 2010</w:t>
            </w:r>
          </w:p>
        </w:tc>
      </w:tr>
      <w:tr w:rsidR="008D6049" w:rsidRPr="00700893" w14:paraId="1AEE944A" w14:textId="77777777" w:rsidTr="0009438C">
        <w:trPr>
          <w:trHeight w:val="304"/>
        </w:trPr>
        <w:tc>
          <w:tcPr>
            <w:tcW w:w="567" w:type="dxa"/>
            <w:shd w:val="clear" w:color="auto" w:fill="E6E6E6"/>
          </w:tcPr>
          <w:p w14:paraId="7AF77A6D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i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E6E6E6"/>
          </w:tcPr>
          <w:p w14:paraId="032091C6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0.52</w:t>
            </w:r>
          </w:p>
        </w:tc>
        <w:tc>
          <w:tcPr>
            <w:tcW w:w="709" w:type="dxa"/>
            <w:shd w:val="clear" w:color="auto" w:fill="E6E6E6"/>
          </w:tcPr>
          <w:p w14:paraId="13851B3F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7.73</w:t>
            </w:r>
          </w:p>
        </w:tc>
        <w:tc>
          <w:tcPr>
            <w:tcW w:w="708" w:type="dxa"/>
            <w:shd w:val="clear" w:color="auto" w:fill="E6E6E6"/>
          </w:tcPr>
          <w:p w14:paraId="7472E9D9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567" w:type="dxa"/>
            <w:shd w:val="clear" w:color="auto" w:fill="E6E6E6"/>
          </w:tcPr>
          <w:p w14:paraId="77820FE2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shd w:val="clear" w:color="auto" w:fill="E6E6E6"/>
          </w:tcPr>
          <w:p w14:paraId="53A83A3A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-22.60</w:t>
            </w:r>
          </w:p>
        </w:tc>
        <w:tc>
          <w:tcPr>
            <w:tcW w:w="710" w:type="dxa"/>
            <w:shd w:val="clear" w:color="auto" w:fill="E6E6E6"/>
          </w:tcPr>
          <w:p w14:paraId="77CE96E9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9.63</w:t>
            </w:r>
          </w:p>
        </w:tc>
        <w:tc>
          <w:tcPr>
            <w:tcW w:w="567" w:type="dxa"/>
            <w:shd w:val="clear" w:color="auto" w:fill="E6E6E6"/>
          </w:tcPr>
          <w:p w14:paraId="4B8072A9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567" w:type="dxa"/>
            <w:shd w:val="clear" w:color="auto" w:fill="E6E6E6"/>
          </w:tcPr>
          <w:p w14:paraId="19BBADB7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850" w:type="dxa"/>
            <w:shd w:val="clear" w:color="auto" w:fill="E6E6E6"/>
          </w:tcPr>
          <w:p w14:paraId="500403AC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709" w:type="dxa"/>
            <w:shd w:val="clear" w:color="auto" w:fill="E6E6E6"/>
          </w:tcPr>
          <w:p w14:paraId="450DAE2F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38E00C9A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06504D62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51B56F7C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709" w:type="dxa"/>
            <w:shd w:val="clear" w:color="auto" w:fill="E6E6E6"/>
          </w:tcPr>
          <w:p w14:paraId="3882BB71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0A5DBE43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4958CC82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02" w:type="dxa"/>
            <w:shd w:val="clear" w:color="auto" w:fill="E6E6E6"/>
          </w:tcPr>
          <w:p w14:paraId="6EAA6B98" w14:textId="77777777" w:rsidR="008D6049" w:rsidRPr="00700893" w:rsidRDefault="008D6049" w:rsidP="0009438C">
            <w:pPr>
              <w:pStyle w:val="TableTextCentre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#Church 2013/2014</w:t>
            </w:r>
          </w:p>
        </w:tc>
      </w:tr>
      <w:tr w:rsidR="008D6049" w:rsidRPr="00700893" w14:paraId="322C6E23" w14:textId="77777777" w:rsidTr="0009438C">
        <w:trPr>
          <w:trHeight w:val="304"/>
        </w:trPr>
        <w:tc>
          <w:tcPr>
            <w:tcW w:w="567" w:type="dxa"/>
            <w:shd w:val="clear" w:color="auto" w:fill="E6E6E6"/>
          </w:tcPr>
          <w:p w14:paraId="4DBBAE47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i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E6E6E6"/>
          </w:tcPr>
          <w:p w14:paraId="3419BA00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-13.39</w:t>
            </w:r>
          </w:p>
        </w:tc>
        <w:tc>
          <w:tcPr>
            <w:tcW w:w="709" w:type="dxa"/>
            <w:shd w:val="clear" w:color="auto" w:fill="E6E6E6"/>
          </w:tcPr>
          <w:p w14:paraId="5A017488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30.20</w:t>
            </w:r>
          </w:p>
        </w:tc>
        <w:tc>
          <w:tcPr>
            <w:tcW w:w="708" w:type="dxa"/>
            <w:shd w:val="clear" w:color="auto" w:fill="E6E6E6"/>
          </w:tcPr>
          <w:p w14:paraId="04E059C8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567" w:type="dxa"/>
            <w:shd w:val="clear" w:color="auto" w:fill="E6E6E6"/>
          </w:tcPr>
          <w:p w14:paraId="2DE0EF00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shd w:val="clear" w:color="auto" w:fill="E6E6E6"/>
          </w:tcPr>
          <w:p w14:paraId="293DA652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-21.09</w:t>
            </w:r>
          </w:p>
        </w:tc>
        <w:tc>
          <w:tcPr>
            <w:tcW w:w="710" w:type="dxa"/>
            <w:shd w:val="clear" w:color="auto" w:fill="E6E6E6"/>
          </w:tcPr>
          <w:p w14:paraId="3D227107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29.70</w:t>
            </w:r>
          </w:p>
        </w:tc>
        <w:tc>
          <w:tcPr>
            <w:tcW w:w="567" w:type="dxa"/>
            <w:shd w:val="clear" w:color="auto" w:fill="E6E6E6"/>
          </w:tcPr>
          <w:p w14:paraId="6D570031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567" w:type="dxa"/>
            <w:shd w:val="clear" w:color="auto" w:fill="E6E6E6"/>
          </w:tcPr>
          <w:p w14:paraId="3DAF5229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850" w:type="dxa"/>
            <w:shd w:val="clear" w:color="auto" w:fill="E6E6E6"/>
          </w:tcPr>
          <w:p w14:paraId="09EFBA33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709" w:type="dxa"/>
            <w:shd w:val="clear" w:color="auto" w:fill="E6E6E6"/>
          </w:tcPr>
          <w:p w14:paraId="4CC6FF0F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0933B5B3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1FCE3FF0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46779E99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709" w:type="dxa"/>
            <w:shd w:val="clear" w:color="auto" w:fill="E6E6E6"/>
          </w:tcPr>
          <w:p w14:paraId="760C2733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4B48C4A4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41AC9DD2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02" w:type="dxa"/>
            <w:shd w:val="clear" w:color="auto" w:fill="E6E6E6"/>
          </w:tcPr>
          <w:p w14:paraId="162F5DC1" w14:textId="77777777" w:rsidR="008D6049" w:rsidRPr="00700893" w:rsidRDefault="008D6049" w:rsidP="0009438C">
            <w:pPr>
              <w:pStyle w:val="TableTextCentre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#Connolly 2011</w:t>
            </w:r>
          </w:p>
        </w:tc>
      </w:tr>
      <w:tr w:rsidR="008D6049" w:rsidRPr="00700893" w14:paraId="0FC950C9" w14:textId="77777777" w:rsidTr="0009438C">
        <w:trPr>
          <w:trHeight w:val="304"/>
        </w:trPr>
        <w:tc>
          <w:tcPr>
            <w:tcW w:w="567" w:type="dxa"/>
            <w:shd w:val="clear" w:color="auto" w:fill="E6E6E6"/>
          </w:tcPr>
          <w:p w14:paraId="6D89F0F4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i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E6E6E6"/>
          </w:tcPr>
          <w:p w14:paraId="5FEDC257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-14.20</w:t>
            </w:r>
          </w:p>
        </w:tc>
        <w:tc>
          <w:tcPr>
            <w:tcW w:w="709" w:type="dxa"/>
            <w:shd w:val="clear" w:color="auto" w:fill="E6E6E6"/>
          </w:tcPr>
          <w:p w14:paraId="3F456DA1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9.13</w:t>
            </w:r>
          </w:p>
        </w:tc>
        <w:tc>
          <w:tcPr>
            <w:tcW w:w="708" w:type="dxa"/>
            <w:shd w:val="clear" w:color="auto" w:fill="E6E6E6"/>
          </w:tcPr>
          <w:p w14:paraId="658B9426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567" w:type="dxa"/>
            <w:shd w:val="clear" w:color="auto" w:fill="E6E6E6"/>
          </w:tcPr>
          <w:p w14:paraId="36BF6DC4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shd w:val="clear" w:color="auto" w:fill="E6E6E6"/>
          </w:tcPr>
          <w:p w14:paraId="68E2CA9F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-31.90</w:t>
            </w:r>
          </w:p>
        </w:tc>
        <w:tc>
          <w:tcPr>
            <w:tcW w:w="710" w:type="dxa"/>
            <w:shd w:val="clear" w:color="auto" w:fill="E6E6E6"/>
          </w:tcPr>
          <w:p w14:paraId="5F842E78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8.43</w:t>
            </w:r>
          </w:p>
        </w:tc>
        <w:tc>
          <w:tcPr>
            <w:tcW w:w="567" w:type="dxa"/>
            <w:shd w:val="clear" w:color="auto" w:fill="E6E6E6"/>
          </w:tcPr>
          <w:p w14:paraId="6CF7A355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567" w:type="dxa"/>
            <w:shd w:val="clear" w:color="auto" w:fill="E6E6E6"/>
          </w:tcPr>
          <w:p w14:paraId="7341E9BD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850" w:type="dxa"/>
            <w:shd w:val="clear" w:color="auto" w:fill="E6E6E6"/>
          </w:tcPr>
          <w:p w14:paraId="42B0ED39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709" w:type="dxa"/>
            <w:shd w:val="clear" w:color="auto" w:fill="E6E6E6"/>
          </w:tcPr>
          <w:p w14:paraId="18897D66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6D9C75CA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265FA804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3EBD6F01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709" w:type="dxa"/>
            <w:shd w:val="clear" w:color="auto" w:fill="E6E6E6"/>
          </w:tcPr>
          <w:p w14:paraId="04585322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4B79E3B1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1E20DAD0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02" w:type="dxa"/>
            <w:shd w:val="clear" w:color="auto" w:fill="E6E6E6"/>
          </w:tcPr>
          <w:p w14:paraId="6D772B69" w14:textId="77777777" w:rsidR="008D6049" w:rsidRPr="00700893" w:rsidRDefault="008D6049" w:rsidP="0009438C">
            <w:pPr>
              <w:pStyle w:val="TableTextCentre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#Robson 2016</w:t>
            </w:r>
          </w:p>
        </w:tc>
      </w:tr>
      <w:tr w:rsidR="008D6049" w:rsidRPr="00700893" w14:paraId="4D5F7702" w14:textId="77777777" w:rsidTr="0009438C">
        <w:trPr>
          <w:trHeight w:val="304"/>
        </w:trPr>
        <w:tc>
          <w:tcPr>
            <w:tcW w:w="567" w:type="dxa"/>
            <w:shd w:val="clear" w:color="auto" w:fill="E6E6E6"/>
          </w:tcPr>
          <w:p w14:paraId="392CE964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i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E6E6E6"/>
          </w:tcPr>
          <w:p w14:paraId="0B0267EA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-0.63</w:t>
            </w:r>
          </w:p>
        </w:tc>
        <w:tc>
          <w:tcPr>
            <w:tcW w:w="709" w:type="dxa"/>
            <w:shd w:val="clear" w:color="auto" w:fill="E6E6E6"/>
          </w:tcPr>
          <w:p w14:paraId="76593387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6.87</w:t>
            </w:r>
          </w:p>
        </w:tc>
        <w:tc>
          <w:tcPr>
            <w:tcW w:w="708" w:type="dxa"/>
            <w:shd w:val="clear" w:color="auto" w:fill="E6E6E6"/>
          </w:tcPr>
          <w:p w14:paraId="571AB2BC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567" w:type="dxa"/>
            <w:shd w:val="clear" w:color="auto" w:fill="E6E6E6"/>
          </w:tcPr>
          <w:p w14:paraId="3647B754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shd w:val="clear" w:color="auto" w:fill="E6E6E6"/>
          </w:tcPr>
          <w:p w14:paraId="7850F3F8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-12.90</w:t>
            </w:r>
          </w:p>
        </w:tc>
        <w:tc>
          <w:tcPr>
            <w:tcW w:w="710" w:type="dxa"/>
            <w:shd w:val="clear" w:color="auto" w:fill="E6E6E6"/>
          </w:tcPr>
          <w:p w14:paraId="54AC64DB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8.10</w:t>
            </w:r>
          </w:p>
        </w:tc>
        <w:tc>
          <w:tcPr>
            <w:tcW w:w="567" w:type="dxa"/>
            <w:shd w:val="clear" w:color="auto" w:fill="E6E6E6"/>
          </w:tcPr>
          <w:p w14:paraId="74A617D2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567" w:type="dxa"/>
            <w:shd w:val="clear" w:color="auto" w:fill="E6E6E6"/>
          </w:tcPr>
          <w:p w14:paraId="22ECD392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850" w:type="dxa"/>
            <w:shd w:val="clear" w:color="auto" w:fill="E6E6E6"/>
          </w:tcPr>
          <w:p w14:paraId="727D3A50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709" w:type="dxa"/>
            <w:shd w:val="clear" w:color="auto" w:fill="E6E6E6"/>
          </w:tcPr>
          <w:p w14:paraId="49330AB2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462E1D6A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722B41AC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00835F58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709" w:type="dxa"/>
            <w:shd w:val="clear" w:color="auto" w:fill="E6E6E6"/>
          </w:tcPr>
          <w:p w14:paraId="4AED702F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11F5A447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17ABF7A2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02" w:type="dxa"/>
            <w:shd w:val="clear" w:color="auto" w:fill="E6E6E6"/>
          </w:tcPr>
          <w:p w14:paraId="3B47D266" w14:textId="77777777" w:rsidR="008D6049" w:rsidRPr="00700893" w:rsidRDefault="008D6049" w:rsidP="0009438C">
            <w:pPr>
              <w:pStyle w:val="TableTextCentre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#Kent 2011</w:t>
            </w:r>
          </w:p>
        </w:tc>
      </w:tr>
      <w:tr w:rsidR="008D6049" w:rsidRPr="00700893" w14:paraId="34968B52" w14:textId="77777777" w:rsidTr="0009438C">
        <w:trPr>
          <w:trHeight w:val="304"/>
        </w:trPr>
        <w:tc>
          <w:tcPr>
            <w:tcW w:w="567" w:type="dxa"/>
            <w:shd w:val="clear" w:color="auto" w:fill="E6E6E6"/>
          </w:tcPr>
          <w:p w14:paraId="62656D67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i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E6E6E6"/>
          </w:tcPr>
          <w:p w14:paraId="6822F4E9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-12.95</w:t>
            </w:r>
          </w:p>
        </w:tc>
        <w:tc>
          <w:tcPr>
            <w:tcW w:w="709" w:type="dxa"/>
            <w:shd w:val="clear" w:color="auto" w:fill="E6E6E6"/>
          </w:tcPr>
          <w:p w14:paraId="201A8F73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2.51</w:t>
            </w:r>
          </w:p>
        </w:tc>
        <w:tc>
          <w:tcPr>
            <w:tcW w:w="708" w:type="dxa"/>
            <w:shd w:val="clear" w:color="auto" w:fill="E6E6E6"/>
          </w:tcPr>
          <w:p w14:paraId="35FDEB78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567" w:type="dxa"/>
            <w:shd w:val="clear" w:color="auto" w:fill="E6E6E6"/>
          </w:tcPr>
          <w:p w14:paraId="693F3960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shd w:val="clear" w:color="auto" w:fill="E6E6E6"/>
          </w:tcPr>
          <w:p w14:paraId="39890F76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-3.82</w:t>
            </w:r>
          </w:p>
        </w:tc>
        <w:tc>
          <w:tcPr>
            <w:tcW w:w="710" w:type="dxa"/>
            <w:shd w:val="clear" w:color="auto" w:fill="E6E6E6"/>
          </w:tcPr>
          <w:p w14:paraId="5A22F7CF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1.83</w:t>
            </w:r>
          </w:p>
        </w:tc>
        <w:tc>
          <w:tcPr>
            <w:tcW w:w="567" w:type="dxa"/>
            <w:shd w:val="clear" w:color="auto" w:fill="E6E6E6"/>
          </w:tcPr>
          <w:p w14:paraId="0A89A727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567" w:type="dxa"/>
            <w:shd w:val="clear" w:color="auto" w:fill="E6E6E6"/>
          </w:tcPr>
          <w:p w14:paraId="5DDE4CAC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850" w:type="dxa"/>
            <w:shd w:val="clear" w:color="auto" w:fill="E6E6E6"/>
          </w:tcPr>
          <w:p w14:paraId="34304398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709" w:type="dxa"/>
            <w:shd w:val="clear" w:color="auto" w:fill="E6E6E6"/>
          </w:tcPr>
          <w:p w14:paraId="3A9DE148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55D8506F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6692A4E3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22CC8E41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709" w:type="dxa"/>
            <w:shd w:val="clear" w:color="auto" w:fill="E6E6E6"/>
          </w:tcPr>
          <w:p w14:paraId="1C7A1BC6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13882B56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69F342C1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02" w:type="dxa"/>
            <w:shd w:val="clear" w:color="auto" w:fill="E6E6E6"/>
          </w:tcPr>
          <w:p w14:paraId="3454CF04" w14:textId="77777777" w:rsidR="008D6049" w:rsidRPr="00700893" w:rsidRDefault="008D6049" w:rsidP="0009438C">
            <w:pPr>
              <w:pStyle w:val="TableTextCentre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#Bar-Haim 2011/Badura-</w:t>
            </w:r>
            <w:proofErr w:type="spellStart"/>
            <w:r w:rsidRPr="00700893">
              <w:rPr>
                <w:rFonts w:ascii="Arial" w:hAnsi="Arial" w:cs="Arial"/>
                <w:sz w:val="16"/>
                <w:szCs w:val="16"/>
              </w:rPr>
              <w:t>Brack</w:t>
            </w:r>
            <w:proofErr w:type="spellEnd"/>
            <w:r w:rsidRPr="00700893">
              <w:rPr>
                <w:rFonts w:ascii="Arial" w:hAnsi="Arial" w:cs="Arial"/>
                <w:sz w:val="16"/>
                <w:szCs w:val="16"/>
              </w:rPr>
              <w:t xml:space="preserve"> 2015 study 1</w:t>
            </w:r>
          </w:p>
        </w:tc>
      </w:tr>
      <w:tr w:rsidR="008D6049" w:rsidRPr="00700893" w14:paraId="6BE07DB4" w14:textId="77777777" w:rsidTr="0009438C">
        <w:trPr>
          <w:trHeight w:val="304"/>
        </w:trPr>
        <w:tc>
          <w:tcPr>
            <w:tcW w:w="567" w:type="dxa"/>
            <w:shd w:val="clear" w:color="auto" w:fill="E6E6E6"/>
          </w:tcPr>
          <w:p w14:paraId="0E6B8B7B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i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E6E6E6"/>
          </w:tcPr>
          <w:p w14:paraId="4ED2941F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-8.76</w:t>
            </w:r>
          </w:p>
        </w:tc>
        <w:tc>
          <w:tcPr>
            <w:tcW w:w="709" w:type="dxa"/>
            <w:shd w:val="clear" w:color="auto" w:fill="E6E6E6"/>
          </w:tcPr>
          <w:p w14:paraId="7F894A11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2.21</w:t>
            </w:r>
          </w:p>
        </w:tc>
        <w:tc>
          <w:tcPr>
            <w:tcW w:w="708" w:type="dxa"/>
            <w:shd w:val="clear" w:color="auto" w:fill="E6E6E6"/>
          </w:tcPr>
          <w:p w14:paraId="50EB6217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567" w:type="dxa"/>
            <w:shd w:val="clear" w:color="auto" w:fill="E6E6E6"/>
          </w:tcPr>
          <w:p w14:paraId="711EE631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shd w:val="clear" w:color="auto" w:fill="E6E6E6"/>
          </w:tcPr>
          <w:p w14:paraId="4971DDD6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-1.51</w:t>
            </w:r>
          </w:p>
        </w:tc>
        <w:tc>
          <w:tcPr>
            <w:tcW w:w="710" w:type="dxa"/>
            <w:shd w:val="clear" w:color="auto" w:fill="E6E6E6"/>
          </w:tcPr>
          <w:p w14:paraId="30583448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2.01</w:t>
            </w:r>
          </w:p>
        </w:tc>
        <w:tc>
          <w:tcPr>
            <w:tcW w:w="567" w:type="dxa"/>
            <w:shd w:val="clear" w:color="auto" w:fill="E6E6E6"/>
          </w:tcPr>
          <w:p w14:paraId="42DA8A51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567" w:type="dxa"/>
            <w:shd w:val="clear" w:color="auto" w:fill="E6E6E6"/>
          </w:tcPr>
          <w:p w14:paraId="54F92F4C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850" w:type="dxa"/>
            <w:shd w:val="clear" w:color="auto" w:fill="E6E6E6"/>
          </w:tcPr>
          <w:p w14:paraId="769869B2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709" w:type="dxa"/>
            <w:shd w:val="clear" w:color="auto" w:fill="E6E6E6"/>
          </w:tcPr>
          <w:p w14:paraId="501BD1DE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564F0365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30421A0D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72EE2ED3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709" w:type="dxa"/>
            <w:shd w:val="clear" w:color="auto" w:fill="E6E6E6"/>
          </w:tcPr>
          <w:p w14:paraId="36874725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7EC11EE5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51CB29D5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02" w:type="dxa"/>
            <w:shd w:val="clear" w:color="auto" w:fill="E6E6E6"/>
          </w:tcPr>
          <w:p w14:paraId="7A10A6EB" w14:textId="77777777" w:rsidR="008D6049" w:rsidRPr="00700893" w:rsidRDefault="008D6049" w:rsidP="0009438C">
            <w:pPr>
              <w:pStyle w:val="TableTextCentre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#Bar-Haim 2011/Badura-</w:t>
            </w:r>
            <w:proofErr w:type="spellStart"/>
            <w:r w:rsidRPr="00700893">
              <w:rPr>
                <w:rFonts w:ascii="Arial" w:hAnsi="Arial" w:cs="Arial"/>
                <w:sz w:val="16"/>
                <w:szCs w:val="16"/>
              </w:rPr>
              <w:t>Brack</w:t>
            </w:r>
            <w:proofErr w:type="spellEnd"/>
            <w:r w:rsidRPr="00700893">
              <w:rPr>
                <w:rFonts w:ascii="Arial" w:hAnsi="Arial" w:cs="Arial"/>
                <w:sz w:val="16"/>
                <w:szCs w:val="16"/>
              </w:rPr>
              <w:t xml:space="preserve"> 2015 study 2</w:t>
            </w:r>
          </w:p>
        </w:tc>
      </w:tr>
      <w:tr w:rsidR="008D6049" w:rsidRPr="00700893" w14:paraId="1CAD4D19" w14:textId="77777777" w:rsidTr="0009438C">
        <w:trPr>
          <w:trHeight w:val="304"/>
        </w:trPr>
        <w:tc>
          <w:tcPr>
            <w:tcW w:w="567" w:type="dxa"/>
            <w:shd w:val="clear" w:color="auto" w:fill="E6E6E6"/>
          </w:tcPr>
          <w:p w14:paraId="1E4357CE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i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E6E6E6"/>
          </w:tcPr>
          <w:p w14:paraId="188C4597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-5.30</w:t>
            </w:r>
          </w:p>
        </w:tc>
        <w:tc>
          <w:tcPr>
            <w:tcW w:w="709" w:type="dxa"/>
            <w:shd w:val="clear" w:color="auto" w:fill="E6E6E6"/>
          </w:tcPr>
          <w:p w14:paraId="58567DD5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7.61</w:t>
            </w:r>
          </w:p>
        </w:tc>
        <w:tc>
          <w:tcPr>
            <w:tcW w:w="708" w:type="dxa"/>
            <w:shd w:val="clear" w:color="auto" w:fill="E6E6E6"/>
          </w:tcPr>
          <w:p w14:paraId="09263544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567" w:type="dxa"/>
            <w:shd w:val="clear" w:color="auto" w:fill="E6E6E6"/>
          </w:tcPr>
          <w:p w14:paraId="19D61FDD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shd w:val="clear" w:color="auto" w:fill="E6E6E6"/>
          </w:tcPr>
          <w:p w14:paraId="46911091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-4.90</w:t>
            </w:r>
          </w:p>
        </w:tc>
        <w:tc>
          <w:tcPr>
            <w:tcW w:w="710" w:type="dxa"/>
            <w:shd w:val="clear" w:color="auto" w:fill="E6E6E6"/>
          </w:tcPr>
          <w:p w14:paraId="463555C1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9.09</w:t>
            </w:r>
          </w:p>
        </w:tc>
        <w:tc>
          <w:tcPr>
            <w:tcW w:w="567" w:type="dxa"/>
            <w:shd w:val="clear" w:color="auto" w:fill="E6E6E6"/>
          </w:tcPr>
          <w:p w14:paraId="0727A71B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567" w:type="dxa"/>
            <w:shd w:val="clear" w:color="auto" w:fill="E6E6E6"/>
          </w:tcPr>
          <w:p w14:paraId="1742700E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850" w:type="dxa"/>
            <w:shd w:val="clear" w:color="auto" w:fill="E6E6E6"/>
          </w:tcPr>
          <w:p w14:paraId="6AD19A3B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709" w:type="dxa"/>
            <w:shd w:val="clear" w:color="auto" w:fill="E6E6E6"/>
          </w:tcPr>
          <w:p w14:paraId="0616BEC6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31A176CA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1A56FA74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15D2EA2B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709" w:type="dxa"/>
            <w:shd w:val="clear" w:color="auto" w:fill="E6E6E6"/>
          </w:tcPr>
          <w:p w14:paraId="576E25AC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37A81E36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479BD894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02" w:type="dxa"/>
            <w:shd w:val="clear" w:color="auto" w:fill="E6E6E6"/>
          </w:tcPr>
          <w:p w14:paraId="40D0933C" w14:textId="77777777" w:rsidR="008D6049" w:rsidRPr="00700893" w:rsidRDefault="008D6049" w:rsidP="0009438C">
            <w:pPr>
              <w:pStyle w:val="TableTextCentre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#</w:t>
            </w:r>
            <w:proofErr w:type="spellStart"/>
            <w:r w:rsidRPr="00700893">
              <w:rPr>
                <w:rFonts w:ascii="Arial" w:hAnsi="Arial" w:cs="Arial"/>
                <w:sz w:val="16"/>
                <w:szCs w:val="16"/>
              </w:rPr>
              <w:t>Schoorl</w:t>
            </w:r>
            <w:proofErr w:type="spellEnd"/>
            <w:r w:rsidRPr="00700893">
              <w:rPr>
                <w:rFonts w:ascii="Arial" w:hAnsi="Arial" w:cs="Arial"/>
                <w:sz w:val="16"/>
                <w:szCs w:val="16"/>
              </w:rPr>
              <w:t xml:space="preserve"> 2013</w:t>
            </w:r>
          </w:p>
        </w:tc>
      </w:tr>
      <w:tr w:rsidR="008D6049" w:rsidRPr="00700893" w14:paraId="281B0FE0" w14:textId="77777777" w:rsidTr="0009438C">
        <w:trPr>
          <w:trHeight w:val="304"/>
        </w:trPr>
        <w:tc>
          <w:tcPr>
            <w:tcW w:w="567" w:type="dxa"/>
            <w:shd w:val="clear" w:color="auto" w:fill="E6E6E6"/>
          </w:tcPr>
          <w:p w14:paraId="3F738BED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i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E6E6E6"/>
          </w:tcPr>
          <w:p w14:paraId="4ECBE6C0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-6.90</w:t>
            </w:r>
          </w:p>
        </w:tc>
        <w:tc>
          <w:tcPr>
            <w:tcW w:w="709" w:type="dxa"/>
            <w:shd w:val="clear" w:color="auto" w:fill="E6E6E6"/>
          </w:tcPr>
          <w:p w14:paraId="7F6043EA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8.08</w:t>
            </w:r>
          </w:p>
        </w:tc>
        <w:tc>
          <w:tcPr>
            <w:tcW w:w="708" w:type="dxa"/>
            <w:shd w:val="clear" w:color="auto" w:fill="E6E6E6"/>
          </w:tcPr>
          <w:p w14:paraId="2B1A64FD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567" w:type="dxa"/>
            <w:shd w:val="clear" w:color="auto" w:fill="E6E6E6"/>
          </w:tcPr>
          <w:p w14:paraId="2EA116DA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shd w:val="clear" w:color="auto" w:fill="E6E6E6"/>
          </w:tcPr>
          <w:p w14:paraId="74F673F9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-18.68</w:t>
            </w:r>
          </w:p>
        </w:tc>
        <w:tc>
          <w:tcPr>
            <w:tcW w:w="710" w:type="dxa"/>
            <w:shd w:val="clear" w:color="auto" w:fill="E6E6E6"/>
          </w:tcPr>
          <w:p w14:paraId="2DCBFBF0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7.99</w:t>
            </w:r>
          </w:p>
        </w:tc>
        <w:tc>
          <w:tcPr>
            <w:tcW w:w="567" w:type="dxa"/>
            <w:shd w:val="clear" w:color="auto" w:fill="E6E6E6"/>
          </w:tcPr>
          <w:p w14:paraId="058CEFFF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567" w:type="dxa"/>
            <w:shd w:val="clear" w:color="auto" w:fill="E6E6E6"/>
          </w:tcPr>
          <w:p w14:paraId="0ADFB9E5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850" w:type="dxa"/>
            <w:shd w:val="clear" w:color="auto" w:fill="E6E6E6"/>
          </w:tcPr>
          <w:p w14:paraId="43EB38C5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709" w:type="dxa"/>
            <w:shd w:val="clear" w:color="auto" w:fill="E6E6E6"/>
          </w:tcPr>
          <w:p w14:paraId="31EDA859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05601C74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53303182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7AE817DF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709" w:type="dxa"/>
            <w:shd w:val="clear" w:color="auto" w:fill="E6E6E6"/>
          </w:tcPr>
          <w:p w14:paraId="34E8C970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6184983D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36D15219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02" w:type="dxa"/>
            <w:shd w:val="clear" w:color="auto" w:fill="E6E6E6"/>
          </w:tcPr>
          <w:p w14:paraId="17475F2D" w14:textId="77777777" w:rsidR="008D6049" w:rsidRPr="00700893" w:rsidRDefault="008D6049" w:rsidP="0009438C">
            <w:pPr>
              <w:pStyle w:val="TableTextCentre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#</w:t>
            </w:r>
            <w:proofErr w:type="spellStart"/>
            <w:r w:rsidRPr="00700893">
              <w:rPr>
                <w:rFonts w:ascii="Arial" w:hAnsi="Arial" w:cs="Arial"/>
                <w:sz w:val="16"/>
                <w:szCs w:val="16"/>
              </w:rPr>
              <w:t>Sautter</w:t>
            </w:r>
            <w:proofErr w:type="spellEnd"/>
            <w:r w:rsidRPr="00700893">
              <w:rPr>
                <w:rFonts w:ascii="Arial" w:hAnsi="Arial" w:cs="Arial"/>
                <w:sz w:val="16"/>
                <w:szCs w:val="16"/>
              </w:rPr>
              <w:t xml:space="preserve"> 2015</w:t>
            </w:r>
          </w:p>
        </w:tc>
      </w:tr>
      <w:tr w:rsidR="008D6049" w:rsidRPr="00700893" w14:paraId="34837EFA" w14:textId="77777777" w:rsidTr="0009438C">
        <w:trPr>
          <w:trHeight w:val="304"/>
        </w:trPr>
        <w:tc>
          <w:tcPr>
            <w:tcW w:w="567" w:type="dxa"/>
            <w:shd w:val="clear" w:color="auto" w:fill="E6E6E6"/>
          </w:tcPr>
          <w:p w14:paraId="313CC5A4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i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E6E6E6"/>
          </w:tcPr>
          <w:p w14:paraId="0376E013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-5.68</w:t>
            </w:r>
          </w:p>
        </w:tc>
        <w:tc>
          <w:tcPr>
            <w:tcW w:w="709" w:type="dxa"/>
            <w:shd w:val="clear" w:color="auto" w:fill="E6E6E6"/>
          </w:tcPr>
          <w:p w14:paraId="027EF4ED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12.12</w:t>
            </w:r>
          </w:p>
        </w:tc>
        <w:tc>
          <w:tcPr>
            <w:tcW w:w="708" w:type="dxa"/>
            <w:shd w:val="clear" w:color="auto" w:fill="E6E6E6"/>
          </w:tcPr>
          <w:p w14:paraId="5B86C82A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567" w:type="dxa"/>
            <w:shd w:val="clear" w:color="auto" w:fill="E6E6E6"/>
          </w:tcPr>
          <w:p w14:paraId="5CB9E992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shd w:val="clear" w:color="auto" w:fill="E6E6E6"/>
          </w:tcPr>
          <w:p w14:paraId="63426F9C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-23.69</w:t>
            </w:r>
          </w:p>
        </w:tc>
        <w:tc>
          <w:tcPr>
            <w:tcW w:w="710" w:type="dxa"/>
            <w:shd w:val="clear" w:color="auto" w:fill="E6E6E6"/>
          </w:tcPr>
          <w:p w14:paraId="06C0B141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10.68</w:t>
            </w:r>
          </w:p>
        </w:tc>
        <w:tc>
          <w:tcPr>
            <w:tcW w:w="567" w:type="dxa"/>
            <w:shd w:val="clear" w:color="auto" w:fill="E6E6E6"/>
          </w:tcPr>
          <w:p w14:paraId="295CCE93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567" w:type="dxa"/>
            <w:shd w:val="clear" w:color="auto" w:fill="E6E6E6"/>
          </w:tcPr>
          <w:p w14:paraId="686DAD93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850" w:type="dxa"/>
            <w:shd w:val="clear" w:color="auto" w:fill="E6E6E6"/>
          </w:tcPr>
          <w:p w14:paraId="52A8C7E1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709" w:type="dxa"/>
            <w:shd w:val="clear" w:color="auto" w:fill="E6E6E6"/>
          </w:tcPr>
          <w:p w14:paraId="3008D6A9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5E1FD5A7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065453B8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6C1C6A78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709" w:type="dxa"/>
            <w:shd w:val="clear" w:color="auto" w:fill="E6E6E6"/>
          </w:tcPr>
          <w:p w14:paraId="192D7961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0096346A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1D658680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02" w:type="dxa"/>
            <w:shd w:val="clear" w:color="auto" w:fill="E6E6E6"/>
          </w:tcPr>
          <w:p w14:paraId="5AE5949F" w14:textId="77777777" w:rsidR="008D6049" w:rsidRPr="00700893" w:rsidRDefault="008D6049" w:rsidP="0009438C">
            <w:pPr>
              <w:pStyle w:val="TableTextCentre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#</w:t>
            </w:r>
            <w:proofErr w:type="spellStart"/>
            <w:r w:rsidRPr="00700893">
              <w:rPr>
                <w:rFonts w:ascii="Arial" w:hAnsi="Arial" w:cs="Arial"/>
                <w:sz w:val="16"/>
                <w:szCs w:val="16"/>
              </w:rPr>
              <w:t>Ivarsson</w:t>
            </w:r>
            <w:proofErr w:type="spellEnd"/>
            <w:r w:rsidRPr="00700893">
              <w:rPr>
                <w:rFonts w:ascii="Arial" w:hAnsi="Arial" w:cs="Arial"/>
                <w:sz w:val="16"/>
                <w:szCs w:val="16"/>
              </w:rPr>
              <w:t xml:space="preserve"> 2014</w:t>
            </w:r>
          </w:p>
        </w:tc>
      </w:tr>
      <w:tr w:rsidR="008D6049" w:rsidRPr="00700893" w14:paraId="47A29278" w14:textId="77777777" w:rsidTr="0009438C">
        <w:trPr>
          <w:trHeight w:val="304"/>
        </w:trPr>
        <w:tc>
          <w:tcPr>
            <w:tcW w:w="567" w:type="dxa"/>
            <w:shd w:val="clear" w:color="auto" w:fill="E6E6E6"/>
          </w:tcPr>
          <w:p w14:paraId="33AB0B7F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i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E6E6E6"/>
          </w:tcPr>
          <w:p w14:paraId="43E4D656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1.36</w:t>
            </w:r>
          </w:p>
        </w:tc>
        <w:tc>
          <w:tcPr>
            <w:tcW w:w="709" w:type="dxa"/>
            <w:shd w:val="clear" w:color="auto" w:fill="E6E6E6"/>
          </w:tcPr>
          <w:p w14:paraId="3CFF7ADB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8.34</w:t>
            </w:r>
          </w:p>
        </w:tc>
        <w:tc>
          <w:tcPr>
            <w:tcW w:w="708" w:type="dxa"/>
            <w:shd w:val="clear" w:color="auto" w:fill="E6E6E6"/>
          </w:tcPr>
          <w:p w14:paraId="301906B1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567" w:type="dxa"/>
            <w:shd w:val="clear" w:color="auto" w:fill="E6E6E6"/>
          </w:tcPr>
          <w:p w14:paraId="4B2273B1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shd w:val="clear" w:color="auto" w:fill="E6E6E6"/>
          </w:tcPr>
          <w:p w14:paraId="03BD1A68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-25.34</w:t>
            </w:r>
          </w:p>
        </w:tc>
        <w:tc>
          <w:tcPr>
            <w:tcW w:w="710" w:type="dxa"/>
            <w:shd w:val="clear" w:color="auto" w:fill="E6E6E6"/>
          </w:tcPr>
          <w:p w14:paraId="08AAB7BD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10.50</w:t>
            </w:r>
          </w:p>
        </w:tc>
        <w:tc>
          <w:tcPr>
            <w:tcW w:w="567" w:type="dxa"/>
            <w:shd w:val="clear" w:color="auto" w:fill="E6E6E6"/>
          </w:tcPr>
          <w:p w14:paraId="18578ABB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567" w:type="dxa"/>
            <w:shd w:val="clear" w:color="auto" w:fill="E6E6E6"/>
          </w:tcPr>
          <w:p w14:paraId="7171DCD5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850" w:type="dxa"/>
            <w:shd w:val="clear" w:color="auto" w:fill="E6E6E6"/>
          </w:tcPr>
          <w:p w14:paraId="3831BA5C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709" w:type="dxa"/>
            <w:shd w:val="clear" w:color="auto" w:fill="E6E6E6"/>
          </w:tcPr>
          <w:p w14:paraId="66C73350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03086061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73661452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2E2678A4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709" w:type="dxa"/>
            <w:shd w:val="clear" w:color="auto" w:fill="E6E6E6"/>
          </w:tcPr>
          <w:p w14:paraId="14EEF6E2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2E8204A2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4CF88E19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02" w:type="dxa"/>
            <w:shd w:val="clear" w:color="auto" w:fill="E6E6E6"/>
          </w:tcPr>
          <w:p w14:paraId="7670275A" w14:textId="77777777" w:rsidR="008D6049" w:rsidRPr="00700893" w:rsidRDefault="008D6049" w:rsidP="0009438C">
            <w:pPr>
              <w:pStyle w:val="TableTextCentre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#Lewis 2017</w:t>
            </w:r>
          </w:p>
        </w:tc>
      </w:tr>
      <w:tr w:rsidR="008D6049" w:rsidRPr="00700893" w14:paraId="140C60A8" w14:textId="77777777" w:rsidTr="0009438C">
        <w:trPr>
          <w:trHeight w:val="304"/>
        </w:trPr>
        <w:tc>
          <w:tcPr>
            <w:tcW w:w="567" w:type="dxa"/>
            <w:shd w:val="clear" w:color="auto" w:fill="E6E6E6"/>
          </w:tcPr>
          <w:p w14:paraId="42D9D94A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i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E6E6E6"/>
          </w:tcPr>
          <w:p w14:paraId="3A71C19A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-0.48</w:t>
            </w:r>
          </w:p>
        </w:tc>
        <w:tc>
          <w:tcPr>
            <w:tcW w:w="709" w:type="dxa"/>
            <w:shd w:val="clear" w:color="auto" w:fill="E6E6E6"/>
          </w:tcPr>
          <w:p w14:paraId="391D02FE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5.9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08" w:type="dxa"/>
            <w:shd w:val="clear" w:color="auto" w:fill="E6E6E6"/>
          </w:tcPr>
          <w:p w14:paraId="2908A025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567" w:type="dxa"/>
            <w:shd w:val="clear" w:color="auto" w:fill="E6E6E6"/>
          </w:tcPr>
          <w:p w14:paraId="4AF46510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shd w:val="clear" w:color="auto" w:fill="E6E6E6"/>
          </w:tcPr>
          <w:p w14:paraId="1CD5E471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-10.06</w:t>
            </w:r>
          </w:p>
        </w:tc>
        <w:tc>
          <w:tcPr>
            <w:tcW w:w="710" w:type="dxa"/>
            <w:shd w:val="clear" w:color="auto" w:fill="E6E6E6"/>
          </w:tcPr>
          <w:p w14:paraId="54A97D6B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8.32</w:t>
            </w:r>
          </w:p>
        </w:tc>
        <w:tc>
          <w:tcPr>
            <w:tcW w:w="567" w:type="dxa"/>
            <w:shd w:val="clear" w:color="auto" w:fill="E6E6E6"/>
          </w:tcPr>
          <w:p w14:paraId="053D5ED2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567" w:type="dxa"/>
            <w:shd w:val="clear" w:color="auto" w:fill="E6E6E6"/>
          </w:tcPr>
          <w:p w14:paraId="1E6B55D0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850" w:type="dxa"/>
            <w:shd w:val="clear" w:color="auto" w:fill="E6E6E6"/>
          </w:tcPr>
          <w:p w14:paraId="16C7D6E5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709" w:type="dxa"/>
            <w:shd w:val="clear" w:color="auto" w:fill="E6E6E6"/>
          </w:tcPr>
          <w:p w14:paraId="0B8BC9DD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0CCBDF62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044559A5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738CB467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709" w:type="dxa"/>
            <w:shd w:val="clear" w:color="auto" w:fill="E6E6E6"/>
          </w:tcPr>
          <w:p w14:paraId="77F1CCB9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1247D869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6945E9B7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02" w:type="dxa"/>
            <w:shd w:val="clear" w:color="auto" w:fill="E6E6E6"/>
          </w:tcPr>
          <w:p w14:paraId="3A240CD0" w14:textId="77777777" w:rsidR="008D6049" w:rsidRPr="00700893" w:rsidRDefault="008D6049" w:rsidP="0009438C">
            <w:pPr>
              <w:pStyle w:val="TableTextCentre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#</w:t>
            </w:r>
            <w:proofErr w:type="spellStart"/>
            <w:r w:rsidRPr="00700893">
              <w:rPr>
                <w:rFonts w:ascii="Arial" w:hAnsi="Arial" w:cs="Arial"/>
                <w:sz w:val="16"/>
                <w:szCs w:val="16"/>
              </w:rPr>
              <w:t>Knaevelsrud</w:t>
            </w:r>
            <w:proofErr w:type="spellEnd"/>
            <w:r w:rsidRPr="00700893">
              <w:rPr>
                <w:rFonts w:ascii="Arial" w:hAnsi="Arial" w:cs="Arial"/>
                <w:sz w:val="16"/>
                <w:szCs w:val="16"/>
              </w:rPr>
              <w:t xml:space="preserve"> 2015</w:t>
            </w:r>
          </w:p>
        </w:tc>
      </w:tr>
      <w:tr w:rsidR="008D6049" w:rsidRPr="00700893" w14:paraId="0D5C424A" w14:textId="77777777" w:rsidTr="0009438C">
        <w:trPr>
          <w:trHeight w:val="304"/>
        </w:trPr>
        <w:tc>
          <w:tcPr>
            <w:tcW w:w="567" w:type="dxa"/>
            <w:shd w:val="clear" w:color="auto" w:fill="E6E6E6"/>
          </w:tcPr>
          <w:p w14:paraId="39E4BF62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i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E6E6E6"/>
          </w:tcPr>
          <w:p w14:paraId="178EEED7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-2.85</w:t>
            </w:r>
          </w:p>
        </w:tc>
        <w:tc>
          <w:tcPr>
            <w:tcW w:w="709" w:type="dxa"/>
            <w:shd w:val="clear" w:color="auto" w:fill="E6E6E6"/>
          </w:tcPr>
          <w:p w14:paraId="616D7895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6.38</w:t>
            </w:r>
          </w:p>
        </w:tc>
        <w:tc>
          <w:tcPr>
            <w:tcW w:w="708" w:type="dxa"/>
            <w:shd w:val="clear" w:color="auto" w:fill="E6E6E6"/>
          </w:tcPr>
          <w:p w14:paraId="3FB7DB19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567" w:type="dxa"/>
            <w:shd w:val="clear" w:color="auto" w:fill="E6E6E6"/>
          </w:tcPr>
          <w:p w14:paraId="0B5D284D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shd w:val="clear" w:color="auto" w:fill="E6E6E6"/>
          </w:tcPr>
          <w:p w14:paraId="0FDFB9C3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-7.56</w:t>
            </w:r>
          </w:p>
        </w:tc>
        <w:tc>
          <w:tcPr>
            <w:tcW w:w="710" w:type="dxa"/>
            <w:shd w:val="clear" w:color="auto" w:fill="E6E6E6"/>
          </w:tcPr>
          <w:p w14:paraId="14E632A1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6.41</w:t>
            </w:r>
          </w:p>
        </w:tc>
        <w:tc>
          <w:tcPr>
            <w:tcW w:w="567" w:type="dxa"/>
            <w:shd w:val="clear" w:color="auto" w:fill="E6E6E6"/>
          </w:tcPr>
          <w:p w14:paraId="5E30F439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567" w:type="dxa"/>
            <w:shd w:val="clear" w:color="auto" w:fill="E6E6E6"/>
          </w:tcPr>
          <w:p w14:paraId="17160F38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850" w:type="dxa"/>
            <w:shd w:val="clear" w:color="auto" w:fill="E6E6E6"/>
          </w:tcPr>
          <w:p w14:paraId="44528905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709" w:type="dxa"/>
            <w:shd w:val="clear" w:color="auto" w:fill="E6E6E6"/>
          </w:tcPr>
          <w:p w14:paraId="2D5F6F11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4134A862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1C2C7CD6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71BDF149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709" w:type="dxa"/>
            <w:shd w:val="clear" w:color="auto" w:fill="E6E6E6"/>
          </w:tcPr>
          <w:p w14:paraId="1EDE6BAB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55D53332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6F19E837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02" w:type="dxa"/>
            <w:shd w:val="clear" w:color="auto" w:fill="E6E6E6"/>
          </w:tcPr>
          <w:p w14:paraId="4FEE8B21" w14:textId="77777777" w:rsidR="008D6049" w:rsidRPr="00700893" w:rsidRDefault="008D6049" w:rsidP="0009438C">
            <w:pPr>
              <w:pStyle w:val="TableTextCentre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#</w:t>
            </w:r>
            <w:proofErr w:type="spellStart"/>
            <w:r w:rsidRPr="00700893">
              <w:rPr>
                <w:rFonts w:ascii="Arial" w:hAnsi="Arial" w:cs="Arial"/>
                <w:sz w:val="16"/>
                <w:szCs w:val="16"/>
              </w:rPr>
              <w:t>Knaevelsrud</w:t>
            </w:r>
            <w:proofErr w:type="spellEnd"/>
            <w:r w:rsidRPr="00700893">
              <w:rPr>
                <w:rFonts w:ascii="Arial" w:hAnsi="Arial" w:cs="Arial"/>
                <w:sz w:val="16"/>
                <w:szCs w:val="16"/>
              </w:rPr>
              <w:t xml:space="preserve"> 2017</w:t>
            </w:r>
          </w:p>
        </w:tc>
      </w:tr>
      <w:tr w:rsidR="008D6049" w:rsidRPr="00700893" w14:paraId="5499FF69" w14:textId="77777777" w:rsidTr="0009438C">
        <w:trPr>
          <w:trHeight w:val="304"/>
        </w:trPr>
        <w:tc>
          <w:tcPr>
            <w:tcW w:w="567" w:type="dxa"/>
            <w:shd w:val="clear" w:color="auto" w:fill="E6E6E6"/>
          </w:tcPr>
          <w:p w14:paraId="2767C76F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i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851" w:type="dxa"/>
            <w:shd w:val="clear" w:color="auto" w:fill="E6E6E6"/>
          </w:tcPr>
          <w:p w14:paraId="535AA9CA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-12.50</w:t>
            </w:r>
          </w:p>
        </w:tc>
        <w:tc>
          <w:tcPr>
            <w:tcW w:w="709" w:type="dxa"/>
            <w:shd w:val="clear" w:color="auto" w:fill="E6E6E6"/>
          </w:tcPr>
          <w:p w14:paraId="58309AA0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4.40</w:t>
            </w:r>
          </w:p>
        </w:tc>
        <w:tc>
          <w:tcPr>
            <w:tcW w:w="708" w:type="dxa"/>
            <w:shd w:val="clear" w:color="auto" w:fill="E6E6E6"/>
          </w:tcPr>
          <w:p w14:paraId="5BA8C9B6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567" w:type="dxa"/>
            <w:shd w:val="clear" w:color="auto" w:fill="E6E6E6"/>
          </w:tcPr>
          <w:p w14:paraId="754F1FEF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shd w:val="clear" w:color="auto" w:fill="E6E6E6"/>
          </w:tcPr>
          <w:p w14:paraId="77890556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-12.60</w:t>
            </w:r>
          </w:p>
        </w:tc>
        <w:tc>
          <w:tcPr>
            <w:tcW w:w="710" w:type="dxa"/>
            <w:shd w:val="clear" w:color="auto" w:fill="E6E6E6"/>
          </w:tcPr>
          <w:p w14:paraId="5E9EBBA3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5.70</w:t>
            </w:r>
          </w:p>
        </w:tc>
        <w:tc>
          <w:tcPr>
            <w:tcW w:w="567" w:type="dxa"/>
            <w:shd w:val="clear" w:color="auto" w:fill="E6E6E6"/>
          </w:tcPr>
          <w:p w14:paraId="0A913EC0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567" w:type="dxa"/>
            <w:shd w:val="clear" w:color="auto" w:fill="E6E6E6"/>
          </w:tcPr>
          <w:p w14:paraId="0120F9C3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850" w:type="dxa"/>
            <w:shd w:val="clear" w:color="auto" w:fill="E6E6E6"/>
          </w:tcPr>
          <w:p w14:paraId="691A4F2E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709" w:type="dxa"/>
            <w:shd w:val="clear" w:color="auto" w:fill="E6E6E6"/>
          </w:tcPr>
          <w:p w14:paraId="315C9166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4742B465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650F6553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1AAF0ACE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709" w:type="dxa"/>
            <w:shd w:val="clear" w:color="auto" w:fill="E6E6E6"/>
          </w:tcPr>
          <w:p w14:paraId="483E38A8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16106B3C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0EEEAD59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02" w:type="dxa"/>
            <w:shd w:val="clear" w:color="auto" w:fill="E6E6E6"/>
          </w:tcPr>
          <w:p w14:paraId="757CECEC" w14:textId="77777777" w:rsidR="008D6049" w:rsidRPr="00700893" w:rsidRDefault="008D6049" w:rsidP="0009438C">
            <w:pPr>
              <w:pStyle w:val="TableTextCentre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#Littleton 2016</w:t>
            </w:r>
          </w:p>
        </w:tc>
      </w:tr>
      <w:tr w:rsidR="008D6049" w:rsidRPr="00700893" w14:paraId="3E2B7FCC" w14:textId="77777777" w:rsidTr="0009438C">
        <w:trPr>
          <w:trHeight w:val="304"/>
        </w:trPr>
        <w:tc>
          <w:tcPr>
            <w:tcW w:w="567" w:type="dxa"/>
            <w:shd w:val="clear" w:color="auto" w:fill="E6E6E6"/>
          </w:tcPr>
          <w:p w14:paraId="32E84BB7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i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E6E6E6"/>
          </w:tcPr>
          <w:p w14:paraId="14AD8CE4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-15.79</w:t>
            </w:r>
          </w:p>
        </w:tc>
        <w:tc>
          <w:tcPr>
            <w:tcW w:w="709" w:type="dxa"/>
            <w:shd w:val="clear" w:color="auto" w:fill="E6E6E6"/>
          </w:tcPr>
          <w:p w14:paraId="6102BF66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14.61</w:t>
            </w:r>
          </w:p>
        </w:tc>
        <w:tc>
          <w:tcPr>
            <w:tcW w:w="708" w:type="dxa"/>
            <w:shd w:val="clear" w:color="auto" w:fill="E6E6E6"/>
          </w:tcPr>
          <w:p w14:paraId="41758B37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auto" w:fill="E6E6E6"/>
          </w:tcPr>
          <w:p w14:paraId="556A8AAE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shd w:val="clear" w:color="auto" w:fill="E6E6E6"/>
          </w:tcPr>
          <w:p w14:paraId="73571CE9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-25.15</w:t>
            </w:r>
          </w:p>
        </w:tc>
        <w:tc>
          <w:tcPr>
            <w:tcW w:w="710" w:type="dxa"/>
            <w:shd w:val="clear" w:color="auto" w:fill="E6E6E6"/>
          </w:tcPr>
          <w:p w14:paraId="6FFCFF77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9.85</w:t>
            </w:r>
          </w:p>
        </w:tc>
        <w:tc>
          <w:tcPr>
            <w:tcW w:w="567" w:type="dxa"/>
            <w:shd w:val="clear" w:color="auto" w:fill="E6E6E6"/>
          </w:tcPr>
          <w:p w14:paraId="57E17CED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E6E6E6"/>
          </w:tcPr>
          <w:p w14:paraId="00828451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850" w:type="dxa"/>
            <w:shd w:val="clear" w:color="auto" w:fill="E6E6E6"/>
          </w:tcPr>
          <w:p w14:paraId="2A1AC057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709" w:type="dxa"/>
            <w:shd w:val="clear" w:color="auto" w:fill="E6E6E6"/>
          </w:tcPr>
          <w:p w14:paraId="5F5183D3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553B2029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584DB9A2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38D7558B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709" w:type="dxa"/>
            <w:shd w:val="clear" w:color="auto" w:fill="E6E6E6"/>
          </w:tcPr>
          <w:p w14:paraId="37F9793B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78ACAE10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139E8FA8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02" w:type="dxa"/>
            <w:shd w:val="clear" w:color="auto" w:fill="E6E6E6"/>
          </w:tcPr>
          <w:p w14:paraId="44F9CC9D" w14:textId="77777777" w:rsidR="008D6049" w:rsidRPr="00700893" w:rsidRDefault="008D6049" w:rsidP="0009438C">
            <w:pPr>
              <w:pStyle w:val="TableTextCentre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#Hirai 2005</w:t>
            </w:r>
          </w:p>
        </w:tc>
      </w:tr>
      <w:tr w:rsidR="008D6049" w:rsidRPr="00700893" w14:paraId="46661C6E" w14:textId="77777777" w:rsidTr="0009438C">
        <w:trPr>
          <w:trHeight w:val="304"/>
        </w:trPr>
        <w:tc>
          <w:tcPr>
            <w:tcW w:w="567" w:type="dxa"/>
            <w:shd w:val="clear" w:color="auto" w:fill="E6E6E6"/>
          </w:tcPr>
          <w:p w14:paraId="25D28A01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i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E6E6E6"/>
          </w:tcPr>
          <w:p w14:paraId="19051A7D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-6.69</w:t>
            </w:r>
          </w:p>
        </w:tc>
        <w:tc>
          <w:tcPr>
            <w:tcW w:w="709" w:type="dxa"/>
            <w:shd w:val="clear" w:color="auto" w:fill="E6E6E6"/>
          </w:tcPr>
          <w:p w14:paraId="73D5E3E1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9.12</w:t>
            </w:r>
          </w:p>
        </w:tc>
        <w:tc>
          <w:tcPr>
            <w:tcW w:w="708" w:type="dxa"/>
            <w:shd w:val="clear" w:color="auto" w:fill="E6E6E6"/>
          </w:tcPr>
          <w:p w14:paraId="6F9430F6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567" w:type="dxa"/>
            <w:shd w:val="clear" w:color="auto" w:fill="E6E6E6"/>
          </w:tcPr>
          <w:p w14:paraId="232741E2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shd w:val="clear" w:color="auto" w:fill="E6E6E6"/>
          </w:tcPr>
          <w:p w14:paraId="34173FF6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-11.26</w:t>
            </w:r>
          </w:p>
        </w:tc>
        <w:tc>
          <w:tcPr>
            <w:tcW w:w="710" w:type="dxa"/>
            <w:shd w:val="clear" w:color="auto" w:fill="E6E6E6"/>
          </w:tcPr>
          <w:p w14:paraId="7AFD976E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9.37</w:t>
            </w:r>
          </w:p>
        </w:tc>
        <w:tc>
          <w:tcPr>
            <w:tcW w:w="567" w:type="dxa"/>
            <w:shd w:val="clear" w:color="auto" w:fill="E6E6E6"/>
          </w:tcPr>
          <w:p w14:paraId="6DA759B5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567" w:type="dxa"/>
            <w:shd w:val="clear" w:color="auto" w:fill="E6E6E6"/>
          </w:tcPr>
          <w:p w14:paraId="4829739B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850" w:type="dxa"/>
            <w:shd w:val="clear" w:color="auto" w:fill="E6E6E6"/>
          </w:tcPr>
          <w:p w14:paraId="7944EF13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709" w:type="dxa"/>
            <w:shd w:val="clear" w:color="auto" w:fill="E6E6E6"/>
          </w:tcPr>
          <w:p w14:paraId="6494B013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3733B2A1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55588947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40974AE0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709" w:type="dxa"/>
            <w:shd w:val="clear" w:color="auto" w:fill="E6E6E6"/>
          </w:tcPr>
          <w:p w14:paraId="0720444D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7BE8F80A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33808F12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02" w:type="dxa"/>
            <w:shd w:val="clear" w:color="auto" w:fill="E6E6E6"/>
          </w:tcPr>
          <w:p w14:paraId="65FD6DB1" w14:textId="77777777" w:rsidR="008D6049" w:rsidRPr="00700893" w:rsidRDefault="008D6049" w:rsidP="0009438C">
            <w:pPr>
              <w:pStyle w:val="TableTextCentre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#Kuhn 2017</w:t>
            </w:r>
          </w:p>
        </w:tc>
      </w:tr>
      <w:tr w:rsidR="008D6049" w:rsidRPr="00700893" w14:paraId="776F44C4" w14:textId="77777777" w:rsidTr="0009438C">
        <w:trPr>
          <w:trHeight w:val="304"/>
        </w:trPr>
        <w:tc>
          <w:tcPr>
            <w:tcW w:w="567" w:type="dxa"/>
            <w:shd w:val="clear" w:color="auto" w:fill="E6E6E6"/>
          </w:tcPr>
          <w:p w14:paraId="565D8ED6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i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E6E6E6"/>
          </w:tcPr>
          <w:p w14:paraId="5E3D90A4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-5.21</w:t>
            </w:r>
          </w:p>
        </w:tc>
        <w:tc>
          <w:tcPr>
            <w:tcW w:w="709" w:type="dxa"/>
            <w:shd w:val="clear" w:color="auto" w:fill="E6E6E6"/>
          </w:tcPr>
          <w:p w14:paraId="7AE2C8CE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8.28</w:t>
            </w:r>
          </w:p>
        </w:tc>
        <w:tc>
          <w:tcPr>
            <w:tcW w:w="708" w:type="dxa"/>
            <w:shd w:val="clear" w:color="auto" w:fill="E6E6E6"/>
          </w:tcPr>
          <w:p w14:paraId="693E6FE2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567" w:type="dxa"/>
            <w:shd w:val="clear" w:color="auto" w:fill="E6E6E6"/>
          </w:tcPr>
          <w:p w14:paraId="1B57246B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shd w:val="clear" w:color="auto" w:fill="E6E6E6"/>
          </w:tcPr>
          <w:p w14:paraId="791CE540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-16.00</w:t>
            </w:r>
          </w:p>
        </w:tc>
        <w:tc>
          <w:tcPr>
            <w:tcW w:w="710" w:type="dxa"/>
            <w:shd w:val="clear" w:color="auto" w:fill="E6E6E6"/>
          </w:tcPr>
          <w:p w14:paraId="6493B3EC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11.81</w:t>
            </w:r>
          </w:p>
        </w:tc>
        <w:tc>
          <w:tcPr>
            <w:tcW w:w="567" w:type="dxa"/>
            <w:shd w:val="clear" w:color="auto" w:fill="E6E6E6"/>
          </w:tcPr>
          <w:p w14:paraId="116A3F53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567" w:type="dxa"/>
            <w:shd w:val="clear" w:color="auto" w:fill="E6E6E6"/>
          </w:tcPr>
          <w:p w14:paraId="340C1DC8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850" w:type="dxa"/>
            <w:shd w:val="clear" w:color="auto" w:fill="E6E6E6"/>
          </w:tcPr>
          <w:p w14:paraId="4FDF5833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709" w:type="dxa"/>
            <w:shd w:val="clear" w:color="auto" w:fill="E6E6E6"/>
          </w:tcPr>
          <w:p w14:paraId="46476E80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3D66F366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31947429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27391626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709" w:type="dxa"/>
            <w:shd w:val="clear" w:color="auto" w:fill="E6E6E6"/>
          </w:tcPr>
          <w:p w14:paraId="54136DB2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086420DB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044D2736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02" w:type="dxa"/>
            <w:shd w:val="clear" w:color="auto" w:fill="E6E6E6"/>
          </w:tcPr>
          <w:p w14:paraId="1EE5F831" w14:textId="77777777" w:rsidR="008D6049" w:rsidRPr="00700893" w:rsidRDefault="008D6049" w:rsidP="0009438C">
            <w:pPr>
              <w:pStyle w:val="TableTextCentre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#Spence 2011</w:t>
            </w:r>
          </w:p>
        </w:tc>
      </w:tr>
      <w:tr w:rsidR="008D6049" w:rsidRPr="00700893" w14:paraId="08E5B5CA" w14:textId="77777777" w:rsidTr="0009438C">
        <w:trPr>
          <w:trHeight w:val="304"/>
        </w:trPr>
        <w:tc>
          <w:tcPr>
            <w:tcW w:w="567" w:type="dxa"/>
            <w:shd w:val="clear" w:color="auto" w:fill="E6E6E6"/>
          </w:tcPr>
          <w:p w14:paraId="02AE12A9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i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E6E6E6"/>
          </w:tcPr>
          <w:p w14:paraId="6B0E8FD2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-2.57</w:t>
            </w:r>
          </w:p>
        </w:tc>
        <w:tc>
          <w:tcPr>
            <w:tcW w:w="709" w:type="dxa"/>
            <w:shd w:val="clear" w:color="auto" w:fill="E6E6E6"/>
          </w:tcPr>
          <w:p w14:paraId="28B04E80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6.90</w:t>
            </w:r>
          </w:p>
        </w:tc>
        <w:tc>
          <w:tcPr>
            <w:tcW w:w="708" w:type="dxa"/>
            <w:shd w:val="clear" w:color="auto" w:fill="E6E6E6"/>
          </w:tcPr>
          <w:p w14:paraId="0EC03B93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567" w:type="dxa"/>
            <w:shd w:val="clear" w:color="auto" w:fill="E6E6E6"/>
          </w:tcPr>
          <w:p w14:paraId="7FBA3D48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shd w:val="clear" w:color="auto" w:fill="E6E6E6"/>
          </w:tcPr>
          <w:p w14:paraId="26CDECEB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-10.48</w:t>
            </w:r>
          </w:p>
        </w:tc>
        <w:tc>
          <w:tcPr>
            <w:tcW w:w="710" w:type="dxa"/>
            <w:shd w:val="clear" w:color="auto" w:fill="E6E6E6"/>
          </w:tcPr>
          <w:p w14:paraId="4506AD4A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8.99</w:t>
            </w:r>
          </w:p>
        </w:tc>
        <w:tc>
          <w:tcPr>
            <w:tcW w:w="567" w:type="dxa"/>
            <w:shd w:val="clear" w:color="auto" w:fill="E6E6E6"/>
          </w:tcPr>
          <w:p w14:paraId="2C32D962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567" w:type="dxa"/>
            <w:shd w:val="clear" w:color="auto" w:fill="E6E6E6"/>
          </w:tcPr>
          <w:p w14:paraId="35CA54DA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850" w:type="dxa"/>
            <w:shd w:val="clear" w:color="auto" w:fill="E6E6E6"/>
          </w:tcPr>
          <w:p w14:paraId="2E25F747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709" w:type="dxa"/>
            <w:shd w:val="clear" w:color="auto" w:fill="E6E6E6"/>
          </w:tcPr>
          <w:p w14:paraId="018C2E99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79E441DA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44BF30B9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75BCF734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709" w:type="dxa"/>
            <w:shd w:val="clear" w:color="auto" w:fill="E6E6E6"/>
          </w:tcPr>
          <w:p w14:paraId="6D648976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44FA7292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570A2ADF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02" w:type="dxa"/>
            <w:shd w:val="clear" w:color="auto" w:fill="E6E6E6"/>
          </w:tcPr>
          <w:p w14:paraId="3C1B9311" w14:textId="77777777" w:rsidR="008D6049" w:rsidRPr="00700893" w:rsidRDefault="008D6049" w:rsidP="0009438C">
            <w:pPr>
              <w:pStyle w:val="TableTextCentre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#Xu 2016</w:t>
            </w:r>
          </w:p>
        </w:tc>
      </w:tr>
      <w:tr w:rsidR="008D6049" w:rsidRPr="00700893" w14:paraId="7359CAD6" w14:textId="77777777" w:rsidTr="0009438C">
        <w:trPr>
          <w:trHeight w:val="304"/>
        </w:trPr>
        <w:tc>
          <w:tcPr>
            <w:tcW w:w="567" w:type="dxa"/>
            <w:shd w:val="clear" w:color="auto" w:fill="E6E6E6"/>
          </w:tcPr>
          <w:p w14:paraId="6F7BCC37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i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E6E6E6"/>
          </w:tcPr>
          <w:p w14:paraId="7B563EE8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-3.56</w:t>
            </w:r>
          </w:p>
        </w:tc>
        <w:tc>
          <w:tcPr>
            <w:tcW w:w="709" w:type="dxa"/>
            <w:shd w:val="clear" w:color="auto" w:fill="E6E6E6"/>
          </w:tcPr>
          <w:p w14:paraId="36B83DE6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8.74</w:t>
            </w:r>
          </w:p>
        </w:tc>
        <w:tc>
          <w:tcPr>
            <w:tcW w:w="708" w:type="dxa"/>
            <w:shd w:val="clear" w:color="auto" w:fill="E6E6E6"/>
          </w:tcPr>
          <w:p w14:paraId="552B5E85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567" w:type="dxa"/>
            <w:shd w:val="clear" w:color="auto" w:fill="E6E6E6"/>
          </w:tcPr>
          <w:p w14:paraId="7BD5F678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shd w:val="clear" w:color="auto" w:fill="E6E6E6"/>
          </w:tcPr>
          <w:p w14:paraId="5A5D57D9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-6.69</w:t>
            </w:r>
          </w:p>
        </w:tc>
        <w:tc>
          <w:tcPr>
            <w:tcW w:w="710" w:type="dxa"/>
            <w:shd w:val="clear" w:color="auto" w:fill="E6E6E6"/>
          </w:tcPr>
          <w:p w14:paraId="49FFFC38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7.74</w:t>
            </w:r>
          </w:p>
        </w:tc>
        <w:tc>
          <w:tcPr>
            <w:tcW w:w="567" w:type="dxa"/>
            <w:shd w:val="clear" w:color="auto" w:fill="E6E6E6"/>
          </w:tcPr>
          <w:p w14:paraId="7C7BC8C1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567" w:type="dxa"/>
            <w:shd w:val="clear" w:color="auto" w:fill="E6E6E6"/>
          </w:tcPr>
          <w:p w14:paraId="33D1A134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850" w:type="dxa"/>
            <w:shd w:val="clear" w:color="auto" w:fill="E6E6E6"/>
          </w:tcPr>
          <w:p w14:paraId="0C2222EF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709" w:type="dxa"/>
            <w:shd w:val="clear" w:color="auto" w:fill="E6E6E6"/>
          </w:tcPr>
          <w:p w14:paraId="14A2D28A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4573B5F3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0317FF80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4AB18B45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709" w:type="dxa"/>
            <w:shd w:val="clear" w:color="auto" w:fill="E6E6E6"/>
          </w:tcPr>
          <w:p w14:paraId="1838B1A2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52035CFB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6612EDCF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02" w:type="dxa"/>
            <w:shd w:val="clear" w:color="auto" w:fill="E6E6E6"/>
          </w:tcPr>
          <w:p w14:paraId="7F3A1C3A" w14:textId="77777777" w:rsidR="008D6049" w:rsidRPr="00700893" w:rsidRDefault="008D6049" w:rsidP="0009438C">
            <w:pPr>
              <w:pStyle w:val="TableTextCentre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#Miner 2016</w:t>
            </w:r>
          </w:p>
        </w:tc>
      </w:tr>
      <w:tr w:rsidR="008D6049" w:rsidRPr="00700893" w14:paraId="78439417" w14:textId="77777777" w:rsidTr="0009438C">
        <w:trPr>
          <w:trHeight w:val="304"/>
        </w:trPr>
        <w:tc>
          <w:tcPr>
            <w:tcW w:w="567" w:type="dxa"/>
            <w:shd w:val="clear" w:color="auto" w:fill="E6E6E6"/>
          </w:tcPr>
          <w:p w14:paraId="56C777FD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i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E6E6E6"/>
          </w:tcPr>
          <w:p w14:paraId="3D5315AD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-0.30</w:t>
            </w:r>
          </w:p>
        </w:tc>
        <w:tc>
          <w:tcPr>
            <w:tcW w:w="709" w:type="dxa"/>
            <w:shd w:val="clear" w:color="auto" w:fill="E6E6E6"/>
          </w:tcPr>
          <w:p w14:paraId="377375D9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5.64</w:t>
            </w:r>
          </w:p>
        </w:tc>
        <w:tc>
          <w:tcPr>
            <w:tcW w:w="708" w:type="dxa"/>
            <w:shd w:val="clear" w:color="auto" w:fill="E6E6E6"/>
          </w:tcPr>
          <w:p w14:paraId="637CE42A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567" w:type="dxa"/>
            <w:shd w:val="clear" w:color="auto" w:fill="E6E6E6"/>
          </w:tcPr>
          <w:p w14:paraId="494A1365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shd w:val="clear" w:color="auto" w:fill="E6E6E6"/>
          </w:tcPr>
          <w:p w14:paraId="39D6F85C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-1.32</w:t>
            </w:r>
          </w:p>
        </w:tc>
        <w:tc>
          <w:tcPr>
            <w:tcW w:w="710" w:type="dxa"/>
            <w:shd w:val="clear" w:color="auto" w:fill="E6E6E6"/>
          </w:tcPr>
          <w:p w14:paraId="0702C621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6.43</w:t>
            </w:r>
          </w:p>
        </w:tc>
        <w:tc>
          <w:tcPr>
            <w:tcW w:w="567" w:type="dxa"/>
            <w:shd w:val="clear" w:color="auto" w:fill="E6E6E6"/>
          </w:tcPr>
          <w:p w14:paraId="10779843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567" w:type="dxa"/>
            <w:shd w:val="clear" w:color="auto" w:fill="E6E6E6"/>
          </w:tcPr>
          <w:p w14:paraId="571905A0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850" w:type="dxa"/>
            <w:shd w:val="clear" w:color="auto" w:fill="E6E6E6"/>
          </w:tcPr>
          <w:p w14:paraId="75F9A94F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709" w:type="dxa"/>
            <w:shd w:val="clear" w:color="auto" w:fill="E6E6E6"/>
          </w:tcPr>
          <w:p w14:paraId="05E121E8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28DE6B78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77CD982F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255428C1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709" w:type="dxa"/>
            <w:shd w:val="clear" w:color="auto" w:fill="E6E6E6"/>
          </w:tcPr>
          <w:p w14:paraId="28AC3A53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72463D31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0BA6861A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02" w:type="dxa"/>
            <w:shd w:val="clear" w:color="auto" w:fill="E6E6E6"/>
          </w:tcPr>
          <w:p w14:paraId="0E734C52" w14:textId="77777777" w:rsidR="008D6049" w:rsidRPr="00700893" w:rsidRDefault="008D6049" w:rsidP="0009438C">
            <w:pPr>
              <w:pStyle w:val="TableTextCentre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#Henderson 2007</w:t>
            </w:r>
          </w:p>
        </w:tc>
      </w:tr>
      <w:tr w:rsidR="008D6049" w:rsidRPr="00700893" w14:paraId="54166559" w14:textId="77777777" w:rsidTr="0009438C">
        <w:trPr>
          <w:trHeight w:val="304"/>
        </w:trPr>
        <w:tc>
          <w:tcPr>
            <w:tcW w:w="567" w:type="dxa"/>
            <w:shd w:val="clear" w:color="auto" w:fill="E6E6E6"/>
          </w:tcPr>
          <w:p w14:paraId="5395404C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i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E6E6E6"/>
          </w:tcPr>
          <w:p w14:paraId="1FD08CE3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-12.30</w:t>
            </w:r>
          </w:p>
        </w:tc>
        <w:tc>
          <w:tcPr>
            <w:tcW w:w="709" w:type="dxa"/>
            <w:shd w:val="clear" w:color="auto" w:fill="E6E6E6"/>
          </w:tcPr>
          <w:p w14:paraId="1EB99BCF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9.10</w:t>
            </w:r>
          </w:p>
        </w:tc>
        <w:tc>
          <w:tcPr>
            <w:tcW w:w="708" w:type="dxa"/>
            <w:shd w:val="clear" w:color="auto" w:fill="E6E6E6"/>
          </w:tcPr>
          <w:p w14:paraId="519B28A5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567" w:type="dxa"/>
            <w:shd w:val="clear" w:color="auto" w:fill="E6E6E6"/>
          </w:tcPr>
          <w:p w14:paraId="4873109E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shd w:val="clear" w:color="auto" w:fill="E6E6E6"/>
          </w:tcPr>
          <w:p w14:paraId="01514C9A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-17.02</w:t>
            </w:r>
          </w:p>
        </w:tc>
        <w:tc>
          <w:tcPr>
            <w:tcW w:w="710" w:type="dxa"/>
            <w:shd w:val="clear" w:color="auto" w:fill="E6E6E6"/>
          </w:tcPr>
          <w:p w14:paraId="26F46333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10.03</w:t>
            </w:r>
          </w:p>
        </w:tc>
        <w:tc>
          <w:tcPr>
            <w:tcW w:w="567" w:type="dxa"/>
            <w:shd w:val="clear" w:color="auto" w:fill="E6E6E6"/>
          </w:tcPr>
          <w:p w14:paraId="088E584D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567" w:type="dxa"/>
            <w:shd w:val="clear" w:color="auto" w:fill="E6E6E6"/>
          </w:tcPr>
          <w:p w14:paraId="57DE2680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850" w:type="dxa"/>
            <w:shd w:val="clear" w:color="auto" w:fill="E6E6E6"/>
          </w:tcPr>
          <w:p w14:paraId="0077D841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709" w:type="dxa"/>
            <w:shd w:val="clear" w:color="auto" w:fill="E6E6E6"/>
          </w:tcPr>
          <w:p w14:paraId="10AFE605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47180E55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00EAA0EC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442C24D9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709" w:type="dxa"/>
            <w:shd w:val="clear" w:color="auto" w:fill="E6E6E6"/>
          </w:tcPr>
          <w:p w14:paraId="6C8E6BA0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2EC3D9C7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2A867C7D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02" w:type="dxa"/>
            <w:shd w:val="clear" w:color="auto" w:fill="E6E6E6"/>
          </w:tcPr>
          <w:p w14:paraId="04628F0C" w14:textId="77777777" w:rsidR="008D6049" w:rsidRPr="00700893" w:rsidRDefault="008D6049" w:rsidP="0009438C">
            <w:pPr>
              <w:pStyle w:val="TableTextCentre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#</w:t>
            </w:r>
            <w:proofErr w:type="spellStart"/>
            <w:r w:rsidRPr="00700893">
              <w:rPr>
                <w:rFonts w:ascii="Arial" w:hAnsi="Arial" w:cs="Arial"/>
                <w:sz w:val="16"/>
                <w:szCs w:val="16"/>
              </w:rPr>
              <w:t>Truijens</w:t>
            </w:r>
            <w:proofErr w:type="spellEnd"/>
            <w:r w:rsidRPr="00700893">
              <w:rPr>
                <w:rFonts w:ascii="Arial" w:hAnsi="Arial" w:cs="Arial"/>
                <w:sz w:val="16"/>
                <w:szCs w:val="16"/>
              </w:rPr>
              <w:t xml:space="preserve"> 2014</w:t>
            </w:r>
          </w:p>
        </w:tc>
      </w:tr>
      <w:tr w:rsidR="008D6049" w:rsidRPr="00700893" w14:paraId="3555A3F2" w14:textId="77777777" w:rsidTr="0009438C">
        <w:trPr>
          <w:trHeight w:val="304"/>
        </w:trPr>
        <w:tc>
          <w:tcPr>
            <w:tcW w:w="567" w:type="dxa"/>
            <w:shd w:val="clear" w:color="auto" w:fill="E6E6E6"/>
          </w:tcPr>
          <w:p w14:paraId="7A3AE4B1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i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E6E6E6"/>
          </w:tcPr>
          <w:p w14:paraId="40644094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1.80</w:t>
            </w:r>
          </w:p>
        </w:tc>
        <w:tc>
          <w:tcPr>
            <w:tcW w:w="709" w:type="dxa"/>
            <w:shd w:val="clear" w:color="auto" w:fill="E6E6E6"/>
          </w:tcPr>
          <w:p w14:paraId="610E455B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4.70</w:t>
            </w:r>
          </w:p>
        </w:tc>
        <w:tc>
          <w:tcPr>
            <w:tcW w:w="708" w:type="dxa"/>
            <w:shd w:val="clear" w:color="auto" w:fill="E6E6E6"/>
          </w:tcPr>
          <w:p w14:paraId="7B879ADB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567" w:type="dxa"/>
            <w:shd w:val="clear" w:color="auto" w:fill="E6E6E6"/>
          </w:tcPr>
          <w:p w14:paraId="1C4CCBDB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shd w:val="clear" w:color="auto" w:fill="E6E6E6"/>
          </w:tcPr>
          <w:p w14:paraId="4935539F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-6.10</w:t>
            </w:r>
          </w:p>
        </w:tc>
        <w:tc>
          <w:tcPr>
            <w:tcW w:w="710" w:type="dxa"/>
            <w:shd w:val="clear" w:color="auto" w:fill="E6E6E6"/>
          </w:tcPr>
          <w:p w14:paraId="1DD5C40B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6.58</w:t>
            </w:r>
          </w:p>
        </w:tc>
        <w:tc>
          <w:tcPr>
            <w:tcW w:w="567" w:type="dxa"/>
            <w:shd w:val="clear" w:color="auto" w:fill="E6E6E6"/>
          </w:tcPr>
          <w:p w14:paraId="2CCEA633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567" w:type="dxa"/>
            <w:shd w:val="clear" w:color="auto" w:fill="E6E6E6"/>
          </w:tcPr>
          <w:p w14:paraId="0ECAC1F4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850" w:type="dxa"/>
            <w:shd w:val="clear" w:color="auto" w:fill="E6E6E6"/>
          </w:tcPr>
          <w:p w14:paraId="137F75CD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709" w:type="dxa"/>
            <w:shd w:val="clear" w:color="auto" w:fill="E6E6E6"/>
          </w:tcPr>
          <w:p w14:paraId="1BD6E9E1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1ED71D41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3D8A0926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738DDC08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709" w:type="dxa"/>
            <w:shd w:val="clear" w:color="auto" w:fill="E6E6E6"/>
          </w:tcPr>
          <w:p w14:paraId="243F07F5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21210EF5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0C479563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02" w:type="dxa"/>
            <w:shd w:val="clear" w:color="auto" w:fill="E6E6E6"/>
          </w:tcPr>
          <w:p w14:paraId="313ABC46" w14:textId="77777777" w:rsidR="008D6049" w:rsidRPr="00700893" w:rsidRDefault="008D6049" w:rsidP="0009438C">
            <w:pPr>
              <w:pStyle w:val="TableTextCentre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#Sloan 2004</w:t>
            </w:r>
          </w:p>
        </w:tc>
      </w:tr>
      <w:tr w:rsidR="008D6049" w:rsidRPr="00700893" w14:paraId="6E14F67D" w14:textId="77777777" w:rsidTr="0009438C">
        <w:trPr>
          <w:trHeight w:val="304"/>
        </w:trPr>
        <w:tc>
          <w:tcPr>
            <w:tcW w:w="567" w:type="dxa"/>
            <w:shd w:val="clear" w:color="auto" w:fill="E6E6E6"/>
          </w:tcPr>
          <w:p w14:paraId="317F3E93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i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E6E6E6"/>
          </w:tcPr>
          <w:p w14:paraId="79906810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-0.90</w:t>
            </w:r>
          </w:p>
        </w:tc>
        <w:tc>
          <w:tcPr>
            <w:tcW w:w="709" w:type="dxa"/>
            <w:shd w:val="clear" w:color="auto" w:fill="E6E6E6"/>
          </w:tcPr>
          <w:p w14:paraId="33F525C6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4.11</w:t>
            </w:r>
          </w:p>
        </w:tc>
        <w:tc>
          <w:tcPr>
            <w:tcW w:w="708" w:type="dxa"/>
            <w:shd w:val="clear" w:color="auto" w:fill="E6E6E6"/>
          </w:tcPr>
          <w:p w14:paraId="5EB6EF6D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567" w:type="dxa"/>
            <w:shd w:val="clear" w:color="auto" w:fill="E6E6E6"/>
          </w:tcPr>
          <w:p w14:paraId="2B0C01EA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shd w:val="clear" w:color="auto" w:fill="E6E6E6"/>
          </w:tcPr>
          <w:p w14:paraId="06B23545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-7.54</w:t>
            </w:r>
          </w:p>
        </w:tc>
        <w:tc>
          <w:tcPr>
            <w:tcW w:w="710" w:type="dxa"/>
            <w:shd w:val="clear" w:color="auto" w:fill="E6E6E6"/>
          </w:tcPr>
          <w:p w14:paraId="7DB24193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6.72</w:t>
            </w:r>
          </w:p>
        </w:tc>
        <w:tc>
          <w:tcPr>
            <w:tcW w:w="567" w:type="dxa"/>
            <w:shd w:val="clear" w:color="auto" w:fill="E6E6E6"/>
          </w:tcPr>
          <w:p w14:paraId="3A8A965E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567" w:type="dxa"/>
            <w:shd w:val="clear" w:color="auto" w:fill="E6E6E6"/>
          </w:tcPr>
          <w:p w14:paraId="71B778A0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850" w:type="dxa"/>
            <w:shd w:val="clear" w:color="auto" w:fill="E6E6E6"/>
          </w:tcPr>
          <w:p w14:paraId="269B8238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709" w:type="dxa"/>
            <w:shd w:val="clear" w:color="auto" w:fill="E6E6E6"/>
          </w:tcPr>
          <w:p w14:paraId="36DF6DFE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348B8656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67AD5BA5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00A1B0F2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709" w:type="dxa"/>
            <w:shd w:val="clear" w:color="auto" w:fill="E6E6E6"/>
          </w:tcPr>
          <w:p w14:paraId="560DEBE2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6F1F313D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1AB0EB4C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02" w:type="dxa"/>
            <w:shd w:val="clear" w:color="auto" w:fill="E6E6E6"/>
          </w:tcPr>
          <w:p w14:paraId="103F7916" w14:textId="77777777" w:rsidR="008D6049" w:rsidRPr="00700893" w:rsidRDefault="008D6049" w:rsidP="0009438C">
            <w:pPr>
              <w:pStyle w:val="TableTextCentre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#Sloan 2007</w:t>
            </w:r>
          </w:p>
        </w:tc>
      </w:tr>
      <w:tr w:rsidR="008D6049" w:rsidRPr="00700893" w14:paraId="47CDFA21" w14:textId="77777777" w:rsidTr="0009438C">
        <w:trPr>
          <w:trHeight w:val="304"/>
        </w:trPr>
        <w:tc>
          <w:tcPr>
            <w:tcW w:w="567" w:type="dxa"/>
            <w:shd w:val="clear" w:color="auto" w:fill="E6E6E6"/>
          </w:tcPr>
          <w:p w14:paraId="35410DC6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i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E6E6E6"/>
          </w:tcPr>
          <w:p w14:paraId="1BBA4238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-10.20</w:t>
            </w:r>
          </w:p>
        </w:tc>
        <w:tc>
          <w:tcPr>
            <w:tcW w:w="709" w:type="dxa"/>
            <w:shd w:val="clear" w:color="auto" w:fill="E6E6E6"/>
          </w:tcPr>
          <w:p w14:paraId="538B174A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4.77</w:t>
            </w:r>
          </w:p>
        </w:tc>
        <w:tc>
          <w:tcPr>
            <w:tcW w:w="708" w:type="dxa"/>
            <w:shd w:val="clear" w:color="auto" w:fill="E6E6E6"/>
          </w:tcPr>
          <w:p w14:paraId="1A094D86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567" w:type="dxa"/>
            <w:shd w:val="clear" w:color="auto" w:fill="E6E6E6"/>
          </w:tcPr>
          <w:p w14:paraId="71EFC6C6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shd w:val="clear" w:color="auto" w:fill="E6E6E6"/>
          </w:tcPr>
          <w:p w14:paraId="16A98382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-8.80</w:t>
            </w:r>
          </w:p>
        </w:tc>
        <w:tc>
          <w:tcPr>
            <w:tcW w:w="710" w:type="dxa"/>
            <w:shd w:val="clear" w:color="auto" w:fill="E6E6E6"/>
          </w:tcPr>
          <w:p w14:paraId="0026C329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5.46</w:t>
            </w:r>
          </w:p>
        </w:tc>
        <w:tc>
          <w:tcPr>
            <w:tcW w:w="567" w:type="dxa"/>
            <w:shd w:val="clear" w:color="auto" w:fill="E6E6E6"/>
          </w:tcPr>
          <w:p w14:paraId="6A19A075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567" w:type="dxa"/>
            <w:shd w:val="clear" w:color="auto" w:fill="E6E6E6"/>
          </w:tcPr>
          <w:p w14:paraId="742D9AEB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850" w:type="dxa"/>
            <w:shd w:val="clear" w:color="auto" w:fill="E6E6E6"/>
          </w:tcPr>
          <w:p w14:paraId="149D1F9C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709" w:type="dxa"/>
            <w:shd w:val="clear" w:color="auto" w:fill="E6E6E6"/>
          </w:tcPr>
          <w:p w14:paraId="6AD26F6C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26097494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53CA0C6F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094BE0C9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709" w:type="dxa"/>
            <w:shd w:val="clear" w:color="auto" w:fill="E6E6E6"/>
          </w:tcPr>
          <w:p w14:paraId="3EFB260F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43EFD947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67" w:type="dxa"/>
            <w:shd w:val="clear" w:color="auto" w:fill="E6E6E6"/>
          </w:tcPr>
          <w:p w14:paraId="636F4BBD" w14:textId="77777777" w:rsidR="008D6049" w:rsidRPr="00700893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02" w:type="dxa"/>
            <w:shd w:val="clear" w:color="auto" w:fill="E6E6E6"/>
          </w:tcPr>
          <w:p w14:paraId="3FB96E6C" w14:textId="77777777" w:rsidR="008D6049" w:rsidRPr="00700893" w:rsidRDefault="008D6049" w:rsidP="0009438C">
            <w:pPr>
              <w:pStyle w:val="TableTextCentre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#Sloan 2011</w:t>
            </w:r>
          </w:p>
        </w:tc>
      </w:tr>
      <w:tr w:rsidR="008D6049" w:rsidRPr="00700893" w14:paraId="7848CBED" w14:textId="77777777" w:rsidTr="0009438C">
        <w:trPr>
          <w:trHeight w:val="304"/>
        </w:trPr>
        <w:tc>
          <w:tcPr>
            <w:tcW w:w="14601" w:type="dxa"/>
            <w:gridSpan w:val="18"/>
            <w:shd w:val="clear" w:color="auto" w:fill="E6E6E6"/>
          </w:tcPr>
          <w:p w14:paraId="4401961C" w14:textId="77777777" w:rsidR="008D6049" w:rsidRPr="00700893" w:rsidRDefault="008D6049" w:rsidP="0009438C">
            <w:pPr>
              <w:pStyle w:val="TableTextLeft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t1, t2, t3, t4 indicate the coded treatment in each trial arm</w:t>
            </w:r>
          </w:p>
          <w:p w14:paraId="0BE88D03" w14:textId="77777777" w:rsidR="008D6049" w:rsidRPr="00700893" w:rsidRDefault="008D6049" w:rsidP="0009438C">
            <w:pPr>
              <w:pStyle w:val="TableTextLeft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y1, y2, y3, y4 indicate the mean change in effect in each trial arm</w:t>
            </w:r>
          </w:p>
          <w:p w14:paraId="73766196" w14:textId="77777777" w:rsidR="008D6049" w:rsidRPr="00700893" w:rsidRDefault="008D6049" w:rsidP="0009438C">
            <w:pPr>
              <w:pStyle w:val="TableTextLeft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sd1, sd2, sd3, sd4 indicate the standard deviation of the mean change in effect in each trial arm</w:t>
            </w:r>
          </w:p>
          <w:p w14:paraId="1F8AABDC" w14:textId="77777777" w:rsidR="008D6049" w:rsidRPr="00700893" w:rsidRDefault="008D6049" w:rsidP="0009438C">
            <w:pPr>
              <w:pStyle w:val="TableTextLeft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n1, n2, n3, n4 indicate the number of participants in each trial arm</w:t>
            </w:r>
          </w:p>
          <w:p w14:paraId="25EFCDD9" w14:textId="77777777" w:rsidR="008D6049" w:rsidRPr="00700893" w:rsidRDefault="008D6049" w:rsidP="0009438C">
            <w:pPr>
              <w:pStyle w:val="TableTextLef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00893">
              <w:rPr>
                <w:rFonts w:ascii="Arial" w:hAnsi="Arial" w:cs="Arial"/>
                <w:sz w:val="16"/>
                <w:szCs w:val="16"/>
              </w:rPr>
              <w:t>na</w:t>
            </w:r>
            <w:proofErr w:type="spellEnd"/>
            <w:r w:rsidRPr="00700893">
              <w:rPr>
                <w:rFonts w:ascii="Arial" w:hAnsi="Arial" w:cs="Arial"/>
                <w:sz w:val="16"/>
                <w:szCs w:val="16"/>
              </w:rPr>
              <w:t xml:space="preserve"> indicates number of arms in each trial</w:t>
            </w:r>
          </w:p>
          <w:p w14:paraId="7BB8B6C6" w14:textId="77777777" w:rsidR="008D6049" w:rsidRPr="00700893" w:rsidRDefault="008D6049" w:rsidP="0009438C">
            <w:pPr>
              <w:pStyle w:val="TableTextLeft"/>
              <w:rPr>
                <w:rFonts w:ascii="Arial" w:hAnsi="Arial" w:cs="Arial"/>
                <w:sz w:val="16"/>
                <w:szCs w:val="16"/>
              </w:rPr>
            </w:pPr>
            <w:r w:rsidRPr="00700893">
              <w:rPr>
                <w:rFonts w:ascii="Arial" w:hAnsi="Arial" w:cs="Arial"/>
                <w:sz w:val="16"/>
                <w:szCs w:val="16"/>
              </w:rPr>
              <w:t>NA: non-applicable</w:t>
            </w:r>
          </w:p>
        </w:tc>
      </w:tr>
    </w:tbl>
    <w:p w14:paraId="1BC448FF" w14:textId="2FB88DAB" w:rsidR="008D6049" w:rsidRDefault="008D6049" w:rsidP="0009438C">
      <w:pPr>
        <w:spacing w:after="0"/>
        <w:rPr>
          <w:rFonts w:ascii="Arial" w:hAnsi="Arial" w:cs="Arial"/>
          <w:sz w:val="18"/>
          <w:szCs w:val="18"/>
        </w:rPr>
      </w:pPr>
      <w:r w:rsidRPr="003C750F">
        <w:rPr>
          <w:rFonts w:ascii="Arial" w:hAnsi="Arial" w:cs="Arial"/>
          <w:sz w:val="18"/>
          <w:szCs w:val="18"/>
        </w:rPr>
        <w:t>Treatment codes:</w:t>
      </w:r>
      <w:r>
        <w:rPr>
          <w:rFonts w:ascii="Arial" w:hAnsi="Arial" w:cs="Arial"/>
          <w:sz w:val="18"/>
          <w:szCs w:val="18"/>
        </w:rPr>
        <w:t xml:space="preserve"> </w:t>
      </w:r>
      <w:r w:rsidRPr="003C750F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 xml:space="preserve">. </w:t>
      </w:r>
      <w:r w:rsidRPr="003C750F">
        <w:rPr>
          <w:rFonts w:ascii="Arial" w:hAnsi="Arial" w:cs="Arial"/>
          <w:sz w:val="18"/>
          <w:szCs w:val="18"/>
        </w:rPr>
        <w:t>Waitlist</w:t>
      </w:r>
      <w:r>
        <w:rPr>
          <w:rFonts w:ascii="Arial" w:hAnsi="Arial" w:cs="Arial"/>
          <w:sz w:val="18"/>
          <w:szCs w:val="18"/>
        </w:rPr>
        <w:t xml:space="preserve">; </w:t>
      </w:r>
      <w:r w:rsidRPr="003C750F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 xml:space="preserve">. </w:t>
      </w:r>
      <w:r w:rsidRPr="003C750F">
        <w:rPr>
          <w:rFonts w:ascii="Arial" w:hAnsi="Arial" w:cs="Arial"/>
          <w:sz w:val="18"/>
          <w:szCs w:val="18"/>
        </w:rPr>
        <w:t>Attention placebo</w:t>
      </w:r>
      <w:r>
        <w:rPr>
          <w:rFonts w:ascii="Arial" w:hAnsi="Arial" w:cs="Arial"/>
          <w:sz w:val="18"/>
          <w:szCs w:val="18"/>
        </w:rPr>
        <w:t xml:space="preserve">; 3. </w:t>
      </w:r>
      <w:r w:rsidRPr="003C750F">
        <w:rPr>
          <w:rFonts w:ascii="Arial" w:hAnsi="Arial" w:cs="Arial"/>
          <w:sz w:val="18"/>
          <w:szCs w:val="18"/>
        </w:rPr>
        <w:t>Psychoeducation</w:t>
      </w:r>
      <w:r>
        <w:rPr>
          <w:rFonts w:ascii="Arial" w:hAnsi="Arial" w:cs="Arial"/>
          <w:sz w:val="18"/>
          <w:szCs w:val="18"/>
        </w:rPr>
        <w:t xml:space="preserve">; </w:t>
      </w:r>
      <w:r w:rsidRPr="003C750F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 xml:space="preserve">. </w:t>
      </w:r>
      <w:r w:rsidRPr="003C750F">
        <w:rPr>
          <w:rFonts w:ascii="Arial" w:hAnsi="Arial" w:cs="Arial"/>
          <w:sz w:val="18"/>
          <w:szCs w:val="18"/>
        </w:rPr>
        <w:t>Relaxation</w:t>
      </w:r>
      <w:r>
        <w:rPr>
          <w:rFonts w:ascii="Arial" w:hAnsi="Arial" w:cs="Arial"/>
          <w:sz w:val="18"/>
          <w:szCs w:val="18"/>
        </w:rPr>
        <w:t xml:space="preserve">; </w:t>
      </w:r>
      <w:r w:rsidRPr="003C750F"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 xml:space="preserve">. </w:t>
      </w:r>
      <w:r w:rsidRPr="003C750F">
        <w:rPr>
          <w:rFonts w:ascii="Arial" w:hAnsi="Arial" w:cs="Arial"/>
          <w:sz w:val="18"/>
          <w:szCs w:val="18"/>
        </w:rPr>
        <w:t>Counselling</w:t>
      </w:r>
      <w:r>
        <w:rPr>
          <w:rFonts w:ascii="Arial" w:hAnsi="Arial" w:cs="Arial"/>
          <w:sz w:val="18"/>
          <w:szCs w:val="18"/>
        </w:rPr>
        <w:t xml:space="preserve">; </w:t>
      </w:r>
      <w:r w:rsidRPr="003C750F">
        <w:rPr>
          <w:rFonts w:ascii="Arial" w:hAnsi="Arial" w:cs="Arial"/>
          <w:sz w:val="18"/>
          <w:szCs w:val="18"/>
        </w:rPr>
        <w:t>6</w:t>
      </w:r>
      <w:r>
        <w:rPr>
          <w:rFonts w:ascii="Arial" w:hAnsi="Arial" w:cs="Arial"/>
          <w:sz w:val="18"/>
          <w:szCs w:val="18"/>
        </w:rPr>
        <w:t xml:space="preserve">. </w:t>
      </w:r>
      <w:r w:rsidRPr="003C750F">
        <w:rPr>
          <w:rFonts w:ascii="Arial" w:hAnsi="Arial" w:cs="Arial"/>
          <w:sz w:val="18"/>
          <w:szCs w:val="18"/>
        </w:rPr>
        <w:t>TF-CBT</w:t>
      </w:r>
      <w:r>
        <w:rPr>
          <w:rFonts w:ascii="Arial" w:hAnsi="Arial" w:cs="Arial"/>
          <w:sz w:val="18"/>
          <w:szCs w:val="18"/>
        </w:rPr>
        <w:t xml:space="preserve">; 7. </w:t>
      </w:r>
      <w:r w:rsidRPr="003C750F">
        <w:rPr>
          <w:rFonts w:ascii="Arial" w:hAnsi="Arial" w:cs="Arial"/>
          <w:sz w:val="18"/>
          <w:szCs w:val="18"/>
        </w:rPr>
        <w:t>non-TF-CBT</w:t>
      </w:r>
      <w:r>
        <w:rPr>
          <w:rFonts w:ascii="Arial" w:hAnsi="Arial" w:cs="Arial"/>
          <w:sz w:val="18"/>
          <w:szCs w:val="18"/>
        </w:rPr>
        <w:t xml:space="preserve">; 8. </w:t>
      </w:r>
      <w:r w:rsidRPr="003C750F">
        <w:rPr>
          <w:rFonts w:ascii="Arial" w:hAnsi="Arial" w:cs="Arial"/>
          <w:sz w:val="18"/>
          <w:szCs w:val="18"/>
        </w:rPr>
        <w:t>EMDR</w:t>
      </w:r>
      <w:r>
        <w:rPr>
          <w:rFonts w:ascii="Arial" w:hAnsi="Arial" w:cs="Arial"/>
          <w:sz w:val="18"/>
          <w:szCs w:val="18"/>
        </w:rPr>
        <w:t xml:space="preserve">; 9. </w:t>
      </w:r>
      <w:r w:rsidRPr="003C750F">
        <w:rPr>
          <w:rFonts w:ascii="Arial" w:hAnsi="Arial" w:cs="Arial"/>
          <w:sz w:val="18"/>
          <w:szCs w:val="18"/>
        </w:rPr>
        <w:t>Present-</w:t>
      </w:r>
      <w:proofErr w:type="spellStart"/>
      <w:r w:rsidRPr="003C750F">
        <w:rPr>
          <w:rFonts w:ascii="Arial" w:hAnsi="Arial" w:cs="Arial"/>
          <w:sz w:val="18"/>
          <w:szCs w:val="18"/>
        </w:rPr>
        <w:t>centered</w:t>
      </w:r>
      <w:proofErr w:type="spellEnd"/>
      <w:r w:rsidRPr="003C750F">
        <w:rPr>
          <w:rFonts w:ascii="Arial" w:hAnsi="Arial" w:cs="Arial"/>
          <w:sz w:val="18"/>
          <w:szCs w:val="18"/>
        </w:rPr>
        <w:t xml:space="preserve"> therapy</w:t>
      </w:r>
      <w:r>
        <w:rPr>
          <w:rFonts w:ascii="Arial" w:hAnsi="Arial" w:cs="Arial"/>
          <w:sz w:val="18"/>
          <w:szCs w:val="18"/>
        </w:rPr>
        <w:t xml:space="preserve">; </w:t>
      </w:r>
      <w:r w:rsidRPr="003C750F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 xml:space="preserve">0. </w:t>
      </w:r>
      <w:r w:rsidRPr="003C750F">
        <w:rPr>
          <w:rFonts w:ascii="Arial" w:hAnsi="Arial" w:cs="Arial"/>
          <w:sz w:val="18"/>
          <w:szCs w:val="18"/>
        </w:rPr>
        <w:t>IPT</w:t>
      </w:r>
      <w:r>
        <w:rPr>
          <w:rFonts w:ascii="Arial" w:hAnsi="Arial" w:cs="Arial"/>
          <w:sz w:val="18"/>
          <w:szCs w:val="18"/>
        </w:rPr>
        <w:t xml:space="preserve">; </w:t>
      </w:r>
      <w:r w:rsidRPr="003C750F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 xml:space="preserve">1. </w:t>
      </w:r>
      <w:r w:rsidRPr="003C750F">
        <w:rPr>
          <w:rFonts w:ascii="Arial" w:hAnsi="Arial" w:cs="Arial"/>
          <w:sz w:val="18"/>
          <w:szCs w:val="18"/>
        </w:rPr>
        <w:t>Metacognitive therapy</w:t>
      </w:r>
      <w:r>
        <w:rPr>
          <w:rFonts w:ascii="Arial" w:hAnsi="Arial" w:cs="Arial"/>
          <w:sz w:val="18"/>
          <w:szCs w:val="18"/>
        </w:rPr>
        <w:t xml:space="preserve">; </w:t>
      </w:r>
      <w:r w:rsidRPr="003C750F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 xml:space="preserve">2. </w:t>
      </w:r>
      <w:r w:rsidRPr="003C750F">
        <w:rPr>
          <w:rFonts w:ascii="Arial" w:hAnsi="Arial" w:cs="Arial"/>
          <w:sz w:val="18"/>
          <w:szCs w:val="18"/>
        </w:rPr>
        <w:t>Combined somatic</w:t>
      </w:r>
      <w:r w:rsidR="00BA14BC">
        <w:rPr>
          <w:rFonts w:ascii="Arial" w:hAnsi="Arial" w:cs="Arial"/>
          <w:sz w:val="18"/>
          <w:szCs w:val="18"/>
        </w:rPr>
        <w:t>/</w:t>
      </w:r>
      <w:r w:rsidRPr="003C750F">
        <w:rPr>
          <w:rFonts w:ascii="Arial" w:hAnsi="Arial" w:cs="Arial"/>
          <w:sz w:val="18"/>
          <w:szCs w:val="18"/>
        </w:rPr>
        <w:t>cognitive therapies</w:t>
      </w:r>
      <w:r>
        <w:rPr>
          <w:rFonts w:ascii="Arial" w:hAnsi="Arial" w:cs="Arial"/>
          <w:sz w:val="18"/>
          <w:szCs w:val="18"/>
        </w:rPr>
        <w:t xml:space="preserve">; </w:t>
      </w:r>
      <w:r w:rsidRPr="003C750F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 xml:space="preserve">3. </w:t>
      </w:r>
      <w:r w:rsidRPr="003C750F">
        <w:rPr>
          <w:rFonts w:ascii="Arial" w:hAnsi="Arial" w:cs="Arial"/>
          <w:sz w:val="18"/>
          <w:szCs w:val="18"/>
        </w:rPr>
        <w:t>Resilience-oriented treatment</w:t>
      </w:r>
      <w:r>
        <w:rPr>
          <w:rFonts w:ascii="Arial" w:hAnsi="Arial" w:cs="Arial"/>
          <w:sz w:val="18"/>
          <w:szCs w:val="18"/>
        </w:rPr>
        <w:t xml:space="preserve">; 14. </w:t>
      </w:r>
      <w:r w:rsidRPr="003C750F">
        <w:rPr>
          <w:rFonts w:ascii="Arial" w:hAnsi="Arial" w:cs="Arial"/>
          <w:sz w:val="18"/>
          <w:szCs w:val="18"/>
        </w:rPr>
        <w:t>Attention bias</w:t>
      </w:r>
      <w:r>
        <w:rPr>
          <w:rFonts w:ascii="Arial" w:hAnsi="Arial" w:cs="Arial"/>
          <w:sz w:val="18"/>
          <w:szCs w:val="18"/>
        </w:rPr>
        <w:t xml:space="preserve"> </w:t>
      </w:r>
      <w:r w:rsidRPr="003C750F">
        <w:rPr>
          <w:rFonts w:ascii="Arial" w:hAnsi="Arial" w:cs="Arial"/>
          <w:sz w:val="18"/>
          <w:szCs w:val="18"/>
        </w:rPr>
        <w:t>modification</w:t>
      </w:r>
      <w:r>
        <w:rPr>
          <w:rFonts w:ascii="Arial" w:hAnsi="Arial" w:cs="Arial"/>
          <w:sz w:val="18"/>
          <w:szCs w:val="18"/>
        </w:rPr>
        <w:t xml:space="preserve">; 15. </w:t>
      </w:r>
      <w:r w:rsidRPr="003C750F">
        <w:rPr>
          <w:rFonts w:ascii="Arial" w:hAnsi="Arial" w:cs="Arial"/>
          <w:sz w:val="18"/>
          <w:szCs w:val="18"/>
        </w:rPr>
        <w:t>Couple intervention</w:t>
      </w:r>
      <w:r>
        <w:rPr>
          <w:rFonts w:ascii="Arial" w:hAnsi="Arial" w:cs="Arial"/>
          <w:sz w:val="18"/>
          <w:szCs w:val="18"/>
        </w:rPr>
        <w:t xml:space="preserve">; 16. </w:t>
      </w:r>
      <w:r w:rsidRPr="003C750F">
        <w:rPr>
          <w:rFonts w:ascii="Arial" w:hAnsi="Arial" w:cs="Arial"/>
          <w:sz w:val="18"/>
          <w:szCs w:val="18"/>
        </w:rPr>
        <w:t>Self-help with support</w:t>
      </w:r>
      <w:r>
        <w:rPr>
          <w:rFonts w:ascii="Arial" w:hAnsi="Arial" w:cs="Arial"/>
          <w:sz w:val="18"/>
          <w:szCs w:val="18"/>
        </w:rPr>
        <w:t xml:space="preserve">; 17. </w:t>
      </w:r>
      <w:r w:rsidRPr="003C750F">
        <w:rPr>
          <w:rFonts w:ascii="Arial" w:hAnsi="Arial" w:cs="Arial"/>
          <w:sz w:val="18"/>
          <w:szCs w:val="18"/>
        </w:rPr>
        <w:t>Self-help without support</w:t>
      </w:r>
      <w:r>
        <w:rPr>
          <w:rFonts w:ascii="Arial" w:hAnsi="Arial" w:cs="Arial"/>
          <w:sz w:val="18"/>
          <w:szCs w:val="18"/>
        </w:rPr>
        <w:t xml:space="preserve">; 18. </w:t>
      </w:r>
      <w:r w:rsidRPr="003C750F">
        <w:rPr>
          <w:rFonts w:ascii="Arial" w:hAnsi="Arial" w:cs="Arial"/>
          <w:sz w:val="18"/>
          <w:szCs w:val="18"/>
        </w:rPr>
        <w:t>SSRI</w:t>
      </w:r>
      <w:r>
        <w:rPr>
          <w:rFonts w:ascii="Arial" w:hAnsi="Arial" w:cs="Arial"/>
          <w:sz w:val="18"/>
          <w:szCs w:val="18"/>
        </w:rPr>
        <w:t xml:space="preserve">; 19. </w:t>
      </w:r>
      <w:r w:rsidRPr="003C750F">
        <w:rPr>
          <w:rFonts w:ascii="Arial" w:hAnsi="Arial" w:cs="Arial"/>
          <w:sz w:val="18"/>
          <w:szCs w:val="18"/>
        </w:rPr>
        <w:t>TF-CBT + SSRI</w:t>
      </w:r>
    </w:p>
    <w:p w14:paraId="543128E4" w14:textId="77777777" w:rsidR="008D6049" w:rsidRDefault="008D6049" w:rsidP="0009438C">
      <w:pPr>
        <w:spacing w:after="0"/>
        <w:ind w:right="1342"/>
        <w:rPr>
          <w:rFonts w:ascii="Arial" w:hAnsi="Arial" w:cs="Arial"/>
          <w:sz w:val="18"/>
        </w:rPr>
      </w:pPr>
    </w:p>
    <w:p w14:paraId="7CFA8CE3" w14:textId="77777777" w:rsidR="008D6049" w:rsidRPr="00E23CCE" w:rsidRDefault="008D6049" w:rsidP="0009438C">
      <w:pPr>
        <w:spacing w:after="0"/>
        <w:ind w:right="1342"/>
        <w:rPr>
          <w:rFonts w:ascii="Arial" w:hAnsi="Arial" w:cs="Arial"/>
          <w:color w:val="FF0000"/>
          <w:sz w:val="18"/>
        </w:rPr>
      </w:pPr>
      <w:r w:rsidRPr="00544309">
        <w:rPr>
          <w:rFonts w:ascii="Arial" w:hAnsi="Arial" w:cs="Arial"/>
          <w:sz w:val="18"/>
        </w:rPr>
        <w:t>CBT:</w:t>
      </w:r>
      <w:r>
        <w:rPr>
          <w:rFonts w:ascii="Arial" w:hAnsi="Arial" w:cs="Arial"/>
          <w:sz w:val="18"/>
        </w:rPr>
        <w:t xml:space="preserve"> cognitive behavioural therapy;</w:t>
      </w:r>
      <w:r w:rsidRPr="00E23CCE">
        <w:rPr>
          <w:rFonts w:ascii="Arial" w:hAnsi="Arial" w:cs="Arial"/>
          <w:color w:val="FF0000"/>
          <w:sz w:val="18"/>
        </w:rPr>
        <w:t xml:space="preserve"> </w:t>
      </w:r>
      <w:r w:rsidRPr="00544309">
        <w:rPr>
          <w:rFonts w:ascii="Arial" w:hAnsi="Arial" w:cs="Arial"/>
          <w:sz w:val="18"/>
        </w:rPr>
        <w:t xml:space="preserve">EMDR: eye movement desensitisation and reprocessing; </w:t>
      </w:r>
      <w:r>
        <w:rPr>
          <w:rFonts w:ascii="Arial" w:hAnsi="Arial" w:cs="Arial"/>
          <w:sz w:val="18"/>
        </w:rPr>
        <w:t xml:space="preserve">IPT: </w:t>
      </w:r>
      <w:r w:rsidRPr="00544309">
        <w:rPr>
          <w:rFonts w:ascii="Arial" w:hAnsi="Arial" w:cs="Arial"/>
          <w:sz w:val="18"/>
        </w:rPr>
        <w:t xml:space="preserve">interpersonal psychotherapy; </w:t>
      </w:r>
      <w:r>
        <w:rPr>
          <w:rFonts w:ascii="Arial" w:hAnsi="Arial" w:cs="Arial"/>
          <w:sz w:val="18"/>
        </w:rPr>
        <w:t xml:space="preserve">SSRI: selective serotonin reuptake inhibitor; </w:t>
      </w:r>
      <w:r w:rsidRPr="00544309">
        <w:rPr>
          <w:rFonts w:ascii="Arial" w:hAnsi="Arial" w:cs="Arial"/>
          <w:sz w:val="18"/>
        </w:rPr>
        <w:t>TF: trauma-focused</w:t>
      </w:r>
    </w:p>
    <w:p w14:paraId="32FBED68" w14:textId="77777777" w:rsidR="008D6049" w:rsidRDefault="008D6049" w:rsidP="0009438C">
      <w:pPr>
        <w:pStyle w:val="Heading2"/>
      </w:pPr>
      <w:r w:rsidRPr="00903F86">
        <w:lastRenderedPageBreak/>
        <w:t>B. Changes in PTSD symptom scores between baseline and 1-</w:t>
      </w:r>
      <w:r w:rsidR="00781EE1">
        <w:t>4</w:t>
      </w:r>
      <w:r w:rsidRPr="00903F86">
        <w:t xml:space="preserve"> month follow-up</w:t>
      </w:r>
    </w:p>
    <w:tbl>
      <w:tblPr>
        <w:tblW w:w="14175" w:type="dxa"/>
        <w:tblBorders>
          <w:top w:val="single" w:sz="6" w:space="0" w:color="FFFFFF"/>
          <w:bottom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E6E6E6"/>
        <w:tblLayout w:type="fixed"/>
        <w:tblLook w:val="04A0" w:firstRow="1" w:lastRow="0" w:firstColumn="1" w:lastColumn="0" w:noHBand="0" w:noVBand="1"/>
      </w:tblPr>
      <w:tblGrid>
        <w:gridCol w:w="850"/>
        <w:gridCol w:w="851"/>
        <w:gridCol w:w="992"/>
        <w:gridCol w:w="850"/>
        <w:gridCol w:w="851"/>
        <w:gridCol w:w="850"/>
        <w:gridCol w:w="993"/>
        <w:gridCol w:w="709"/>
        <w:gridCol w:w="709"/>
        <w:gridCol w:w="992"/>
        <w:gridCol w:w="992"/>
        <w:gridCol w:w="851"/>
        <w:gridCol w:w="851"/>
        <w:gridCol w:w="2834"/>
      </w:tblGrid>
      <w:tr w:rsidR="008D6049" w:rsidRPr="0057377B" w14:paraId="2FED2AEE" w14:textId="77777777" w:rsidTr="0009438C">
        <w:trPr>
          <w:trHeight w:val="375"/>
        </w:trPr>
        <w:tc>
          <w:tcPr>
            <w:tcW w:w="850" w:type="dxa"/>
            <w:tcBorders>
              <w:bottom w:val="single" w:sz="6" w:space="0" w:color="FFFFFF"/>
            </w:tcBorders>
            <w:shd w:val="clear" w:color="auto" w:fill="B7E3CB"/>
            <w:vAlign w:val="center"/>
          </w:tcPr>
          <w:p w14:paraId="05CF7BE3" w14:textId="77777777" w:rsidR="008D6049" w:rsidRPr="0057377B" w:rsidRDefault="008D6049" w:rsidP="0009438C">
            <w:pPr>
              <w:pStyle w:val="TableHeadingCentre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7377B">
              <w:rPr>
                <w:rFonts w:ascii="Arial" w:hAnsi="Arial" w:cs="Arial"/>
                <w:color w:val="auto"/>
                <w:sz w:val="16"/>
                <w:szCs w:val="16"/>
              </w:rPr>
              <w:t>t[,1]</w:t>
            </w:r>
          </w:p>
        </w:tc>
        <w:tc>
          <w:tcPr>
            <w:tcW w:w="851" w:type="dxa"/>
            <w:tcBorders>
              <w:bottom w:val="single" w:sz="6" w:space="0" w:color="FFFFFF"/>
            </w:tcBorders>
            <w:shd w:val="clear" w:color="auto" w:fill="B7E3CB"/>
            <w:vAlign w:val="center"/>
          </w:tcPr>
          <w:p w14:paraId="03D0636C" w14:textId="77777777" w:rsidR="008D6049" w:rsidRPr="0057377B" w:rsidRDefault="008D6049" w:rsidP="0009438C">
            <w:pPr>
              <w:pStyle w:val="TableHeadingCentre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7377B">
              <w:rPr>
                <w:rFonts w:ascii="Arial" w:hAnsi="Arial" w:cs="Arial"/>
                <w:color w:val="auto"/>
                <w:sz w:val="16"/>
                <w:szCs w:val="16"/>
              </w:rPr>
              <w:t>y[,1]</w:t>
            </w:r>
          </w:p>
        </w:tc>
        <w:tc>
          <w:tcPr>
            <w:tcW w:w="992" w:type="dxa"/>
            <w:tcBorders>
              <w:bottom w:val="single" w:sz="6" w:space="0" w:color="FFFFFF"/>
            </w:tcBorders>
            <w:shd w:val="clear" w:color="auto" w:fill="B7E3CB"/>
            <w:vAlign w:val="center"/>
          </w:tcPr>
          <w:p w14:paraId="6C82E34C" w14:textId="77777777" w:rsidR="008D6049" w:rsidRPr="0057377B" w:rsidRDefault="008D6049" w:rsidP="0009438C">
            <w:pPr>
              <w:pStyle w:val="TableHeadingCentre"/>
              <w:rPr>
                <w:rFonts w:ascii="Arial" w:hAnsi="Arial" w:cs="Arial"/>
                <w:color w:val="auto"/>
                <w:sz w:val="16"/>
                <w:szCs w:val="16"/>
              </w:rPr>
            </w:pPr>
            <w:proofErr w:type="spellStart"/>
            <w:r w:rsidRPr="0057377B">
              <w:rPr>
                <w:rFonts w:ascii="Arial" w:hAnsi="Arial" w:cs="Arial"/>
                <w:color w:val="auto"/>
                <w:sz w:val="16"/>
                <w:szCs w:val="16"/>
              </w:rPr>
              <w:t>sd</w:t>
            </w:r>
            <w:proofErr w:type="spellEnd"/>
            <w:r w:rsidRPr="0057377B">
              <w:rPr>
                <w:rFonts w:ascii="Arial" w:hAnsi="Arial" w:cs="Arial"/>
                <w:color w:val="auto"/>
                <w:sz w:val="16"/>
                <w:szCs w:val="16"/>
              </w:rPr>
              <w:t>[,1]</w:t>
            </w:r>
          </w:p>
        </w:tc>
        <w:tc>
          <w:tcPr>
            <w:tcW w:w="850" w:type="dxa"/>
            <w:tcBorders>
              <w:bottom w:val="single" w:sz="6" w:space="0" w:color="FFFFFF"/>
            </w:tcBorders>
            <w:shd w:val="clear" w:color="auto" w:fill="B7E3CB"/>
            <w:vAlign w:val="center"/>
          </w:tcPr>
          <w:p w14:paraId="7456DC3C" w14:textId="77777777" w:rsidR="008D6049" w:rsidRPr="0057377B" w:rsidRDefault="008D6049" w:rsidP="0009438C">
            <w:pPr>
              <w:pStyle w:val="TableHeadingCentre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7377B">
              <w:rPr>
                <w:rFonts w:ascii="Arial" w:hAnsi="Arial" w:cs="Arial"/>
                <w:color w:val="auto"/>
                <w:sz w:val="16"/>
                <w:szCs w:val="16"/>
              </w:rPr>
              <w:t>n[,1]</w:t>
            </w:r>
          </w:p>
        </w:tc>
        <w:tc>
          <w:tcPr>
            <w:tcW w:w="851" w:type="dxa"/>
            <w:tcBorders>
              <w:bottom w:val="single" w:sz="6" w:space="0" w:color="FFFFFF"/>
            </w:tcBorders>
            <w:shd w:val="clear" w:color="auto" w:fill="B7E3CB"/>
            <w:vAlign w:val="center"/>
          </w:tcPr>
          <w:p w14:paraId="434BCCED" w14:textId="77777777" w:rsidR="008D6049" w:rsidRPr="0057377B" w:rsidRDefault="008D6049" w:rsidP="0009438C">
            <w:pPr>
              <w:pStyle w:val="TableHeadingCentre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7377B">
              <w:rPr>
                <w:rFonts w:ascii="Arial" w:hAnsi="Arial" w:cs="Arial"/>
                <w:color w:val="auto"/>
                <w:sz w:val="16"/>
                <w:szCs w:val="16"/>
              </w:rPr>
              <w:t>t[,2]</w:t>
            </w:r>
          </w:p>
        </w:tc>
        <w:tc>
          <w:tcPr>
            <w:tcW w:w="850" w:type="dxa"/>
            <w:tcBorders>
              <w:bottom w:val="single" w:sz="6" w:space="0" w:color="FFFFFF"/>
            </w:tcBorders>
            <w:shd w:val="clear" w:color="auto" w:fill="B7E3CB"/>
            <w:vAlign w:val="center"/>
          </w:tcPr>
          <w:p w14:paraId="4E0185ED" w14:textId="77777777" w:rsidR="008D6049" w:rsidRPr="0057377B" w:rsidRDefault="008D6049" w:rsidP="0009438C">
            <w:pPr>
              <w:pStyle w:val="TableHeadingCentre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7377B">
              <w:rPr>
                <w:rFonts w:ascii="Arial" w:hAnsi="Arial" w:cs="Arial"/>
                <w:color w:val="auto"/>
                <w:sz w:val="16"/>
                <w:szCs w:val="16"/>
              </w:rPr>
              <w:t>y[,2]</w:t>
            </w:r>
          </w:p>
        </w:tc>
        <w:tc>
          <w:tcPr>
            <w:tcW w:w="993" w:type="dxa"/>
            <w:tcBorders>
              <w:bottom w:val="single" w:sz="6" w:space="0" w:color="FFFFFF"/>
            </w:tcBorders>
            <w:shd w:val="clear" w:color="auto" w:fill="B7E3CB"/>
            <w:vAlign w:val="center"/>
          </w:tcPr>
          <w:p w14:paraId="2B7BA92B" w14:textId="77777777" w:rsidR="008D6049" w:rsidRPr="0057377B" w:rsidRDefault="008D6049" w:rsidP="0009438C">
            <w:pPr>
              <w:pStyle w:val="TableHeadingCentre"/>
              <w:rPr>
                <w:rFonts w:ascii="Arial" w:hAnsi="Arial" w:cs="Arial"/>
                <w:color w:val="auto"/>
                <w:sz w:val="16"/>
                <w:szCs w:val="16"/>
              </w:rPr>
            </w:pPr>
            <w:proofErr w:type="spellStart"/>
            <w:r w:rsidRPr="0057377B">
              <w:rPr>
                <w:rFonts w:ascii="Arial" w:hAnsi="Arial" w:cs="Arial"/>
                <w:color w:val="auto"/>
                <w:sz w:val="16"/>
                <w:szCs w:val="16"/>
              </w:rPr>
              <w:t>sd</w:t>
            </w:r>
            <w:proofErr w:type="spellEnd"/>
            <w:r w:rsidRPr="0057377B">
              <w:rPr>
                <w:rFonts w:ascii="Arial" w:hAnsi="Arial" w:cs="Arial"/>
                <w:color w:val="auto"/>
                <w:sz w:val="16"/>
                <w:szCs w:val="16"/>
              </w:rPr>
              <w:t>[,2]</w:t>
            </w:r>
          </w:p>
        </w:tc>
        <w:tc>
          <w:tcPr>
            <w:tcW w:w="709" w:type="dxa"/>
            <w:tcBorders>
              <w:bottom w:val="single" w:sz="6" w:space="0" w:color="FFFFFF"/>
            </w:tcBorders>
            <w:shd w:val="clear" w:color="auto" w:fill="B7E3CB"/>
            <w:vAlign w:val="center"/>
          </w:tcPr>
          <w:p w14:paraId="4215A8D1" w14:textId="77777777" w:rsidR="008D6049" w:rsidRPr="0057377B" w:rsidRDefault="008D6049" w:rsidP="0009438C">
            <w:pPr>
              <w:pStyle w:val="TableHeadingCentre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7377B">
              <w:rPr>
                <w:rFonts w:ascii="Arial" w:hAnsi="Arial" w:cs="Arial"/>
                <w:color w:val="auto"/>
                <w:sz w:val="16"/>
                <w:szCs w:val="16"/>
              </w:rPr>
              <w:t>n[,2]</w:t>
            </w:r>
          </w:p>
        </w:tc>
        <w:tc>
          <w:tcPr>
            <w:tcW w:w="709" w:type="dxa"/>
            <w:tcBorders>
              <w:bottom w:val="single" w:sz="6" w:space="0" w:color="FFFFFF"/>
            </w:tcBorders>
            <w:shd w:val="clear" w:color="auto" w:fill="B7E3CB"/>
            <w:vAlign w:val="center"/>
          </w:tcPr>
          <w:p w14:paraId="53FA3DBB" w14:textId="77777777" w:rsidR="008D6049" w:rsidRPr="0057377B" w:rsidRDefault="008D6049" w:rsidP="0009438C">
            <w:pPr>
              <w:pStyle w:val="TableHeadingCentre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7377B">
              <w:rPr>
                <w:rFonts w:ascii="Arial" w:hAnsi="Arial" w:cs="Arial"/>
                <w:color w:val="auto"/>
                <w:sz w:val="16"/>
                <w:szCs w:val="16"/>
              </w:rPr>
              <w:t>t[,3]</w:t>
            </w:r>
          </w:p>
        </w:tc>
        <w:tc>
          <w:tcPr>
            <w:tcW w:w="992" w:type="dxa"/>
            <w:tcBorders>
              <w:bottom w:val="single" w:sz="6" w:space="0" w:color="FFFFFF"/>
            </w:tcBorders>
            <w:shd w:val="clear" w:color="auto" w:fill="B7E3CB"/>
            <w:vAlign w:val="center"/>
          </w:tcPr>
          <w:p w14:paraId="421F06AD" w14:textId="77777777" w:rsidR="008D6049" w:rsidRPr="0057377B" w:rsidRDefault="008D6049" w:rsidP="0009438C">
            <w:pPr>
              <w:pStyle w:val="TableHeadingCentre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7377B">
              <w:rPr>
                <w:rFonts w:ascii="Arial" w:hAnsi="Arial" w:cs="Arial"/>
                <w:color w:val="auto"/>
                <w:sz w:val="16"/>
                <w:szCs w:val="16"/>
              </w:rPr>
              <w:t>y[,3]</w:t>
            </w:r>
          </w:p>
        </w:tc>
        <w:tc>
          <w:tcPr>
            <w:tcW w:w="992" w:type="dxa"/>
            <w:tcBorders>
              <w:bottom w:val="single" w:sz="6" w:space="0" w:color="FFFFFF"/>
            </w:tcBorders>
            <w:shd w:val="clear" w:color="auto" w:fill="B7E3CB"/>
            <w:vAlign w:val="center"/>
          </w:tcPr>
          <w:p w14:paraId="3B4FE939" w14:textId="77777777" w:rsidR="008D6049" w:rsidRPr="0057377B" w:rsidRDefault="008D6049" w:rsidP="0009438C">
            <w:pPr>
              <w:pStyle w:val="TableHeadingCentre"/>
              <w:rPr>
                <w:rFonts w:ascii="Arial" w:hAnsi="Arial" w:cs="Arial"/>
                <w:color w:val="auto"/>
                <w:sz w:val="16"/>
                <w:szCs w:val="16"/>
              </w:rPr>
            </w:pPr>
            <w:proofErr w:type="spellStart"/>
            <w:r w:rsidRPr="0057377B">
              <w:rPr>
                <w:rFonts w:ascii="Arial" w:hAnsi="Arial" w:cs="Arial"/>
                <w:color w:val="auto"/>
                <w:sz w:val="16"/>
                <w:szCs w:val="16"/>
              </w:rPr>
              <w:t>sd</w:t>
            </w:r>
            <w:proofErr w:type="spellEnd"/>
            <w:r w:rsidRPr="0057377B">
              <w:rPr>
                <w:rFonts w:ascii="Arial" w:hAnsi="Arial" w:cs="Arial"/>
                <w:color w:val="auto"/>
                <w:sz w:val="16"/>
                <w:szCs w:val="16"/>
              </w:rPr>
              <w:t>[,3]</w:t>
            </w:r>
          </w:p>
        </w:tc>
        <w:tc>
          <w:tcPr>
            <w:tcW w:w="851" w:type="dxa"/>
            <w:tcBorders>
              <w:bottom w:val="single" w:sz="6" w:space="0" w:color="FFFFFF"/>
            </w:tcBorders>
            <w:shd w:val="clear" w:color="auto" w:fill="B7E3CB"/>
            <w:vAlign w:val="center"/>
          </w:tcPr>
          <w:p w14:paraId="03B30966" w14:textId="77777777" w:rsidR="008D6049" w:rsidRPr="0057377B" w:rsidRDefault="008D6049" w:rsidP="0009438C">
            <w:pPr>
              <w:pStyle w:val="TableHeadingCentre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7377B">
              <w:rPr>
                <w:rFonts w:ascii="Arial" w:hAnsi="Arial" w:cs="Arial"/>
                <w:color w:val="auto"/>
                <w:sz w:val="16"/>
                <w:szCs w:val="16"/>
              </w:rPr>
              <w:t>n[,3]</w:t>
            </w:r>
          </w:p>
        </w:tc>
        <w:tc>
          <w:tcPr>
            <w:tcW w:w="851" w:type="dxa"/>
            <w:tcBorders>
              <w:bottom w:val="single" w:sz="6" w:space="0" w:color="FFFFFF"/>
            </w:tcBorders>
            <w:shd w:val="clear" w:color="auto" w:fill="B7E3CB"/>
            <w:vAlign w:val="center"/>
          </w:tcPr>
          <w:p w14:paraId="067C51CB" w14:textId="77777777" w:rsidR="008D6049" w:rsidRPr="0057377B" w:rsidRDefault="008D6049" w:rsidP="0009438C">
            <w:pPr>
              <w:pStyle w:val="TableHeadingCentre"/>
              <w:rPr>
                <w:rFonts w:ascii="Arial" w:hAnsi="Arial" w:cs="Arial"/>
                <w:color w:val="auto"/>
                <w:sz w:val="16"/>
                <w:szCs w:val="16"/>
              </w:rPr>
            </w:pPr>
            <w:proofErr w:type="spellStart"/>
            <w:r w:rsidRPr="0057377B">
              <w:rPr>
                <w:rFonts w:ascii="Arial" w:hAnsi="Arial" w:cs="Arial"/>
                <w:color w:val="auto"/>
                <w:sz w:val="16"/>
                <w:szCs w:val="16"/>
              </w:rPr>
              <w:t>na</w:t>
            </w:r>
            <w:proofErr w:type="spellEnd"/>
            <w:r w:rsidRPr="0057377B">
              <w:rPr>
                <w:rFonts w:ascii="Arial" w:hAnsi="Arial" w:cs="Arial"/>
                <w:color w:val="auto"/>
                <w:sz w:val="16"/>
                <w:szCs w:val="16"/>
              </w:rPr>
              <w:t>[]</w:t>
            </w:r>
          </w:p>
        </w:tc>
        <w:tc>
          <w:tcPr>
            <w:tcW w:w="2834" w:type="dxa"/>
            <w:tcBorders>
              <w:bottom w:val="single" w:sz="6" w:space="0" w:color="FFFFFF"/>
            </w:tcBorders>
            <w:shd w:val="clear" w:color="auto" w:fill="B7E3CB"/>
            <w:vAlign w:val="center"/>
          </w:tcPr>
          <w:p w14:paraId="6A5A9403" w14:textId="77777777" w:rsidR="008D6049" w:rsidRPr="0057377B" w:rsidRDefault="008D6049" w:rsidP="0009438C">
            <w:pPr>
              <w:pStyle w:val="TableHeadingCentre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7377B">
              <w:rPr>
                <w:rFonts w:ascii="Arial" w:hAnsi="Arial" w:cs="Arial"/>
                <w:color w:val="auto"/>
                <w:sz w:val="16"/>
                <w:szCs w:val="16"/>
              </w:rPr>
              <w:t>#Study</w:t>
            </w:r>
          </w:p>
        </w:tc>
      </w:tr>
      <w:tr w:rsidR="009E2B12" w:rsidRPr="0057377B" w14:paraId="16E68270" w14:textId="77777777" w:rsidTr="009E2B12">
        <w:trPr>
          <w:trHeight w:val="304"/>
        </w:trPr>
        <w:tc>
          <w:tcPr>
            <w:tcW w:w="850" w:type="dxa"/>
            <w:shd w:val="clear" w:color="auto" w:fill="E6E6E6"/>
            <w:vAlign w:val="center"/>
          </w:tcPr>
          <w:p w14:paraId="3894BF42" w14:textId="77777777" w:rsidR="009E2B12" w:rsidRPr="009E2B12" w:rsidRDefault="009E2B12" w:rsidP="009E2B1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1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E6E6E6"/>
            <w:vAlign w:val="center"/>
          </w:tcPr>
          <w:p w14:paraId="3D7A15CD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  <w:lang w:eastAsia="en-GB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-3.48</w:t>
            </w:r>
          </w:p>
        </w:tc>
        <w:tc>
          <w:tcPr>
            <w:tcW w:w="992" w:type="dxa"/>
            <w:shd w:val="clear" w:color="auto" w:fill="E6E6E6"/>
            <w:vAlign w:val="center"/>
          </w:tcPr>
          <w:p w14:paraId="0FA3369D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10.05</w:t>
            </w:r>
          </w:p>
        </w:tc>
        <w:tc>
          <w:tcPr>
            <w:tcW w:w="850" w:type="dxa"/>
            <w:shd w:val="clear" w:color="auto" w:fill="E6E6E6"/>
            <w:vAlign w:val="center"/>
          </w:tcPr>
          <w:p w14:paraId="0372D00C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851" w:type="dxa"/>
            <w:shd w:val="clear" w:color="auto" w:fill="E6E6E6"/>
            <w:vAlign w:val="center"/>
          </w:tcPr>
          <w:p w14:paraId="66A419E0" w14:textId="77777777" w:rsidR="009E2B12" w:rsidRPr="009E2B12" w:rsidRDefault="009E2B12" w:rsidP="009E2B1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1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E6E6E6"/>
            <w:vAlign w:val="center"/>
          </w:tcPr>
          <w:p w14:paraId="40818516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-14.4</w:t>
            </w:r>
          </w:p>
        </w:tc>
        <w:tc>
          <w:tcPr>
            <w:tcW w:w="993" w:type="dxa"/>
            <w:shd w:val="clear" w:color="auto" w:fill="E6E6E6"/>
            <w:vAlign w:val="center"/>
          </w:tcPr>
          <w:p w14:paraId="43DB673F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13.75</w:t>
            </w:r>
          </w:p>
        </w:tc>
        <w:tc>
          <w:tcPr>
            <w:tcW w:w="709" w:type="dxa"/>
            <w:shd w:val="clear" w:color="auto" w:fill="E6E6E6"/>
            <w:vAlign w:val="center"/>
          </w:tcPr>
          <w:p w14:paraId="5314B5F3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709" w:type="dxa"/>
            <w:shd w:val="clear" w:color="auto" w:fill="E6E6E6"/>
            <w:vAlign w:val="center"/>
          </w:tcPr>
          <w:p w14:paraId="5C9511DA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92" w:type="dxa"/>
            <w:shd w:val="clear" w:color="auto" w:fill="E6E6E6"/>
            <w:vAlign w:val="center"/>
          </w:tcPr>
          <w:p w14:paraId="5DDACB95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-13.55</w:t>
            </w:r>
          </w:p>
        </w:tc>
        <w:tc>
          <w:tcPr>
            <w:tcW w:w="992" w:type="dxa"/>
            <w:shd w:val="clear" w:color="auto" w:fill="E6E6E6"/>
            <w:vAlign w:val="center"/>
          </w:tcPr>
          <w:p w14:paraId="2DC108D8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15.26</w:t>
            </w:r>
          </w:p>
        </w:tc>
        <w:tc>
          <w:tcPr>
            <w:tcW w:w="851" w:type="dxa"/>
            <w:shd w:val="clear" w:color="auto" w:fill="E6E6E6"/>
            <w:vAlign w:val="center"/>
          </w:tcPr>
          <w:p w14:paraId="617D07A8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851" w:type="dxa"/>
            <w:shd w:val="clear" w:color="auto" w:fill="E6E6E6"/>
            <w:vAlign w:val="center"/>
          </w:tcPr>
          <w:p w14:paraId="149B92EC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834" w:type="dxa"/>
            <w:shd w:val="clear" w:color="auto" w:fill="E6E6E6"/>
            <w:vAlign w:val="center"/>
          </w:tcPr>
          <w:p w14:paraId="2F6027E0" w14:textId="77777777" w:rsidR="009E2B12" w:rsidRPr="0057377B" w:rsidRDefault="009E2B12" w:rsidP="009E2B12">
            <w:pPr>
              <w:pStyle w:val="TableTextCentre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 xml:space="preserve">#van </w:t>
            </w:r>
            <w:proofErr w:type="spellStart"/>
            <w:r w:rsidRPr="0057377B">
              <w:rPr>
                <w:rFonts w:ascii="Arial" w:hAnsi="Arial" w:cs="Arial"/>
                <w:sz w:val="16"/>
                <w:szCs w:val="16"/>
              </w:rPr>
              <w:t>Emmerik</w:t>
            </w:r>
            <w:proofErr w:type="spellEnd"/>
            <w:r w:rsidRPr="0057377B">
              <w:rPr>
                <w:rFonts w:ascii="Arial" w:hAnsi="Arial" w:cs="Arial"/>
                <w:sz w:val="16"/>
                <w:szCs w:val="16"/>
              </w:rPr>
              <w:t xml:space="preserve"> 2008</w:t>
            </w:r>
          </w:p>
        </w:tc>
      </w:tr>
      <w:tr w:rsidR="009E2B12" w:rsidRPr="0057377B" w14:paraId="1C2DD22F" w14:textId="77777777" w:rsidTr="009E2B12">
        <w:trPr>
          <w:trHeight w:val="304"/>
        </w:trPr>
        <w:tc>
          <w:tcPr>
            <w:tcW w:w="850" w:type="dxa"/>
            <w:shd w:val="clear" w:color="auto" w:fill="E6E6E6"/>
            <w:vAlign w:val="center"/>
          </w:tcPr>
          <w:p w14:paraId="2426AFCC" w14:textId="77777777" w:rsidR="009E2B12" w:rsidRPr="009E2B12" w:rsidRDefault="009E2B12" w:rsidP="009E2B1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1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E6E6E6"/>
            <w:vAlign w:val="center"/>
          </w:tcPr>
          <w:p w14:paraId="7B32E5EB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  <w:lang w:eastAsia="en-GB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-0.11</w:t>
            </w:r>
          </w:p>
        </w:tc>
        <w:tc>
          <w:tcPr>
            <w:tcW w:w="992" w:type="dxa"/>
            <w:shd w:val="clear" w:color="auto" w:fill="E6E6E6"/>
            <w:vAlign w:val="center"/>
          </w:tcPr>
          <w:p w14:paraId="6AAB6D24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  <w:lang w:eastAsia="en-GB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0.35</w:t>
            </w:r>
          </w:p>
        </w:tc>
        <w:tc>
          <w:tcPr>
            <w:tcW w:w="850" w:type="dxa"/>
            <w:shd w:val="clear" w:color="auto" w:fill="E6E6E6"/>
            <w:vAlign w:val="center"/>
          </w:tcPr>
          <w:p w14:paraId="4D86F92F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  <w:lang w:eastAsia="en-GB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851" w:type="dxa"/>
            <w:shd w:val="clear" w:color="auto" w:fill="E6E6E6"/>
            <w:vAlign w:val="center"/>
          </w:tcPr>
          <w:p w14:paraId="4E126A9F" w14:textId="77777777" w:rsidR="009E2B12" w:rsidRPr="009E2B12" w:rsidRDefault="009E2B12" w:rsidP="009E2B1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1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E6E6E6"/>
            <w:vAlign w:val="center"/>
          </w:tcPr>
          <w:p w14:paraId="33913AD7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  <w:lang w:eastAsia="en-GB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-0.24</w:t>
            </w:r>
          </w:p>
        </w:tc>
        <w:tc>
          <w:tcPr>
            <w:tcW w:w="993" w:type="dxa"/>
            <w:shd w:val="clear" w:color="auto" w:fill="E6E6E6"/>
            <w:vAlign w:val="center"/>
          </w:tcPr>
          <w:p w14:paraId="658B2537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  <w:lang w:eastAsia="en-GB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0.44</w:t>
            </w:r>
          </w:p>
        </w:tc>
        <w:tc>
          <w:tcPr>
            <w:tcW w:w="709" w:type="dxa"/>
            <w:shd w:val="clear" w:color="auto" w:fill="E6E6E6"/>
            <w:vAlign w:val="center"/>
          </w:tcPr>
          <w:p w14:paraId="261FAA64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  <w:lang w:eastAsia="en-GB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709" w:type="dxa"/>
            <w:shd w:val="clear" w:color="auto" w:fill="E6E6E6"/>
            <w:vAlign w:val="center"/>
          </w:tcPr>
          <w:p w14:paraId="27D87806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  <w:lang w:eastAsia="en-GB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992" w:type="dxa"/>
            <w:shd w:val="clear" w:color="auto" w:fill="E6E6E6"/>
            <w:vAlign w:val="center"/>
          </w:tcPr>
          <w:p w14:paraId="368152C6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  <w:lang w:eastAsia="en-GB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992" w:type="dxa"/>
            <w:shd w:val="clear" w:color="auto" w:fill="E6E6E6"/>
            <w:vAlign w:val="center"/>
          </w:tcPr>
          <w:p w14:paraId="1A51528B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  <w:lang w:eastAsia="en-GB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851" w:type="dxa"/>
            <w:shd w:val="clear" w:color="auto" w:fill="E6E6E6"/>
            <w:vAlign w:val="center"/>
          </w:tcPr>
          <w:p w14:paraId="3CD86574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  <w:lang w:eastAsia="en-GB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851" w:type="dxa"/>
            <w:shd w:val="clear" w:color="auto" w:fill="E6E6E6"/>
            <w:vAlign w:val="center"/>
          </w:tcPr>
          <w:p w14:paraId="54B8ED81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834" w:type="dxa"/>
            <w:shd w:val="clear" w:color="auto" w:fill="E6E6E6"/>
            <w:vAlign w:val="center"/>
          </w:tcPr>
          <w:p w14:paraId="557C49F3" w14:textId="77777777" w:rsidR="009E2B12" w:rsidRPr="0057377B" w:rsidRDefault="009E2B12" w:rsidP="009E2B12">
            <w:pPr>
              <w:pStyle w:val="TableTextCentre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#Hijazi 2014</w:t>
            </w:r>
          </w:p>
        </w:tc>
      </w:tr>
      <w:tr w:rsidR="009E2B12" w:rsidRPr="0057377B" w14:paraId="05A038FE" w14:textId="77777777" w:rsidTr="009E2B12">
        <w:trPr>
          <w:trHeight w:val="304"/>
        </w:trPr>
        <w:tc>
          <w:tcPr>
            <w:tcW w:w="850" w:type="dxa"/>
            <w:shd w:val="clear" w:color="auto" w:fill="E6E6E6"/>
            <w:vAlign w:val="center"/>
          </w:tcPr>
          <w:p w14:paraId="24E525EC" w14:textId="77777777" w:rsidR="009E2B12" w:rsidRPr="009E2B12" w:rsidRDefault="009E2B12" w:rsidP="009E2B1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1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E6E6E6"/>
            <w:vAlign w:val="center"/>
          </w:tcPr>
          <w:p w14:paraId="05ECA834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  <w:lang w:eastAsia="en-GB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-5.64</w:t>
            </w:r>
          </w:p>
        </w:tc>
        <w:tc>
          <w:tcPr>
            <w:tcW w:w="992" w:type="dxa"/>
            <w:shd w:val="clear" w:color="auto" w:fill="E6E6E6"/>
            <w:vAlign w:val="center"/>
          </w:tcPr>
          <w:p w14:paraId="62FD81B8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  <w:lang w:eastAsia="en-GB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11.23</w:t>
            </w:r>
          </w:p>
        </w:tc>
        <w:tc>
          <w:tcPr>
            <w:tcW w:w="850" w:type="dxa"/>
            <w:shd w:val="clear" w:color="auto" w:fill="E6E6E6"/>
            <w:vAlign w:val="center"/>
          </w:tcPr>
          <w:p w14:paraId="32665DD7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  <w:lang w:eastAsia="en-GB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851" w:type="dxa"/>
            <w:shd w:val="clear" w:color="auto" w:fill="E6E6E6"/>
            <w:vAlign w:val="center"/>
          </w:tcPr>
          <w:p w14:paraId="1C2ACD76" w14:textId="77777777" w:rsidR="009E2B12" w:rsidRPr="009E2B12" w:rsidRDefault="009E2B12" w:rsidP="009E2B1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1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E6E6E6"/>
            <w:vAlign w:val="center"/>
          </w:tcPr>
          <w:p w14:paraId="3118DEDE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  <w:lang w:eastAsia="en-GB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-13.69</w:t>
            </w:r>
          </w:p>
        </w:tc>
        <w:tc>
          <w:tcPr>
            <w:tcW w:w="993" w:type="dxa"/>
            <w:shd w:val="clear" w:color="auto" w:fill="E6E6E6"/>
            <w:vAlign w:val="center"/>
          </w:tcPr>
          <w:p w14:paraId="222AAA90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  <w:lang w:eastAsia="en-GB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15.69</w:t>
            </w:r>
          </w:p>
        </w:tc>
        <w:tc>
          <w:tcPr>
            <w:tcW w:w="709" w:type="dxa"/>
            <w:shd w:val="clear" w:color="auto" w:fill="E6E6E6"/>
            <w:vAlign w:val="center"/>
          </w:tcPr>
          <w:p w14:paraId="59DE2DD4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  <w:lang w:eastAsia="en-GB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709" w:type="dxa"/>
            <w:shd w:val="clear" w:color="auto" w:fill="E6E6E6"/>
            <w:vAlign w:val="center"/>
          </w:tcPr>
          <w:p w14:paraId="3B90FDD9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  <w:lang w:eastAsia="en-GB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992" w:type="dxa"/>
            <w:shd w:val="clear" w:color="auto" w:fill="E6E6E6"/>
            <w:vAlign w:val="center"/>
          </w:tcPr>
          <w:p w14:paraId="446753E2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  <w:lang w:eastAsia="en-GB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992" w:type="dxa"/>
            <w:shd w:val="clear" w:color="auto" w:fill="E6E6E6"/>
            <w:vAlign w:val="center"/>
          </w:tcPr>
          <w:p w14:paraId="4B09EE13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  <w:lang w:eastAsia="en-GB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851" w:type="dxa"/>
            <w:shd w:val="clear" w:color="auto" w:fill="E6E6E6"/>
            <w:vAlign w:val="center"/>
          </w:tcPr>
          <w:p w14:paraId="56FF3B19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  <w:lang w:eastAsia="en-GB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851" w:type="dxa"/>
            <w:shd w:val="clear" w:color="auto" w:fill="E6E6E6"/>
            <w:vAlign w:val="center"/>
          </w:tcPr>
          <w:p w14:paraId="188B1303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834" w:type="dxa"/>
            <w:shd w:val="clear" w:color="auto" w:fill="E6E6E6"/>
            <w:vAlign w:val="center"/>
          </w:tcPr>
          <w:p w14:paraId="2A652745" w14:textId="77777777" w:rsidR="009E2B12" w:rsidRPr="0057377B" w:rsidRDefault="009E2B12" w:rsidP="009E2B12">
            <w:pPr>
              <w:pStyle w:val="TableTextCentre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#Jacob 2014</w:t>
            </w:r>
          </w:p>
        </w:tc>
      </w:tr>
      <w:tr w:rsidR="009E2B12" w:rsidRPr="0057377B" w14:paraId="2C707739" w14:textId="77777777" w:rsidTr="009E2B12">
        <w:trPr>
          <w:trHeight w:val="304"/>
        </w:trPr>
        <w:tc>
          <w:tcPr>
            <w:tcW w:w="850" w:type="dxa"/>
            <w:shd w:val="clear" w:color="auto" w:fill="E6E6E6"/>
            <w:vAlign w:val="center"/>
          </w:tcPr>
          <w:p w14:paraId="6EB72137" w14:textId="77777777" w:rsidR="009E2B12" w:rsidRPr="009E2B12" w:rsidRDefault="009E2B12" w:rsidP="009E2B1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1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E6E6E6"/>
            <w:vAlign w:val="center"/>
          </w:tcPr>
          <w:p w14:paraId="02823CFC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  <w:lang w:eastAsia="en-GB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-0.32</w:t>
            </w:r>
          </w:p>
        </w:tc>
        <w:tc>
          <w:tcPr>
            <w:tcW w:w="992" w:type="dxa"/>
            <w:shd w:val="clear" w:color="auto" w:fill="E6E6E6"/>
            <w:vAlign w:val="center"/>
          </w:tcPr>
          <w:p w14:paraId="596A48B7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  <w:lang w:eastAsia="en-GB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0.90</w:t>
            </w:r>
          </w:p>
        </w:tc>
        <w:tc>
          <w:tcPr>
            <w:tcW w:w="850" w:type="dxa"/>
            <w:shd w:val="clear" w:color="auto" w:fill="E6E6E6"/>
            <w:vAlign w:val="center"/>
          </w:tcPr>
          <w:p w14:paraId="5D748506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  <w:lang w:eastAsia="en-GB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851" w:type="dxa"/>
            <w:shd w:val="clear" w:color="auto" w:fill="E6E6E6"/>
            <w:vAlign w:val="center"/>
          </w:tcPr>
          <w:p w14:paraId="5A202147" w14:textId="77777777" w:rsidR="009E2B12" w:rsidRPr="009E2B12" w:rsidRDefault="009E2B12" w:rsidP="009E2B1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1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E6E6E6"/>
            <w:vAlign w:val="center"/>
          </w:tcPr>
          <w:p w14:paraId="1DA9826D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  <w:lang w:eastAsia="en-GB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-0.91</w:t>
            </w:r>
          </w:p>
        </w:tc>
        <w:tc>
          <w:tcPr>
            <w:tcW w:w="993" w:type="dxa"/>
            <w:shd w:val="clear" w:color="auto" w:fill="E6E6E6"/>
            <w:vAlign w:val="center"/>
          </w:tcPr>
          <w:p w14:paraId="0AFD5D14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  <w:lang w:eastAsia="en-GB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0.38</w:t>
            </w:r>
          </w:p>
        </w:tc>
        <w:tc>
          <w:tcPr>
            <w:tcW w:w="709" w:type="dxa"/>
            <w:shd w:val="clear" w:color="auto" w:fill="E6E6E6"/>
            <w:vAlign w:val="center"/>
          </w:tcPr>
          <w:p w14:paraId="34E874B3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  <w:lang w:eastAsia="en-GB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709" w:type="dxa"/>
            <w:shd w:val="clear" w:color="auto" w:fill="E6E6E6"/>
            <w:vAlign w:val="center"/>
          </w:tcPr>
          <w:p w14:paraId="54D1C5DA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  <w:lang w:eastAsia="en-GB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992" w:type="dxa"/>
            <w:shd w:val="clear" w:color="auto" w:fill="E6E6E6"/>
            <w:vAlign w:val="center"/>
          </w:tcPr>
          <w:p w14:paraId="0EA01956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  <w:lang w:eastAsia="en-GB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992" w:type="dxa"/>
            <w:shd w:val="clear" w:color="auto" w:fill="E6E6E6"/>
            <w:vAlign w:val="center"/>
          </w:tcPr>
          <w:p w14:paraId="2EF8A341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  <w:lang w:eastAsia="en-GB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851" w:type="dxa"/>
            <w:shd w:val="clear" w:color="auto" w:fill="E6E6E6"/>
            <w:vAlign w:val="center"/>
          </w:tcPr>
          <w:p w14:paraId="139BB222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  <w:lang w:eastAsia="en-GB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851" w:type="dxa"/>
            <w:shd w:val="clear" w:color="auto" w:fill="E6E6E6"/>
            <w:vAlign w:val="center"/>
          </w:tcPr>
          <w:p w14:paraId="570D7AB2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834" w:type="dxa"/>
            <w:shd w:val="clear" w:color="auto" w:fill="E6E6E6"/>
            <w:vAlign w:val="center"/>
          </w:tcPr>
          <w:p w14:paraId="3B28EF48" w14:textId="77777777" w:rsidR="009E2B12" w:rsidRPr="0057377B" w:rsidRDefault="009E2B12" w:rsidP="009E2B12">
            <w:pPr>
              <w:pStyle w:val="TableTextCentre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#Weiss 2015 (study 1)</w:t>
            </w:r>
          </w:p>
        </w:tc>
      </w:tr>
      <w:tr w:rsidR="009E2B12" w:rsidRPr="0057377B" w14:paraId="0EC645C4" w14:textId="77777777" w:rsidTr="009E2B12">
        <w:trPr>
          <w:trHeight w:val="304"/>
        </w:trPr>
        <w:tc>
          <w:tcPr>
            <w:tcW w:w="850" w:type="dxa"/>
            <w:shd w:val="clear" w:color="auto" w:fill="E6E6E6"/>
            <w:vAlign w:val="center"/>
          </w:tcPr>
          <w:p w14:paraId="719A85EB" w14:textId="77777777" w:rsidR="009E2B12" w:rsidRPr="009E2B12" w:rsidRDefault="009E2B12" w:rsidP="009E2B1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1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E6E6E6"/>
            <w:vAlign w:val="center"/>
          </w:tcPr>
          <w:p w14:paraId="50107BC3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  <w:lang w:eastAsia="en-GB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-0.92</w:t>
            </w:r>
          </w:p>
        </w:tc>
        <w:tc>
          <w:tcPr>
            <w:tcW w:w="992" w:type="dxa"/>
            <w:shd w:val="clear" w:color="auto" w:fill="E6E6E6"/>
            <w:vAlign w:val="center"/>
          </w:tcPr>
          <w:p w14:paraId="2368B731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  <w:lang w:eastAsia="en-GB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0.36</w:t>
            </w:r>
          </w:p>
        </w:tc>
        <w:tc>
          <w:tcPr>
            <w:tcW w:w="850" w:type="dxa"/>
            <w:shd w:val="clear" w:color="auto" w:fill="E6E6E6"/>
            <w:vAlign w:val="center"/>
          </w:tcPr>
          <w:p w14:paraId="034893FE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  <w:lang w:eastAsia="en-GB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851" w:type="dxa"/>
            <w:shd w:val="clear" w:color="auto" w:fill="E6E6E6"/>
            <w:vAlign w:val="center"/>
          </w:tcPr>
          <w:p w14:paraId="12622BCD" w14:textId="77777777" w:rsidR="009E2B12" w:rsidRPr="009E2B12" w:rsidRDefault="009E2B12" w:rsidP="009E2B1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1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E6E6E6"/>
            <w:vAlign w:val="center"/>
          </w:tcPr>
          <w:p w14:paraId="5B37179D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  <w:lang w:eastAsia="en-GB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-1.08</w:t>
            </w:r>
          </w:p>
        </w:tc>
        <w:tc>
          <w:tcPr>
            <w:tcW w:w="993" w:type="dxa"/>
            <w:shd w:val="clear" w:color="auto" w:fill="E6E6E6"/>
            <w:vAlign w:val="center"/>
          </w:tcPr>
          <w:p w14:paraId="6B91BF18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  <w:lang w:eastAsia="en-GB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0.57</w:t>
            </w:r>
          </w:p>
        </w:tc>
        <w:tc>
          <w:tcPr>
            <w:tcW w:w="709" w:type="dxa"/>
            <w:shd w:val="clear" w:color="auto" w:fill="E6E6E6"/>
            <w:vAlign w:val="center"/>
          </w:tcPr>
          <w:p w14:paraId="515CEC7C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  <w:lang w:eastAsia="en-GB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154</w:t>
            </w:r>
          </w:p>
        </w:tc>
        <w:tc>
          <w:tcPr>
            <w:tcW w:w="709" w:type="dxa"/>
            <w:shd w:val="clear" w:color="auto" w:fill="E6E6E6"/>
            <w:vAlign w:val="center"/>
          </w:tcPr>
          <w:p w14:paraId="74E9391F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  <w:lang w:eastAsia="en-GB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992" w:type="dxa"/>
            <w:shd w:val="clear" w:color="auto" w:fill="E6E6E6"/>
            <w:vAlign w:val="center"/>
          </w:tcPr>
          <w:p w14:paraId="32413F91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  <w:lang w:eastAsia="en-GB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992" w:type="dxa"/>
            <w:shd w:val="clear" w:color="auto" w:fill="E6E6E6"/>
            <w:vAlign w:val="center"/>
          </w:tcPr>
          <w:p w14:paraId="0C306755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  <w:lang w:eastAsia="en-GB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851" w:type="dxa"/>
            <w:shd w:val="clear" w:color="auto" w:fill="E6E6E6"/>
            <w:vAlign w:val="center"/>
          </w:tcPr>
          <w:p w14:paraId="37F8F08F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  <w:lang w:eastAsia="en-GB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851" w:type="dxa"/>
            <w:shd w:val="clear" w:color="auto" w:fill="E6E6E6"/>
            <w:vAlign w:val="center"/>
          </w:tcPr>
          <w:p w14:paraId="64317F21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834" w:type="dxa"/>
            <w:shd w:val="clear" w:color="auto" w:fill="E6E6E6"/>
            <w:vAlign w:val="center"/>
          </w:tcPr>
          <w:p w14:paraId="59E70561" w14:textId="77777777" w:rsidR="009E2B12" w:rsidRPr="0057377B" w:rsidRDefault="009E2B12" w:rsidP="009E2B12">
            <w:pPr>
              <w:pStyle w:val="TableTextCentre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#Weiss 2015 (study 2)</w:t>
            </w:r>
          </w:p>
        </w:tc>
      </w:tr>
      <w:tr w:rsidR="009E2B12" w:rsidRPr="0057377B" w14:paraId="086C670D" w14:textId="77777777" w:rsidTr="009E2B12">
        <w:trPr>
          <w:trHeight w:val="304"/>
        </w:trPr>
        <w:tc>
          <w:tcPr>
            <w:tcW w:w="850" w:type="dxa"/>
            <w:shd w:val="clear" w:color="auto" w:fill="E6E6E6"/>
            <w:vAlign w:val="center"/>
          </w:tcPr>
          <w:p w14:paraId="676F166A" w14:textId="77777777" w:rsidR="009E2B12" w:rsidRPr="009E2B12" w:rsidRDefault="009E2B12" w:rsidP="009E2B1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1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E6E6E6"/>
            <w:vAlign w:val="center"/>
          </w:tcPr>
          <w:p w14:paraId="2BBBD2C6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  <w:lang w:eastAsia="en-GB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-10</w:t>
            </w:r>
          </w:p>
        </w:tc>
        <w:tc>
          <w:tcPr>
            <w:tcW w:w="992" w:type="dxa"/>
            <w:shd w:val="clear" w:color="auto" w:fill="E6E6E6"/>
            <w:vAlign w:val="center"/>
          </w:tcPr>
          <w:p w14:paraId="5F91CFD8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  <w:lang w:eastAsia="en-GB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6.90</w:t>
            </w:r>
          </w:p>
        </w:tc>
        <w:tc>
          <w:tcPr>
            <w:tcW w:w="850" w:type="dxa"/>
            <w:shd w:val="clear" w:color="auto" w:fill="E6E6E6"/>
            <w:vAlign w:val="center"/>
          </w:tcPr>
          <w:p w14:paraId="77DF6A1B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  <w:lang w:eastAsia="en-GB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851" w:type="dxa"/>
            <w:shd w:val="clear" w:color="auto" w:fill="E6E6E6"/>
            <w:vAlign w:val="center"/>
          </w:tcPr>
          <w:p w14:paraId="50F68971" w14:textId="77777777" w:rsidR="009E2B12" w:rsidRPr="009E2B12" w:rsidRDefault="009E2B12" w:rsidP="009E2B1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1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E6E6E6"/>
            <w:vAlign w:val="center"/>
          </w:tcPr>
          <w:p w14:paraId="1D0382CE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  <w:lang w:eastAsia="en-GB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-13.47</w:t>
            </w:r>
          </w:p>
        </w:tc>
        <w:tc>
          <w:tcPr>
            <w:tcW w:w="993" w:type="dxa"/>
            <w:shd w:val="clear" w:color="auto" w:fill="E6E6E6"/>
            <w:vAlign w:val="center"/>
          </w:tcPr>
          <w:p w14:paraId="2ABDC8A4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  <w:lang w:eastAsia="en-GB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7.93</w:t>
            </w:r>
          </w:p>
        </w:tc>
        <w:tc>
          <w:tcPr>
            <w:tcW w:w="709" w:type="dxa"/>
            <w:shd w:val="clear" w:color="auto" w:fill="E6E6E6"/>
            <w:vAlign w:val="center"/>
          </w:tcPr>
          <w:p w14:paraId="4DC71112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  <w:lang w:eastAsia="en-GB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709" w:type="dxa"/>
            <w:shd w:val="clear" w:color="auto" w:fill="E6E6E6"/>
            <w:vAlign w:val="center"/>
          </w:tcPr>
          <w:p w14:paraId="68E6C30B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  <w:lang w:eastAsia="en-GB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992" w:type="dxa"/>
            <w:shd w:val="clear" w:color="auto" w:fill="E6E6E6"/>
            <w:vAlign w:val="center"/>
          </w:tcPr>
          <w:p w14:paraId="77D55F39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  <w:lang w:eastAsia="en-GB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992" w:type="dxa"/>
            <w:shd w:val="clear" w:color="auto" w:fill="E6E6E6"/>
            <w:vAlign w:val="center"/>
          </w:tcPr>
          <w:p w14:paraId="4FB312EE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  <w:lang w:eastAsia="en-GB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851" w:type="dxa"/>
            <w:shd w:val="clear" w:color="auto" w:fill="E6E6E6"/>
            <w:vAlign w:val="center"/>
          </w:tcPr>
          <w:p w14:paraId="23EA0CCE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  <w:lang w:eastAsia="en-GB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851" w:type="dxa"/>
            <w:shd w:val="clear" w:color="auto" w:fill="E6E6E6"/>
            <w:vAlign w:val="center"/>
          </w:tcPr>
          <w:p w14:paraId="64F9F43B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834" w:type="dxa"/>
            <w:shd w:val="clear" w:color="auto" w:fill="E6E6E6"/>
            <w:vAlign w:val="center"/>
          </w:tcPr>
          <w:p w14:paraId="641B5A84" w14:textId="77777777" w:rsidR="009E2B12" w:rsidRPr="0057377B" w:rsidRDefault="009E2B12" w:rsidP="009E2B12">
            <w:pPr>
              <w:pStyle w:val="TableTextCentre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#</w:t>
            </w:r>
            <w:proofErr w:type="spellStart"/>
            <w:r w:rsidRPr="0057377B">
              <w:rPr>
                <w:rFonts w:ascii="Arial" w:hAnsi="Arial" w:cs="Arial"/>
                <w:sz w:val="16"/>
                <w:szCs w:val="16"/>
              </w:rPr>
              <w:t>Pacella</w:t>
            </w:r>
            <w:proofErr w:type="spellEnd"/>
            <w:r w:rsidRPr="0057377B">
              <w:rPr>
                <w:rFonts w:ascii="Arial" w:hAnsi="Arial" w:cs="Arial"/>
                <w:sz w:val="16"/>
                <w:szCs w:val="16"/>
              </w:rPr>
              <w:t xml:space="preserve"> 2012</w:t>
            </w:r>
          </w:p>
        </w:tc>
      </w:tr>
      <w:tr w:rsidR="009E2B12" w:rsidRPr="0057377B" w14:paraId="3566E074" w14:textId="77777777" w:rsidTr="009E2B12">
        <w:trPr>
          <w:trHeight w:val="304"/>
        </w:trPr>
        <w:tc>
          <w:tcPr>
            <w:tcW w:w="850" w:type="dxa"/>
            <w:shd w:val="clear" w:color="auto" w:fill="E6E6E6"/>
            <w:vAlign w:val="center"/>
          </w:tcPr>
          <w:p w14:paraId="41BA232E" w14:textId="77777777" w:rsidR="009E2B12" w:rsidRPr="009E2B12" w:rsidRDefault="009E2B12" w:rsidP="009E2B1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1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E6E6E6"/>
            <w:vAlign w:val="center"/>
          </w:tcPr>
          <w:p w14:paraId="1CE4842A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  <w:lang w:eastAsia="en-GB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-19.74</w:t>
            </w:r>
          </w:p>
        </w:tc>
        <w:tc>
          <w:tcPr>
            <w:tcW w:w="992" w:type="dxa"/>
            <w:shd w:val="clear" w:color="auto" w:fill="E6E6E6"/>
            <w:vAlign w:val="center"/>
          </w:tcPr>
          <w:p w14:paraId="05AEFAAE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17.72</w:t>
            </w:r>
          </w:p>
        </w:tc>
        <w:tc>
          <w:tcPr>
            <w:tcW w:w="850" w:type="dxa"/>
            <w:shd w:val="clear" w:color="auto" w:fill="E6E6E6"/>
            <w:vAlign w:val="center"/>
          </w:tcPr>
          <w:p w14:paraId="24D39A43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1" w:type="dxa"/>
            <w:shd w:val="clear" w:color="auto" w:fill="E6E6E6"/>
            <w:vAlign w:val="center"/>
          </w:tcPr>
          <w:p w14:paraId="64D1C6E4" w14:textId="77777777" w:rsidR="009E2B12" w:rsidRPr="009E2B12" w:rsidRDefault="009E2B12" w:rsidP="009E2B1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1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E6E6E6"/>
            <w:vAlign w:val="center"/>
          </w:tcPr>
          <w:p w14:paraId="5EC80EC4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-2.55</w:t>
            </w:r>
          </w:p>
        </w:tc>
        <w:tc>
          <w:tcPr>
            <w:tcW w:w="993" w:type="dxa"/>
            <w:shd w:val="clear" w:color="auto" w:fill="E6E6E6"/>
            <w:vAlign w:val="center"/>
          </w:tcPr>
          <w:p w14:paraId="3BEB4B4C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12.49</w:t>
            </w:r>
          </w:p>
        </w:tc>
        <w:tc>
          <w:tcPr>
            <w:tcW w:w="709" w:type="dxa"/>
            <w:shd w:val="clear" w:color="auto" w:fill="E6E6E6"/>
            <w:vAlign w:val="center"/>
          </w:tcPr>
          <w:p w14:paraId="4CB47122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E6E6E6"/>
            <w:vAlign w:val="center"/>
          </w:tcPr>
          <w:p w14:paraId="41650CFA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992" w:type="dxa"/>
            <w:shd w:val="clear" w:color="auto" w:fill="E6E6E6"/>
            <w:vAlign w:val="center"/>
          </w:tcPr>
          <w:p w14:paraId="5CAFB4AD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992" w:type="dxa"/>
            <w:shd w:val="clear" w:color="auto" w:fill="E6E6E6"/>
            <w:vAlign w:val="center"/>
          </w:tcPr>
          <w:p w14:paraId="5BB3333A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851" w:type="dxa"/>
            <w:shd w:val="clear" w:color="auto" w:fill="E6E6E6"/>
            <w:vAlign w:val="center"/>
          </w:tcPr>
          <w:p w14:paraId="04C124DF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851" w:type="dxa"/>
            <w:shd w:val="clear" w:color="auto" w:fill="E6E6E6"/>
            <w:vAlign w:val="center"/>
          </w:tcPr>
          <w:p w14:paraId="00B0289A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834" w:type="dxa"/>
            <w:shd w:val="clear" w:color="auto" w:fill="E6E6E6"/>
            <w:vAlign w:val="center"/>
          </w:tcPr>
          <w:p w14:paraId="01124828" w14:textId="77777777" w:rsidR="009E2B12" w:rsidRPr="0057377B" w:rsidRDefault="009E2B12" w:rsidP="009E2B12">
            <w:pPr>
              <w:pStyle w:val="TableTextCentre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#Hensel-</w:t>
            </w:r>
            <w:proofErr w:type="spellStart"/>
            <w:r w:rsidRPr="0057377B">
              <w:rPr>
                <w:rFonts w:ascii="Arial" w:hAnsi="Arial" w:cs="Arial"/>
                <w:sz w:val="16"/>
                <w:szCs w:val="16"/>
              </w:rPr>
              <w:t>Dittmann</w:t>
            </w:r>
            <w:proofErr w:type="spellEnd"/>
            <w:r w:rsidRPr="0057377B">
              <w:rPr>
                <w:rFonts w:ascii="Arial" w:hAnsi="Arial" w:cs="Arial"/>
                <w:sz w:val="16"/>
                <w:szCs w:val="16"/>
              </w:rPr>
              <w:t xml:space="preserve"> 2011</w:t>
            </w:r>
          </w:p>
        </w:tc>
      </w:tr>
      <w:tr w:rsidR="009E2B12" w:rsidRPr="0057377B" w14:paraId="1CCE7DAC" w14:textId="77777777" w:rsidTr="009E2B12">
        <w:trPr>
          <w:trHeight w:val="304"/>
        </w:trPr>
        <w:tc>
          <w:tcPr>
            <w:tcW w:w="850" w:type="dxa"/>
            <w:shd w:val="clear" w:color="auto" w:fill="E6E6E6"/>
            <w:vAlign w:val="center"/>
          </w:tcPr>
          <w:p w14:paraId="46BD90C7" w14:textId="77777777" w:rsidR="009E2B12" w:rsidRPr="009E2B12" w:rsidRDefault="009E2B12" w:rsidP="009E2B1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1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E6E6E6"/>
            <w:vAlign w:val="center"/>
          </w:tcPr>
          <w:p w14:paraId="7167EA39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  <w:lang w:eastAsia="en-GB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-14.2</w:t>
            </w:r>
          </w:p>
        </w:tc>
        <w:tc>
          <w:tcPr>
            <w:tcW w:w="992" w:type="dxa"/>
            <w:shd w:val="clear" w:color="auto" w:fill="E6E6E6"/>
            <w:vAlign w:val="center"/>
          </w:tcPr>
          <w:p w14:paraId="3A9174EF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10.29</w:t>
            </w:r>
          </w:p>
        </w:tc>
        <w:tc>
          <w:tcPr>
            <w:tcW w:w="850" w:type="dxa"/>
            <w:shd w:val="clear" w:color="auto" w:fill="E6E6E6"/>
            <w:vAlign w:val="center"/>
          </w:tcPr>
          <w:p w14:paraId="793FC1C6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851" w:type="dxa"/>
            <w:shd w:val="clear" w:color="auto" w:fill="E6E6E6"/>
            <w:vAlign w:val="center"/>
          </w:tcPr>
          <w:p w14:paraId="1DF9B7AD" w14:textId="77777777" w:rsidR="009E2B12" w:rsidRPr="009E2B12" w:rsidRDefault="009E2B12" w:rsidP="009E2B1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1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E6E6E6"/>
            <w:vAlign w:val="center"/>
          </w:tcPr>
          <w:p w14:paraId="10082D4F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-23.3</w:t>
            </w:r>
          </w:p>
        </w:tc>
        <w:tc>
          <w:tcPr>
            <w:tcW w:w="993" w:type="dxa"/>
            <w:shd w:val="clear" w:color="auto" w:fill="E6E6E6"/>
            <w:vAlign w:val="center"/>
          </w:tcPr>
          <w:p w14:paraId="24BEF1CA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9.52</w:t>
            </w:r>
          </w:p>
        </w:tc>
        <w:tc>
          <w:tcPr>
            <w:tcW w:w="709" w:type="dxa"/>
            <w:shd w:val="clear" w:color="auto" w:fill="E6E6E6"/>
            <w:vAlign w:val="center"/>
          </w:tcPr>
          <w:p w14:paraId="4C4E8DCD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709" w:type="dxa"/>
            <w:shd w:val="clear" w:color="auto" w:fill="E6E6E6"/>
            <w:vAlign w:val="center"/>
          </w:tcPr>
          <w:p w14:paraId="7CA2CCE2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992" w:type="dxa"/>
            <w:shd w:val="clear" w:color="auto" w:fill="E6E6E6"/>
            <w:vAlign w:val="center"/>
          </w:tcPr>
          <w:p w14:paraId="0C9AEB06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992" w:type="dxa"/>
            <w:shd w:val="clear" w:color="auto" w:fill="E6E6E6"/>
            <w:vAlign w:val="center"/>
          </w:tcPr>
          <w:p w14:paraId="2E36EE77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851" w:type="dxa"/>
            <w:shd w:val="clear" w:color="auto" w:fill="E6E6E6"/>
            <w:vAlign w:val="center"/>
          </w:tcPr>
          <w:p w14:paraId="0C67284B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851" w:type="dxa"/>
            <w:shd w:val="clear" w:color="auto" w:fill="E6E6E6"/>
            <w:vAlign w:val="center"/>
          </w:tcPr>
          <w:p w14:paraId="6C818FA6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834" w:type="dxa"/>
            <w:shd w:val="clear" w:color="auto" w:fill="E6E6E6"/>
            <w:vAlign w:val="center"/>
          </w:tcPr>
          <w:p w14:paraId="4170BB4E" w14:textId="77777777" w:rsidR="009E2B12" w:rsidRPr="0057377B" w:rsidRDefault="009E2B12" w:rsidP="009E2B12">
            <w:pPr>
              <w:pStyle w:val="TableTextCentre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#Blanchard 2002/2003/2004</w:t>
            </w:r>
          </w:p>
        </w:tc>
      </w:tr>
      <w:tr w:rsidR="009E2B12" w:rsidRPr="0057377B" w14:paraId="5AB83D2A" w14:textId="77777777" w:rsidTr="009E2B12">
        <w:trPr>
          <w:trHeight w:val="304"/>
        </w:trPr>
        <w:tc>
          <w:tcPr>
            <w:tcW w:w="850" w:type="dxa"/>
            <w:shd w:val="clear" w:color="auto" w:fill="E6E6E6"/>
            <w:vAlign w:val="center"/>
          </w:tcPr>
          <w:p w14:paraId="38B7FD43" w14:textId="77777777" w:rsidR="009E2B12" w:rsidRPr="009E2B12" w:rsidRDefault="009E2B12" w:rsidP="009E2B1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1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E6E6E6"/>
            <w:vAlign w:val="center"/>
          </w:tcPr>
          <w:p w14:paraId="057BBBA6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  <w:lang w:eastAsia="en-GB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-22.6</w:t>
            </w:r>
          </w:p>
        </w:tc>
        <w:tc>
          <w:tcPr>
            <w:tcW w:w="992" w:type="dxa"/>
            <w:shd w:val="clear" w:color="auto" w:fill="E6E6E6"/>
            <w:vAlign w:val="center"/>
          </w:tcPr>
          <w:p w14:paraId="76DA8DA4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8.39</w:t>
            </w:r>
          </w:p>
        </w:tc>
        <w:tc>
          <w:tcPr>
            <w:tcW w:w="850" w:type="dxa"/>
            <w:shd w:val="clear" w:color="auto" w:fill="E6E6E6"/>
            <w:vAlign w:val="center"/>
          </w:tcPr>
          <w:p w14:paraId="3978D194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851" w:type="dxa"/>
            <w:shd w:val="clear" w:color="auto" w:fill="E6E6E6"/>
            <w:vAlign w:val="center"/>
          </w:tcPr>
          <w:p w14:paraId="6B0CDE20" w14:textId="77777777" w:rsidR="009E2B12" w:rsidRPr="009E2B12" w:rsidRDefault="009E2B12" w:rsidP="009E2B1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1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E6E6E6"/>
            <w:vAlign w:val="center"/>
          </w:tcPr>
          <w:p w14:paraId="67B256C7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-24.2</w:t>
            </w:r>
          </w:p>
        </w:tc>
        <w:tc>
          <w:tcPr>
            <w:tcW w:w="993" w:type="dxa"/>
            <w:shd w:val="clear" w:color="auto" w:fill="E6E6E6"/>
            <w:vAlign w:val="center"/>
          </w:tcPr>
          <w:p w14:paraId="3FB7F286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8.69</w:t>
            </w:r>
          </w:p>
        </w:tc>
        <w:tc>
          <w:tcPr>
            <w:tcW w:w="709" w:type="dxa"/>
            <w:shd w:val="clear" w:color="auto" w:fill="E6E6E6"/>
            <w:vAlign w:val="center"/>
          </w:tcPr>
          <w:p w14:paraId="0EDFDD8B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709" w:type="dxa"/>
            <w:shd w:val="clear" w:color="auto" w:fill="E6E6E6"/>
            <w:vAlign w:val="center"/>
          </w:tcPr>
          <w:p w14:paraId="3D42CF53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992" w:type="dxa"/>
            <w:shd w:val="clear" w:color="auto" w:fill="E6E6E6"/>
            <w:vAlign w:val="center"/>
          </w:tcPr>
          <w:p w14:paraId="471874F9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992" w:type="dxa"/>
            <w:shd w:val="clear" w:color="auto" w:fill="E6E6E6"/>
            <w:vAlign w:val="center"/>
          </w:tcPr>
          <w:p w14:paraId="104C5BC9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851" w:type="dxa"/>
            <w:shd w:val="clear" w:color="auto" w:fill="E6E6E6"/>
            <w:vAlign w:val="center"/>
          </w:tcPr>
          <w:p w14:paraId="5C69F400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851" w:type="dxa"/>
            <w:shd w:val="clear" w:color="auto" w:fill="E6E6E6"/>
            <w:vAlign w:val="center"/>
          </w:tcPr>
          <w:p w14:paraId="67C296DD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834" w:type="dxa"/>
            <w:shd w:val="clear" w:color="auto" w:fill="E6E6E6"/>
            <w:vAlign w:val="center"/>
          </w:tcPr>
          <w:p w14:paraId="2F228795" w14:textId="77777777" w:rsidR="009E2B12" w:rsidRPr="0057377B" w:rsidRDefault="009E2B12" w:rsidP="009E2B12">
            <w:pPr>
              <w:pStyle w:val="TableTextCentre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#</w:t>
            </w:r>
            <w:proofErr w:type="spellStart"/>
            <w:r w:rsidRPr="0057377B">
              <w:rPr>
                <w:rFonts w:ascii="Arial" w:hAnsi="Arial" w:cs="Arial"/>
                <w:sz w:val="16"/>
                <w:szCs w:val="16"/>
              </w:rPr>
              <w:t>Cloitre</w:t>
            </w:r>
            <w:proofErr w:type="spellEnd"/>
            <w:r w:rsidRPr="0057377B">
              <w:rPr>
                <w:rFonts w:ascii="Arial" w:hAnsi="Arial" w:cs="Arial"/>
                <w:sz w:val="16"/>
                <w:szCs w:val="16"/>
              </w:rPr>
              <w:t xml:space="preserve"> 2010</w:t>
            </w:r>
          </w:p>
        </w:tc>
      </w:tr>
      <w:tr w:rsidR="009E2B12" w:rsidRPr="0057377B" w14:paraId="5CC78FB7" w14:textId="77777777" w:rsidTr="009E2B12">
        <w:trPr>
          <w:trHeight w:val="304"/>
        </w:trPr>
        <w:tc>
          <w:tcPr>
            <w:tcW w:w="850" w:type="dxa"/>
            <w:shd w:val="clear" w:color="auto" w:fill="E6E6E6"/>
            <w:vAlign w:val="center"/>
          </w:tcPr>
          <w:p w14:paraId="690F4C85" w14:textId="77777777" w:rsidR="009E2B12" w:rsidRPr="009E2B12" w:rsidRDefault="009E2B12" w:rsidP="009E2B1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1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E6E6E6"/>
            <w:vAlign w:val="center"/>
          </w:tcPr>
          <w:p w14:paraId="0AF78979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-21.4</w:t>
            </w:r>
          </w:p>
        </w:tc>
        <w:tc>
          <w:tcPr>
            <w:tcW w:w="992" w:type="dxa"/>
            <w:shd w:val="clear" w:color="auto" w:fill="E6E6E6"/>
            <w:vAlign w:val="center"/>
          </w:tcPr>
          <w:p w14:paraId="5561A3CC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9.05</w:t>
            </w:r>
          </w:p>
        </w:tc>
        <w:tc>
          <w:tcPr>
            <w:tcW w:w="850" w:type="dxa"/>
            <w:shd w:val="clear" w:color="auto" w:fill="E6E6E6"/>
            <w:vAlign w:val="center"/>
          </w:tcPr>
          <w:p w14:paraId="1DD5B5D5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851" w:type="dxa"/>
            <w:shd w:val="clear" w:color="auto" w:fill="E6E6E6"/>
            <w:vAlign w:val="center"/>
          </w:tcPr>
          <w:p w14:paraId="2AAD755C" w14:textId="77777777" w:rsidR="009E2B12" w:rsidRPr="009E2B12" w:rsidRDefault="009E2B12" w:rsidP="009E2B1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1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E6E6E6"/>
            <w:vAlign w:val="center"/>
          </w:tcPr>
          <w:p w14:paraId="5B7C211D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-20.5</w:t>
            </w:r>
          </w:p>
        </w:tc>
        <w:tc>
          <w:tcPr>
            <w:tcW w:w="993" w:type="dxa"/>
            <w:shd w:val="clear" w:color="auto" w:fill="E6E6E6"/>
            <w:vAlign w:val="center"/>
          </w:tcPr>
          <w:p w14:paraId="440F3572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9.33</w:t>
            </w:r>
          </w:p>
        </w:tc>
        <w:tc>
          <w:tcPr>
            <w:tcW w:w="709" w:type="dxa"/>
            <w:shd w:val="clear" w:color="auto" w:fill="E6E6E6"/>
            <w:vAlign w:val="center"/>
          </w:tcPr>
          <w:p w14:paraId="16821D13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709" w:type="dxa"/>
            <w:shd w:val="clear" w:color="auto" w:fill="E6E6E6"/>
            <w:vAlign w:val="center"/>
          </w:tcPr>
          <w:p w14:paraId="18A22065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992" w:type="dxa"/>
            <w:shd w:val="clear" w:color="auto" w:fill="E6E6E6"/>
            <w:vAlign w:val="center"/>
          </w:tcPr>
          <w:p w14:paraId="1EC188E7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992" w:type="dxa"/>
            <w:shd w:val="clear" w:color="auto" w:fill="E6E6E6"/>
            <w:vAlign w:val="center"/>
          </w:tcPr>
          <w:p w14:paraId="01ADC0F7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851" w:type="dxa"/>
            <w:shd w:val="clear" w:color="auto" w:fill="E6E6E6"/>
            <w:vAlign w:val="center"/>
          </w:tcPr>
          <w:p w14:paraId="01D07C4E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851" w:type="dxa"/>
            <w:shd w:val="clear" w:color="auto" w:fill="E6E6E6"/>
            <w:vAlign w:val="center"/>
          </w:tcPr>
          <w:p w14:paraId="363D7523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834" w:type="dxa"/>
            <w:shd w:val="clear" w:color="auto" w:fill="E6E6E6"/>
            <w:vAlign w:val="center"/>
          </w:tcPr>
          <w:p w14:paraId="6EC37E0C" w14:textId="77777777" w:rsidR="009E2B12" w:rsidRPr="0057377B" w:rsidRDefault="009E2B12" w:rsidP="009E2B12">
            <w:pPr>
              <w:pStyle w:val="TableTextCentre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#Neuner 2008</w:t>
            </w:r>
          </w:p>
        </w:tc>
      </w:tr>
      <w:tr w:rsidR="009E2B12" w:rsidRPr="0057377B" w14:paraId="4C676C37" w14:textId="77777777" w:rsidTr="009E2B12">
        <w:trPr>
          <w:trHeight w:val="304"/>
        </w:trPr>
        <w:tc>
          <w:tcPr>
            <w:tcW w:w="850" w:type="dxa"/>
            <w:shd w:val="clear" w:color="auto" w:fill="E6E6E6"/>
            <w:vAlign w:val="center"/>
          </w:tcPr>
          <w:p w14:paraId="6EE134F9" w14:textId="77777777" w:rsidR="009E2B12" w:rsidRPr="009E2B12" w:rsidRDefault="009E2B12" w:rsidP="009E2B1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1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E6E6E6"/>
            <w:vAlign w:val="center"/>
          </w:tcPr>
          <w:p w14:paraId="50BA17F6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-15.33</w:t>
            </w:r>
          </w:p>
        </w:tc>
        <w:tc>
          <w:tcPr>
            <w:tcW w:w="992" w:type="dxa"/>
            <w:shd w:val="clear" w:color="auto" w:fill="E6E6E6"/>
            <w:vAlign w:val="center"/>
          </w:tcPr>
          <w:p w14:paraId="0E361A9A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8.90</w:t>
            </w:r>
          </w:p>
        </w:tc>
        <w:tc>
          <w:tcPr>
            <w:tcW w:w="850" w:type="dxa"/>
            <w:shd w:val="clear" w:color="auto" w:fill="E6E6E6"/>
            <w:vAlign w:val="center"/>
          </w:tcPr>
          <w:p w14:paraId="4CA73E71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51" w:type="dxa"/>
            <w:shd w:val="clear" w:color="auto" w:fill="E6E6E6"/>
            <w:vAlign w:val="center"/>
          </w:tcPr>
          <w:p w14:paraId="47134D3E" w14:textId="77777777" w:rsidR="009E2B12" w:rsidRPr="009E2B12" w:rsidRDefault="009E2B12" w:rsidP="009E2B1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1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E6E6E6"/>
            <w:vAlign w:val="center"/>
          </w:tcPr>
          <w:p w14:paraId="4A871558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-22.29</w:t>
            </w:r>
          </w:p>
        </w:tc>
        <w:tc>
          <w:tcPr>
            <w:tcW w:w="993" w:type="dxa"/>
            <w:shd w:val="clear" w:color="auto" w:fill="E6E6E6"/>
            <w:vAlign w:val="center"/>
          </w:tcPr>
          <w:p w14:paraId="3B4AB84C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8.09</w:t>
            </w:r>
          </w:p>
        </w:tc>
        <w:tc>
          <w:tcPr>
            <w:tcW w:w="709" w:type="dxa"/>
            <w:shd w:val="clear" w:color="auto" w:fill="E6E6E6"/>
            <w:vAlign w:val="center"/>
          </w:tcPr>
          <w:p w14:paraId="3C8D0198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709" w:type="dxa"/>
            <w:shd w:val="clear" w:color="auto" w:fill="E6E6E6"/>
            <w:vAlign w:val="center"/>
          </w:tcPr>
          <w:p w14:paraId="0882F0B9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992" w:type="dxa"/>
            <w:shd w:val="clear" w:color="auto" w:fill="E6E6E6"/>
            <w:vAlign w:val="center"/>
          </w:tcPr>
          <w:p w14:paraId="2259AE25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992" w:type="dxa"/>
            <w:shd w:val="clear" w:color="auto" w:fill="E6E6E6"/>
            <w:vAlign w:val="center"/>
          </w:tcPr>
          <w:p w14:paraId="657A791C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851" w:type="dxa"/>
            <w:shd w:val="clear" w:color="auto" w:fill="E6E6E6"/>
            <w:vAlign w:val="center"/>
          </w:tcPr>
          <w:p w14:paraId="268525CD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851" w:type="dxa"/>
            <w:shd w:val="clear" w:color="auto" w:fill="E6E6E6"/>
            <w:vAlign w:val="center"/>
          </w:tcPr>
          <w:p w14:paraId="5D080243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834" w:type="dxa"/>
            <w:shd w:val="clear" w:color="auto" w:fill="E6E6E6"/>
            <w:vAlign w:val="center"/>
          </w:tcPr>
          <w:p w14:paraId="174BA78C" w14:textId="77777777" w:rsidR="009E2B12" w:rsidRPr="0057377B" w:rsidRDefault="009E2B12" w:rsidP="009E2B12">
            <w:pPr>
              <w:pStyle w:val="TableTextCentre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#Ehlers 2014</w:t>
            </w:r>
          </w:p>
        </w:tc>
      </w:tr>
      <w:tr w:rsidR="009E2B12" w:rsidRPr="0057377B" w14:paraId="67702DD6" w14:textId="77777777" w:rsidTr="009E2B12">
        <w:trPr>
          <w:trHeight w:val="304"/>
        </w:trPr>
        <w:tc>
          <w:tcPr>
            <w:tcW w:w="850" w:type="dxa"/>
            <w:shd w:val="clear" w:color="auto" w:fill="E6E6E6"/>
            <w:vAlign w:val="center"/>
          </w:tcPr>
          <w:p w14:paraId="36AF6953" w14:textId="77777777" w:rsidR="009E2B12" w:rsidRPr="009E2B12" w:rsidRDefault="009E2B12" w:rsidP="009E2B1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1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E6E6E6"/>
            <w:vAlign w:val="center"/>
          </w:tcPr>
          <w:p w14:paraId="02686BD9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-34.3</w:t>
            </w:r>
          </w:p>
        </w:tc>
        <w:tc>
          <w:tcPr>
            <w:tcW w:w="992" w:type="dxa"/>
            <w:shd w:val="clear" w:color="auto" w:fill="E6E6E6"/>
            <w:vAlign w:val="center"/>
          </w:tcPr>
          <w:p w14:paraId="7AFE1D60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13.84</w:t>
            </w:r>
          </w:p>
        </w:tc>
        <w:tc>
          <w:tcPr>
            <w:tcW w:w="850" w:type="dxa"/>
            <w:shd w:val="clear" w:color="auto" w:fill="E6E6E6"/>
            <w:vAlign w:val="center"/>
          </w:tcPr>
          <w:p w14:paraId="01B9D8E7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851" w:type="dxa"/>
            <w:shd w:val="clear" w:color="auto" w:fill="E6E6E6"/>
            <w:vAlign w:val="center"/>
          </w:tcPr>
          <w:p w14:paraId="51C2C50C" w14:textId="77777777" w:rsidR="009E2B12" w:rsidRPr="009E2B12" w:rsidRDefault="009E2B12" w:rsidP="009E2B1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12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shd w:val="clear" w:color="auto" w:fill="E6E6E6"/>
            <w:vAlign w:val="center"/>
          </w:tcPr>
          <w:p w14:paraId="380E40DE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-23.1</w:t>
            </w:r>
          </w:p>
        </w:tc>
        <w:tc>
          <w:tcPr>
            <w:tcW w:w="993" w:type="dxa"/>
            <w:shd w:val="clear" w:color="auto" w:fill="E6E6E6"/>
            <w:vAlign w:val="center"/>
          </w:tcPr>
          <w:p w14:paraId="15DB5786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11.85</w:t>
            </w:r>
          </w:p>
        </w:tc>
        <w:tc>
          <w:tcPr>
            <w:tcW w:w="709" w:type="dxa"/>
            <w:shd w:val="clear" w:color="auto" w:fill="E6E6E6"/>
            <w:vAlign w:val="center"/>
          </w:tcPr>
          <w:p w14:paraId="1AB95F1D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709" w:type="dxa"/>
            <w:shd w:val="clear" w:color="auto" w:fill="E6E6E6"/>
            <w:vAlign w:val="center"/>
          </w:tcPr>
          <w:p w14:paraId="54828E30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992" w:type="dxa"/>
            <w:shd w:val="clear" w:color="auto" w:fill="E6E6E6"/>
            <w:vAlign w:val="center"/>
          </w:tcPr>
          <w:p w14:paraId="2F959930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992" w:type="dxa"/>
            <w:shd w:val="clear" w:color="auto" w:fill="E6E6E6"/>
            <w:vAlign w:val="center"/>
          </w:tcPr>
          <w:p w14:paraId="1922806F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851" w:type="dxa"/>
            <w:shd w:val="clear" w:color="auto" w:fill="E6E6E6"/>
            <w:vAlign w:val="center"/>
          </w:tcPr>
          <w:p w14:paraId="5BA5EC6D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851" w:type="dxa"/>
            <w:shd w:val="clear" w:color="auto" w:fill="E6E6E6"/>
            <w:vAlign w:val="center"/>
          </w:tcPr>
          <w:p w14:paraId="076C0418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834" w:type="dxa"/>
            <w:shd w:val="clear" w:color="auto" w:fill="E6E6E6"/>
            <w:vAlign w:val="center"/>
          </w:tcPr>
          <w:p w14:paraId="55E5AECF" w14:textId="77777777" w:rsidR="009E2B12" w:rsidRPr="0057377B" w:rsidRDefault="009E2B12" w:rsidP="009E2B12">
            <w:pPr>
              <w:pStyle w:val="TableTextCentre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#</w:t>
            </w:r>
            <w:proofErr w:type="spellStart"/>
            <w:r w:rsidRPr="0057377B">
              <w:rPr>
                <w:rFonts w:ascii="Arial" w:hAnsi="Arial" w:cs="Arial"/>
                <w:sz w:val="16"/>
                <w:szCs w:val="16"/>
              </w:rPr>
              <w:t>McDonagh</w:t>
            </w:r>
            <w:proofErr w:type="spellEnd"/>
            <w:r w:rsidRPr="0057377B">
              <w:rPr>
                <w:rFonts w:ascii="Arial" w:hAnsi="Arial" w:cs="Arial"/>
                <w:sz w:val="16"/>
                <w:szCs w:val="16"/>
              </w:rPr>
              <w:t xml:space="preserve"> 2005</w:t>
            </w:r>
          </w:p>
        </w:tc>
      </w:tr>
      <w:tr w:rsidR="009E2B12" w:rsidRPr="0057377B" w14:paraId="66BFAD93" w14:textId="77777777" w:rsidTr="009E2B12">
        <w:trPr>
          <w:trHeight w:val="304"/>
        </w:trPr>
        <w:tc>
          <w:tcPr>
            <w:tcW w:w="850" w:type="dxa"/>
            <w:shd w:val="clear" w:color="auto" w:fill="E6E6E6"/>
            <w:vAlign w:val="center"/>
          </w:tcPr>
          <w:p w14:paraId="559B677F" w14:textId="77777777" w:rsidR="009E2B12" w:rsidRPr="009E2B12" w:rsidRDefault="009E2B12" w:rsidP="009E2B1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1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E6E6E6"/>
            <w:vAlign w:val="center"/>
          </w:tcPr>
          <w:p w14:paraId="45DE5D89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-9.21</w:t>
            </w:r>
          </w:p>
        </w:tc>
        <w:tc>
          <w:tcPr>
            <w:tcW w:w="992" w:type="dxa"/>
            <w:shd w:val="clear" w:color="auto" w:fill="E6E6E6"/>
            <w:vAlign w:val="center"/>
          </w:tcPr>
          <w:p w14:paraId="7EB727E8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11.77</w:t>
            </w:r>
          </w:p>
        </w:tc>
        <w:tc>
          <w:tcPr>
            <w:tcW w:w="850" w:type="dxa"/>
            <w:shd w:val="clear" w:color="auto" w:fill="E6E6E6"/>
            <w:vAlign w:val="center"/>
          </w:tcPr>
          <w:p w14:paraId="5382F900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851" w:type="dxa"/>
            <w:shd w:val="clear" w:color="auto" w:fill="E6E6E6"/>
            <w:vAlign w:val="center"/>
          </w:tcPr>
          <w:p w14:paraId="62974971" w14:textId="77777777" w:rsidR="009E2B12" w:rsidRPr="009E2B12" w:rsidRDefault="009E2B12" w:rsidP="009E2B1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1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E6E6E6"/>
            <w:vAlign w:val="center"/>
          </w:tcPr>
          <w:p w14:paraId="60E96916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-8.95</w:t>
            </w:r>
          </w:p>
        </w:tc>
        <w:tc>
          <w:tcPr>
            <w:tcW w:w="993" w:type="dxa"/>
            <w:shd w:val="clear" w:color="auto" w:fill="E6E6E6"/>
            <w:vAlign w:val="center"/>
          </w:tcPr>
          <w:p w14:paraId="7571668D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11.17</w:t>
            </w:r>
          </w:p>
        </w:tc>
        <w:tc>
          <w:tcPr>
            <w:tcW w:w="709" w:type="dxa"/>
            <w:shd w:val="clear" w:color="auto" w:fill="E6E6E6"/>
            <w:vAlign w:val="center"/>
          </w:tcPr>
          <w:p w14:paraId="1A782F34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709" w:type="dxa"/>
            <w:shd w:val="clear" w:color="auto" w:fill="E6E6E6"/>
            <w:vAlign w:val="center"/>
          </w:tcPr>
          <w:p w14:paraId="0FB79AA9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992" w:type="dxa"/>
            <w:shd w:val="clear" w:color="auto" w:fill="E6E6E6"/>
            <w:vAlign w:val="center"/>
          </w:tcPr>
          <w:p w14:paraId="11B504C9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992" w:type="dxa"/>
            <w:shd w:val="clear" w:color="auto" w:fill="E6E6E6"/>
            <w:vAlign w:val="center"/>
          </w:tcPr>
          <w:p w14:paraId="6885601E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851" w:type="dxa"/>
            <w:shd w:val="clear" w:color="auto" w:fill="E6E6E6"/>
            <w:vAlign w:val="center"/>
          </w:tcPr>
          <w:p w14:paraId="5FC55B94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851" w:type="dxa"/>
            <w:shd w:val="clear" w:color="auto" w:fill="E6E6E6"/>
            <w:vAlign w:val="center"/>
          </w:tcPr>
          <w:p w14:paraId="31572032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834" w:type="dxa"/>
            <w:shd w:val="clear" w:color="auto" w:fill="E6E6E6"/>
            <w:vAlign w:val="center"/>
          </w:tcPr>
          <w:p w14:paraId="767AF96C" w14:textId="77777777" w:rsidR="009E2B12" w:rsidRPr="0057377B" w:rsidRDefault="009E2B12" w:rsidP="009E2B12">
            <w:pPr>
              <w:pStyle w:val="TableTextCentre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#Chambers 2014</w:t>
            </w:r>
          </w:p>
        </w:tc>
      </w:tr>
      <w:tr w:rsidR="009E2B12" w:rsidRPr="0057377B" w14:paraId="48CB6A46" w14:textId="77777777" w:rsidTr="009E2B12">
        <w:trPr>
          <w:trHeight w:val="304"/>
        </w:trPr>
        <w:tc>
          <w:tcPr>
            <w:tcW w:w="850" w:type="dxa"/>
            <w:shd w:val="clear" w:color="auto" w:fill="E6E6E6"/>
            <w:vAlign w:val="center"/>
          </w:tcPr>
          <w:p w14:paraId="6272DEA8" w14:textId="77777777" w:rsidR="009E2B12" w:rsidRPr="009E2B12" w:rsidRDefault="009E2B12" w:rsidP="009E2B1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1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E6E6E6"/>
            <w:vAlign w:val="center"/>
          </w:tcPr>
          <w:p w14:paraId="6BD4AF57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-2.6</w:t>
            </w:r>
          </w:p>
        </w:tc>
        <w:tc>
          <w:tcPr>
            <w:tcW w:w="992" w:type="dxa"/>
            <w:shd w:val="clear" w:color="auto" w:fill="E6E6E6"/>
            <w:vAlign w:val="center"/>
          </w:tcPr>
          <w:p w14:paraId="5957946A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12.22</w:t>
            </w:r>
          </w:p>
        </w:tc>
        <w:tc>
          <w:tcPr>
            <w:tcW w:w="850" w:type="dxa"/>
            <w:shd w:val="clear" w:color="auto" w:fill="E6E6E6"/>
            <w:vAlign w:val="center"/>
          </w:tcPr>
          <w:p w14:paraId="0FE5916F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851" w:type="dxa"/>
            <w:shd w:val="clear" w:color="auto" w:fill="E6E6E6"/>
            <w:vAlign w:val="center"/>
          </w:tcPr>
          <w:p w14:paraId="75090A84" w14:textId="77777777" w:rsidR="009E2B12" w:rsidRPr="009E2B12" w:rsidRDefault="009E2B12" w:rsidP="009E2B1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1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E6E6E6"/>
            <w:vAlign w:val="center"/>
          </w:tcPr>
          <w:p w14:paraId="76E556D2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-9.3</w:t>
            </w:r>
          </w:p>
        </w:tc>
        <w:tc>
          <w:tcPr>
            <w:tcW w:w="993" w:type="dxa"/>
            <w:shd w:val="clear" w:color="auto" w:fill="E6E6E6"/>
            <w:vAlign w:val="center"/>
          </w:tcPr>
          <w:p w14:paraId="5740B3A5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11.54</w:t>
            </w:r>
          </w:p>
        </w:tc>
        <w:tc>
          <w:tcPr>
            <w:tcW w:w="709" w:type="dxa"/>
            <w:shd w:val="clear" w:color="auto" w:fill="E6E6E6"/>
            <w:vAlign w:val="center"/>
          </w:tcPr>
          <w:p w14:paraId="6838966F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709" w:type="dxa"/>
            <w:shd w:val="clear" w:color="auto" w:fill="E6E6E6"/>
            <w:vAlign w:val="center"/>
          </w:tcPr>
          <w:p w14:paraId="5DF003D4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992" w:type="dxa"/>
            <w:shd w:val="clear" w:color="auto" w:fill="E6E6E6"/>
            <w:vAlign w:val="center"/>
          </w:tcPr>
          <w:p w14:paraId="5BCFBE3F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992" w:type="dxa"/>
            <w:shd w:val="clear" w:color="auto" w:fill="E6E6E6"/>
            <w:vAlign w:val="center"/>
          </w:tcPr>
          <w:p w14:paraId="4BC255BF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851" w:type="dxa"/>
            <w:shd w:val="clear" w:color="auto" w:fill="E6E6E6"/>
            <w:vAlign w:val="center"/>
          </w:tcPr>
          <w:p w14:paraId="79605893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851" w:type="dxa"/>
            <w:shd w:val="clear" w:color="auto" w:fill="E6E6E6"/>
            <w:vAlign w:val="center"/>
          </w:tcPr>
          <w:p w14:paraId="0032F797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834" w:type="dxa"/>
            <w:shd w:val="clear" w:color="auto" w:fill="E6E6E6"/>
            <w:vAlign w:val="center"/>
          </w:tcPr>
          <w:p w14:paraId="3E511CD2" w14:textId="77777777" w:rsidR="009E2B12" w:rsidRPr="0057377B" w:rsidRDefault="009E2B12" w:rsidP="009E2B12">
            <w:pPr>
              <w:pStyle w:val="TableTextCentre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#Nakamura 2017</w:t>
            </w:r>
          </w:p>
        </w:tc>
      </w:tr>
      <w:tr w:rsidR="009E2B12" w:rsidRPr="0057377B" w14:paraId="002E34A5" w14:textId="77777777" w:rsidTr="009E2B12">
        <w:trPr>
          <w:trHeight w:val="304"/>
        </w:trPr>
        <w:tc>
          <w:tcPr>
            <w:tcW w:w="850" w:type="dxa"/>
            <w:shd w:val="clear" w:color="auto" w:fill="E6E6E6"/>
            <w:vAlign w:val="center"/>
          </w:tcPr>
          <w:p w14:paraId="3EB8DA51" w14:textId="77777777" w:rsidR="009E2B12" w:rsidRPr="009E2B12" w:rsidRDefault="009E2B12" w:rsidP="009E2B1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1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51" w:type="dxa"/>
            <w:shd w:val="clear" w:color="auto" w:fill="E6E6E6"/>
            <w:vAlign w:val="center"/>
          </w:tcPr>
          <w:p w14:paraId="549C3BED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-25</w:t>
            </w:r>
          </w:p>
        </w:tc>
        <w:tc>
          <w:tcPr>
            <w:tcW w:w="992" w:type="dxa"/>
            <w:shd w:val="clear" w:color="auto" w:fill="E6E6E6"/>
            <w:vAlign w:val="center"/>
          </w:tcPr>
          <w:p w14:paraId="08B3DF86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17.11</w:t>
            </w:r>
          </w:p>
        </w:tc>
        <w:tc>
          <w:tcPr>
            <w:tcW w:w="850" w:type="dxa"/>
            <w:shd w:val="clear" w:color="auto" w:fill="E6E6E6"/>
            <w:vAlign w:val="center"/>
          </w:tcPr>
          <w:p w14:paraId="7792C4C9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851" w:type="dxa"/>
            <w:shd w:val="clear" w:color="auto" w:fill="E6E6E6"/>
            <w:vAlign w:val="center"/>
          </w:tcPr>
          <w:p w14:paraId="54943A32" w14:textId="77777777" w:rsidR="009E2B12" w:rsidRPr="009E2B12" w:rsidRDefault="009E2B12" w:rsidP="009E2B1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12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shd w:val="clear" w:color="auto" w:fill="E6E6E6"/>
            <w:vAlign w:val="center"/>
          </w:tcPr>
          <w:p w14:paraId="55896EA6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-24.4</w:t>
            </w:r>
          </w:p>
        </w:tc>
        <w:tc>
          <w:tcPr>
            <w:tcW w:w="993" w:type="dxa"/>
            <w:shd w:val="clear" w:color="auto" w:fill="E6E6E6"/>
            <w:vAlign w:val="center"/>
          </w:tcPr>
          <w:p w14:paraId="1466B205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15.53</w:t>
            </w:r>
          </w:p>
        </w:tc>
        <w:tc>
          <w:tcPr>
            <w:tcW w:w="709" w:type="dxa"/>
            <w:shd w:val="clear" w:color="auto" w:fill="E6E6E6"/>
            <w:vAlign w:val="center"/>
          </w:tcPr>
          <w:p w14:paraId="42C829E1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709" w:type="dxa"/>
            <w:shd w:val="clear" w:color="auto" w:fill="E6E6E6"/>
            <w:vAlign w:val="center"/>
          </w:tcPr>
          <w:p w14:paraId="13FB8232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992" w:type="dxa"/>
            <w:shd w:val="clear" w:color="auto" w:fill="E6E6E6"/>
            <w:vAlign w:val="center"/>
          </w:tcPr>
          <w:p w14:paraId="32BE6965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992" w:type="dxa"/>
            <w:shd w:val="clear" w:color="auto" w:fill="E6E6E6"/>
            <w:vAlign w:val="center"/>
          </w:tcPr>
          <w:p w14:paraId="4DDE0821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851" w:type="dxa"/>
            <w:shd w:val="clear" w:color="auto" w:fill="E6E6E6"/>
            <w:vAlign w:val="center"/>
          </w:tcPr>
          <w:p w14:paraId="59EABBEB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851" w:type="dxa"/>
            <w:shd w:val="clear" w:color="auto" w:fill="E6E6E6"/>
            <w:vAlign w:val="center"/>
          </w:tcPr>
          <w:p w14:paraId="1D380FB9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834" w:type="dxa"/>
            <w:shd w:val="clear" w:color="auto" w:fill="E6E6E6"/>
            <w:vAlign w:val="center"/>
          </w:tcPr>
          <w:p w14:paraId="0ABFEE86" w14:textId="77777777" w:rsidR="009E2B12" w:rsidRPr="0057377B" w:rsidRDefault="009E2B12" w:rsidP="009E2B12">
            <w:pPr>
              <w:pStyle w:val="TableTextCentre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#Ford 2011</w:t>
            </w:r>
          </w:p>
        </w:tc>
      </w:tr>
      <w:tr w:rsidR="009E2B12" w:rsidRPr="0057377B" w14:paraId="32811BD1" w14:textId="77777777" w:rsidTr="009E2B12">
        <w:trPr>
          <w:trHeight w:val="304"/>
        </w:trPr>
        <w:tc>
          <w:tcPr>
            <w:tcW w:w="850" w:type="dxa"/>
            <w:shd w:val="clear" w:color="auto" w:fill="E6E6E6"/>
            <w:vAlign w:val="center"/>
          </w:tcPr>
          <w:p w14:paraId="07A646A2" w14:textId="77777777" w:rsidR="009E2B12" w:rsidRPr="009E2B12" w:rsidRDefault="009E2B12" w:rsidP="009E2B1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1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E6E6E6"/>
            <w:vAlign w:val="center"/>
          </w:tcPr>
          <w:p w14:paraId="10F05A2C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-2.18</w:t>
            </w:r>
          </w:p>
        </w:tc>
        <w:tc>
          <w:tcPr>
            <w:tcW w:w="992" w:type="dxa"/>
            <w:shd w:val="clear" w:color="auto" w:fill="E6E6E6"/>
            <w:vAlign w:val="center"/>
          </w:tcPr>
          <w:p w14:paraId="6FBFF701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14.33</w:t>
            </w:r>
          </w:p>
        </w:tc>
        <w:tc>
          <w:tcPr>
            <w:tcW w:w="850" w:type="dxa"/>
            <w:shd w:val="clear" w:color="auto" w:fill="E6E6E6"/>
            <w:vAlign w:val="center"/>
          </w:tcPr>
          <w:p w14:paraId="3273D8B0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851" w:type="dxa"/>
            <w:shd w:val="clear" w:color="auto" w:fill="E6E6E6"/>
            <w:vAlign w:val="center"/>
          </w:tcPr>
          <w:p w14:paraId="214CA8CA" w14:textId="77777777" w:rsidR="009E2B12" w:rsidRPr="009E2B12" w:rsidRDefault="009E2B12" w:rsidP="009E2B1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1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shd w:val="clear" w:color="auto" w:fill="E6E6E6"/>
            <w:vAlign w:val="center"/>
          </w:tcPr>
          <w:p w14:paraId="14F4007D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-33.82</w:t>
            </w:r>
          </w:p>
        </w:tc>
        <w:tc>
          <w:tcPr>
            <w:tcW w:w="993" w:type="dxa"/>
            <w:shd w:val="clear" w:color="auto" w:fill="E6E6E6"/>
            <w:vAlign w:val="center"/>
          </w:tcPr>
          <w:p w14:paraId="6FC36A3D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14.10</w:t>
            </w:r>
          </w:p>
        </w:tc>
        <w:tc>
          <w:tcPr>
            <w:tcW w:w="709" w:type="dxa"/>
            <w:shd w:val="clear" w:color="auto" w:fill="E6E6E6"/>
            <w:vAlign w:val="center"/>
          </w:tcPr>
          <w:p w14:paraId="36CF9428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709" w:type="dxa"/>
            <w:shd w:val="clear" w:color="auto" w:fill="E6E6E6"/>
            <w:vAlign w:val="center"/>
          </w:tcPr>
          <w:p w14:paraId="54738EE2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992" w:type="dxa"/>
            <w:shd w:val="clear" w:color="auto" w:fill="E6E6E6"/>
            <w:vAlign w:val="center"/>
          </w:tcPr>
          <w:p w14:paraId="703D5176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992" w:type="dxa"/>
            <w:shd w:val="clear" w:color="auto" w:fill="E6E6E6"/>
            <w:vAlign w:val="center"/>
          </w:tcPr>
          <w:p w14:paraId="7B6B0224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851" w:type="dxa"/>
            <w:shd w:val="clear" w:color="auto" w:fill="E6E6E6"/>
            <w:vAlign w:val="center"/>
          </w:tcPr>
          <w:p w14:paraId="533E1D08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851" w:type="dxa"/>
            <w:shd w:val="clear" w:color="auto" w:fill="E6E6E6"/>
            <w:vAlign w:val="center"/>
          </w:tcPr>
          <w:p w14:paraId="10ECA2C9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834" w:type="dxa"/>
            <w:shd w:val="clear" w:color="auto" w:fill="E6E6E6"/>
            <w:vAlign w:val="center"/>
          </w:tcPr>
          <w:p w14:paraId="612DBB8E" w14:textId="77777777" w:rsidR="009E2B12" w:rsidRPr="0057377B" w:rsidRDefault="009E2B12" w:rsidP="009E2B12">
            <w:pPr>
              <w:pStyle w:val="TableTextCentre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#</w:t>
            </w:r>
            <w:proofErr w:type="spellStart"/>
            <w:r w:rsidRPr="0057377B">
              <w:rPr>
                <w:rFonts w:ascii="Arial" w:hAnsi="Arial" w:cs="Arial"/>
                <w:sz w:val="16"/>
                <w:szCs w:val="16"/>
              </w:rPr>
              <w:t>Acarturk</w:t>
            </w:r>
            <w:proofErr w:type="spellEnd"/>
            <w:r w:rsidRPr="0057377B">
              <w:rPr>
                <w:rFonts w:ascii="Arial" w:hAnsi="Arial" w:cs="Arial"/>
                <w:sz w:val="16"/>
                <w:szCs w:val="16"/>
              </w:rPr>
              <w:t xml:space="preserve"> 2016</w:t>
            </w:r>
          </w:p>
        </w:tc>
      </w:tr>
      <w:tr w:rsidR="009E2B12" w:rsidRPr="0057377B" w14:paraId="3D6BCE72" w14:textId="77777777" w:rsidTr="009E2B12">
        <w:trPr>
          <w:trHeight w:val="304"/>
        </w:trPr>
        <w:tc>
          <w:tcPr>
            <w:tcW w:w="850" w:type="dxa"/>
            <w:shd w:val="clear" w:color="auto" w:fill="E6E6E6"/>
            <w:vAlign w:val="center"/>
          </w:tcPr>
          <w:p w14:paraId="1E14E39D" w14:textId="77777777" w:rsidR="009E2B12" w:rsidRPr="009E2B12" w:rsidRDefault="009E2B12" w:rsidP="009E2B1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1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E6E6E6"/>
            <w:vAlign w:val="center"/>
          </w:tcPr>
          <w:p w14:paraId="226CCAD7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-3.62</w:t>
            </w:r>
          </w:p>
        </w:tc>
        <w:tc>
          <w:tcPr>
            <w:tcW w:w="992" w:type="dxa"/>
            <w:shd w:val="clear" w:color="auto" w:fill="E6E6E6"/>
            <w:vAlign w:val="center"/>
          </w:tcPr>
          <w:p w14:paraId="42AE548D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10.22</w:t>
            </w:r>
          </w:p>
        </w:tc>
        <w:tc>
          <w:tcPr>
            <w:tcW w:w="850" w:type="dxa"/>
            <w:shd w:val="clear" w:color="auto" w:fill="E6E6E6"/>
            <w:vAlign w:val="center"/>
          </w:tcPr>
          <w:p w14:paraId="34EE72C6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shd w:val="clear" w:color="auto" w:fill="E6E6E6"/>
            <w:vAlign w:val="center"/>
          </w:tcPr>
          <w:p w14:paraId="3AB5EFB2" w14:textId="77777777" w:rsidR="009E2B12" w:rsidRPr="009E2B12" w:rsidRDefault="009E2B12" w:rsidP="009E2B1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1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shd w:val="clear" w:color="auto" w:fill="E6E6E6"/>
            <w:vAlign w:val="center"/>
          </w:tcPr>
          <w:p w14:paraId="70B94A5D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-10.50</w:t>
            </w:r>
          </w:p>
        </w:tc>
        <w:tc>
          <w:tcPr>
            <w:tcW w:w="993" w:type="dxa"/>
            <w:shd w:val="clear" w:color="auto" w:fill="E6E6E6"/>
            <w:vAlign w:val="center"/>
          </w:tcPr>
          <w:p w14:paraId="0F66D5AA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11.65</w:t>
            </w:r>
          </w:p>
        </w:tc>
        <w:tc>
          <w:tcPr>
            <w:tcW w:w="709" w:type="dxa"/>
            <w:shd w:val="clear" w:color="auto" w:fill="E6E6E6"/>
            <w:vAlign w:val="center"/>
          </w:tcPr>
          <w:p w14:paraId="771F823E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709" w:type="dxa"/>
            <w:shd w:val="clear" w:color="auto" w:fill="E6E6E6"/>
            <w:vAlign w:val="center"/>
          </w:tcPr>
          <w:p w14:paraId="0ED47A2A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992" w:type="dxa"/>
            <w:shd w:val="clear" w:color="auto" w:fill="E6E6E6"/>
            <w:vAlign w:val="center"/>
          </w:tcPr>
          <w:p w14:paraId="085F57A1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992" w:type="dxa"/>
            <w:shd w:val="clear" w:color="auto" w:fill="E6E6E6"/>
            <w:vAlign w:val="center"/>
          </w:tcPr>
          <w:p w14:paraId="4CB18212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851" w:type="dxa"/>
            <w:shd w:val="clear" w:color="auto" w:fill="E6E6E6"/>
            <w:vAlign w:val="center"/>
          </w:tcPr>
          <w:p w14:paraId="50D7CA6C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851" w:type="dxa"/>
            <w:shd w:val="clear" w:color="auto" w:fill="E6E6E6"/>
            <w:vAlign w:val="center"/>
          </w:tcPr>
          <w:p w14:paraId="017D81EE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834" w:type="dxa"/>
            <w:shd w:val="clear" w:color="auto" w:fill="E6E6E6"/>
            <w:vAlign w:val="center"/>
          </w:tcPr>
          <w:p w14:paraId="46EE4221" w14:textId="77777777" w:rsidR="009E2B12" w:rsidRPr="0057377B" w:rsidRDefault="009E2B12" w:rsidP="009E2B12">
            <w:pPr>
              <w:pStyle w:val="TableTextCentre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#</w:t>
            </w:r>
            <w:proofErr w:type="spellStart"/>
            <w:r w:rsidRPr="0057377B">
              <w:rPr>
                <w:rFonts w:ascii="Arial" w:hAnsi="Arial" w:cs="Arial"/>
                <w:sz w:val="16"/>
                <w:szCs w:val="16"/>
              </w:rPr>
              <w:t>Yurtsever</w:t>
            </w:r>
            <w:proofErr w:type="spellEnd"/>
            <w:r w:rsidRPr="0057377B">
              <w:rPr>
                <w:rFonts w:ascii="Arial" w:hAnsi="Arial" w:cs="Arial"/>
                <w:sz w:val="16"/>
                <w:szCs w:val="16"/>
              </w:rPr>
              <w:t xml:space="preserve"> 2018</w:t>
            </w:r>
          </w:p>
        </w:tc>
      </w:tr>
      <w:tr w:rsidR="009E2B12" w:rsidRPr="0057377B" w14:paraId="5FBDB409" w14:textId="77777777" w:rsidTr="009E2B12">
        <w:trPr>
          <w:trHeight w:val="304"/>
        </w:trPr>
        <w:tc>
          <w:tcPr>
            <w:tcW w:w="850" w:type="dxa"/>
            <w:shd w:val="clear" w:color="auto" w:fill="E6E6E6"/>
            <w:vAlign w:val="center"/>
          </w:tcPr>
          <w:p w14:paraId="6BDBC447" w14:textId="77777777" w:rsidR="009E2B12" w:rsidRPr="009E2B12" w:rsidRDefault="009E2B12" w:rsidP="009E2B1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1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51" w:type="dxa"/>
            <w:shd w:val="clear" w:color="auto" w:fill="E6E6E6"/>
            <w:vAlign w:val="center"/>
          </w:tcPr>
          <w:p w14:paraId="6905C1F7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-0.14</w:t>
            </w:r>
          </w:p>
        </w:tc>
        <w:tc>
          <w:tcPr>
            <w:tcW w:w="992" w:type="dxa"/>
            <w:shd w:val="clear" w:color="auto" w:fill="E6E6E6"/>
            <w:vAlign w:val="center"/>
          </w:tcPr>
          <w:p w14:paraId="1CEF0968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0.41</w:t>
            </w:r>
          </w:p>
        </w:tc>
        <w:tc>
          <w:tcPr>
            <w:tcW w:w="850" w:type="dxa"/>
            <w:shd w:val="clear" w:color="auto" w:fill="E6E6E6"/>
            <w:vAlign w:val="center"/>
          </w:tcPr>
          <w:p w14:paraId="1948AB1B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851" w:type="dxa"/>
            <w:shd w:val="clear" w:color="auto" w:fill="E6E6E6"/>
            <w:vAlign w:val="center"/>
          </w:tcPr>
          <w:p w14:paraId="13D8F9DC" w14:textId="77777777" w:rsidR="009E2B12" w:rsidRPr="009E2B12" w:rsidRDefault="009E2B12" w:rsidP="009E2B1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1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shd w:val="clear" w:color="auto" w:fill="E6E6E6"/>
            <w:vAlign w:val="center"/>
          </w:tcPr>
          <w:p w14:paraId="05F6389A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-0.13</w:t>
            </w:r>
          </w:p>
        </w:tc>
        <w:tc>
          <w:tcPr>
            <w:tcW w:w="993" w:type="dxa"/>
            <w:shd w:val="clear" w:color="auto" w:fill="E6E6E6"/>
            <w:vAlign w:val="center"/>
          </w:tcPr>
          <w:p w14:paraId="51E630F4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0.42</w:t>
            </w:r>
          </w:p>
        </w:tc>
        <w:tc>
          <w:tcPr>
            <w:tcW w:w="709" w:type="dxa"/>
            <w:shd w:val="clear" w:color="auto" w:fill="E6E6E6"/>
            <w:vAlign w:val="center"/>
          </w:tcPr>
          <w:p w14:paraId="06F0E5A6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709" w:type="dxa"/>
            <w:shd w:val="clear" w:color="auto" w:fill="E6E6E6"/>
            <w:vAlign w:val="center"/>
          </w:tcPr>
          <w:p w14:paraId="62A6BF16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992" w:type="dxa"/>
            <w:shd w:val="clear" w:color="auto" w:fill="E6E6E6"/>
            <w:vAlign w:val="center"/>
          </w:tcPr>
          <w:p w14:paraId="31FD8828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992" w:type="dxa"/>
            <w:shd w:val="clear" w:color="auto" w:fill="E6E6E6"/>
            <w:vAlign w:val="center"/>
          </w:tcPr>
          <w:p w14:paraId="665D4636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851" w:type="dxa"/>
            <w:shd w:val="clear" w:color="auto" w:fill="E6E6E6"/>
            <w:vAlign w:val="center"/>
          </w:tcPr>
          <w:p w14:paraId="235B8419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851" w:type="dxa"/>
            <w:shd w:val="clear" w:color="auto" w:fill="E6E6E6"/>
            <w:vAlign w:val="center"/>
          </w:tcPr>
          <w:p w14:paraId="08E77DF0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834" w:type="dxa"/>
            <w:shd w:val="clear" w:color="auto" w:fill="E6E6E6"/>
            <w:vAlign w:val="center"/>
          </w:tcPr>
          <w:p w14:paraId="33D72546" w14:textId="77777777" w:rsidR="009E2B12" w:rsidRPr="0057377B" w:rsidRDefault="009E2B12" w:rsidP="009E2B12">
            <w:pPr>
              <w:pStyle w:val="TableTextCentre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#</w:t>
            </w:r>
            <w:proofErr w:type="spellStart"/>
            <w:r w:rsidRPr="0057377B">
              <w:rPr>
                <w:rFonts w:ascii="Arial" w:hAnsi="Arial" w:cs="Arial"/>
                <w:sz w:val="16"/>
                <w:szCs w:val="16"/>
              </w:rPr>
              <w:t>Ter</w:t>
            </w:r>
            <w:proofErr w:type="spellEnd"/>
            <w:r w:rsidRPr="0057377B">
              <w:rPr>
                <w:rFonts w:ascii="Arial" w:hAnsi="Arial" w:cs="Arial"/>
                <w:sz w:val="16"/>
                <w:szCs w:val="16"/>
              </w:rPr>
              <w:t xml:space="preserve"> Heide 2016</w:t>
            </w:r>
          </w:p>
        </w:tc>
      </w:tr>
      <w:tr w:rsidR="009E2B12" w:rsidRPr="0057377B" w14:paraId="4E39F20C" w14:textId="77777777" w:rsidTr="009E2B12">
        <w:trPr>
          <w:trHeight w:val="304"/>
        </w:trPr>
        <w:tc>
          <w:tcPr>
            <w:tcW w:w="850" w:type="dxa"/>
            <w:shd w:val="clear" w:color="auto" w:fill="E6E6E6"/>
            <w:vAlign w:val="center"/>
          </w:tcPr>
          <w:p w14:paraId="0BB0B3A9" w14:textId="77777777" w:rsidR="009E2B12" w:rsidRPr="009E2B12" w:rsidRDefault="009E2B12" w:rsidP="009E2B1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1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51" w:type="dxa"/>
            <w:shd w:val="clear" w:color="auto" w:fill="E6E6E6"/>
            <w:vAlign w:val="center"/>
          </w:tcPr>
          <w:p w14:paraId="14E90D93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-16.2</w:t>
            </w:r>
          </w:p>
        </w:tc>
        <w:tc>
          <w:tcPr>
            <w:tcW w:w="992" w:type="dxa"/>
            <w:shd w:val="clear" w:color="auto" w:fill="E6E6E6"/>
            <w:vAlign w:val="center"/>
          </w:tcPr>
          <w:p w14:paraId="4BBA7633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15.17</w:t>
            </w:r>
          </w:p>
        </w:tc>
        <w:tc>
          <w:tcPr>
            <w:tcW w:w="850" w:type="dxa"/>
            <w:shd w:val="clear" w:color="auto" w:fill="E6E6E6"/>
            <w:vAlign w:val="center"/>
          </w:tcPr>
          <w:p w14:paraId="4B556C67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851" w:type="dxa"/>
            <w:shd w:val="clear" w:color="auto" w:fill="E6E6E6"/>
            <w:vAlign w:val="center"/>
          </w:tcPr>
          <w:p w14:paraId="272C7825" w14:textId="77777777" w:rsidR="009E2B12" w:rsidRPr="009E2B12" w:rsidRDefault="009E2B12" w:rsidP="009E2B1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1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shd w:val="clear" w:color="auto" w:fill="E6E6E6"/>
            <w:vAlign w:val="center"/>
          </w:tcPr>
          <w:p w14:paraId="7009FD47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-16.8</w:t>
            </w:r>
          </w:p>
        </w:tc>
        <w:tc>
          <w:tcPr>
            <w:tcW w:w="993" w:type="dxa"/>
            <w:shd w:val="clear" w:color="auto" w:fill="E6E6E6"/>
            <w:vAlign w:val="center"/>
          </w:tcPr>
          <w:p w14:paraId="4A4684D4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12.08</w:t>
            </w:r>
          </w:p>
        </w:tc>
        <w:tc>
          <w:tcPr>
            <w:tcW w:w="709" w:type="dxa"/>
            <w:shd w:val="clear" w:color="auto" w:fill="E6E6E6"/>
            <w:vAlign w:val="center"/>
          </w:tcPr>
          <w:p w14:paraId="0E62928F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709" w:type="dxa"/>
            <w:shd w:val="clear" w:color="auto" w:fill="E6E6E6"/>
            <w:vAlign w:val="center"/>
          </w:tcPr>
          <w:p w14:paraId="769D2DBF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992" w:type="dxa"/>
            <w:shd w:val="clear" w:color="auto" w:fill="E6E6E6"/>
            <w:vAlign w:val="center"/>
          </w:tcPr>
          <w:p w14:paraId="06F0E244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992" w:type="dxa"/>
            <w:shd w:val="clear" w:color="auto" w:fill="E6E6E6"/>
            <w:vAlign w:val="center"/>
          </w:tcPr>
          <w:p w14:paraId="6224F124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851" w:type="dxa"/>
            <w:shd w:val="clear" w:color="auto" w:fill="E6E6E6"/>
            <w:vAlign w:val="center"/>
          </w:tcPr>
          <w:p w14:paraId="3E43D2E3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851" w:type="dxa"/>
            <w:shd w:val="clear" w:color="auto" w:fill="E6E6E6"/>
            <w:vAlign w:val="center"/>
          </w:tcPr>
          <w:p w14:paraId="4AFE1C04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834" w:type="dxa"/>
            <w:shd w:val="clear" w:color="auto" w:fill="E6E6E6"/>
            <w:vAlign w:val="center"/>
          </w:tcPr>
          <w:p w14:paraId="11859F38" w14:textId="77777777" w:rsidR="009E2B12" w:rsidRPr="0057377B" w:rsidRDefault="009E2B12" w:rsidP="009E2B12">
            <w:pPr>
              <w:pStyle w:val="TableTextCentre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#</w:t>
            </w:r>
            <w:proofErr w:type="spellStart"/>
            <w:r w:rsidRPr="0057377B">
              <w:rPr>
                <w:rFonts w:ascii="Arial" w:hAnsi="Arial" w:cs="Arial"/>
                <w:sz w:val="16"/>
                <w:szCs w:val="16"/>
              </w:rPr>
              <w:t>Karatzias</w:t>
            </w:r>
            <w:proofErr w:type="spellEnd"/>
            <w:r w:rsidRPr="0057377B">
              <w:rPr>
                <w:rFonts w:ascii="Arial" w:hAnsi="Arial" w:cs="Arial"/>
                <w:sz w:val="16"/>
                <w:szCs w:val="16"/>
              </w:rPr>
              <w:t xml:space="preserve"> 2011</w:t>
            </w:r>
          </w:p>
        </w:tc>
      </w:tr>
      <w:tr w:rsidR="009E2B12" w:rsidRPr="0057377B" w14:paraId="374180CE" w14:textId="77777777" w:rsidTr="009E2B12">
        <w:trPr>
          <w:trHeight w:val="304"/>
        </w:trPr>
        <w:tc>
          <w:tcPr>
            <w:tcW w:w="850" w:type="dxa"/>
            <w:shd w:val="clear" w:color="auto" w:fill="E6E6E6"/>
            <w:vAlign w:val="center"/>
          </w:tcPr>
          <w:p w14:paraId="200793DF" w14:textId="77777777" w:rsidR="009E2B12" w:rsidRPr="009E2B12" w:rsidRDefault="009E2B12" w:rsidP="009E2B1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1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E6E6E6"/>
            <w:vAlign w:val="center"/>
          </w:tcPr>
          <w:p w14:paraId="5DC09FDC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-18.89</w:t>
            </w:r>
          </w:p>
        </w:tc>
        <w:tc>
          <w:tcPr>
            <w:tcW w:w="992" w:type="dxa"/>
            <w:shd w:val="clear" w:color="auto" w:fill="E6E6E6"/>
            <w:vAlign w:val="center"/>
          </w:tcPr>
          <w:p w14:paraId="41C1B08F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18.17</w:t>
            </w:r>
          </w:p>
        </w:tc>
        <w:tc>
          <w:tcPr>
            <w:tcW w:w="850" w:type="dxa"/>
            <w:shd w:val="clear" w:color="auto" w:fill="E6E6E6"/>
            <w:vAlign w:val="center"/>
          </w:tcPr>
          <w:p w14:paraId="3E9F3E88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851" w:type="dxa"/>
            <w:shd w:val="clear" w:color="auto" w:fill="E6E6E6"/>
            <w:vAlign w:val="center"/>
          </w:tcPr>
          <w:p w14:paraId="7E2EC669" w14:textId="77777777" w:rsidR="009E2B12" w:rsidRPr="009E2B12" w:rsidRDefault="009E2B12" w:rsidP="009E2B1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1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E6E6E6"/>
            <w:vAlign w:val="center"/>
          </w:tcPr>
          <w:p w14:paraId="637EB6A2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-26.63</w:t>
            </w:r>
          </w:p>
        </w:tc>
        <w:tc>
          <w:tcPr>
            <w:tcW w:w="993" w:type="dxa"/>
            <w:shd w:val="clear" w:color="auto" w:fill="E6E6E6"/>
            <w:vAlign w:val="center"/>
          </w:tcPr>
          <w:p w14:paraId="0F3154DF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20.54</w:t>
            </w:r>
          </w:p>
        </w:tc>
        <w:tc>
          <w:tcPr>
            <w:tcW w:w="709" w:type="dxa"/>
            <w:shd w:val="clear" w:color="auto" w:fill="E6E6E6"/>
            <w:vAlign w:val="center"/>
          </w:tcPr>
          <w:p w14:paraId="7291B7B0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709" w:type="dxa"/>
            <w:shd w:val="clear" w:color="auto" w:fill="E6E6E6"/>
            <w:vAlign w:val="center"/>
          </w:tcPr>
          <w:p w14:paraId="5B40E27B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992" w:type="dxa"/>
            <w:shd w:val="clear" w:color="auto" w:fill="E6E6E6"/>
            <w:vAlign w:val="center"/>
          </w:tcPr>
          <w:p w14:paraId="633D7926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992" w:type="dxa"/>
            <w:shd w:val="clear" w:color="auto" w:fill="E6E6E6"/>
            <w:vAlign w:val="center"/>
          </w:tcPr>
          <w:p w14:paraId="485D994C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851" w:type="dxa"/>
            <w:shd w:val="clear" w:color="auto" w:fill="E6E6E6"/>
            <w:vAlign w:val="center"/>
          </w:tcPr>
          <w:p w14:paraId="49CEC111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851" w:type="dxa"/>
            <w:shd w:val="clear" w:color="auto" w:fill="E6E6E6"/>
            <w:vAlign w:val="center"/>
          </w:tcPr>
          <w:p w14:paraId="1BD17575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834" w:type="dxa"/>
            <w:shd w:val="clear" w:color="auto" w:fill="E6E6E6"/>
            <w:vAlign w:val="center"/>
          </w:tcPr>
          <w:p w14:paraId="4D93B988" w14:textId="77777777" w:rsidR="009E2B12" w:rsidRPr="0057377B" w:rsidRDefault="009E2B12" w:rsidP="009E2B12">
            <w:pPr>
              <w:pStyle w:val="TableTextCentre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#</w:t>
            </w:r>
            <w:proofErr w:type="spellStart"/>
            <w:r w:rsidRPr="0057377B">
              <w:rPr>
                <w:rFonts w:ascii="Arial" w:hAnsi="Arial" w:cs="Arial"/>
                <w:sz w:val="16"/>
                <w:szCs w:val="16"/>
              </w:rPr>
              <w:t>Krupnick</w:t>
            </w:r>
            <w:proofErr w:type="spellEnd"/>
            <w:r w:rsidRPr="0057377B">
              <w:rPr>
                <w:rFonts w:ascii="Arial" w:hAnsi="Arial" w:cs="Arial"/>
                <w:sz w:val="16"/>
                <w:szCs w:val="16"/>
              </w:rPr>
              <w:t xml:space="preserve"> 2008</w:t>
            </w:r>
          </w:p>
        </w:tc>
      </w:tr>
      <w:tr w:rsidR="009E2B12" w:rsidRPr="0057377B" w14:paraId="2F138177" w14:textId="77777777" w:rsidTr="009E2B12">
        <w:trPr>
          <w:trHeight w:val="304"/>
        </w:trPr>
        <w:tc>
          <w:tcPr>
            <w:tcW w:w="850" w:type="dxa"/>
            <w:shd w:val="clear" w:color="auto" w:fill="E6E6E6"/>
            <w:vAlign w:val="center"/>
          </w:tcPr>
          <w:p w14:paraId="66F735FA" w14:textId="77777777" w:rsidR="009E2B12" w:rsidRPr="009E2B12" w:rsidRDefault="009E2B12" w:rsidP="009E2B1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1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E6E6E6"/>
            <w:vAlign w:val="center"/>
          </w:tcPr>
          <w:p w14:paraId="34DE9B2D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-9.04</w:t>
            </w:r>
          </w:p>
        </w:tc>
        <w:tc>
          <w:tcPr>
            <w:tcW w:w="992" w:type="dxa"/>
            <w:shd w:val="clear" w:color="auto" w:fill="E6E6E6"/>
            <w:vAlign w:val="center"/>
          </w:tcPr>
          <w:p w14:paraId="5AF3E1A4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8.06</w:t>
            </w:r>
          </w:p>
        </w:tc>
        <w:tc>
          <w:tcPr>
            <w:tcW w:w="850" w:type="dxa"/>
            <w:shd w:val="clear" w:color="auto" w:fill="E6E6E6"/>
            <w:vAlign w:val="center"/>
          </w:tcPr>
          <w:p w14:paraId="592437AE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51" w:type="dxa"/>
            <w:shd w:val="clear" w:color="auto" w:fill="E6E6E6"/>
            <w:vAlign w:val="center"/>
          </w:tcPr>
          <w:p w14:paraId="5D78E5A7" w14:textId="77777777" w:rsidR="009E2B12" w:rsidRPr="009E2B12" w:rsidRDefault="009E2B12" w:rsidP="009E2B1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1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shd w:val="clear" w:color="auto" w:fill="E6E6E6"/>
            <w:vAlign w:val="center"/>
          </w:tcPr>
          <w:p w14:paraId="020F1089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-21.3</w:t>
            </w:r>
          </w:p>
        </w:tc>
        <w:tc>
          <w:tcPr>
            <w:tcW w:w="993" w:type="dxa"/>
            <w:shd w:val="clear" w:color="auto" w:fill="E6E6E6"/>
            <w:vAlign w:val="center"/>
          </w:tcPr>
          <w:p w14:paraId="16FA1B95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8.05</w:t>
            </w:r>
          </w:p>
        </w:tc>
        <w:tc>
          <w:tcPr>
            <w:tcW w:w="709" w:type="dxa"/>
            <w:shd w:val="clear" w:color="auto" w:fill="E6E6E6"/>
            <w:vAlign w:val="center"/>
          </w:tcPr>
          <w:p w14:paraId="1400E55F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709" w:type="dxa"/>
            <w:shd w:val="clear" w:color="auto" w:fill="E6E6E6"/>
            <w:vAlign w:val="center"/>
          </w:tcPr>
          <w:p w14:paraId="016C2783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992" w:type="dxa"/>
            <w:shd w:val="clear" w:color="auto" w:fill="E6E6E6"/>
            <w:vAlign w:val="center"/>
          </w:tcPr>
          <w:p w14:paraId="2D347055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992" w:type="dxa"/>
            <w:shd w:val="clear" w:color="auto" w:fill="E6E6E6"/>
            <w:vAlign w:val="center"/>
          </w:tcPr>
          <w:p w14:paraId="4FC63902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851" w:type="dxa"/>
            <w:shd w:val="clear" w:color="auto" w:fill="E6E6E6"/>
            <w:vAlign w:val="center"/>
          </w:tcPr>
          <w:p w14:paraId="0285D5B0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851" w:type="dxa"/>
            <w:shd w:val="clear" w:color="auto" w:fill="E6E6E6"/>
            <w:vAlign w:val="center"/>
          </w:tcPr>
          <w:p w14:paraId="63637589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834" w:type="dxa"/>
            <w:shd w:val="clear" w:color="auto" w:fill="E6E6E6"/>
            <w:vAlign w:val="center"/>
          </w:tcPr>
          <w:p w14:paraId="79A0F63D" w14:textId="77777777" w:rsidR="009E2B12" w:rsidRPr="0057377B" w:rsidRDefault="009E2B12" w:rsidP="009E2B12">
            <w:pPr>
              <w:pStyle w:val="TableTextCentre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#</w:t>
            </w:r>
            <w:proofErr w:type="spellStart"/>
            <w:r w:rsidRPr="0057377B">
              <w:rPr>
                <w:rFonts w:ascii="Arial" w:hAnsi="Arial" w:cs="Arial"/>
                <w:sz w:val="16"/>
                <w:szCs w:val="16"/>
              </w:rPr>
              <w:t>Sautter</w:t>
            </w:r>
            <w:proofErr w:type="spellEnd"/>
            <w:r w:rsidRPr="0057377B">
              <w:rPr>
                <w:rFonts w:ascii="Arial" w:hAnsi="Arial" w:cs="Arial"/>
                <w:sz w:val="16"/>
                <w:szCs w:val="16"/>
              </w:rPr>
              <w:t xml:space="preserve"> 2015</w:t>
            </w:r>
          </w:p>
        </w:tc>
      </w:tr>
      <w:tr w:rsidR="009E2B12" w:rsidRPr="0057377B" w14:paraId="7984FDA8" w14:textId="77777777" w:rsidTr="009E2B12">
        <w:trPr>
          <w:trHeight w:val="304"/>
        </w:trPr>
        <w:tc>
          <w:tcPr>
            <w:tcW w:w="850" w:type="dxa"/>
            <w:shd w:val="clear" w:color="auto" w:fill="E6E6E6"/>
            <w:vAlign w:val="center"/>
          </w:tcPr>
          <w:p w14:paraId="1A5A7D16" w14:textId="77777777" w:rsidR="009E2B12" w:rsidRPr="009E2B12" w:rsidRDefault="009E2B12" w:rsidP="009E2B1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1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E6E6E6"/>
            <w:vAlign w:val="center"/>
          </w:tcPr>
          <w:p w14:paraId="1C7D7A14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-4.7</w:t>
            </w:r>
          </w:p>
        </w:tc>
        <w:tc>
          <w:tcPr>
            <w:tcW w:w="992" w:type="dxa"/>
            <w:shd w:val="clear" w:color="auto" w:fill="E6E6E6"/>
            <w:vAlign w:val="center"/>
          </w:tcPr>
          <w:p w14:paraId="14C116E1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10.37</w:t>
            </w:r>
          </w:p>
        </w:tc>
        <w:tc>
          <w:tcPr>
            <w:tcW w:w="850" w:type="dxa"/>
            <w:shd w:val="clear" w:color="auto" w:fill="E6E6E6"/>
            <w:vAlign w:val="center"/>
          </w:tcPr>
          <w:p w14:paraId="4E975F66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51" w:type="dxa"/>
            <w:shd w:val="clear" w:color="auto" w:fill="E6E6E6"/>
            <w:vAlign w:val="center"/>
          </w:tcPr>
          <w:p w14:paraId="2033A599" w14:textId="77777777" w:rsidR="009E2B12" w:rsidRPr="009E2B12" w:rsidRDefault="009E2B12" w:rsidP="009E2B1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1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E6E6E6"/>
            <w:vAlign w:val="center"/>
          </w:tcPr>
          <w:p w14:paraId="78649461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-7.22</w:t>
            </w:r>
          </w:p>
        </w:tc>
        <w:tc>
          <w:tcPr>
            <w:tcW w:w="993" w:type="dxa"/>
            <w:shd w:val="clear" w:color="auto" w:fill="E6E6E6"/>
            <w:vAlign w:val="center"/>
          </w:tcPr>
          <w:p w14:paraId="459D371D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11.09</w:t>
            </w:r>
          </w:p>
        </w:tc>
        <w:tc>
          <w:tcPr>
            <w:tcW w:w="709" w:type="dxa"/>
            <w:shd w:val="clear" w:color="auto" w:fill="E6E6E6"/>
            <w:vAlign w:val="center"/>
          </w:tcPr>
          <w:p w14:paraId="3B582056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709" w:type="dxa"/>
            <w:shd w:val="clear" w:color="auto" w:fill="E6E6E6"/>
            <w:vAlign w:val="center"/>
          </w:tcPr>
          <w:p w14:paraId="3EDD640D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992" w:type="dxa"/>
            <w:shd w:val="clear" w:color="auto" w:fill="E6E6E6"/>
            <w:vAlign w:val="center"/>
          </w:tcPr>
          <w:p w14:paraId="4E541446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992" w:type="dxa"/>
            <w:shd w:val="clear" w:color="auto" w:fill="E6E6E6"/>
            <w:vAlign w:val="center"/>
          </w:tcPr>
          <w:p w14:paraId="0A9A9B33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851" w:type="dxa"/>
            <w:shd w:val="clear" w:color="auto" w:fill="E6E6E6"/>
            <w:vAlign w:val="center"/>
          </w:tcPr>
          <w:p w14:paraId="684097DE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851" w:type="dxa"/>
            <w:shd w:val="clear" w:color="auto" w:fill="E6E6E6"/>
            <w:vAlign w:val="center"/>
          </w:tcPr>
          <w:p w14:paraId="110EFD2A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834" w:type="dxa"/>
            <w:shd w:val="clear" w:color="auto" w:fill="E6E6E6"/>
            <w:vAlign w:val="center"/>
          </w:tcPr>
          <w:p w14:paraId="0712DBC0" w14:textId="77777777" w:rsidR="009E2B12" w:rsidRPr="0057377B" w:rsidRDefault="009E2B12" w:rsidP="009E2B12">
            <w:pPr>
              <w:pStyle w:val="TableTextCentre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#</w:t>
            </w:r>
            <w:proofErr w:type="spellStart"/>
            <w:r w:rsidRPr="0057377B">
              <w:rPr>
                <w:rFonts w:ascii="Arial" w:hAnsi="Arial" w:cs="Arial"/>
                <w:sz w:val="16"/>
                <w:szCs w:val="16"/>
              </w:rPr>
              <w:t>Ghafoori</w:t>
            </w:r>
            <w:proofErr w:type="spellEnd"/>
            <w:r w:rsidRPr="0057377B">
              <w:rPr>
                <w:rFonts w:ascii="Arial" w:hAnsi="Arial" w:cs="Arial"/>
                <w:sz w:val="16"/>
                <w:szCs w:val="16"/>
              </w:rPr>
              <w:t xml:space="preserve"> 2016</w:t>
            </w:r>
          </w:p>
        </w:tc>
      </w:tr>
      <w:tr w:rsidR="009E2B12" w:rsidRPr="0057377B" w14:paraId="32090FC6" w14:textId="77777777" w:rsidTr="009E2B12">
        <w:trPr>
          <w:trHeight w:val="304"/>
        </w:trPr>
        <w:tc>
          <w:tcPr>
            <w:tcW w:w="850" w:type="dxa"/>
            <w:shd w:val="clear" w:color="auto" w:fill="E6E6E6"/>
            <w:vAlign w:val="center"/>
          </w:tcPr>
          <w:p w14:paraId="7E041CF9" w14:textId="77777777" w:rsidR="009E2B12" w:rsidRPr="009E2B12" w:rsidRDefault="009E2B12" w:rsidP="009E2B1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1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E6E6E6"/>
            <w:vAlign w:val="center"/>
          </w:tcPr>
          <w:p w14:paraId="7ED881E7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-5.13</w:t>
            </w:r>
          </w:p>
        </w:tc>
        <w:tc>
          <w:tcPr>
            <w:tcW w:w="992" w:type="dxa"/>
            <w:shd w:val="clear" w:color="auto" w:fill="E6E6E6"/>
            <w:vAlign w:val="center"/>
          </w:tcPr>
          <w:p w14:paraId="52FC6816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9.63</w:t>
            </w:r>
          </w:p>
        </w:tc>
        <w:tc>
          <w:tcPr>
            <w:tcW w:w="850" w:type="dxa"/>
            <w:shd w:val="clear" w:color="auto" w:fill="E6E6E6"/>
            <w:vAlign w:val="center"/>
          </w:tcPr>
          <w:p w14:paraId="383206DC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851" w:type="dxa"/>
            <w:shd w:val="clear" w:color="auto" w:fill="E6E6E6"/>
            <w:vAlign w:val="center"/>
          </w:tcPr>
          <w:p w14:paraId="723DEADA" w14:textId="77777777" w:rsidR="009E2B12" w:rsidRPr="009E2B12" w:rsidRDefault="009E2B12" w:rsidP="009E2B1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1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shd w:val="clear" w:color="auto" w:fill="E6E6E6"/>
            <w:vAlign w:val="center"/>
          </w:tcPr>
          <w:p w14:paraId="4C67B198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-28.52</w:t>
            </w:r>
          </w:p>
        </w:tc>
        <w:tc>
          <w:tcPr>
            <w:tcW w:w="993" w:type="dxa"/>
            <w:shd w:val="clear" w:color="auto" w:fill="E6E6E6"/>
            <w:vAlign w:val="center"/>
          </w:tcPr>
          <w:p w14:paraId="4114EC8F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11.18</w:t>
            </w:r>
          </w:p>
        </w:tc>
        <w:tc>
          <w:tcPr>
            <w:tcW w:w="709" w:type="dxa"/>
            <w:shd w:val="clear" w:color="auto" w:fill="E6E6E6"/>
            <w:vAlign w:val="center"/>
          </w:tcPr>
          <w:p w14:paraId="5AC409B5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709" w:type="dxa"/>
            <w:shd w:val="clear" w:color="auto" w:fill="E6E6E6"/>
            <w:vAlign w:val="center"/>
          </w:tcPr>
          <w:p w14:paraId="2DB543D7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992" w:type="dxa"/>
            <w:shd w:val="clear" w:color="auto" w:fill="E6E6E6"/>
            <w:vAlign w:val="center"/>
          </w:tcPr>
          <w:p w14:paraId="1DF855D7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992" w:type="dxa"/>
            <w:shd w:val="clear" w:color="auto" w:fill="E6E6E6"/>
            <w:vAlign w:val="center"/>
          </w:tcPr>
          <w:p w14:paraId="5B01DE90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851" w:type="dxa"/>
            <w:shd w:val="clear" w:color="auto" w:fill="E6E6E6"/>
            <w:vAlign w:val="center"/>
          </w:tcPr>
          <w:p w14:paraId="71C422C3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851" w:type="dxa"/>
            <w:shd w:val="clear" w:color="auto" w:fill="E6E6E6"/>
            <w:vAlign w:val="center"/>
          </w:tcPr>
          <w:p w14:paraId="0C7674A0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834" w:type="dxa"/>
            <w:shd w:val="clear" w:color="auto" w:fill="E6E6E6"/>
            <w:vAlign w:val="center"/>
          </w:tcPr>
          <w:p w14:paraId="3764D340" w14:textId="77777777" w:rsidR="009E2B12" w:rsidRPr="0057377B" w:rsidRDefault="009E2B12" w:rsidP="009E2B12">
            <w:pPr>
              <w:pStyle w:val="TableTextCentre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#Lewis 2017</w:t>
            </w:r>
          </w:p>
        </w:tc>
      </w:tr>
      <w:tr w:rsidR="009E2B12" w:rsidRPr="0057377B" w14:paraId="659A39D3" w14:textId="77777777" w:rsidTr="009E2B12">
        <w:trPr>
          <w:trHeight w:val="304"/>
        </w:trPr>
        <w:tc>
          <w:tcPr>
            <w:tcW w:w="850" w:type="dxa"/>
            <w:shd w:val="clear" w:color="auto" w:fill="E6E6E6"/>
            <w:vAlign w:val="center"/>
          </w:tcPr>
          <w:p w14:paraId="20AEEA62" w14:textId="77777777" w:rsidR="009E2B12" w:rsidRPr="009E2B12" w:rsidRDefault="009E2B12" w:rsidP="009E2B1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1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51" w:type="dxa"/>
            <w:shd w:val="clear" w:color="auto" w:fill="E6E6E6"/>
            <w:vAlign w:val="center"/>
          </w:tcPr>
          <w:p w14:paraId="71628811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-15.8</w:t>
            </w:r>
          </w:p>
        </w:tc>
        <w:tc>
          <w:tcPr>
            <w:tcW w:w="992" w:type="dxa"/>
            <w:shd w:val="clear" w:color="auto" w:fill="E6E6E6"/>
            <w:vAlign w:val="center"/>
          </w:tcPr>
          <w:p w14:paraId="6C0AE58A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4.53</w:t>
            </w:r>
          </w:p>
        </w:tc>
        <w:tc>
          <w:tcPr>
            <w:tcW w:w="850" w:type="dxa"/>
            <w:shd w:val="clear" w:color="auto" w:fill="E6E6E6"/>
            <w:vAlign w:val="center"/>
          </w:tcPr>
          <w:p w14:paraId="7914D897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51" w:type="dxa"/>
            <w:shd w:val="clear" w:color="auto" w:fill="E6E6E6"/>
            <w:vAlign w:val="center"/>
          </w:tcPr>
          <w:p w14:paraId="2FC603A1" w14:textId="77777777" w:rsidR="009E2B12" w:rsidRPr="009E2B12" w:rsidRDefault="009E2B12" w:rsidP="009E2B1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1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shd w:val="clear" w:color="auto" w:fill="E6E6E6"/>
            <w:vAlign w:val="center"/>
          </w:tcPr>
          <w:p w14:paraId="5A860B2F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-16.2</w:t>
            </w:r>
          </w:p>
        </w:tc>
        <w:tc>
          <w:tcPr>
            <w:tcW w:w="993" w:type="dxa"/>
            <w:shd w:val="clear" w:color="auto" w:fill="E6E6E6"/>
            <w:vAlign w:val="center"/>
          </w:tcPr>
          <w:p w14:paraId="6367DFCA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4.83</w:t>
            </w:r>
          </w:p>
        </w:tc>
        <w:tc>
          <w:tcPr>
            <w:tcW w:w="709" w:type="dxa"/>
            <w:shd w:val="clear" w:color="auto" w:fill="E6E6E6"/>
            <w:vAlign w:val="center"/>
          </w:tcPr>
          <w:p w14:paraId="230140CB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709" w:type="dxa"/>
            <w:shd w:val="clear" w:color="auto" w:fill="E6E6E6"/>
            <w:vAlign w:val="center"/>
          </w:tcPr>
          <w:p w14:paraId="021F819E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992" w:type="dxa"/>
            <w:shd w:val="clear" w:color="auto" w:fill="E6E6E6"/>
            <w:vAlign w:val="center"/>
          </w:tcPr>
          <w:p w14:paraId="0DBC4406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992" w:type="dxa"/>
            <w:shd w:val="clear" w:color="auto" w:fill="E6E6E6"/>
            <w:vAlign w:val="center"/>
          </w:tcPr>
          <w:p w14:paraId="0A8A4173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851" w:type="dxa"/>
            <w:shd w:val="clear" w:color="auto" w:fill="E6E6E6"/>
            <w:vAlign w:val="center"/>
          </w:tcPr>
          <w:p w14:paraId="74FD83C9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851" w:type="dxa"/>
            <w:shd w:val="clear" w:color="auto" w:fill="E6E6E6"/>
            <w:vAlign w:val="center"/>
          </w:tcPr>
          <w:p w14:paraId="3CB599E6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834" w:type="dxa"/>
            <w:shd w:val="clear" w:color="auto" w:fill="E6E6E6"/>
            <w:vAlign w:val="center"/>
          </w:tcPr>
          <w:p w14:paraId="1DDDEB57" w14:textId="77777777" w:rsidR="009E2B12" w:rsidRPr="0057377B" w:rsidRDefault="009E2B12" w:rsidP="009E2B12">
            <w:pPr>
              <w:pStyle w:val="TableTextCentre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#Littleton 2016</w:t>
            </w:r>
          </w:p>
        </w:tc>
      </w:tr>
      <w:tr w:rsidR="009E2B12" w:rsidRPr="0057377B" w14:paraId="78AD8DA6" w14:textId="77777777" w:rsidTr="009E2B12">
        <w:trPr>
          <w:trHeight w:val="304"/>
        </w:trPr>
        <w:tc>
          <w:tcPr>
            <w:tcW w:w="850" w:type="dxa"/>
            <w:shd w:val="clear" w:color="auto" w:fill="E6E6E6"/>
            <w:vAlign w:val="center"/>
          </w:tcPr>
          <w:p w14:paraId="68A94FF5" w14:textId="77777777" w:rsidR="009E2B12" w:rsidRPr="009E2B12" w:rsidRDefault="009E2B12" w:rsidP="009E2B1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1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E6E6E6"/>
            <w:vAlign w:val="center"/>
          </w:tcPr>
          <w:p w14:paraId="426D50F5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-0.24</w:t>
            </w:r>
          </w:p>
        </w:tc>
        <w:tc>
          <w:tcPr>
            <w:tcW w:w="992" w:type="dxa"/>
            <w:shd w:val="clear" w:color="auto" w:fill="E6E6E6"/>
            <w:vAlign w:val="center"/>
          </w:tcPr>
          <w:p w14:paraId="76C79081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5.72</w:t>
            </w:r>
          </w:p>
        </w:tc>
        <w:tc>
          <w:tcPr>
            <w:tcW w:w="850" w:type="dxa"/>
            <w:shd w:val="clear" w:color="auto" w:fill="E6E6E6"/>
            <w:vAlign w:val="center"/>
          </w:tcPr>
          <w:p w14:paraId="60FFAC55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851" w:type="dxa"/>
            <w:shd w:val="clear" w:color="auto" w:fill="E6E6E6"/>
            <w:vAlign w:val="center"/>
          </w:tcPr>
          <w:p w14:paraId="4B83224D" w14:textId="77777777" w:rsidR="009E2B12" w:rsidRPr="009E2B12" w:rsidRDefault="009E2B12" w:rsidP="009E2B1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1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shd w:val="clear" w:color="auto" w:fill="E6E6E6"/>
            <w:vAlign w:val="center"/>
          </w:tcPr>
          <w:p w14:paraId="00C7D39F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-5.95</w:t>
            </w:r>
          </w:p>
        </w:tc>
        <w:tc>
          <w:tcPr>
            <w:tcW w:w="993" w:type="dxa"/>
            <w:shd w:val="clear" w:color="auto" w:fill="E6E6E6"/>
            <w:vAlign w:val="center"/>
          </w:tcPr>
          <w:p w14:paraId="0D0E209B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5.64</w:t>
            </w:r>
          </w:p>
        </w:tc>
        <w:tc>
          <w:tcPr>
            <w:tcW w:w="709" w:type="dxa"/>
            <w:shd w:val="clear" w:color="auto" w:fill="E6E6E6"/>
            <w:vAlign w:val="center"/>
          </w:tcPr>
          <w:p w14:paraId="7205835E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709" w:type="dxa"/>
            <w:shd w:val="clear" w:color="auto" w:fill="E6E6E6"/>
            <w:vAlign w:val="center"/>
          </w:tcPr>
          <w:p w14:paraId="588DA72B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992" w:type="dxa"/>
            <w:shd w:val="clear" w:color="auto" w:fill="E6E6E6"/>
            <w:vAlign w:val="center"/>
          </w:tcPr>
          <w:p w14:paraId="4D530226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992" w:type="dxa"/>
            <w:shd w:val="clear" w:color="auto" w:fill="E6E6E6"/>
            <w:vAlign w:val="center"/>
          </w:tcPr>
          <w:p w14:paraId="04864A5E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851" w:type="dxa"/>
            <w:shd w:val="clear" w:color="auto" w:fill="E6E6E6"/>
            <w:vAlign w:val="center"/>
          </w:tcPr>
          <w:p w14:paraId="2EDFB478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851" w:type="dxa"/>
            <w:shd w:val="clear" w:color="auto" w:fill="E6E6E6"/>
            <w:vAlign w:val="center"/>
          </w:tcPr>
          <w:p w14:paraId="571B1B89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834" w:type="dxa"/>
            <w:shd w:val="clear" w:color="auto" w:fill="E6E6E6"/>
            <w:vAlign w:val="center"/>
          </w:tcPr>
          <w:p w14:paraId="45FC3C99" w14:textId="77777777" w:rsidR="009E2B12" w:rsidRPr="0057377B" w:rsidRDefault="009E2B12" w:rsidP="009E2B12">
            <w:pPr>
              <w:pStyle w:val="TableTextCentre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#Henderson 2007</w:t>
            </w:r>
          </w:p>
        </w:tc>
      </w:tr>
      <w:tr w:rsidR="009E2B12" w:rsidRPr="0057377B" w14:paraId="7FCB9BE6" w14:textId="77777777" w:rsidTr="009E2B12">
        <w:trPr>
          <w:trHeight w:val="304"/>
        </w:trPr>
        <w:tc>
          <w:tcPr>
            <w:tcW w:w="850" w:type="dxa"/>
            <w:shd w:val="clear" w:color="auto" w:fill="E6E6E6"/>
            <w:vAlign w:val="center"/>
          </w:tcPr>
          <w:p w14:paraId="352011DE" w14:textId="77777777" w:rsidR="009E2B12" w:rsidRPr="009E2B12" w:rsidRDefault="009E2B12" w:rsidP="009E2B1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1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E6E6E6"/>
          </w:tcPr>
          <w:p w14:paraId="2A5A2F2B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-4.47</w:t>
            </w:r>
          </w:p>
        </w:tc>
        <w:tc>
          <w:tcPr>
            <w:tcW w:w="992" w:type="dxa"/>
            <w:shd w:val="clear" w:color="auto" w:fill="E6E6E6"/>
          </w:tcPr>
          <w:p w14:paraId="60D03CF7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4.04</w:t>
            </w:r>
          </w:p>
        </w:tc>
        <w:tc>
          <w:tcPr>
            <w:tcW w:w="850" w:type="dxa"/>
            <w:shd w:val="clear" w:color="auto" w:fill="E6E6E6"/>
          </w:tcPr>
          <w:p w14:paraId="2FBFC059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51" w:type="dxa"/>
            <w:shd w:val="clear" w:color="auto" w:fill="E6E6E6"/>
            <w:vAlign w:val="center"/>
          </w:tcPr>
          <w:p w14:paraId="6A42F065" w14:textId="77777777" w:rsidR="009E2B12" w:rsidRPr="009E2B12" w:rsidRDefault="009E2B12" w:rsidP="009E2B1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1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shd w:val="clear" w:color="auto" w:fill="E6E6E6"/>
          </w:tcPr>
          <w:p w14:paraId="250D3945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-3.66</w:t>
            </w:r>
          </w:p>
        </w:tc>
        <w:tc>
          <w:tcPr>
            <w:tcW w:w="993" w:type="dxa"/>
            <w:shd w:val="clear" w:color="auto" w:fill="E6E6E6"/>
          </w:tcPr>
          <w:p w14:paraId="075AD919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6.56</w:t>
            </w:r>
          </w:p>
        </w:tc>
        <w:tc>
          <w:tcPr>
            <w:tcW w:w="709" w:type="dxa"/>
            <w:shd w:val="clear" w:color="auto" w:fill="E6E6E6"/>
          </w:tcPr>
          <w:p w14:paraId="43473D11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709" w:type="dxa"/>
            <w:shd w:val="clear" w:color="auto" w:fill="E6E6E6"/>
          </w:tcPr>
          <w:p w14:paraId="1EFE9CBB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992" w:type="dxa"/>
            <w:shd w:val="clear" w:color="auto" w:fill="E6E6E6"/>
          </w:tcPr>
          <w:p w14:paraId="28CF6676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992" w:type="dxa"/>
            <w:shd w:val="clear" w:color="auto" w:fill="E6E6E6"/>
          </w:tcPr>
          <w:p w14:paraId="379A7D02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851" w:type="dxa"/>
            <w:shd w:val="clear" w:color="auto" w:fill="E6E6E6"/>
          </w:tcPr>
          <w:p w14:paraId="3CBA7BC9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851" w:type="dxa"/>
            <w:shd w:val="clear" w:color="auto" w:fill="E6E6E6"/>
          </w:tcPr>
          <w:p w14:paraId="592BA17D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834" w:type="dxa"/>
            <w:shd w:val="clear" w:color="auto" w:fill="E6E6E6"/>
          </w:tcPr>
          <w:p w14:paraId="79DF1F95" w14:textId="77777777" w:rsidR="009E2B12" w:rsidRPr="0057377B" w:rsidRDefault="009E2B12" w:rsidP="009E2B12">
            <w:pPr>
              <w:pStyle w:val="TableTextCentre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#Kazak 2004</w:t>
            </w:r>
          </w:p>
        </w:tc>
      </w:tr>
      <w:tr w:rsidR="009E2B12" w:rsidRPr="0057377B" w14:paraId="7D3ACEDE" w14:textId="77777777" w:rsidTr="009E2B12">
        <w:trPr>
          <w:trHeight w:val="304"/>
        </w:trPr>
        <w:tc>
          <w:tcPr>
            <w:tcW w:w="850" w:type="dxa"/>
            <w:shd w:val="clear" w:color="auto" w:fill="E6E6E6"/>
            <w:vAlign w:val="center"/>
          </w:tcPr>
          <w:p w14:paraId="4128C1AA" w14:textId="77777777" w:rsidR="009E2B12" w:rsidRPr="009E2B12" w:rsidRDefault="009E2B12" w:rsidP="009E2B1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1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E6E6E6"/>
          </w:tcPr>
          <w:p w14:paraId="539A5B04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-7.3</w:t>
            </w:r>
          </w:p>
        </w:tc>
        <w:tc>
          <w:tcPr>
            <w:tcW w:w="992" w:type="dxa"/>
            <w:shd w:val="clear" w:color="auto" w:fill="E6E6E6"/>
          </w:tcPr>
          <w:p w14:paraId="63A2947F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8.97</w:t>
            </w:r>
          </w:p>
        </w:tc>
        <w:tc>
          <w:tcPr>
            <w:tcW w:w="850" w:type="dxa"/>
            <w:shd w:val="clear" w:color="auto" w:fill="E6E6E6"/>
          </w:tcPr>
          <w:p w14:paraId="6F27C97D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851" w:type="dxa"/>
            <w:shd w:val="clear" w:color="auto" w:fill="E6E6E6"/>
            <w:vAlign w:val="center"/>
          </w:tcPr>
          <w:p w14:paraId="6469BC31" w14:textId="77777777" w:rsidR="009E2B12" w:rsidRPr="009E2B12" w:rsidRDefault="009E2B12" w:rsidP="009E2B1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12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shd w:val="clear" w:color="auto" w:fill="E6E6E6"/>
          </w:tcPr>
          <w:p w14:paraId="47658056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-16.7</w:t>
            </w:r>
          </w:p>
        </w:tc>
        <w:tc>
          <w:tcPr>
            <w:tcW w:w="993" w:type="dxa"/>
            <w:shd w:val="clear" w:color="auto" w:fill="E6E6E6"/>
          </w:tcPr>
          <w:p w14:paraId="1BF94999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9.95</w:t>
            </w:r>
          </w:p>
        </w:tc>
        <w:tc>
          <w:tcPr>
            <w:tcW w:w="709" w:type="dxa"/>
            <w:shd w:val="clear" w:color="auto" w:fill="E6E6E6"/>
          </w:tcPr>
          <w:p w14:paraId="45892AB4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709" w:type="dxa"/>
            <w:shd w:val="clear" w:color="auto" w:fill="E6E6E6"/>
          </w:tcPr>
          <w:p w14:paraId="3A38171B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992" w:type="dxa"/>
            <w:shd w:val="clear" w:color="auto" w:fill="E6E6E6"/>
          </w:tcPr>
          <w:p w14:paraId="14DB26E0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992" w:type="dxa"/>
            <w:shd w:val="clear" w:color="auto" w:fill="E6E6E6"/>
          </w:tcPr>
          <w:p w14:paraId="366F1E77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851" w:type="dxa"/>
            <w:shd w:val="clear" w:color="auto" w:fill="E6E6E6"/>
          </w:tcPr>
          <w:p w14:paraId="5FF092D2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851" w:type="dxa"/>
            <w:shd w:val="clear" w:color="auto" w:fill="E6E6E6"/>
          </w:tcPr>
          <w:p w14:paraId="2B3D6918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834" w:type="dxa"/>
            <w:shd w:val="clear" w:color="auto" w:fill="E6E6E6"/>
          </w:tcPr>
          <w:p w14:paraId="6DF57949" w14:textId="77777777" w:rsidR="009E2B12" w:rsidRPr="0057377B" w:rsidRDefault="009E2B12" w:rsidP="009E2B12">
            <w:pPr>
              <w:pStyle w:val="TableTextCentre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#</w:t>
            </w:r>
            <w:proofErr w:type="spellStart"/>
            <w:r w:rsidRPr="0057377B">
              <w:rPr>
                <w:rFonts w:ascii="Arial" w:hAnsi="Arial" w:cs="Arial"/>
                <w:sz w:val="16"/>
                <w:szCs w:val="16"/>
              </w:rPr>
              <w:t>Basoglu</w:t>
            </w:r>
            <w:proofErr w:type="spellEnd"/>
            <w:r w:rsidRPr="0057377B">
              <w:rPr>
                <w:rFonts w:ascii="Arial" w:hAnsi="Arial" w:cs="Arial"/>
                <w:sz w:val="16"/>
                <w:szCs w:val="16"/>
              </w:rPr>
              <w:t xml:space="preserve"> 2005</w:t>
            </w:r>
          </w:p>
        </w:tc>
      </w:tr>
      <w:tr w:rsidR="009E2B12" w:rsidRPr="0057377B" w14:paraId="6B8B678D" w14:textId="77777777" w:rsidTr="009E2B12">
        <w:trPr>
          <w:trHeight w:val="304"/>
        </w:trPr>
        <w:tc>
          <w:tcPr>
            <w:tcW w:w="850" w:type="dxa"/>
            <w:shd w:val="clear" w:color="auto" w:fill="E6E6E6"/>
            <w:vAlign w:val="center"/>
          </w:tcPr>
          <w:p w14:paraId="541F0379" w14:textId="77777777" w:rsidR="009E2B12" w:rsidRPr="009E2B12" w:rsidRDefault="009E2B12" w:rsidP="009E2B1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1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E6E6E6"/>
          </w:tcPr>
          <w:p w14:paraId="44D5174B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-13.2</w:t>
            </w:r>
          </w:p>
        </w:tc>
        <w:tc>
          <w:tcPr>
            <w:tcW w:w="992" w:type="dxa"/>
            <w:shd w:val="clear" w:color="auto" w:fill="E6E6E6"/>
          </w:tcPr>
          <w:p w14:paraId="3DEB6606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13.45</w:t>
            </w:r>
          </w:p>
        </w:tc>
        <w:tc>
          <w:tcPr>
            <w:tcW w:w="850" w:type="dxa"/>
            <w:shd w:val="clear" w:color="auto" w:fill="E6E6E6"/>
          </w:tcPr>
          <w:p w14:paraId="0AB5BC7D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51" w:type="dxa"/>
            <w:shd w:val="clear" w:color="auto" w:fill="E6E6E6"/>
            <w:vAlign w:val="center"/>
          </w:tcPr>
          <w:p w14:paraId="790CC5BF" w14:textId="77777777" w:rsidR="009E2B12" w:rsidRPr="009E2B12" w:rsidRDefault="009E2B12" w:rsidP="009E2B1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12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shd w:val="clear" w:color="auto" w:fill="E6E6E6"/>
          </w:tcPr>
          <w:p w14:paraId="7A0B3562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-32.9</w:t>
            </w:r>
          </w:p>
        </w:tc>
        <w:tc>
          <w:tcPr>
            <w:tcW w:w="993" w:type="dxa"/>
            <w:shd w:val="clear" w:color="auto" w:fill="E6E6E6"/>
          </w:tcPr>
          <w:p w14:paraId="1B0BDA54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14.37</w:t>
            </w:r>
          </w:p>
        </w:tc>
        <w:tc>
          <w:tcPr>
            <w:tcW w:w="709" w:type="dxa"/>
            <w:shd w:val="clear" w:color="auto" w:fill="E6E6E6"/>
          </w:tcPr>
          <w:p w14:paraId="30C38762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709" w:type="dxa"/>
            <w:shd w:val="clear" w:color="auto" w:fill="E6E6E6"/>
          </w:tcPr>
          <w:p w14:paraId="582D7D49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992" w:type="dxa"/>
            <w:shd w:val="clear" w:color="auto" w:fill="E6E6E6"/>
          </w:tcPr>
          <w:p w14:paraId="642C4CAF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992" w:type="dxa"/>
            <w:shd w:val="clear" w:color="auto" w:fill="E6E6E6"/>
          </w:tcPr>
          <w:p w14:paraId="1286B662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851" w:type="dxa"/>
            <w:shd w:val="clear" w:color="auto" w:fill="E6E6E6"/>
          </w:tcPr>
          <w:p w14:paraId="550F9B27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851" w:type="dxa"/>
            <w:shd w:val="clear" w:color="auto" w:fill="E6E6E6"/>
          </w:tcPr>
          <w:p w14:paraId="52C000EE" w14:textId="77777777" w:rsidR="009E2B12" w:rsidRPr="0057377B" w:rsidRDefault="009E2B12" w:rsidP="009E2B12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834" w:type="dxa"/>
            <w:shd w:val="clear" w:color="auto" w:fill="E6E6E6"/>
          </w:tcPr>
          <w:p w14:paraId="2AF09B88" w14:textId="77777777" w:rsidR="009E2B12" w:rsidRPr="0057377B" w:rsidRDefault="009E2B12" w:rsidP="009E2B12">
            <w:pPr>
              <w:pStyle w:val="TableTextCentre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#</w:t>
            </w:r>
            <w:proofErr w:type="spellStart"/>
            <w:r w:rsidRPr="0057377B">
              <w:rPr>
                <w:rFonts w:ascii="Arial" w:hAnsi="Arial" w:cs="Arial"/>
                <w:sz w:val="16"/>
                <w:szCs w:val="16"/>
              </w:rPr>
              <w:t>Basoglu</w:t>
            </w:r>
            <w:proofErr w:type="spellEnd"/>
            <w:r w:rsidRPr="0057377B">
              <w:rPr>
                <w:rFonts w:ascii="Arial" w:hAnsi="Arial" w:cs="Arial"/>
                <w:sz w:val="16"/>
                <w:szCs w:val="16"/>
              </w:rPr>
              <w:t xml:space="preserve"> 2007</w:t>
            </w:r>
          </w:p>
        </w:tc>
      </w:tr>
      <w:tr w:rsidR="008D6049" w:rsidRPr="0057377B" w14:paraId="52A06B2D" w14:textId="77777777" w:rsidTr="0009438C">
        <w:trPr>
          <w:trHeight w:val="304"/>
        </w:trPr>
        <w:tc>
          <w:tcPr>
            <w:tcW w:w="14175" w:type="dxa"/>
            <w:gridSpan w:val="14"/>
            <w:shd w:val="clear" w:color="auto" w:fill="E6E6E6"/>
            <w:vAlign w:val="center"/>
          </w:tcPr>
          <w:p w14:paraId="5E10806F" w14:textId="77777777" w:rsidR="008D6049" w:rsidRPr="0057377B" w:rsidRDefault="008D6049" w:rsidP="0009438C">
            <w:pPr>
              <w:pStyle w:val="TableTextLeft"/>
              <w:rPr>
                <w:rFonts w:ascii="Arial" w:hAnsi="Arial" w:cs="Arial"/>
                <w:sz w:val="16"/>
                <w:szCs w:val="16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t1, t2, t3 indicate the coded treatment in each trial arm; y1, y2, y3 indicate the mean change in effect in each trial arm</w:t>
            </w:r>
          </w:p>
          <w:p w14:paraId="3A1C180A" w14:textId="77777777" w:rsidR="008D6049" w:rsidRPr="0057377B" w:rsidRDefault="008D6049" w:rsidP="0009438C">
            <w:pPr>
              <w:pStyle w:val="TableTextLeft"/>
              <w:rPr>
                <w:rFonts w:ascii="Arial" w:hAnsi="Arial" w:cs="Arial"/>
                <w:sz w:val="16"/>
                <w:szCs w:val="16"/>
              </w:rPr>
            </w:pPr>
            <w:r w:rsidRPr="0057377B">
              <w:rPr>
                <w:rFonts w:ascii="Arial" w:hAnsi="Arial" w:cs="Arial"/>
                <w:sz w:val="16"/>
                <w:szCs w:val="16"/>
              </w:rPr>
              <w:t>sd1, sd2, sd3 indicate the standard deviation of the mean change in effect in each trial arm; n1, n2, n3 indicate the number of participants in each trial arm</w:t>
            </w:r>
          </w:p>
          <w:p w14:paraId="62D2F8D2" w14:textId="77777777" w:rsidR="008D6049" w:rsidRPr="0057377B" w:rsidRDefault="008D6049" w:rsidP="0009438C">
            <w:pPr>
              <w:pStyle w:val="TableTextLef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7377B">
              <w:rPr>
                <w:rFonts w:ascii="Arial" w:hAnsi="Arial" w:cs="Arial"/>
                <w:sz w:val="16"/>
                <w:szCs w:val="16"/>
              </w:rPr>
              <w:t>na</w:t>
            </w:r>
            <w:proofErr w:type="spellEnd"/>
            <w:r w:rsidRPr="0057377B">
              <w:rPr>
                <w:rFonts w:ascii="Arial" w:hAnsi="Arial" w:cs="Arial"/>
                <w:sz w:val="16"/>
                <w:szCs w:val="16"/>
              </w:rPr>
              <w:t xml:space="preserve"> indicates number of arms in each trial; NA: non-applicable</w:t>
            </w:r>
          </w:p>
        </w:tc>
      </w:tr>
    </w:tbl>
    <w:p w14:paraId="6F3C83D9" w14:textId="1666D878" w:rsidR="008D6049" w:rsidRDefault="008D6049" w:rsidP="0009438C">
      <w:pPr>
        <w:spacing w:after="0"/>
        <w:rPr>
          <w:rFonts w:ascii="Arial" w:hAnsi="Arial" w:cs="Arial"/>
          <w:sz w:val="18"/>
          <w:szCs w:val="18"/>
        </w:rPr>
      </w:pPr>
      <w:r w:rsidRPr="008418DA">
        <w:rPr>
          <w:rFonts w:ascii="Arial" w:hAnsi="Arial" w:cs="Arial"/>
          <w:sz w:val="18"/>
          <w:szCs w:val="18"/>
        </w:rPr>
        <w:t>Treatment codes:</w:t>
      </w:r>
      <w:r>
        <w:rPr>
          <w:rFonts w:ascii="Arial" w:hAnsi="Arial" w:cs="Arial"/>
          <w:sz w:val="18"/>
          <w:szCs w:val="18"/>
        </w:rPr>
        <w:t xml:space="preserve"> 1. </w:t>
      </w:r>
      <w:r w:rsidRPr="00544309">
        <w:rPr>
          <w:rFonts w:ascii="Arial" w:hAnsi="Arial" w:cs="Arial"/>
          <w:sz w:val="18"/>
          <w:szCs w:val="18"/>
        </w:rPr>
        <w:t>Waitlist</w:t>
      </w:r>
      <w:r>
        <w:rPr>
          <w:rFonts w:ascii="Arial" w:hAnsi="Arial" w:cs="Arial"/>
          <w:sz w:val="18"/>
          <w:szCs w:val="18"/>
        </w:rPr>
        <w:t xml:space="preserve">; </w:t>
      </w:r>
      <w:r w:rsidRPr="00544309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 xml:space="preserve">. </w:t>
      </w:r>
      <w:r w:rsidRPr="00544309">
        <w:rPr>
          <w:rFonts w:ascii="Arial" w:hAnsi="Arial" w:cs="Arial"/>
          <w:sz w:val="18"/>
          <w:szCs w:val="18"/>
        </w:rPr>
        <w:t>Attention placebo</w:t>
      </w:r>
      <w:r>
        <w:rPr>
          <w:rFonts w:ascii="Arial" w:hAnsi="Arial" w:cs="Arial"/>
          <w:sz w:val="18"/>
          <w:szCs w:val="18"/>
        </w:rPr>
        <w:t xml:space="preserve">; </w:t>
      </w:r>
      <w:r w:rsidRPr="00544309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 xml:space="preserve">. </w:t>
      </w:r>
      <w:r w:rsidRPr="00544309">
        <w:rPr>
          <w:rFonts w:ascii="Arial" w:hAnsi="Arial" w:cs="Arial"/>
          <w:sz w:val="18"/>
          <w:szCs w:val="18"/>
        </w:rPr>
        <w:t>Psychoeducation</w:t>
      </w:r>
      <w:r>
        <w:rPr>
          <w:rFonts w:ascii="Arial" w:hAnsi="Arial" w:cs="Arial"/>
          <w:sz w:val="18"/>
          <w:szCs w:val="18"/>
        </w:rPr>
        <w:t xml:space="preserve">; </w:t>
      </w:r>
      <w:r w:rsidRPr="00544309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 xml:space="preserve">. </w:t>
      </w:r>
      <w:r w:rsidRPr="00544309">
        <w:rPr>
          <w:rFonts w:ascii="Arial" w:hAnsi="Arial" w:cs="Arial"/>
          <w:sz w:val="18"/>
          <w:szCs w:val="18"/>
        </w:rPr>
        <w:t>Counselling</w:t>
      </w:r>
      <w:r>
        <w:rPr>
          <w:rFonts w:ascii="Arial" w:hAnsi="Arial" w:cs="Arial"/>
          <w:sz w:val="18"/>
          <w:szCs w:val="18"/>
        </w:rPr>
        <w:t xml:space="preserve">; </w:t>
      </w:r>
      <w:r w:rsidRPr="00544309"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 xml:space="preserve">. </w:t>
      </w:r>
      <w:r w:rsidRPr="00544309">
        <w:rPr>
          <w:rFonts w:ascii="Arial" w:hAnsi="Arial" w:cs="Arial"/>
          <w:sz w:val="18"/>
          <w:szCs w:val="18"/>
        </w:rPr>
        <w:t>TF-CBT</w:t>
      </w:r>
      <w:r>
        <w:rPr>
          <w:rFonts w:ascii="Arial" w:hAnsi="Arial" w:cs="Arial"/>
          <w:sz w:val="18"/>
          <w:szCs w:val="18"/>
        </w:rPr>
        <w:t xml:space="preserve">; 6. </w:t>
      </w:r>
      <w:r w:rsidRPr="00544309">
        <w:rPr>
          <w:rFonts w:ascii="Arial" w:hAnsi="Arial" w:cs="Arial"/>
          <w:sz w:val="18"/>
          <w:szCs w:val="18"/>
        </w:rPr>
        <w:t>non-TF-CBT</w:t>
      </w:r>
      <w:r>
        <w:rPr>
          <w:rFonts w:ascii="Arial" w:hAnsi="Arial" w:cs="Arial"/>
          <w:sz w:val="18"/>
          <w:szCs w:val="18"/>
        </w:rPr>
        <w:t xml:space="preserve">; 7. </w:t>
      </w:r>
      <w:r w:rsidRPr="00544309">
        <w:rPr>
          <w:rFonts w:ascii="Arial" w:hAnsi="Arial" w:cs="Arial"/>
          <w:sz w:val="18"/>
          <w:szCs w:val="18"/>
        </w:rPr>
        <w:t>EMDR</w:t>
      </w:r>
      <w:r>
        <w:rPr>
          <w:rFonts w:ascii="Arial" w:hAnsi="Arial" w:cs="Arial"/>
          <w:sz w:val="18"/>
          <w:szCs w:val="18"/>
        </w:rPr>
        <w:t xml:space="preserve">; 8. </w:t>
      </w:r>
      <w:r w:rsidRPr="00544309">
        <w:rPr>
          <w:rFonts w:ascii="Arial" w:hAnsi="Arial" w:cs="Arial"/>
          <w:sz w:val="18"/>
          <w:szCs w:val="18"/>
        </w:rPr>
        <w:t>Present-</w:t>
      </w:r>
      <w:proofErr w:type="spellStart"/>
      <w:r w:rsidRPr="00544309">
        <w:rPr>
          <w:rFonts w:ascii="Arial" w:hAnsi="Arial" w:cs="Arial"/>
          <w:sz w:val="18"/>
          <w:szCs w:val="18"/>
        </w:rPr>
        <w:t>centered</w:t>
      </w:r>
      <w:proofErr w:type="spellEnd"/>
      <w:r w:rsidRPr="00544309">
        <w:rPr>
          <w:rFonts w:ascii="Arial" w:hAnsi="Arial" w:cs="Arial"/>
          <w:sz w:val="18"/>
          <w:szCs w:val="18"/>
        </w:rPr>
        <w:t xml:space="preserve"> therapy</w:t>
      </w:r>
      <w:r>
        <w:rPr>
          <w:rFonts w:ascii="Arial" w:hAnsi="Arial" w:cs="Arial"/>
          <w:sz w:val="18"/>
          <w:szCs w:val="18"/>
        </w:rPr>
        <w:t xml:space="preserve">; 9. </w:t>
      </w:r>
      <w:r w:rsidRPr="00544309">
        <w:rPr>
          <w:rFonts w:ascii="Arial" w:hAnsi="Arial" w:cs="Arial"/>
          <w:sz w:val="18"/>
          <w:szCs w:val="18"/>
        </w:rPr>
        <w:t>Combined somatic</w:t>
      </w:r>
      <w:r w:rsidR="00BA14BC">
        <w:rPr>
          <w:rFonts w:ascii="Arial" w:hAnsi="Arial" w:cs="Arial"/>
          <w:sz w:val="18"/>
          <w:szCs w:val="18"/>
        </w:rPr>
        <w:t>/</w:t>
      </w:r>
      <w:r w:rsidRPr="00544309">
        <w:rPr>
          <w:rFonts w:ascii="Arial" w:hAnsi="Arial" w:cs="Arial"/>
          <w:sz w:val="18"/>
          <w:szCs w:val="18"/>
        </w:rPr>
        <w:t>cognitive therapies</w:t>
      </w:r>
      <w:r>
        <w:rPr>
          <w:rFonts w:ascii="Arial" w:hAnsi="Arial" w:cs="Arial"/>
          <w:sz w:val="18"/>
          <w:szCs w:val="18"/>
        </w:rPr>
        <w:t xml:space="preserve">; 10. </w:t>
      </w:r>
      <w:r w:rsidRPr="00544309">
        <w:rPr>
          <w:rFonts w:ascii="Arial" w:hAnsi="Arial" w:cs="Arial"/>
          <w:sz w:val="18"/>
          <w:szCs w:val="18"/>
        </w:rPr>
        <w:t>IPT</w:t>
      </w:r>
      <w:r>
        <w:rPr>
          <w:rFonts w:ascii="Arial" w:hAnsi="Arial" w:cs="Arial"/>
          <w:sz w:val="18"/>
          <w:szCs w:val="18"/>
        </w:rPr>
        <w:t xml:space="preserve">; 11. </w:t>
      </w:r>
      <w:r w:rsidRPr="00544309">
        <w:rPr>
          <w:rFonts w:ascii="Arial" w:hAnsi="Arial" w:cs="Arial"/>
          <w:sz w:val="18"/>
          <w:szCs w:val="18"/>
        </w:rPr>
        <w:t>Couple intervention</w:t>
      </w:r>
      <w:r>
        <w:rPr>
          <w:rFonts w:ascii="Arial" w:hAnsi="Arial" w:cs="Arial"/>
          <w:sz w:val="18"/>
          <w:szCs w:val="18"/>
        </w:rPr>
        <w:t xml:space="preserve">; 12. </w:t>
      </w:r>
      <w:r w:rsidRPr="00544309">
        <w:rPr>
          <w:rFonts w:ascii="Arial" w:hAnsi="Arial" w:cs="Arial"/>
          <w:sz w:val="18"/>
          <w:szCs w:val="18"/>
        </w:rPr>
        <w:t>Self-help with support</w:t>
      </w:r>
      <w:r>
        <w:rPr>
          <w:rFonts w:ascii="Arial" w:hAnsi="Arial" w:cs="Arial"/>
          <w:sz w:val="18"/>
          <w:szCs w:val="18"/>
        </w:rPr>
        <w:t xml:space="preserve">; 13. </w:t>
      </w:r>
      <w:r w:rsidRPr="00544309">
        <w:rPr>
          <w:rFonts w:ascii="Arial" w:hAnsi="Arial" w:cs="Arial"/>
          <w:sz w:val="18"/>
          <w:szCs w:val="18"/>
        </w:rPr>
        <w:t>Self-help without support</w:t>
      </w:r>
      <w:r>
        <w:rPr>
          <w:rFonts w:ascii="Arial" w:hAnsi="Arial" w:cs="Arial"/>
          <w:sz w:val="18"/>
          <w:szCs w:val="18"/>
        </w:rPr>
        <w:t xml:space="preserve">; 14. </w:t>
      </w:r>
      <w:r w:rsidRPr="0057377B">
        <w:rPr>
          <w:rFonts w:ascii="Arial" w:hAnsi="Arial" w:cs="Arial"/>
          <w:sz w:val="18"/>
          <w:szCs w:val="18"/>
        </w:rPr>
        <w:t>Family therapy</w:t>
      </w:r>
      <w:r>
        <w:rPr>
          <w:rFonts w:ascii="Arial" w:hAnsi="Arial" w:cs="Arial"/>
          <w:sz w:val="18"/>
          <w:szCs w:val="18"/>
        </w:rPr>
        <w:t xml:space="preserve">; </w:t>
      </w:r>
      <w:r w:rsidRPr="0057377B">
        <w:rPr>
          <w:rFonts w:ascii="Arial" w:hAnsi="Arial" w:cs="Arial"/>
          <w:sz w:val="18"/>
          <w:szCs w:val="18"/>
        </w:rPr>
        <w:t>15</w:t>
      </w:r>
      <w:r>
        <w:rPr>
          <w:rFonts w:ascii="Arial" w:hAnsi="Arial" w:cs="Arial"/>
          <w:sz w:val="18"/>
          <w:szCs w:val="18"/>
        </w:rPr>
        <w:t xml:space="preserve">. </w:t>
      </w:r>
      <w:r w:rsidRPr="0057377B">
        <w:rPr>
          <w:rFonts w:ascii="Arial" w:hAnsi="Arial" w:cs="Arial"/>
          <w:sz w:val="18"/>
          <w:szCs w:val="18"/>
        </w:rPr>
        <w:t>Behavioural therapy</w:t>
      </w:r>
    </w:p>
    <w:p w14:paraId="7F9B0840" w14:textId="77777777" w:rsidR="008D6049" w:rsidRDefault="008D6049" w:rsidP="0009438C">
      <w:pPr>
        <w:spacing w:after="0"/>
        <w:ind w:right="1342"/>
        <w:rPr>
          <w:rFonts w:ascii="Arial" w:hAnsi="Arial" w:cs="Arial"/>
          <w:sz w:val="18"/>
        </w:rPr>
      </w:pPr>
    </w:p>
    <w:p w14:paraId="79987928" w14:textId="77777777" w:rsidR="008D6049" w:rsidRPr="00544309" w:rsidRDefault="008D6049" w:rsidP="0009438C">
      <w:pPr>
        <w:spacing w:after="0"/>
        <w:ind w:right="1342"/>
        <w:rPr>
          <w:rFonts w:ascii="Arial" w:hAnsi="Arial" w:cs="Arial"/>
          <w:color w:val="FF0000"/>
          <w:sz w:val="18"/>
        </w:rPr>
      </w:pPr>
      <w:r w:rsidRPr="00544309">
        <w:rPr>
          <w:rFonts w:ascii="Arial" w:hAnsi="Arial" w:cs="Arial"/>
          <w:sz w:val="18"/>
        </w:rPr>
        <w:t>CBT:</w:t>
      </w:r>
      <w:r>
        <w:rPr>
          <w:rFonts w:ascii="Arial" w:hAnsi="Arial" w:cs="Arial"/>
          <w:sz w:val="18"/>
        </w:rPr>
        <w:t xml:space="preserve"> cognitive behavioural therapy;</w:t>
      </w:r>
      <w:r w:rsidRPr="00E23CCE">
        <w:rPr>
          <w:rFonts w:ascii="Arial" w:hAnsi="Arial" w:cs="Arial"/>
          <w:color w:val="FF0000"/>
          <w:sz w:val="18"/>
        </w:rPr>
        <w:t xml:space="preserve"> </w:t>
      </w:r>
      <w:r w:rsidRPr="00544309">
        <w:rPr>
          <w:rFonts w:ascii="Arial" w:hAnsi="Arial" w:cs="Arial"/>
          <w:sz w:val="18"/>
        </w:rPr>
        <w:t xml:space="preserve">EMDR: eye movement desensitisation and reprocessing; </w:t>
      </w:r>
      <w:r>
        <w:rPr>
          <w:rFonts w:ascii="Arial" w:hAnsi="Arial" w:cs="Arial"/>
          <w:sz w:val="18"/>
        </w:rPr>
        <w:t xml:space="preserve">IPT: </w:t>
      </w:r>
      <w:r w:rsidRPr="00544309">
        <w:rPr>
          <w:rFonts w:ascii="Arial" w:hAnsi="Arial" w:cs="Arial"/>
          <w:sz w:val="18"/>
        </w:rPr>
        <w:t>interpersonal psychotherapy; TF: trauma-focused</w:t>
      </w:r>
    </w:p>
    <w:p w14:paraId="696CE1C0" w14:textId="77777777" w:rsidR="008D6049" w:rsidRDefault="008D6049" w:rsidP="0009438C">
      <w:pPr>
        <w:spacing w:after="0"/>
        <w:rPr>
          <w:rFonts w:ascii="Arial" w:eastAsiaTheme="majorEastAsia" w:hAnsi="Arial" w:cstheme="majorBidi"/>
          <w:b/>
          <w:color w:val="FF0000"/>
          <w:szCs w:val="26"/>
        </w:rPr>
      </w:pPr>
    </w:p>
    <w:p w14:paraId="111D6416" w14:textId="77777777" w:rsidR="008D6049" w:rsidRDefault="008D6049" w:rsidP="0009438C">
      <w:pPr>
        <w:spacing w:after="0"/>
        <w:rPr>
          <w:rFonts w:ascii="Arial" w:eastAsiaTheme="majorEastAsia" w:hAnsi="Arial" w:cstheme="majorBidi"/>
          <w:b/>
          <w:color w:val="FF0000"/>
          <w:szCs w:val="26"/>
        </w:rPr>
      </w:pPr>
    </w:p>
    <w:p w14:paraId="2F955199" w14:textId="77777777" w:rsidR="008D6049" w:rsidRDefault="008D6049" w:rsidP="0009438C">
      <w:pPr>
        <w:spacing w:after="0"/>
        <w:rPr>
          <w:rFonts w:ascii="Arial" w:eastAsiaTheme="majorEastAsia" w:hAnsi="Arial" w:cstheme="majorBidi"/>
          <w:b/>
          <w:color w:val="FF0000"/>
          <w:szCs w:val="26"/>
        </w:rPr>
      </w:pPr>
    </w:p>
    <w:p w14:paraId="0E681781" w14:textId="77777777" w:rsidR="008D6049" w:rsidRDefault="008D6049" w:rsidP="0009438C">
      <w:pPr>
        <w:pStyle w:val="Heading2"/>
      </w:pPr>
      <w:r w:rsidRPr="00590EB6">
        <w:t xml:space="preserve">C. Dichotomous remission at treatment endpoint </w:t>
      </w:r>
    </w:p>
    <w:tbl>
      <w:tblPr>
        <w:tblW w:w="14175" w:type="dxa"/>
        <w:tblBorders>
          <w:top w:val="single" w:sz="6" w:space="0" w:color="FFFFFF"/>
          <w:bottom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E6E6E6"/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993"/>
        <w:gridCol w:w="992"/>
        <w:gridCol w:w="992"/>
        <w:gridCol w:w="1134"/>
        <w:gridCol w:w="1134"/>
        <w:gridCol w:w="1134"/>
        <w:gridCol w:w="1134"/>
        <w:gridCol w:w="1134"/>
        <w:gridCol w:w="3544"/>
      </w:tblGrid>
      <w:tr w:rsidR="008D6049" w:rsidRPr="00BE6535" w14:paraId="5F77EA75" w14:textId="77777777" w:rsidTr="0009438C">
        <w:trPr>
          <w:trHeight w:val="375"/>
          <w:tblHeader/>
        </w:trPr>
        <w:tc>
          <w:tcPr>
            <w:tcW w:w="992" w:type="dxa"/>
            <w:tcBorders>
              <w:bottom w:val="single" w:sz="6" w:space="0" w:color="FFFFFF"/>
            </w:tcBorders>
            <w:shd w:val="clear" w:color="auto" w:fill="B7E3CB"/>
            <w:vAlign w:val="center"/>
          </w:tcPr>
          <w:p w14:paraId="4A5A56D3" w14:textId="77777777" w:rsidR="008D6049" w:rsidRPr="00BE6535" w:rsidRDefault="008D6049" w:rsidP="0009438C">
            <w:pPr>
              <w:pStyle w:val="TableHeadingCentre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t[,1]</w:t>
            </w:r>
          </w:p>
        </w:tc>
        <w:tc>
          <w:tcPr>
            <w:tcW w:w="992" w:type="dxa"/>
            <w:tcBorders>
              <w:bottom w:val="single" w:sz="6" w:space="0" w:color="FFFFFF"/>
            </w:tcBorders>
            <w:shd w:val="clear" w:color="auto" w:fill="B7E3CB"/>
            <w:vAlign w:val="center"/>
          </w:tcPr>
          <w:p w14:paraId="06C1C7E1" w14:textId="77777777" w:rsidR="008D6049" w:rsidRPr="00BE6535" w:rsidRDefault="008D6049" w:rsidP="0009438C">
            <w:pPr>
              <w:pStyle w:val="TableHeadingCentre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r[,1]</w:t>
            </w:r>
          </w:p>
        </w:tc>
        <w:tc>
          <w:tcPr>
            <w:tcW w:w="993" w:type="dxa"/>
            <w:tcBorders>
              <w:bottom w:val="single" w:sz="6" w:space="0" w:color="FFFFFF"/>
            </w:tcBorders>
            <w:shd w:val="clear" w:color="auto" w:fill="B7E3CB"/>
            <w:vAlign w:val="center"/>
          </w:tcPr>
          <w:p w14:paraId="531DB371" w14:textId="77777777" w:rsidR="008D6049" w:rsidRPr="00BE6535" w:rsidRDefault="008D6049" w:rsidP="0009438C">
            <w:pPr>
              <w:pStyle w:val="TableHeadingCentre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n[,1]</w:t>
            </w:r>
          </w:p>
        </w:tc>
        <w:tc>
          <w:tcPr>
            <w:tcW w:w="992" w:type="dxa"/>
            <w:tcBorders>
              <w:bottom w:val="single" w:sz="6" w:space="0" w:color="FFFFFF"/>
            </w:tcBorders>
            <w:shd w:val="clear" w:color="auto" w:fill="B7E3CB"/>
            <w:vAlign w:val="center"/>
          </w:tcPr>
          <w:p w14:paraId="3579D270" w14:textId="77777777" w:rsidR="008D6049" w:rsidRPr="00BE6535" w:rsidRDefault="008D6049" w:rsidP="0009438C">
            <w:pPr>
              <w:pStyle w:val="TableHeadingCentre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t[,2]</w:t>
            </w:r>
          </w:p>
        </w:tc>
        <w:tc>
          <w:tcPr>
            <w:tcW w:w="992" w:type="dxa"/>
            <w:tcBorders>
              <w:bottom w:val="single" w:sz="6" w:space="0" w:color="FFFFFF"/>
            </w:tcBorders>
            <w:shd w:val="clear" w:color="auto" w:fill="B7E3CB"/>
            <w:vAlign w:val="center"/>
          </w:tcPr>
          <w:p w14:paraId="1D8AEB1B" w14:textId="77777777" w:rsidR="008D6049" w:rsidRPr="00BE6535" w:rsidRDefault="008D6049" w:rsidP="0009438C">
            <w:pPr>
              <w:pStyle w:val="TableHeadingCentre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r[,2]</w:t>
            </w:r>
          </w:p>
        </w:tc>
        <w:tc>
          <w:tcPr>
            <w:tcW w:w="1134" w:type="dxa"/>
            <w:tcBorders>
              <w:bottom w:val="single" w:sz="6" w:space="0" w:color="FFFFFF"/>
            </w:tcBorders>
            <w:shd w:val="clear" w:color="auto" w:fill="B7E3CB"/>
            <w:vAlign w:val="center"/>
          </w:tcPr>
          <w:p w14:paraId="756A2B2B" w14:textId="77777777" w:rsidR="008D6049" w:rsidRPr="00BE6535" w:rsidRDefault="008D6049" w:rsidP="0009438C">
            <w:pPr>
              <w:pStyle w:val="TableHeadingCentre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n[,2]</w:t>
            </w:r>
          </w:p>
        </w:tc>
        <w:tc>
          <w:tcPr>
            <w:tcW w:w="1134" w:type="dxa"/>
            <w:tcBorders>
              <w:bottom w:val="single" w:sz="6" w:space="0" w:color="FFFFFF"/>
            </w:tcBorders>
            <w:shd w:val="clear" w:color="auto" w:fill="B7E3CB"/>
            <w:vAlign w:val="center"/>
          </w:tcPr>
          <w:p w14:paraId="050711F4" w14:textId="77777777" w:rsidR="008D6049" w:rsidRPr="00BE6535" w:rsidRDefault="008D6049" w:rsidP="0009438C">
            <w:pPr>
              <w:pStyle w:val="TableHeadingCentre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E6535">
              <w:rPr>
                <w:rFonts w:ascii="Arial" w:hAnsi="Arial" w:cs="Arial"/>
                <w:color w:val="auto"/>
                <w:sz w:val="16"/>
                <w:szCs w:val="16"/>
              </w:rPr>
              <w:t>t[,3]</w:t>
            </w:r>
          </w:p>
        </w:tc>
        <w:tc>
          <w:tcPr>
            <w:tcW w:w="1134" w:type="dxa"/>
            <w:tcBorders>
              <w:bottom w:val="single" w:sz="6" w:space="0" w:color="FFFFFF"/>
            </w:tcBorders>
            <w:shd w:val="clear" w:color="auto" w:fill="B7E3CB"/>
            <w:vAlign w:val="center"/>
          </w:tcPr>
          <w:p w14:paraId="7B485E88" w14:textId="77777777" w:rsidR="008D6049" w:rsidRPr="00BE6535" w:rsidRDefault="008D6049" w:rsidP="0009438C">
            <w:pPr>
              <w:pStyle w:val="TableHeadingCentre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E6535">
              <w:rPr>
                <w:rFonts w:ascii="Arial" w:hAnsi="Arial" w:cs="Arial"/>
                <w:color w:val="auto"/>
                <w:sz w:val="16"/>
                <w:szCs w:val="16"/>
              </w:rPr>
              <w:t>r[,3]</w:t>
            </w:r>
          </w:p>
        </w:tc>
        <w:tc>
          <w:tcPr>
            <w:tcW w:w="1134" w:type="dxa"/>
            <w:tcBorders>
              <w:bottom w:val="single" w:sz="6" w:space="0" w:color="FFFFFF"/>
            </w:tcBorders>
            <w:shd w:val="clear" w:color="auto" w:fill="B7E3CB"/>
            <w:vAlign w:val="center"/>
          </w:tcPr>
          <w:p w14:paraId="225F7DA5" w14:textId="77777777" w:rsidR="008D6049" w:rsidRPr="00BE6535" w:rsidRDefault="008D6049" w:rsidP="0009438C">
            <w:pPr>
              <w:pStyle w:val="TableHeadingCentre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E6535">
              <w:rPr>
                <w:rFonts w:ascii="Arial" w:hAnsi="Arial" w:cs="Arial"/>
                <w:color w:val="auto"/>
                <w:sz w:val="16"/>
                <w:szCs w:val="16"/>
              </w:rPr>
              <w:t>n[,3]</w:t>
            </w:r>
          </w:p>
        </w:tc>
        <w:tc>
          <w:tcPr>
            <w:tcW w:w="1134" w:type="dxa"/>
            <w:tcBorders>
              <w:bottom w:val="single" w:sz="6" w:space="0" w:color="FFFFFF"/>
            </w:tcBorders>
            <w:shd w:val="clear" w:color="auto" w:fill="B7E3CB"/>
            <w:vAlign w:val="center"/>
          </w:tcPr>
          <w:p w14:paraId="4463EEB2" w14:textId="77777777" w:rsidR="008D6049" w:rsidRPr="00BE6535" w:rsidRDefault="008D6049" w:rsidP="0009438C">
            <w:pPr>
              <w:pStyle w:val="TableHeadingCentre"/>
              <w:rPr>
                <w:rFonts w:ascii="Arial" w:hAnsi="Arial" w:cs="Arial"/>
                <w:color w:val="auto"/>
                <w:sz w:val="16"/>
                <w:szCs w:val="16"/>
              </w:rPr>
            </w:pPr>
            <w:proofErr w:type="spellStart"/>
            <w:r w:rsidRPr="00BE6535">
              <w:rPr>
                <w:rFonts w:ascii="Arial" w:hAnsi="Arial" w:cs="Arial"/>
                <w:color w:val="auto"/>
                <w:sz w:val="16"/>
                <w:szCs w:val="16"/>
              </w:rPr>
              <w:t>na</w:t>
            </w:r>
            <w:proofErr w:type="spellEnd"/>
            <w:r w:rsidRPr="00BE6535">
              <w:rPr>
                <w:rFonts w:ascii="Arial" w:hAnsi="Arial" w:cs="Arial"/>
                <w:color w:val="auto"/>
                <w:sz w:val="16"/>
                <w:szCs w:val="16"/>
              </w:rPr>
              <w:t>[]</w:t>
            </w:r>
          </w:p>
        </w:tc>
        <w:tc>
          <w:tcPr>
            <w:tcW w:w="3544" w:type="dxa"/>
            <w:tcBorders>
              <w:bottom w:val="single" w:sz="6" w:space="0" w:color="FFFFFF"/>
            </w:tcBorders>
            <w:shd w:val="clear" w:color="auto" w:fill="B7E3CB"/>
            <w:vAlign w:val="center"/>
          </w:tcPr>
          <w:p w14:paraId="48C8EEA4" w14:textId="77777777" w:rsidR="008D6049" w:rsidRPr="00BE6535" w:rsidRDefault="008D6049" w:rsidP="0009438C">
            <w:pPr>
              <w:pStyle w:val="TableHeadingCentre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E6535">
              <w:rPr>
                <w:rFonts w:ascii="Arial" w:hAnsi="Arial" w:cs="Arial"/>
                <w:color w:val="auto"/>
                <w:sz w:val="16"/>
                <w:szCs w:val="16"/>
              </w:rPr>
              <w:t>#Study</w:t>
            </w:r>
          </w:p>
        </w:tc>
      </w:tr>
      <w:tr w:rsidR="008D6049" w:rsidRPr="00BE6535" w14:paraId="4AE7B0FC" w14:textId="77777777" w:rsidTr="0009438C">
        <w:trPr>
          <w:trHeight w:val="304"/>
        </w:trPr>
        <w:tc>
          <w:tcPr>
            <w:tcW w:w="992" w:type="dxa"/>
            <w:shd w:val="clear" w:color="auto" w:fill="E6E6E6"/>
          </w:tcPr>
          <w:p w14:paraId="166A8564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  <w:lang w:eastAsia="en-GB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E6E6E6"/>
          </w:tcPr>
          <w:p w14:paraId="0F8BFC9C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  <w:lang w:eastAsia="en-GB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3" w:type="dxa"/>
            <w:shd w:val="clear" w:color="auto" w:fill="E6E6E6"/>
          </w:tcPr>
          <w:p w14:paraId="0866B7C1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992" w:type="dxa"/>
            <w:shd w:val="clear" w:color="auto" w:fill="E6E6E6"/>
          </w:tcPr>
          <w:p w14:paraId="67A41ABD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E6E6E6"/>
          </w:tcPr>
          <w:p w14:paraId="1DA2A445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shd w:val="clear" w:color="auto" w:fill="E6E6E6"/>
          </w:tcPr>
          <w:p w14:paraId="0384BC38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134" w:type="dxa"/>
            <w:shd w:val="clear" w:color="auto" w:fill="E6E6E6"/>
          </w:tcPr>
          <w:p w14:paraId="163558F5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auto" w:fill="E6E6E6"/>
          </w:tcPr>
          <w:p w14:paraId="17A273B7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134" w:type="dxa"/>
            <w:shd w:val="clear" w:color="auto" w:fill="E6E6E6"/>
          </w:tcPr>
          <w:p w14:paraId="4E3DFC9C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134" w:type="dxa"/>
            <w:shd w:val="clear" w:color="auto" w:fill="E6E6E6"/>
          </w:tcPr>
          <w:p w14:paraId="3B10D14D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544" w:type="dxa"/>
            <w:shd w:val="clear" w:color="auto" w:fill="E6E6E6"/>
            <w:vAlign w:val="center"/>
          </w:tcPr>
          <w:p w14:paraId="0F3A4EA4" w14:textId="77777777" w:rsidR="008D6049" w:rsidRPr="00BE6535" w:rsidRDefault="008D6049" w:rsidP="0009438C">
            <w:pPr>
              <w:pStyle w:val="TableTextCentre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#Blanchard 2002/2003/2004</w:t>
            </w:r>
          </w:p>
        </w:tc>
      </w:tr>
      <w:tr w:rsidR="008D6049" w:rsidRPr="00BE6535" w14:paraId="2DFD81A0" w14:textId="77777777" w:rsidTr="0009438C">
        <w:trPr>
          <w:trHeight w:val="304"/>
        </w:trPr>
        <w:tc>
          <w:tcPr>
            <w:tcW w:w="992" w:type="dxa"/>
            <w:shd w:val="clear" w:color="auto" w:fill="E6E6E6"/>
          </w:tcPr>
          <w:p w14:paraId="357D915C" w14:textId="77777777" w:rsidR="008D6049" w:rsidRPr="00BE6535" w:rsidRDefault="008D6049" w:rsidP="0009438C">
            <w:pPr>
              <w:pStyle w:val="TableTextCentre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E6E6E6"/>
          </w:tcPr>
          <w:p w14:paraId="2D3E39C9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  <w:lang w:eastAsia="en-GB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93" w:type="dxa"/>
            <w:shd w:val="clear" w:color="auto" w:fill="E6E6E6"/>
          </w:tcPr>
          <w:p w14:paraId="473B92CF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  <w:lang w:eastAsia="en-GB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992" w:type="dxa"/>
            <w:shd w:val="clear" w:color="auto" w:fill="E6E6E6"/>
          </w:tcPr>
          <w:p w14:paraId="537BF148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  <w:lang w:eastAsia="en-GB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E6E6E6"/>
          </w:tcPr>
          <w:p w14:paraId="54E42814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  <w:lang w:eastAsia="en-GB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134" w:type="dxa"/>
            <w:shd w:val="clear" w:color="auto" w:fill="E6E6E6"/>
          </w:tcPr>
          <w:p w14:paraId="4FE267B3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  <w:lang w:eastAsia="en-GB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134" w:type="dxa"/>
            <w:shd w:val="clear" w:color="auto" w:fill="E6E6E6"/>
          </w:tcPr>
          <w:p w14:paraId="3BB10F1A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34" w:type="dxa"/>
            <w:shd w:val="clear" w:color="auto" w:fill="E6E6E6"/>
          </w:tcPr>
          <w:p w14:paraId="129D2074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auto" w:fill="E6E6E6"/>
          </w:tcPr>
          <w:p w14:paraId="30F2CAF9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134" w:type="dxa"/>
            <w:shd w:val="clear" w:color="auto" w:fill="E6E6E6"/>
          </w:tcPr>
          <w:p w14:paraId="6D617B36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544" w:type="dxa"/>
            <w:shd w:val="clear" w:color="auto" w:fill="E6E6E6"/>
            <w:vAlign w:val="center"/>
          </w:tcPr>
          <w:p w14:paraId="4FC0AEC4" w14:textId="77777777" w:rsidR="008D6049" w:rsidRPr="00BE6535" w:rsidRDefault="008D6049" w:rsidP="0009438C">
            <w:pPr>
              <w:pStyle w:val="TableTextCentre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#Ehlers 2003</w:t>
            </w:r>
          </w:p>
        </w:tc>
      </w:tr>
      <w:tr w:rsidR="008D6049" w:rsidRPr="00BE6535" w14:paraId="09E7FF38" w14:textId="77777777" w:rsidTr="0009438C">
        <w:trPr>
          <w:trHeight w:val="304"/>
        </w:trPr>
        <w:tc>
          <w:tcPr>
            <w:tcW w:w="992" w:type="dxa"/>
            <w:shd w:val="clear" w:color="auto" w:fill="E6E6E6"/>
          </w:tcPr>
          <w:p w14:paraId="7162AA98" w14:textId="77777777" w:rsidR="008D6049" w:rsidRPr="00BE6535" w:rsidRDefault="008D6049" w:rsidP="0009438C">
            <w:pPr>
              <w:pStyle w:val="TableTextCentre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lastRenderedPageBreak/>
              <w:t>1</w:t>
            </w:r>
          </w:p>
        </w:tc>
        <w:tc>
          <w:tcPr>
            <w:tcW w:w="992" w:type="dxa"/>
            <w:shd w:val="clear" w:color="auto" w:fill="E6E6E6"/>
          </w:tcPr>
          <w:p w14:paraId="71377064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  <w:lang w:eastAsia="en-GB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E6E6E6"/>
          </w:tcPr>
          <w:p w14:paraId="76DFB12C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  <w:lang w:eastAsia="en-GB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992" w:type="dxa"/>
            <w:shd w:val="clear" w:color="auto" w:fill="E6E6E6"/>
          </w:tcPr>
          <w:p w14:paraId="7E9CE722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  <w:lang w:eastAsia="en-GB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E6E6E6"/>
          </w:tcPr>
          <w:p w14:paraId="645BF0D2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  <w:lang w:eastAsia="en-GB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shd w:val="clear" w:color="auto" w:fill="E6E6E6"/>
          </w:tcPr>
          <w:p w14:paraId="363290AA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  <w:lang w:eastAsia="en-GB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34" w:type="dxa"/>
            <w:shd w:val="clear" w:color="auto" w:fill="E6E6E6"/>
          </w:tcPr>
          <w:p w14:paraId="4CE4A492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1134" w:type="dxa"/>
            <w:shd w:val="clear" w:color="auto" w:fill="E6E6E6"/>
          </w:tcPr>
          <w:p w14:paraId="7A8A5492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1134" w:type="dxa"/>
            <w:shd w:val="clear" w:color="auto" w:fill="E6E6E6"/>
          </w:tcPr>
          <w:p w14:paraId="27DB5595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1134" w:type="dxa"/>
            <w:shd w:val="clear" w:color="auto" w:fill="E6E6E6"/>
          </w:tcPr>
          <w:p w14:paraId="246F0860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544" w:type="dxa"/>
            <w:shd w:val="clear" w:color="auto" w:fill="E6E6E6"/>
            <w:vAlign w:val="center"/>
          </w:tcPr>
          <w:p w14:paraId="52A11D25" w14:textId="77777777" w:rsidR="008D6049" w:rsidRPr="00BE6535" w:rsidRDefault="008D6049" w:rsidP="0009438C">
            <w:pPr>
              <w:pStyle w:val="TableTextCentre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#Ehlers 2005</w:t>
            </w:r>
          </w:p>
        </w:tc>
      </w:tr>
      <w:tr w:rsidR="008D6049" w:rsidRPr="00BE6535" w14:paraId="36EADC8B" w14:textId="77777777" w:rsidTr="0009438C">
        <w:trPr>
          <w:trHeight w:val="304"/>
        </w:trPr>
        <w:tc>
          <w:tcPr>
            <w:tcW w:w="992" w:type="dxa"/>
            <w:shd w:val="clear" w:color="auto" w:fill="E6E6E6"/>
          </w:tcPr>
          <w:p w14:paraId="2436B49A" w14:textId="77777777" w:rsidR="008D6049" w:rsidRPr="00BE6535" w:rsidRDefault="008D6049" w:rsidP="0009438C">
            <w:pPr>
              <w:pStyle w:val="TableTextCentre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E6E6E6"/>
          </w:tcPr>
          <w:p w14:paraId="61BB46B1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  <w:lang w:eastAsia="en-GB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E6E6E6"/>
          </w:tcPr>
          <w:p w14:paraId="6893F0D4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  <w:lang w:eastAsia="en-GB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92" w:type="dxa"/>
            <w:shd w:val="clear" w:color="auto" w:fill="E6E6E6"/>
          </w:tcPr>
          <w:p w14:paraId="0E8AF0E0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  <w:lang w:eastAsia="en-GB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E6E6E6"/>
          </w:tcPr>
          <w:p w14:paraId="03477E85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  <w:lang w:eastAsia="en-GB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E6E6E6"/>
          </w:tcPr>
          <w:p w14:paraId="68CD702F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  <w:lang w:eastAsia="en-GB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shd w:val="clear" w:color="auto" w:fill="E6E6E6"/>
          </w:tcPr>
          <w:p w14:paraId="2C5599F0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1134" w:type="dxa"/>
            <w:shd w:val="clear" w:color="auto" w:fill="E6E6E6"/>
          </w:tcPr>
          <w:p w14:paraId="6AFF5504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1134" w:type="dxa"/>
            <w:shd w:val="clear" w:color="auto" w:fill="E6E6E6"/>
          </w:tcPr>
          <w:p w14:paraId="606D6992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1134" w:type="dxa"/>
            <w:shd w:val="clear" w:color="auto" w:fill="E6E6E6"/>
          </w:tcPr>
          <w:p w14:paraId="6077EE43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544" w:type="dxa"/>
            <w:shd w:val="clear" w:color="auto" w:fill="E6E6E6"/>
            <w:vAlign w:val="center"/>
          </w:tcPr>
          <w:p w14:paraId="73FC7394" w14:textId="77777777" w:rsidR="008D6049" w:rsidRPr="00BE6535" w:rsidRDefault="008D6049" w:rsidP="0009438C">
            <w:pPr>
              <w:pStyle w:val="TableTextCentre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#</w:t>
            </w:r>
            <w:proofErr w:type="spellStart"/>
            <w:r w:rsidRPr="00BE6535">
              <w:rPr>
                <w:rFonts w:ascii="Arial" w:hAnsi="Arial" w:cs="Arial"/>
                <w:sz w:val="16"/>
                <w:szCs w:val="16"/>
              </w:rPr>
              <w:t>Fecteau</w:t>
            </w:r>
            <w:proofErr w:type="spellEnd"/>
            <w:r w:rsidRPr="00BE6535">
              <w:rPr>
                <w:rFonts w:ascii="Arial" w:hAnsi="Arial" w:cs="Arial"/>
                <w:sz w:val="16"/>
                <w:szCs w:val="16"/>
              </w:rPr>
              <w:t xml:space="preserve"> 1999</w:t>
            </w:r>
          </w:p>
        </w:tc>
      </w:tr>
      <w:tr w:rsidR="008D6049" w:rsidRPr="00BE6535" w14:paraId="4AC674F9" w14:textId="77777777" w:rsidTr="0009438C">
        <w:trPr>
          <w:trHeight w:val="304"/>
        </w:trPr>
        <w:tc>
          <w:tcPr>
            <w:tcW w:w="992" w:type="dxa"/>
            <w:shd w:val="clear" w:color="auto" w:fill="E6E6E6"/>
          </w:tcPr>
          <w:p w14:paraId="6B1B8A00" w14:textId="77777777" w:rsidR="008D6049" w:rsidRPr="00BE6535" w:rsidRDefault="008D6049" w:rsidP="0009438C">
            <w:pPr>
              <w:pStyle w:val="TableTextCentre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E6E6E6"/>
          </w:tcPr>
          <w:p w14:paraId="1A8A031C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  <w:lang w:eastAsia="en-GB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93" w:type="dxa"/>
            <w:shd w:val="clear" w:color="auto" w:fill="E6E6E6"/>
          </w:tcPr>
          <w:p w14:paraId="3BA60C3C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  <w:lang w:eastAsia="en-GB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92" w:type="dxa"/>
            <w:shd w:val="clear" w:color="auto" w:fill="E6E6E6"/>
          </w:tcPr>
          <w:p w14:paraId="6C302313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  <w:lang w:eastAsia="en-GB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E6E6E6"/>
          </w:tcPr>
          <w:p w14:paraId="0DBE8279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  <w:lang w:eastAsia="en-GB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shd w:val="clear" w:color="auto" w:fill="E6E6E6"/>
          </w:tcPr>
          <w:p w14:paraId="60A00517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  <w:lang w:eastAsia="en-GB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34" w:type="dxa"/>
            <w:shd w:val="clear" w:color="auto" w:fill="E6E6E6"/>
          </w:tcPr>
          <w:p w14:paraId="75F038D7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1134" w:type="dxa"/>
            <w:shd w:val="clear" w:color="auto" w:fill="E6E6E6"/>
          </w:tcPr>
          <w:p w14:paraId="1BC1891E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1134" w:type="dxa"/>
            <w:shd w:val="clear" w:color="auto" w:fill="E6E6E6"/>
          </w:tcPr>
          <w:p w14:paraId="6AB604DC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1134" w:type="dxa"/>
            <w:shd w:val="clear" w:color="auto" w:fill="E6E6E6"/>
          </w:tcPr>
          <w:p w14:paraId="63E55844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544" w:type="dxa"/>
            <w:shd w:val="clear" w:color="auto" w:fill="E6E6E6"/>
            <w:vAlign w:val="center"/>
          </w:tcPr>
          <w:p w14:paraId="70781B91" w14:textId="77777777" w:rsidR="008D6049" w:rsidRPr="00BE6535" w:rsidRDefault="008D6049" w:rsidP="0009438C">
            <w:pPr>
              <w:pStyle w:val="TableTextCentre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#</w:t>
            </w:r>
            <w:proofErr w:type="spellStart"/>
            <w:r w:rsidRPr="00BE6535">
              <w:rPr>
                <w:rFonts w:ascii="Arial" w:hAnsi="Arial" w:cs="Arial"/>
                <w:sz w:val="16"/>
                <w:szCs w:val="16"/>
              </w:rPr>
              <w:t>Lindauer</w:t>
            </w:r>
            <w:proofErr w:type="spellEnd"/>
            <w:r w:rsidRPr="00BE6535">
              <w:rPr>
                <w:rFonts w:ascii="Arial" w:hAnsi="Arial" w:cs="Arial"/>
                <w:sz w:val="16"/>
                <w:szCs w:val="16"/>
              </w:rPr>
              <w:t xml:space="preserve"> 2005</w:t>
            </w:r>
          </w:p>
        </w:tc>
      </w:tr>
      <w:tr w:rsidR="008D6049" w:rsidRPr="00BE6535" w14:paraId="55435DBA" w14:textId="77777777" w:rsidTr="0009438C">
        <w:trPr>
          <w:trHeight w:val="304"/>
        </w:trPr>
        <w:tc>
          <w:tcPr>
            <w:tcW w:w="992" w:type="dxa"/>
            <w:shd w:val="clear" w:color="auto" w:fill="E6E6E6"/>
          </w:tcPr>
          <w:p w14:paraId="3A82527E" w14:textId="77777777" w:rsidR="008D6049" w:rsidRPr="00BE6535" w:rsidRDefault="008D6049" w:rsidP="0009438C">
            <w:pPr>
              <w:pStyle w:val="TableTextCentre"/>
              <w:rPr>
                <w:rFonts w:ascii="Arial" w:eastAsia="Times New Roman" w:hAnsi="Arial" w:cs="Arial"/>
                <w:i/>
                <w:color w:val="FF0000"/>
                <w:sz w:val="16"/>
                <w:szCs w:val="16"/>
                <w:lang w:eastAsia="en-GB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E6E6E6"/>
          </w:tcPr>
          <w:p w14:paraId="34A3840A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  <w:lang w:eastAsia="en-GB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93" w:type="dxa"/>
            <w:shd w:val="clear" w:color="auto" w:fill="E6E6E6"/>
          </w:tcPr>
          <w:p w14:paraId="000D4C6D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  <w:lang w:eastAsia="en-GB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992" w:type="dxa"/>
            <w:shd w:val="clear" w:color="auto" w:fill="E6E6E6"/>
          </w:tcPr>
          <w:p w14:paraId="1939AE71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  <w:lang w:eastAsia="en-GB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E6E6E6"/>
          </w:tcPr>
          <w:p w14:paraId="54E5EB69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  <w:lang w:eastAsia="en-GB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134" w:type="dxa"/>
            <w:shd w:val="clear" w:color="auto" w:fill="E6E6E6"/>
          </w:tcPr>
          <w:p w14:paraId="1384F1C9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  <w:lang w:eastAsia="en-GB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134" w:type="dxa"/>
            <w:shd w:val="clear" w:color="auto" w:fill="E6E6E6"/>
          </w:tcPr>
          <w:p w14:paraId="6E3C56BA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1134" w:type="dxa"/>
            <w:shd w:val="clear" w:color="auto" w:fill="E6E6E6"/>
          </w:tcPr>
          <w:p w14:paraId="1BD80BF1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1134" w:type="dxa"/>
            <w:shd w:val="clear" w:color="auto" w:fill="E6E6E6"/>
          </w:tcPr>
          <w:p w14:paraId="4A4EE575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1134" w:type="dxa"/>
            <w:shd w:val="clear" w:color="auto" w:fill="E6E6E6"/>
          </w:tcPr>
          <w:p w14:paraId="4FC5893A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544" w:type="dxa"/>
            <w:shd w:val="clear" w:color="auto" w:fill="E6E6E6"/>
            <w:vAlign w:val="center"/>
          </w:tcPr>
          <w:p w14:paraId="682E5A19" w14:textId="77777777" w:rsidR="008D6049" w:rsidRPr="00BE6535" w:rsidRDefault="008D6049" w:rsidP="0009438C">
            <w:pPr>
              <w:pStyle w:val="TableTextCentre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#Chard 2005</w:t>
            </w:r>
          </w:p>
        </w:tc>
      </w:tr>
      <w:tr w:rsidR="008D6049" w:rsidRPr="00BE6535" w14:paraId="2BA2A77C" w14:textId="77777777" w:rsidTr="0009438C">
        <w:trPr>
          <w:trHeight w:val="304"/>
        </w:trPr>
        <w:tc>
          <w:tcPr>
            <w:tcW w:w="992" w:type="dxa"/>
            <w:shd w:val="clear" w:color="auto" w:fill="E6E6E6"/>
          </w:tcPr>
          <w:p w14:paraId="146F90F3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E6E6E6"/>
          </w:tcPr>
          <w:p w14:paraId="17186EBB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  <w:lang w:eastAsia="en-GB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3" w:type="dxa"/>
            <w:shd w:val="clear" w:color="auto" w:fill="E6E6E6"/>
          </w:tcPr>
          <w:p w14:paraId="1F5CB51B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992" w:type="dxa"/>
            <w:shd w:val="clear" w:color="auto" w:fill="E6E6E6"/>
          </w:tcPr>
          <w:p w14:paraId="429C96FD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E6E6E6"/>
          </w:tcPr>
          <w:p w14:paraId="0C593B02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134" w:type="dxa"/>
            <w:shd w:val="clear" w:color="auto" w:fill="E6E6E6"/>
          </w:tcPr>
          <w:p w14:paraId="5639800F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134" w:type="dxa"/>
            <w:shd w:val="clear" w:color="auto" w:fill="E6E6E6"/>
          </w:tcPr>
          <w:p w14:paraId="76F2B276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1134" w:type="dxa"/>
            <w:shd w:val="clear" w:color="auto" w:fill="E6E6E6"/>
          </w:tcPr>
          <w:p w14:paraId="57B5521A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1134" w:type="dxa"/>
            <w:shd w:val="clear" w:color="auto" w:fill="E6E6E6"/>
          </w:tcPr>
          <w:p w14:paraId="621B8563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1134" w:type="dxa"/>
            <w:shd w:val="clear" w:color="auto" w:fill="E6E6E6"/>
          </w:tcPr>
          <w:p w14:paraId="54D90DEA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544" w:type="dxa"/>
            <w:shd w:val="clear" w:color="auto" w:fill="E6E6E6"/>
            <w:vAlign w:val="center"/>
          </w:tcPr>
          <w:p w14:paraId="25F7B9E1" w14:textId="77777777" w:rsidR="008D6049" w:rsidRPr="00BE6535" w:rsidRDefault="008D6049" w:rsidP="0009438C">
            <w:pPr>
              <w:pStyle w:val="TableTextCentre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#</w:t>
            </w:r>
            <w:proofErr w:type="spellStart"/>
            <w:r w:rsidRPr="00BE6535">
              <w:rPr>
                <w:rFonts w:ascii="Arial" w:hAnsi="Arial" w:cs="Arial"/>
                <w:sz w:val="16"/>
                <w:szCs w:val="16"/>
              </w:rPr>
              <w:t>Cloitre</w:t>
            </w:r>
            <w:proofErr w:type="spellEnd"/>
            <w:r w:rsidRPr="00BE6535">
              <w:rPr>
                <w:rFonts w:ascii="Arial" w:hAnsi="Arial" w:cs="Arial"/>
                <w:sz w:val="16"/>
                <w:szCs w:val="16"/>
              </w:rPr>
              <w:t xml:space="preserve"> 2002</w:t>
            </w:r>
          </w:p>
        </w:tc>
      </w:tr>
      <w:tr w:rsidR="008D6049" w:rsidRPr="00BE6535" w14:paraId="36994D41" w14:textId="77777777" w:rsidTr="0009438C">
        <w:trPr>
          <w:trHeight w:val="304"/>
        </w:trPr>
        <w:tc>
          <w:tcPr>
            <w:tcW w:w="992" w:type="dxa"/>
            <w:shd w:val="clear" w:color="auto" w:fill="E6E6E6"/>
          </w:tcPr>
          <w:p w14:paraId="1A00031C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E6E6E6"/>
          </w:tcPr>
          <w:p w14:paraId="0D841275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  <w:lang w:eastAsia="en-GB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3" w:type="dxa"/>
            <w:shd w:val="clear" w:color="auto" w:fill="E6E6E6"/>
          </w:tcPr>
          <w:p w14:paraId="1EC4B858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992" w:type="dxa"/>
            <w:shd w:val="clear" w:color="auto" w:fill="E6E6E6"/>
          </w:tcPr>
          <w:p w14:paraId="7BE0D764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E6E6E6"/>
          </w:tcPr>
          <w:p w14:paraId="7BB405D8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134" w:type="dxa"/>
            <w:shd w:val="clear" w:color="auto" w:fill="E6E6E6"/>
          </w:tcPr>
          <w:p w14:paraId="44512CAD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134" w:type="dxa"/>
            <w:shd w:val="clear" w:color="auto" w:fill="E6E6E6"/>
          </w:tcPr>
          <w:p w14:paraId="792BB067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1134" w:type="dxa"/>
            <w:shd w:val="clear" w:color="auto" w:fill="E6E6E6"/>
          </w:tcPr>
          <w:p w14:paraId="1C1B4B2B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1134" w:type="dxa"/>
            <w:shd w:val="clear" w:color="auto" w:fill="E6E6E6"/>
          </w:tcPr>
          <w:p w14:paraId="5E1F6BE3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1134" w:type="dxa"/>
            <w:shd w:val="clear" w:color="auto" w:fill="E6E6E6"/>
          </w:tcPr>
          <w:p w14:paraId="767AD74D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544" w:type="dxa"/>
            <w:shd w:val="clear" w:color="auto" w:fill="E6E6E6"/>
            <w:vAlign w:val="center"/>
          </w:tcPr>
          <w:p w14:paraId="61A29E21" w14:textId="77777777" w:rsidR="008D6049" w:rsidRPr="00BE6535" w:rsidRDefault="008D6049" w:rsidP="0009438C">
            <w:pPr>
              <w:pStyle w:val="TableTextCentre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#</w:t>
            </w:r>
            <w:proofErr w:type="spellStart"/>
            <w:r w:rsidRPr="00BE6535">
              <w:rPr>
                <w:rFonts w:ascii="Arial" w:hAnsi="Arial" w:cs="Arial"/>
                <w:sz w:val="16"/>
                <w:szCs w:val="16"/>
              </w:rPr>
              <w:t>Falsetti</w:t>
            </w:r>
            <w:proofErr w:type="spellEnd"/>
            <w:r w:rsidRPr="00BE6535">
              <w:rPr>
                <w:rFonts w:ascii="Arial" w:hAnsi="Arial" w:cs="Arial"/>
                <w:sz w:val="16"/>
                <w:szCs w:val="16"/>
              </w:rPr>
              <w:t xml:space="preserve"> 2008</w:t>
            </w:r>
          </w:p>
        </w:tc>
      </w:tr>
      <w:tr w:rsidR="008D6049" w:rsidRPr="00BE6535" w14:paraId="02023225" w14:textId="77777777" w:rsidTr="0009438C">
        <w:trPr>
          <w:trHeight w:val="304"/>
        </w:trPr>
        <w:tc>
          <w:tcPr>
            <w:tcW w:w="992" w:type="dxa"/>
            <w:shd w:val="clear" w:color="auto" w:fill="E6E6E6"/>
          </w:tcPr>
          <w:p w14:paraId="3235745B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E6E6E6"/>
          </w:tcPr>
          <w:p w14:paraId="47BD944F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  <w:lang w:eastAsia="en-GB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93" w:type="dxa"/>
            <w:shd w:val="clear" w:color="auto" w:fill="E6E6E6"/>
          </w:tcPr>
          <w:p w14:paraId="4EEF7EF4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92" w:type="dxa"/>
            <w:shd w:val="clear" w:color="auto" w:fill="E6E6E6"/>
          </w:tcPr>
          <w:p w14:paraId="54E631D4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E6E6E6"/>
          </w:tcPr>
          <w:p w14:paraId="1E126E08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134" w:type="dxa"/>
            <w:shd w:val="clear" w:color="auto" w:fill="E6E6E6"/>
          </w:tcPr>
          <w:p w14:paraId="4413DE7B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134" w:type="dxa"/>
            <w:shd w:val="clear" w:color="auto" w:fill="E6E6E6"/>
          </w:tcPr>
          <w:p w14:paraId="494AE9A7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1134" w:type="dxa"/>
            <w:shd w:val="clear" w:color="auto" w:fill="E6E6E6"/>
          </w:tcPr>
          <w:p w14:paraId="59F284C2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1134" w:type="dxa"/>
            <w:shd w:val="clear" w:color="auto" w:fill="E6E6E6"/>
          </w:tcPr>
          <w:p w14:paraId="47DBDF31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1134" w:type="dxa"/>
            <w:shd w:val="clear" w:color="auto" w:fill="E6E6E6"/>
          </w:tcPr>
          <w:p w14:paraId="590E3709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544" w:type="dxa"/>
            <w:shd w:val="clear" w:color="auto" w:fill="E6E6E6"/>
            <w:vAlign w:val="center"/>
          </w:tcPr>
          <w:p w14:paraId="1162451D" w14:textId="77777777" w:rsidR="008D6049" w:rsidRPr="00BE6535" w:rsidRDefault="008D6049" w:rsidP="0009438C">
            <w:pPr>
              <w:pStyle w:val="TableTextCentre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#</w:t>
            </w:r>
            <w:proofErr w:type="spellStart"/>
            <w:r w:rsidRPr="00BE6535">
              <w:rPr>
                <w:rFonts w:ascii="Arial" w:hAnsi="Arial" w:cs="Arial"/>
                <w:sz w:val="16"/>
                <w:szCs w:val="16"/>
              </w:rPr>
              <w:t>Gersons</w:t>
            </w:r>
            <w:proofErr w:type="spellEnd"/>
            <w:r w:rsidRPr="00BE6535">
              <w:rPr>
                <w:rFonts w:ascii="Arial" w:hAnsi="Arial" w:cs="Arial"/>
                <w:sz w:val="16"/>
                <w:szCs w:val="16"/>
              </w:rPr>
              <w:t xml:space="preserve"> 2000</w:t>
            </w:r>
          </w:p>
        </w:tc>
      </w:tr>
      <w:tr w:rsidR="008D6049" w:rsidRPr="00BE6535" w14:paraId="3CC6CADA" w14:textId="77777777" w:rsidTr="0009438C">
        <w:trPr>
          <w:trHeight w:val="304"/>
        </w:trPr>
        <w:tc>
          <w:tcPr>
            <w:tcW w:w="992" w:type="dxa"/>
            <w:shd w:val="clear" w:color="auto" w:fill="E6E6E6"/>
          </w:tcPr>
          <w:p w14:paraId="294A694B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E6E6E6"/>
          </w:tcPr>
          <w:p w14:paraId="26B63067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  <w:lang w:eastAsia="en-GB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E6E6E6"/>
          </w:tcPr>
          <w:p w14:paraId="366B94D8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992" w:type="dxa"/>
            <w:shd w:val="clear" w:color="auto" w:fill="E6E6E6"/>
          </w:tcPr>
          <w:p w14:paraId="5839E980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E6E6E6"/>
          </w:tcPr>
          <w:p w14:paraId="40BFB4D5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E6E6E6"/>
          </w:tcPr>
          <w:p w14:paraId="15892759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134" w:type="dxa"/>
            <w:shd w:val="clear" w:color="auto" w:fill="E6E6E6"/>
          </w:tcPr>
          <w:p w14:paraId="49B73E40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1134" w:type="dxa"/>
            <w:shd w:val="clear" w:color="auto" w:fill="E6E6E6"/>
          </w:tcPr>
          <w:p w14:paraId="15DBEA94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1134" w:type="dxa"/>
            <w:shd w:val="clear" w:color="auto" w:fill="E6E6E6"/>
          </w:tcPr>
          <w:p w14:paraId="30C2F4A0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1134" w:type="dxa"/>
            <w:shd w:val="clear" w:color="auto" w:fill="E6E6E6"/>
          </w:tcPr>
          <w:p w14:paraId="422F7531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544" w:type="dxa"/>
            <w:shd w:val="clear" w:color="auto" w:fill="E6E6E6"/>
            <w:vAlign w:val="center"/>
          </w:tcPr>
          <w:p w14:paraId="31AFB530" w14:textId="77777777" w:rsidR="008D6049" w:rsidRPr="00BE6535" w:rsidRDefault="008D6049" w:rsidP="0009438C">
            <w:pPr>
              <w:pStyle w:val="TableTextCentre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#Jung 2013</w:t>
            </w:r>
          </w:p>
        </w:tc>
      </w:tr>
      <w:tr w:rsidR="008D6049" w:rsidRPr="00BE6535" w14:paraId="7CADDB04" w14:textId="77777777" w:rsidTr="0009438C">
        <w:trPr>
          <w:trHeight w:val="304"/>
        </w:trPr>
        <w:tc>
          <w:tcPr>
            <w:tcW w:w="992" w:type="dxa"/>
            <w:shd w:val="clear" w:color="auto" w:fill="E6E6E6"/>
          </w:tcPr>
          <w:p w14:paraId="3160F3EC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E6E6E6"/>
          </w:tcPr>
          <w:p w14:paraId="6F7A7FB2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  <w:lang w:eastAsia="en-GB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3" w:type="dxa"/>
            <w:shd w:val="clear" w:color="auto" w:fill="E6E6E6"/>
          </w:tcPr>
          <w:p w14:paraId="4981BD22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auto" w:fill="E6E6E6"/>
          </w:tcPr>
          <w:p w14:paraId="1141A9BB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E6E6E6"/>
          </w:tcPr>
          <w:p w14:paraId="1F191F63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34" w:type="dxa"/>
            <w:shd w:val="clear" w:color="auto" w:fill="E6E6E6"/>
          </w:tcPr>
          <w:p w14:paraId="21D5D223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shd w:val="clear" w:color="auto" w:fill="E6E6E6"/>
          </w:tcPr>
          <w:p w14:paraId="22EB52E5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1134" w:type="dxa"/>
            <w:shd w:val="clear" w:color="auto" w:fill="E6E6E6"/>
          </w:tcPr>
          <w:p w14:paraId="38D7EE4A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1134" w:type="dxa"/>
            <w:shd w:val="clear" w:color="auto" w:fill="E6E6E6"/>
          </w:tcPr>
          <w:p w14:paraId="4EDD5138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1134" w:type="dxa"/>
            <w:shd w:val="clear" w:color="auto" w:fill="E6E6E6"/>
          </w:tcPr>
          <w:p w14:paraId="1B819DFF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544" w:type="dxa"/>
            <w:shd w:val="clear" w:color="auto" w:fill="E6E6E6"/>
            <w:vAlign w:val="center"/>
          </w:tcPr>
          <w:p w14:paraId="56971282" w14:textId="77777777" w:rsidR="008D6049" w:rsidRPr="00BE6535" w:rsidRDefault="008D6049" w:rsidP="0009438C">
            <w:pPr>
              <w:pStyle w:val="TableTextCentre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#</w:t>
            </w:r>
            <w:proofErr w:type="spellStart"/>
            <w:r w:rsidRPr="00BE6535">
              <w:rPr>
                <w:rFonts w:ascii="Arial" w:hAnsi="Arial" w:cs="Arial"/>
                <w:sz w:val="16"/>
                <w:szCs w:val="16"/>
              </w:rPr>
              <w:t>Lindauer</w:t>
            </w:r>
            <w:proofErr w:type="spellEnd"/>
            <w:r w:rsidRPr="00BE6535">
              <w:rPr>
                <w:rFonts w:ascii="Arial" w:hAnsi="Arial" w:cs="Arial"/>
                <w:sz w:val="16"/>
                <w:szCs w:val="16"/>
              </w:rPr>
              <w:t xml:space="preserve"> 2008</w:t>
            </w:r>
          </w:p>
        </w:tc>
      </w:tr>
      <w:tr w:rsidR="008D6049" w:rsidRPr="00BE6535" w14:paraId="7DDD6D23" w14:textId="77777777" w:rsidTr="0009438C">
        <w:trPr>
          <w:trHeight w:val="304"/>
        </w:trPr>
        <w:tc>
          <w:tcPr>
            <w:tcW w:w="992" w:type="dxa"/>
            <w:shd w:val="clear" w:color="auto" w:fill="E6E6E6"/>
          </w:tcPr>
          <w:p w14:paraId="34B827D5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E6E6E6"/>
          </w:tcPr>
          <w:p w14:paraId="17DCE821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  <w:lang w:eastAsia="en-GB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93" w:type="dxa"/>
            <w:shd w:val="clear" w:color="auto" w:fill="E6E6E6"/>
          </w:tcPr>
          <w:p w14:paraId="10C1F3FC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992" w:type="dxa"/>
            <w:shd w:val="clear" w:color="auto" w:fill="E6E6E6"/>
          </w:tcPr>
          <w:p w14:paraId="7BB9D4A6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E6E6E6"/>
          </w:tcPr>
          <w:p w14:paraId="231FD6CC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34" w:type="dxa"/>
            <w:shd w:val="clear" w:color="auto" w:fill="E6E6E6"/>
          </w:tcPr>
          <w:p w14:paraId="17801891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134" w:type="dxa"/>
            <w:shd w:val="clear" w:color="auto" w:fill="E6E6E6"/>
          </w:tcPr>
          <w:p w14:paraId="283B3EF4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shd w:val="clear" w:color="auto" w:fill="E6E6E6"/>
          </w:tcPr>
          <w:p w14:paraId="03EAED09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34" w:type="dxa"/>
            <w:shd w:val="clear" w:color="auto" w:fill="E6E6E6"/>
          </w:tcPr>
          <w:p w14:paraId="6694364D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134" w:type="dxa"/>
            <w:shd w:val="clear" w:color="auto" w:fill="E6E6E6"/>
          </w:tcPr>
          <w:p w14:paraId="5EF4257A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544" w:type="dxa"/>
            <w:shd w:val="clear" w:color="auto" w:fill="E6E6E6"/>
            <w:vAlign w:val="center"/>
          </w:tcPr>
          <w:p w14:paraId="574E9CAD" w14:textId="77777777" w:rsidR="008D6049" w:rsidRPr="00BE6535" w:rsidRDefault="008D6049" w:rsidP="0009438C">
            <w:pPr>
              <w:pStyle w:val="TableTextCentre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#</w:t>
            </w:r>
            <w:proofErr w:type="spellStart"/>
            <w:r w:rsidRPr="00BE6535">
              <w:rPr>
                <w:rFonts w:ascii="Arial" w:hAnsi="Arial" w:cs="Arial"/>
                <w:sz w:val="16"/>
                <w:szCs w:val="16"/>
              </w:rPr>
              <w:t>McDonagh</w:t>
            </w:r>
            <w:proofErr w:type="spellEnd"/>
            <w:r w:rsidRPr="00BE6535">
              <w:rPr>
                <w:rFonts w:ascii="Arial" w:hAnsi="Arial" w:cs="Arial"/>
                <w:sz w:val="16"/>
                <w:szCs w:val="16"/>
              </w:rPr>
              <w:t xml:space="preserve"> 2005</w:t>
            </w:r>
          </w:p>
        </w:tc>
      </w:tr>
      <w:tr w:rsidR="008D6049" w:rsidRPr="00BE6535" w14:paraId="5E294278" w14:textId="77777777" w:rsidTr="0009438C">
        <w:trPr>
          <w:trHeight w:val="304"/>
        </w:trPr>
        <w:tc>
          <w:tcPr>
            <w:tcW w:w="992" w:type="dxa"/>
            <w:shd w:val="clear" w:color="auto" w:fill="E6E6E6"/>
          </w:tcPr>
          <w:p w14:paraId="32B0E52E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E6E6E6"/>
          </w:tcPr>
          <w:p w14:paraId="4754ED27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  <w:lang w:eastAsia="en-GB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E6E6E6"/>
          </w:tcPr>
          <w:p w14:paraId="201ACA09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92" w:type="dxa"/>
            <w:shd w:val="clear" w:color="auto" w:fill="E6E6E6"/>
          </w:tcPr>
          <w:p w14:paraId="3EC57F14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E6E6E6"/>
          </w:tcPr>
          <w:p w14:paraId="39A90ADE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auto" w:fill="E6E6E6"/>
          </w:tcPr>
          <w:p w14:paraId="2512B001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134" w:type="dxa"/>
            <w:shd w:val="clear" w:color="auto" w:fill="E6E6E6"/>
          </w:tcPr>
          <w:p w14:paraId="58F6E988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auto" w:fill="E6E6E6"/>
          </w:tcPr>
          <w:p w14:paraId="1369F813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134" w:type="dxa"/>
            <w:shd w:val="clear" w:color="auto" w:fill="E6E6E6"/>
          </w:tcPr>
          <w:p w14:paraId="635EB96E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134" w:type="dxa"/>
            <w:shd w:val="clear" w:color="auto" w:fill="E6E6E6"/>
          </w:tcPr>
          <w:p w14:paraId="43FCAA92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544" w:type="dxa"/>
            <w:shd w:val="clear" w:color="auto" w:fill="E6E6E6"/>
            <w:vAlign w:val="center"/>
          </w:tcPr>
          <w:p w14:paraId="4F28754F" w14:textId="77777777" w:rsidR="008D6049" w:rsidRPr="00BE6535" w:rsidRDefault="008D6049" w:rsidP="0009438C">
            <w:pPr>
              <w:pStyle w:val="TableTextCentre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#Ehlers 2014</w:t>
            </w:r>
          </w:p>
        </w:tc>
      </w:tr>
      <w:tr w:rsidR="008D6049" w:rsidRPr="00BE6535" w14:paraId="22590D63" w14:textId="77777777" w:rsidTr="0009438C">
        <w:trPr>
          <w:trHeight w:val="304"/>
        </w:trPr>
        <w:tc>
          <w:tcPr>
            <w:tcW w:w="992" w:type="dxa"/>
            <w:shd w:val="clear" w:color="auto" w:fill="E6E6E6"/>
          </w:tcPr>
          <w:p w14:paraId="6FE7EF93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E6E6E6"/>
          </w:tcPr>
          <w:p w14:paraId="2FDECF84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  <w:lang w:eastAsia="en-GB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93" w:type="dxa"/>
            <w:shd w:val="clear" w:color="auto" w:fill="E6E6E6"/>
          </w:tcPr>
          <w:p w14:paraId="11CBD133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992" w:type="dxa"/>
            <w:shd w:val="clear" w:color="auto" w:fill="E6E6E6"/>
          </w:tcPr>
          <w:p w14:paraId="532547A0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E6E6E6"/>
          </w:tcPr>
          <w:p w14:paraId="5839A482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134" w:type="dxa"/>
            <w:shd w:val="clear" w:color="auto" w:fill="E6E6E6"/>
          </w:tcPr>
          <w:p w14:paraId="3668F1D5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134" w:type="dxa"/>
            <w:shd w:val="clear" w:color="auto" w:fill="E6E6E6"/>
          </w:tcPr>
          <w:p w14:paraId="731253B7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1134" w:type="dxa"/>
            <w:shd w:val="clear" w:color="auto" w:fill="E6E6E6"/>
          </w:tcPr>
          <w:p w14:paraId="21227D6E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1134" w:type="dxa"/>
            <w:shd w:val="clear" w:color="auto" w:fill="E6E6E6"/>
          </w:tcPr>
          <w:p w14:paraId="4332B8CE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1134" w:type="dxa"/>
            <w:shd w:val="clear" w:color="auto" w:fill="E6E6E6"/>
          </w:tcPr>
          <w:p w14:paraId="0BE89A7E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544" w:type="dxa"/>
            <w:shd w:val="clear" w:color="auto" w:fill="E6E6E6"/>
            <w:vAlign w:val="center"/>
          </w:tcPr>
          <w:p w14:paraId="757B9D93" w14:textId="77777777" w:rsidR="008D6049" w:rsidRPr="00BE6535" w:rsidRDefault="008D6049" w:rsidP="0009438C">
            <w:pPr>
              <w:pStyle w:val="TableTextCentre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#</w:t>
            </w:r>
            <w:proofErr w:type="spellStart"/>
            <w:r w:rsidRPr="00BE6535">
              <w:rPr>
                <w:rFonts w:ascii="Arial" w:hAnsi="Arial" w:cs="Arial"/>
                <w:sz w:val="16"/>
                <w:szCs w:val="16"/>
              </w:rPr>
              <w:t>Hollifield</w:t>
            </w:r>
            <w:proofErr w:type="spellEnd"/>
            <w:r w:rsidRPr="00BE6535">
              <w:rPr>
                <w:rFonts w:ascii="Arial" w:hAnsi="Arial" w:cs="Arial"/>
                <w:sz w:val="16"/>
                <w:szCs w:val="16"/>
              </w:rPr>
              <w:t xml:space="preserve"> 2007</w:t>
            </w:r>
          </w:p>
        </w:tc>
      </w:tr>
      <w:tr w:rsidR="008D6049" w:rsidRPr="00BE6535" w14:paraId="1A368399" w14:textId="77777777" w:rsidTr="0009438C">
        <w:trPr>
          <w:trHeight w:val="304"/>
        </w:trPr>
        <w:tc>
          <w:tcPr>
            <w:tcW w:w="992" w:type="dxa"/>
            <w:shd w:val="clear" w:color="auto" w:fill="E6E6E6"/>
          </w:tcPr>
          <w:p w14:paraId="4D63418A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E6E6E6"/>
          </w:tcPr>
          <w:p w14:paraId="73D63C46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  <w:lang w:eastAsia="en-GB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993" w:type="dxa"/>
            <w:shd w:val="clear" w:color="auto" w:fill="E6E6E6"/>
          </w:tcPr>
          <w:p w14:paraId="7CD32DE8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992" w:type="dxa"/>
            <w:shd w:val="clear" w:color="auto" w:fill="E6E6E6"/>
          </w:tcPr>
          <w:p w14:paraId="4C950D73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92" w:type="dxa"/>
            <w:shd w:val="clear" w:color="auto" w:fill="E6E6E6"/>
          </w:tcPr>
          <w:p w14:paraId="0D31CB79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shd w:val="clear" w:color="auto" w:fill="E6E6E6"/>
          </w:tcPr>
          <w:p w14:paraId="4A579A80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1134" w:type="dxa"/>
            <w:shd w:val="clear" w:color="auto" w:fill="E6E6E6"/>
          </w:tcPr>
          <w:p w14:paraId="1DCF0D86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134" w:type="dxa"/>
            <w:shd w:val="clear" w:color="auto" w:fill="E6E6E6"/>
          </w:tcPr>
          <w:p w14:paraId="2B468C2C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134" w:type="dxa"/>
            <w:shd w:val="clear" w:color="auto" w:fill="E6E6E6"/>
          </w:tcPr>
          <w:p w14:paraId="4C7C3A31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1134" w:type="dxa"/>
            <w:shd w:val="clear" w:color="auto" w:fill="E6E6E6"/>
          </w:tcPr>
          <w:p w14:paraId="54D14B35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544" w:type="dxa"/>
            <w:shd w:val="clear" w:color="auto" w:fill="E6E6E6"/>
            <w:vAlign w:val="center"/>
          </w:tcPr>
          <w:p w14:paraId="7C3F0F2F" w14:textId="77777777" w:rsidR="008D6049" w:rsidRPr="00BE6535" w:rsidRDefault="008D6049" w:rsidP="0009438C">
            <w:pPr>
              <w:pStyle w:val="TableTextCentre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#</w:t>
            </w:r>
            <w:proofErr w:type="spellStart"/>
            <w:r w:rsidRPr="00BE6535">
              <w:rPr>
                <w:rFonts w:ascii="Arial" w:hAnsi="Arial" w:cs="Arial"/>
                <w:sz w:val="16"/>
                <w:szCs w:val="16"/>
              </w:rPr>
              <w:t>Popiel</w:t>
            </w:r>
            <w:proofErr w:type="spellEnd"/>
            <w:r w:rsidRPr="00BE6535">
              <w:rPr>
                <w:rFonts w:ascii="Arial" w:hAnsi="Arial" w:cs="Arial"/>
                <w:sz w:val="16"/>
                <w:szCs w:val="16"/>
              </w:rPr>
              <w:t xml:space="preserve"> 2015</w:t>
            </w:r>
          </w:p>
        </w:tc>
      </w:tr>
      <w:tr w:rsidR="008D6049" w:rsidRPr="00BE6535" w14:paraId="748FEA32" w14:textId="77777777" w:rsidTr="0009438C">
        <w:trPr>
          <w:trHeight w:val="304"/>
        </w:trPr>
        <w:tc>
          <w:tcPr>
            <w:tcW w:w="992" w:type="dxa"/>
            <w:shd w:val="clear" w:color="auto" w:fill="E6E6E6"/>
          </w:tcPr>
          <w:p w14:paraId="3863526F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E6E6E6"/>
          </w:tcPr>
          <w:p w14:paraId="555E3B99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  <w:lang w:eastAsia="en-GB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E6E6E6"/>
          </w:tcPr>
          <w:p w14:paraId="1B213D2B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auto" w:fill="E6E6E6"/>
          </w:tcPr>
          <w:p w14:paraId="65345344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92" w:type="dxa"/>
            <w:shd w:val="clear" w:color="auto" w:fill="E6E6E6"/>
          </w:tcPr>
          <w:p w14:paraId="236B3DD5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shd w:val="clear" w:color="auto" w:fill="E6E6E6"/>
          </w:tcPr>
          <w:p w14:paraId="642FDDF5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shd w:val="clear" w:color="auto" w:fill="E6E6E6"/>
          </w:tcPr>
          <w:p w14:paraId="1B62E815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1134" w:type="dxa"/>
            <w:shd w:val="clear" w:color="auto" w:fill="E6E6E6"/>
          </w:tcPr>
          <w:p w14:paraId="3C6E2C92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1134" w:type="dxa"/>
            <w:shd w:val="clear" w:color="auto" w:fill="E6E6E6"/>
          </w:tcPr>
          <w:p w14:paraId="69B0A6B1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1134" w:type="dxa"/>
            <w:shd w:val="clear" w:color="auto" w:fill="E6E6E6"/>
          </w:tcPr>
          <w:p w14:paraId="38F7C358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544" w:type="dxa"/>
            <w:shd w:val="clear" w:color="auto" w:fill="E6E6E6"/>
            <w:vAlign w:val="center"/>
          </w:tcPr>
          <w:p w14:paraId="140DE827" w14:textId="77777777" w:rsidR="008D6049" w:rsidRPr="00BE6535" w:rsidRDefault="008D6049" w:rsidP="0009438C">
            <w:pPr>
              <w:pStyle w:val="TableTextCentre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#</w:t>
            </w:r>
            <w:proofErr w:type="spellStart"/>
            <w:r w:rsidRPr="00BE6535">
              <w:rPr>
                <w:rFonts w:ascii="Arial" w:hAnsi="Arial" w:cs="Arial"/>
                <w:sz w:val="16"/>
                <w:szCs w:val="16"/>
              </w:rPr>
              <w:t>Capezzani</w:t>
            </w:r>
            <w:proofErr w:type="spellEnd"/>
            <w:r w:rsidRPr="00BE6535">
              <w:rPr>
                <w:rFonts w:ascii="Arial" w:hAnsi="Arial" w:cs="Arial"/>
                <w:sz w:val="16"/>
                <w:szCs w:val="16"/>
              </w:rPr>
              <w:t xml:space="preserve"> 2013</w:t>
            </w:r>
          </w:p>
        </w:tc>
      </w:tr>
      <w:tr w:rsidR="008D6049" w:rsidRPr="00BE6535" w14:paraId="1A352887" w14:textId="77777777" w:rsidTr="0009438C">
        <w:trPr>
          <w:trHeight w:val="304"/>
        </w:trPr>
        <w:tc>
          <w:tcPr>
            <w:tcW w:w="992" w:type="dxa"/>
            <w:shd w:val="clear" w:color="auto" w:fill="E6E6E6"/>
          </w:tcPr>
          <w:p w14:paraId="50186BAF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E6E6E6"/>
          </w:tcPr>
          <w:p w14:paraId="53E80B97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  <w:lang w:eastAsia="en-GB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E6E6E6"/>
          </w:tcPr>
          <w:p w14:paraId="081172BB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992" w:type="dxa"/>
            <w:shd w:val="clear" w:color="auto" w:fill="E6E6E6"/>
          </w:tcPr>
          <w:p w14:paraId="206B1F5E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E6E6E6"/>
          </w:tcPr>
          <w:p w14:paraId="489F0BCD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E6E6E6"/>
          </w:tcPr>
          <w:p w14:paraId="18948939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34" w:type="dxa"/>
            <w:shd w:val="clear" w:color="auto" w:fill="E6E6E6"/>
          </w:tcPr>
          <w:p w14:paraId="156109B4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34" w:type="dxa"/>
            <w:shd w:val="clear" w:color="auto" w:fill="E6E6E6"/>
          </w:tcPr>
          <w:p w14:paraId="46BE087F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34" w:type="dxa"/>
            <w:shd w:val="clear" w:color="auto" w:fill="E6E6E6"/>
          </w:tcPr>
          <w:p w14:paraId="0358BC45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134" w:type="dxa"/>
            <w:shd w:val="clear" w:color="auto" w:fill="E6E6E6"/>
          </w:tcPr>
          <w:p w14:paraId="7E3B4528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544" w:type="dxa"/>
            <w:shd w:val="clear" w:color="auto" w:fill="E6E6E6"/>
            <w:vAlign w:val="center"/>
          </w:tcPr>
          <w:p w14:paraId="42D9022C" w14:textId="77777777" w:rsidR="008D6049" w:rsidRPr="00BE6535" w:rsidRDefault="008D6049" w:rsidP="0009438C">
            <w:pPr>
              <w:pStyle w:val="TableTextCentre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#</w:t>
            </w:r>
            <w:proofErr w:type="spellStart"/>
            <w:r w:rsidRPr="00BE6535">
              <w:rPr>
                <w:rFonts w:ascii="Arial" w:hAnsi="Arial" w:cs="Arial"/>
                <w:sz w:val="16"/>
                <w:szCs w:val="16"/>
              </w:rPr>
              <w:t>Foa</w:t>
            </w:r>
            <w:proofErr w:type="spellEnd"/>
            <w:r w:rsidRPr="00BE6535">
              <w:rPr>
                <w:rFonts w:ascii="Arial" w:hAnsi="Arial" w:cs="Arial"/>
                <w:sz w:val="16"/>
                <w:szCs w:val="16"/>
              </w:rPr>
              <w:t xml:space="preserve"> 1991</w:t>
            </w:r>
          </w:p>
        </w:tc>
      </w:tr>
      <w:tr w:rsidR="008D6049" w:rsidRPr="00BE6535" w14:paraId="43B50C03" w14:textId="77777777" w:rsidTr="0009438C">
        <w:trPr>
          <w:trHeight w:val="304"/>
        </w:trPr>
        <w:tc>
          <w:tcPr>
            <w:tcW w:w="992" w:type="dxa"/>
            <w:shd w:val="clear" w:color="auto" w:fill="E6E6E6"/>
          </w:tcPr>
          <w:p w14:paraId="04609505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E6E6E6"/>
          </w:tcPr>
          <w:p w14:paraId="0841895B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  <w:lang w:eastAsia="en-GB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3" w:type="dxa"/>
            <w:shd w:val="clear" w:color="auto" w:fill="E6E6E6"/>
          </w:tcPr>
          <w:p w14:paraId="553F25CC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992" w:type="dxa"/>
            <w:shd w:val="clear" w:color="auto" w:fill="E6E6E6"/>
          </w:tcPr>
          <w:p w14:paraId="7299F6B9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E6E6E6"/>
          </w:tcPr>
          <w:p w14:paraId="179AFB77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134" w:type="dxa"/>
            <w:shd w:val="clear" w:color="auto" w:fill="E6E6E6"/>
          </w:tcPr>
          <w:p w14:paraId="2FADB935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134" w:type="dxa"/>
            <w:shd w:val="clear" w:color="auto" w:fill="E6E6E6"/>
          </w:tcPr>
          <w:p w14:paraId="36A6E9D7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1134" w:type="dxa"/>
            <w:shd w:val="clear" w:color="auto" w:fill="E6E6E6"/>
          </w:tcPr>
          <w:p w14:paraId="3C65B0CD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1134" w:type="dxa"/>
            <w:shd w:val="clear" w:color="auto" w:fill="E6E6E6"/>
          </w:tcPr>
          <w:p w14:paraId="243C7E31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1134" w:type="dxa"/>
            <w:shd w:val="clear" w:color="auto" w:fill="E6E6E6"/>
          </w:tcPr>
          <w:p w14:paraId="3FC1EFD9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544" w:type="dxa"/>
            <w:shd w:val="clear" w:color="auto" w:fill="E6E6E6"/>
            <w:vAlign w:val="center"/>
          </w:tcPr>
          <w:p w14:paraId="0E1B2DB4" w14:textId="77777777" w:rsidR="008D6049" w:rsidRPr="00BE6535" w:rsidRDefault="008D6049" w:rsidP="0009438C">
            <w:pPr>
              <w:pStyle w:val="TableTextCentre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#Bryant 2003a</w:t>
            </w:r>
          </w:p>
        </w:tc>
      </w:tr>
      <w:tr w:rsidR="008D6049" w:rsidRPr="00BE6535" w14:paraId="4D388109" w14:textId="77777777" w:rsidTr="0009438C">
        <w:trPr>
          <w:trHeight w:val="304"/>
        </w:trPr>
        <w:tc>
          <w:tcPr>
            <w:tcW w:w="992" w:type="dxa"/>
            <w:shd w:val="clear" w:color="auto" w:fill="E6E6E6"/>
          </w:tcPr>
          <w:p w14:paraId="139A9CB8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E6E6E6"/>
          </w:tcPr>
          <w:p w14:paraId="2D7AF937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  <w:lang w:eastAsia="en-GB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93" w:type="dxa"/>
            <w:shd w:val="clear" w:color="auto" w:fill="E6E6E6"/>
          </w:tcPr>
          <w:p w14:paraId="61B77990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992" w:type="dxa"/>
            <w:shd w:val="clear" w:color="auto" w:fill="E6E6E6"/>
          </w:tcPr>
          <w:p w14:paraId="56BF6732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E6E6E6"/>
          </w:tcPr>
          <w:p w14:paraId="07E6D9DC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shd w:val="clear" w:color="auto" w:fill="E6E6E6"/>
          </w:tcPr>
          <w:p w14:paraId="3E408797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134" w:type="dxa"/>
            <w:shd w:val="clear" w:color="auto" w:fill="E6E6E6"/>
          </w:tcPr>
          <w:p w14:paraId="4C9E8E50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1134" w:type="dxa"/>
            <w:shd w:val="clear" w:color="auto" w:fill="E6E6E6"/>
          </w:tcPr>
          <w:p w14:paraId="79C66076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1134" w:type="dxa"/>
            <w:shd w:val="clear" w:color="auto" w:fill="E6E6E6"/>
          </w:tcPr>
          <w:p w14:paraId="4A6F810F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1134" w:type="dxa"/>
            <w:shd w:val="clear" w:color="auto" w:fill="E6E6E6"/>
          </w:tcPr>
          <w:p w14:paraId="32B6EF65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544" w:type="dxa"/>
            <w:shd w:val="clear" w:color="auto" w:fill="E6E6E6"/>
            <w:vAlign w:val="center"/>
          </w:tcPr>
          <w:p w14:paraId="2F0AD274" w14:textId="77777777" w:rsidR="008D6049" w:rsidRPr="00BE6535" w:rsidRDefault="008D6049" w:rsidP="0009438C">
            <w:pPr>
              <w:pStyle w:val="TableTextCentre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#</w:t>
            </w:r>
            <w:proofErr w:type="spellStart"/>
            <w:r w:rsidRPr="00BE6535">
              <w:rPr>
                <w:rFonts w:ascii="Arial" w:hAnsi="Arial" w:cs="Arial"/>
                <w:sz w:val="16"/>
                <w:szCs w:val="16"/>
              </w:rPr>
              <w:t>Cottraux</w:t>
            </w:r>
            <w:proofErr w:type="spellEnd"/>
            <w:r w:rsidRPr="00BE6535">
              <w:rPr>
                <w:rFonts w:ascii="Arial" w:hAnsi="Arial" w:cs="Arial"/>
                <w:sz w:val="16"/>
                <w:szCs w:val="16"/>
              </w:rPr>
              <w:t xml:space="preserve"> 2008</w:t>
            </w:r>
          </w:p>
        </w:tc>
      </w:tr>
      <w:tr w:rsidR="008D6049" w:rsidRPr="00BE6535" w14:paraId="3005E708" w14:textId="77777777" w:rsidTr="0009438C">
        <w:trPr>
          <w:trHeight w:val="304"/>
        </w:trPr>
        <w:tc>
          <w:tcPr>
            <w:tcW w:w="992" w:type="dxa"/>
            <w:shd w:val="clear" w:color="auto" w:fill="E6E6E6"/>
          </w:tcPr>
          <w:p w14:paraId="0BBB0865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E6E6E6"/>
          </w:tcPr>
          <w:p w14:paraId="213DC12B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  <w:lang w:eastAsia="en-GB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993" w:type="dxa"/>
            <w:shd w:val="clear" w:color="auto" w:fill="E6E6E6"/>
          </w:tcPr>
          <w:p w14:paraId="5928441E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992" w:type="dxa"/>
            <w:shd w:val="clear" w:color="auto" w:fill="E6E6E6"/>
          </w:tcPr>
          <w:p w14:paraId="78CA2742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E6E6E6"/>
          </w:tcPr>
          <w:p w14:paraId="7E51128C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134" w:type="dxa"/>
            <w:shd w:val="clear" w:color="auto" w:fill="E6E6E6"/>
          </w:tcPr>
          <w:p w14:paraId="07418391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134" w:type="dxa"/>
            <w:shd w:val="clear" w:color="auto" w:fill="E6E6E6"/>
          </w:tcPr>
          <w:p w14:paraId="77610B25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1134" w:type="dxa"/>
            <w:shd w:val="clear" w:color="auto" w:fill="E6E6E6"/>
          </w:tcPr>
          <w:p w14:paraId="60F5707E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1134" w:type="dxa"/>
            <w:shd w:val="clear" w:color="auto" w:fill="E6E6E6"/>
          </w:tcPr>
          <w:p w14:paraId="42E97AE6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1134" w:type="dxa"/>
            <w:shd w:val="clear" w:color="auto" w:fill="E6E6E6"/>
          </w:tcPr>
          <w:p w14:paraId="121C9D54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544" w:type="dxa"/>
            <w:shd w:val="clear" w:color="auto" w:fill="E6E6E6"/>
            <w:vAlign w:val="center"/>
          </w:tcPr>
          <w:p w14:paraId="6ECC55D6" w14:textId="77777777" w:rsidR="008D6049" w:rsidRPr="00BE6535" w:rsidRDefault="008D6049" w:rsidP="0009438C">
            <w:pPr>
              <w:pStyle w:val="TableTextCentre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#</w:t>
            </w:r>
            <w:proofErr w:type="spellStart"/>
            <w:r w:rsidRPr="00BE6535">
              <w:rPr>
                <w:rFonts w:ascii="Arial" w:hAnsi="Arial" w:cs="Arial"/>
                <w:sz w:val="16"/>
                <w:szCs w:val="16"/>
              </w:rPr>
              <w:t>Cloitre</w:t>
            </w:r>
            <w:proofErr w:type="spellEnd"/>
            <w:r w:rsidRPr="00BE6535">
              <w:rPr>
                <w:rFonts w:ascii="Arial" w:hAnsi="Arial" w:cs="Arial"/>
                <w:sz w:val="16"/>
                <w:szCs w:val="16"/>
              </w:rPr>
              <w:t xml:space="preserve"> 2010</w:t>
            </w:r>
          </w:p>
        </w:tc>
      </w:tr>
      <w:tr w:rsidR="008D6049" w:rsidRPr="00BE6535" w14:paraId="67D8CB79" w14:textId="77777777" w:rsidTr="0009438C">
        <w:trPr>
          <w:trHeight w:val="304"/>
        </w:trPr>
        <w:tc>
          <w:tcPr>
            <w:tcW w:w="992" w:type="dxa"/>
            <w:shd w:val="clear" w:color="auto" w:fill="E6E6E6"/>
          </w:tcPr>
          <w:p w14:paraId="6D7CF425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E6E6E6"/>
          </w:tcPr>
          <w:p w14:paraId="6DAF3244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  <w:lang w:eastAsia="en-GB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3" w:type="dxa"/>
            <w:shd w:val="clear" w:color="auto" w:fill="E6E6E6"/>
          </w:tcPr>
          <w:p w14:paraId="75283A3C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992" w:type="dxa"/>
            <w:shd w:val="clear" w:color="auto" w:fill="E6E6E6"/>
          </w:tcPr>
          <w:p w14:paraId="234F006B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E6E6E6"/>
          </w:tcPr>
          <w:p w14:paraId="28CFBCA6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34" w:type="dxa"/>
            <w:shd w:val="clear" w:color="auto" w:fill="E6E6E6"/>
          </w:tcPr>
          <w:p w14:paraId="4484F37D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134" w:type="dxa"/>
            <w:shd w:val="clear" w:color="auto" w:fill="E6E6E6"/>
          </w:tcPr>
          <w:p w14:paraId="3B7DCB51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134" w:type="dxa"/>
            <w:shd w:val="clear" w:color="auto" w:fill="E6E6E6"/>
          </w:tcPr>
          <w:p w14:paraId="63EDB226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34" w:type="dxa"/>
            <w:shd w:val="clear" w:color="auto" w:fill="E6E6E6"/>
          </w:tcPr>
          <w:p w14:paraId="30D83FD6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134" w:type="dxa"/>
            <w:shd w:val="clear" w:color="auto" w:fill="E6E6E6"/>
          </w:tcPr>
          <w:p w14:paraId="7315BB06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544" w:type="dxa"/>
            <w:shd w:val="clear" w:color="auto" w:fill="E6E6E6"/>
            <w:vAlign w:val="center"/>
          </w:tcPr>
          <w:p w14:paraId="23B4BD8F" w14:textId="77777777" w:rsidR="008D6049" w:rsidRPr="00BE6535" w:rsidRDefault="008D6049" w:rsidP="0009438C">
            <w:pPr>
              <w:pStyle w:val="TableTextCentre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#Markowitz 2015a</w:t>
            </w:r>
          </w:p>
        </w:tc>
      </w:tr>
      <w:tr w:rsidR="008D6049" w:rsidRPr="00BE6535" w14:paraId="3FA2F924" w14:textId="77777777" w:rsidTr="0009438C">
        <w:trPr>
          <w:trHeight w:val="304"/>
        </w:trPr>
        <w:tc>
          <w:tcPr>
            <w:tcW w:w="992" w:type="dxa"/>
            <w:shd w:val="clear" w:color="auto" w:fill="E6E6E6"/>
          </w:tcPr>
          <w:p w14:paraId="0302C777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E6E6E6"/>
          </w:tcPr>
          <w:p w14:paraId="1CAABFED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  <w:lang w:eastAsia="en-GB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E6E6E6"/>
          </w:tcPr>
          <w:p w14:paraId="5D91BA92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992" w:type="dxa"/>
            <w:shd w:val="clear" w:color="auto" w:fill="E6E6E6"/>
          </w:tcPr>
          <w:p w14:paraId="3AAF4ADB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E6E6E6"/>
          </w:tcPr>
          <w:p w14:paraId="71D788E6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shd w:val="clear" w:color="auto" w:fill="E6E6E6"/>
          </w:tcPr>
          <w:p w14:paraId="74ABDB7C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1134" w:type="dxa"/>
            <w:shd w:val="clear" w:color="auto" w:fill="E6E6E6"/>
          </w:tcPr>
          <w:p w14:paraId="00100EAD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shd w:val="clear" w:color="auto" w:fill="E6E6E6"/>
          </w:tcPr>
          <w:p w14:paraId="030FA23F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34" w:type="dxa"/>
            <w:shd w:val="clear" w:color="auto" w:fill="E6E6E6"/>
          </w:tcPr>
          <w:p w14:paraId="09D0027D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1134" w:type="dxa"/>
            <w:shd w:val="clear" w:color="auto" w:fill="E6E6E6"/>
          </w:tcPr>
          <w:p w14:paraId="0BFC2E01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544" w:type="dxa"/>
            <w:shd w:val="clear" w:color="auto" w:fill="E6E6E6"/>
            <w:vAlign w:val="center"/>
          </w:tcPr>
          <w:p w14:paraId="647D8D4F" w14:textId="77777777" w:rsidR="008D6049" w:rsidRPr="00BE6535" w:rsidRDefault="008D6049" w:rsidP="0009438C">
            <w:pPr>
              <w:pStyle w:val="TableTextCentre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#Ford 2011</w:t>
            </w:r>
          </w:p>
        </w:tc>
      </w:tr>
      <w:tr w:rsidR="008D6049" w:rsidRPr="00BE6535" w14:paraId="3B9B35C6" w14:textId="77777777" w:rsidTr="0009438C">
        <w:trPr>
          <w:trHeight w:val="304"/>
        </w:trPr>
        <w:tc>
          <w:tcPr>
            <w:tcW w:w="992" w:type="dxa"/>
            <w:shd w:val="clear" w:color="auto" w:fill="E6E6E6"/>
          </w:tcPr>
          <w:p w14:paraId="6A3CC1DA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E6E6E6"/>
          </w:tcPr>
          <w:p w14:paraId="37E5B7FD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  <w:lang w:eastAsia="en-GB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93" w:type="dxa"/>
            <w:shd w:val="clear" w:color="auto" w:fill="E6E6E6"/>
          </w:tcPr>
          <w:p w14:paraId="02D03F0E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992" w:type="dxa"/>
            <w:shd w:val="clear" w:color="auto" w:fill="E6E6E6"/>
          </w:tcPr>
          <w:p w14:paraId="0A0F9CE8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92" w:type="dxa"/>
            <w:shd w:val="clear" w:color="auto" w:fill="E6E6E6"/>
          </w:tcPr>
          <w:p w14:paraId="14033931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134" w:type="dxa"/>
            <w:shd w:val="clear" w:color="auto" w:fill="E6E6E6"/>
          </w:tcPr>
          <w:p w14:paraId="5AB5CD27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1134" w:type="dxa"/>
            <w:shd w:val="clear" w:color="auto" w:fill="E6E6E6"/>
          </w:tcPr>
          <w:p w14:paraId="0B8C4340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1134" w:type="dxa"/>
            <w:shd w:val="clear" w:color="auto" w:fill="E6E6E6"/>
          </w:tcPr>
          <w:p w14:paraId="1EFCA39A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1134" w:type="dxa"/>
            <w:shd w:val="clear" w:color="auto" w:fill="E6E6E6"/>
          </w:tcPr>
          <w:p w14:paraId="5D1D0B02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1134" w:type="dxa"/>
            <w:shd w:val="clear" w:color="auto" w:fill="E6E6E6"/>
          </w:tcPr>
          <w:p w14:paraId="3E3C312E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544" w:type="dxa"/>
            <w:shd w:val="clear" w:color="auto" w:fill="E6E6E6"/>
            <w:vAlign w:val="center"/>
          </w:tcPr>
          <w:p w14:paraId="2637894E" w14:textId="77777777" w:rsidR="008D6049" w:rsidRPr="00BE6535" w:rsidRDefault="008D6049" w:rsidP="0009438C">
            <w:pPr>
              <w:pStyle w:val="TableTextCentre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#</w:t>
            </w:r>
            <w:proofErr w:type="spellStart"/>
            <w:r w:rsidRPr="00BE6535">
              <w:rPr>
                <w:rFonts w:ascii="Arial" w:hAnsi="Arial" w:cs="Arial"/>
                <w:sz w:val="16"/>
                <w:szCs w:val="16"/>
              </w:rPr>
              <w:t>Acarturk</w:t>
            </w:r>
            <w:proofErr w:type="spellEnd"/>
            <w:r w:rsidRPr="00BE6535">
              <w:rPr>
                <w:rFonts w:ascii="Arial" w:hAnsi="Arial" w:cs="Arial"/>
                <w:sz w:val="16"/>
                <w:szCs w:val="16"/>
              </w:rPr>
              <w:t xml:space="preserve"> 2016</w:t>
            </w:r>
          </w:p>
        </w:tc>
      </w:tr>
      <w:tr w:rsidR="008D6049" w:rsidRPr="00BE6535" w14:paraId="3C7DB0E7" w14:textId="77777777" w:rsidTr="0009438C">
        <w:trPr>
          <w:trHeight w:val="304"/>
        </w:trPr>
        <w:tc>
          <w:tcPr>
            <w:tcW w:w="992" w:type="dxa"/>
            <w:shd w:val="clear" w:color="auto" w:fill="E6E6E6"/>
          </w:tcPr>
          <w:p w14:paraId="4C6ACEDC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E6E6E6"/>
          </w:tcPr>
          <w:p w14:paraId="388EB746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93" w:type="dxa"/>
            <w:shd w:val="clear" w:color="auto" w:fill="E6E6E6"/>
          </w:tcPr>
          <w:p w14:paraId="5619BABD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992" w:type="dxa"/>
            <w:shd w:val="clear" w:color="auto" w:fill="E6E6E6"/>
          </w:tcPr>
          <w:p w14:paraId="341DDB59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92" w:type="dxa"/>
            <w:shd w:val="clear" w:color="auto" w:fill="E6E6E6"/>
          </w:tcPr>
          <w:p w14:paraId="7874B461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shd w:val="clear" w:color="auto" w:fill="E6E6E6"/>
          </w:tcPr>
          <w:p w14:paraId="3038DF48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134" w:type="dxa"/>
            <w:shd w:val="clear" w:color="auto" w:fill="E6E6E6"/>
          </w:tcPr>
          <w:p w14:paraId="10DA9251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1134" w:type="dxa"/>
            <w:shd w:val="clear" w:color="auto" w:fill="E6E6E6"/>
          </w:tcPr>
          <w:p w14:paraId="2C2BFA01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1134" w:type="dxa"/>
            <w:shd w:val="clear" w:color="auto" w:fill="E6E6E6"/>
          </w:tcPr>
          <w:p w14:paraId="2E22C444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1134" w:type="dxa"/>
            <w:shd w:val="clear" w:color="auto" w:fill="E6E6E6"/>
          </w:tcPr>
          <w:p w14:paraId="06D03E9F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544" w:type="dxa"/>
            <w:shd w:val="clear" w:color="auto" w:fill="E6E6E6"/>
            <w:vAlign w:val="center"/>
          </w:tcPr>
          <w:p w14:paraId="7DFF0C09" w14:textId="77777777" w:rsidR="008D6049" w:rsidRPr="00BE6535" w:rsidRDefault="008D6049" w:rsidP="0009438C">
            <w:pPr>
              <w:pStyle w:val="TableTextCentre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#</w:t>
            </w:r>
            <w:proofErr w:type="spellStart"/>
            <w:r w:rsidRPr="00BE6535">
              <w:rPr>
                <w:rFonts w:ascii="Arial" w:hAnsi="Arial" w:cs="Arial"/>
                <w:sz w:val="16"/>
                <w:szCs w:val="16"/>
              </w:rPr>
              <w:t>Yurtsever</w:t>
            </w:r>
            <w:proofErr w:type="spellEnd"/>
            <w:r w:rsidRPr="00BE6535">
              <w:rPr>
                <w:rFonts w:ascii="Arial" w:hAnsi="Arial" w:cs="Arial"/>
                <w:sz w:val="16"/>
                <w:szCs w:val="16"/>
              </w:rPr>
              <w:t xml:space="preserve"> 2018</w:t>
            </w:r>
          </w:p>
        </w:tc>
      </w:tr>
      <w:tr w:rsidR="008D6049" w:rsidRPr="00BE6535" w14:paraId="7965156E" w14:textId="77777777" w:rsidTr="0009438C">
        <w:trPr>
          <w:trHeight w:val="304"/>
        </w:trPr>
        <w:tc>
          <w:tcPr>
            <w:tcW w:w="992" w:type="dxa"/>
            <w:shd w:val="clear" w:color="auto" w:fill="E6E6E6"/>
          </w:tcPr>
          <w:p w14:paraId="3CF85CAB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E6E6E6"/>
          </w:tcPr>
          <w:p w14:paraId="1F07E24A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  <w:lang w:eastAsia="en-GB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993" w:type="dxa"/>
            <w:shd w:val="clear" w:color="auto" w:fill="E6E6E6"/>
          </w:tcPr>
          <w:p w14:paraId="0C810661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992" w:type="dxa"/>
            <w:shd w:val="clear" w:color="auto" w:fill="E6E6E6"/>
          </w:tcPr>
          <w:p w14:paraId="4CDE7461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92" w:type="dxa"/>
            <w:shd w:val="clear" w:color="auto" w:fill="E6E6E6"/>
          </w:tcPr>
          <w:p w14:paraId="0D238F79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134" w:type="dxa"/>
            <w:shd w:val="clear" w:color="auto" w:fill="E6E6E6"/>
          </w:tcPr>
          <w:p w14:paraId="2843CD74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134" w:type="dxa"/>
            <w:shd w:val="clear" w:color="auto" w:fill="E6E6E6"/>
          </w:tcPr>
          <w:p w14:paraId="4C2DB355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1134" w:type="dxa"/>
            <w:shd w:val="clear" w:color="auto" w:fill="E6E6E6"/>
          </w:tcPr>
          <w:p w14:paraId="104595B4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1134" w:type="dxa"/>
            <w:shd w:val="clear" w:color="auto" w:fill="E6E6E6"/>
          </w:tcPr>
          <w:p w14:paraId="588CDB5A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1134" w:type="dxa"/>
            <w:shd w:val="clear" w:color="auto" w:fill="E6E6E6"/>
          </w:tcPr>
          <w:p w14:paraId="2EC7F80B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544" w:type="dxa"/>
            <w:shd w:val="clear" w:color="auto" w:fill="E6E6E6"/>
            <w:vAlign w:val="center"/>
          </w:tcPr>
          <w:p w14:paraId="48838A7F" w14:textId="77777777" w:rsidR="008D6049" w:rsidRPr="00BE6535" w:rsidRDefault="008D6049" w:rsidP="0009438C">
            <w:pPr>
              <w:pStyle w:val="TableTextCentre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#</w:t>
            </w:r>
            <w:proofErr w:type="spellStart"/>
            <w:r w:rsidRPr="00BE6535">
              <w:rPr>
                <w:rFonts w:ascii="Arial" w:hAnsi="Arial" w:cs="Arial"/>
                <w:sz w:val="16"/>
                <w:szCs w:val="16"/>
              </w:rPr>
              <w:t>Carletto</w:t>
            </w:r>
            <w:proofErr w:type="spellEnd"/>
            <w:r w:rsidRPr="00BE6535">
              <w:rPr>
                <w:rFonts w:ascii="Arial" w:hAnsi="Arial" w:cs="Arial"/>
                <w:sz w:val="16"/>
                <w:szCs w:val="16"/>
              </w:rPr>
              <w:t xml:space="preserve"> 2016</w:t>
            </w:r>
          </w:p>
        </w:tc>
      </w:tr>
      <w:tr w:rsidR="008D6049" w:rsidRPr="00BE6535" w14:paraId="53B376CA" w14:textId="77777777" w:rsidTr="0009438C">
        <w:trPr>
          <w:trHeight w:val="304"/>
        </w:trPr>
        <w:tc>
          <w:tcPr>
            <w:tcW w:w="992" w:type="dxa"/>
            <w:shd w:val="clear" w:color="auto" w:fill="E6E6E6"/>
          </w:tcPr>
          <w:p w14:paraId="35F4215C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92" w:type="dxa"/>
            <w:shd w:val="clear" w:color="auto" w:fill="E6E6E6"/>
          </w:tcPr>
          <w:p w14:paraId="71B09EC2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  <w:lang w:eastAsia="en-GB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93" w:type="dxa"/>
            <w:shd w:val="clear" w:color="auto" w:fill="E6E6E6"/>
          </w:tcPr>
          <w:p w14:paraId="1FC77E9A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992" w:type="dxa"/>
            <w:shd w:val="clear" w:color="auto" w:fill="E6E6E6"/>
          </w:tcPr>
          <w:p w14:paraId="435092D1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92" w:type="dxa"/>
            <w:shd w:val="clear" w:color="auto" w:fill="E6E6E6"/>
          </w:tcPr>
          <w:p w14:paraId="051D3099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E6E6E6"/>
          </w:tcPr>
          <w:p w14:paraId="4BDE1ACC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134" w:type="dxa"/>
            <w:shd w:val="clear" w:color="auto" w:fill="E6E6E6"/>
          </w:tcPr>
          <w:p w14:paraId="22B6ED50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1134" w:type="dxa"/>
            <w:shd w:val="clear" w:color="auto" w:fill="E6E6E6"/>
          </w:tcPr>
          <w:p w14:paraId="5EBACA70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1134" w:type="dxa"/>
            <w:shd w:val="clear" w:color="auto" w:fill="E6E6E6"/>
          </w:tcPr>
          <w:p w14:paraId="3EF50341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1134" w:type="dxa"/>
            <w:shd w:val="clear" w:color="auto" w:fill="E6E6E6"/>
          </w:tcPr>
          <w:p w14:paraId="588AA2EA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544" w:type="dxa"/>
            <w:shd w:val="clear" w:color="auto" w:fill="E6E6E6"/>
            <w:vAlign w:val="center"/>
          </w:tcPr>
          <w:p w14:paraId="5998BDBA" w14:textId="77777777" w:rsidR="008D6049" w:rsidRPr="00BE6535" w:rsidRDefault="008D6049" w:rsidP="0009438C">
            <w:pPr>
              <w:pStyle w:val="TableTextCentre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 xml:space="preserve">#van der </w:t>
            </w:r>
            <w:proofErr w:type="spellStart"/>
            <w:r w:rsidRPr="00BE6535">
              <w:rPr>
                <w:rFonts w:ascii="Arial" w:hAnsi="Arial" w:cs="Arial"/>
                <w:sz w:val="16"/>
                <w:szCs w:val="16"/>
              </w:rPr>
              <w:t>Kolk</w:t>
            </w:r>
            <w:proofErr w:type="spellEnd"/>
            <w:r w:rsidRPr="00BE6535">
              <w:rPr>
                <w:rFonts w:ascii="Arial" w:hAnsi="Arial" w:cs="Arial"/>
                <w:sz w:val="16"/>
                <w:szCs w:val="16"/>
              </w:rPr>
              <w:t xml:space="preserve"> 2007</w:t>
            </w:r>
          </w:p>
        </w:tc>
      </w:tr>
      <w:tr w:rsidR="008D6049" w:rsidRPr="00BE6535" w14:paraId="724849FF" w14:textId="77777777" w:rsidTr="0009438C">
        <w:trPr>
          <w:trHeight w:val="304"/>
        </w:trPr>
        <w:tc>
          <w:tcPr>
            <w:tcW w:w="992" w:type="dxa"/>
            <w:shd w:val="clear" w:color="auto" w:fill="E6E6E6"/>
          </w:tcPr>
          <w:p w14:paraId="26E104A4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E6E6E6"/>
          </w:tcPr>
          <w:p w14:paraId="217BD894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  <w:lang w:eastAsia="en-GB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93" w:type="dxa"/>
            <w:shd w:val="clear" w:color="auto" w:fill="E6E6E6"/>
          </w:tcPr>
          <w:p w14:paraId="273066CE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992" w:type="dxa"/>
            <w:shd w:val="clear" w:color="auto" w:fill="E6E6E6"/>
          </w:tcPr>
          <w:p w14:paraId="06E4B9CB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92" w:type="dxa"/>
            <w:shd w:val="clear" w:color="auto" w:fill="E6E6E6"/>
          </w:tcPr>
          <w:p w14:paraId="0FB842C4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1134" w:type="dxa"/>
            <w:shd w:val="clear" w:color="auto" w:fill="E6E6E6"/>
          </w:tcPr>
          <w:p w14:paraId="2AE61E83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1134" w:type="dxa"/>
            <w:shd w:val="clear" w:color="auto" w:fill="E6E6E6"/>
          </w:tcPr>
          <w:p w14:paraId="592D621A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1134" w:type="dxa"/>
            <w:shd w:val="clear" w:color="auto" w:fill="E6E6E6"/>
          </w:tcPr>
          <w:p w14:paraId="3D196978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1134" w:type="dxa"/>
            <w:shd w:val="clear" w:color="auto" w:fill="E6E6E6"/>
          </w:tcPr>
          <w:p w14:paraId="12EFFB43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1134" w:type="dxa"/>
            <w:shd w:val="clear" w:color="auto" w:fill="E6E6E6"/>
          </w:tcPr>
          <w:p w14:paraId="1B86E493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544" w:type="dxa"/>
            <w:shd w:val="clear" w:color="auto" w:fill="E6E6E6"/>
            <w:vAlign w:val="center"/>
          </w:tcPr>
          <w:p w14:paraId="20FBADD3" w14:textId="77777777" w:rsidR="008D6049" w:rsidRPr="00BE6535" w:rsidRDefault="008D6049" w:rsidP="0009438C">
            <w:pPr>
              <w:pStyle w:val="TableTextCentre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#</w:t>
            </w:r>
            <w:proofErr w:type="spellStart"/>
            <w:r w:rsidRPr="00BE6535">
              <w:rPr>
                <w:rFonts w:ascii="Arial" w:hAnsi="Arial" w:cs="Arial"/>
                <w:sz w:val="16"/>
                <w:szCs w:val="16"/>
              </w:rPr>
              <w:t>Steinert</w:t>
            </w:r>
            <w:proofErr w:type="spellEnd"/>
            <w:r w:rsidRPr="00BE6535">
              <w:rPr>
                <w:rFonts w:ascii="Arial" w:hAnsi="Arial" w:cs="Arial"/>
                <w:sz w:val="16"/>
                <w:szCs w:val="16"/>
              </w:rPr>
              <w:t xml:space="preserve"> 2017</w:t>
            </w:r>
          </w:p>
        </w:tc>
      </w:tr>
      <w:tr w:rsidR="008D6049" w:rsidRPr="00BE6535" w14:paraId="007AA235" w14:textId="77777777" w:rsidTr="0009438C">
        <w:trPr>
          <w:trHeight w:val="304"/>
        </w:trPr>
        <w:tc>
          <w:tcPr>
            <w:tcW w:w="992" w:type="dxa"/>
            <w:shd w:val="clear" w:color="auto" w:fill="E6E6E6"/>
          </w:tcPr>
          <w:p w14:paraId="5A4BAD60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E6E6E6"/>
          </w:tcPr>
          <w:p w14:paraId="244731E4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  <w:lang w:eastAsia="en-GB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3" w:type="dxa"/>
            <w:shd w:val="clear" w:color="auto" w:fill="E6E6E6"/>
          </w:tcPr>
          <w:p w14:paraId="5A51AE86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992" w:type="dxa"/>
            <w:shd w:val="clear" w:color="auto" w:fill="E6E6E6"/>
          </w:tcPr>
          <w:p w14:paraId="0AA13B73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E6E6E6"/>
          </w:tcPr>
          <w:p w14:paraId="66726C6A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134" w:type="dxa"/>
            <w:shd w:val="clear" w:color="auto" w:fill="E6E6E6"/>
          </w:tcPr>
          <w:p w14:paraId="4EB5FCD8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134" w:type="dxa"/>
            <w:shd w:val="clear" w:color="auto" w:fill="E6E6E6"/>
          </w:tcPr>
          <w:p w14:paraId="36B1B83F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1134" w:type="dxa"/>
            <w:shd w:val="clear" w:color="auto" w:fill="E6E6E6"/>
          </w:tcPr>
          <w:p w14:paraId="5AF61131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1134" w:type="dxa"/>
            <w:shd w:val="clear" w:color="auto" w:fill="E6E6E6"/>
          </w:tcPr>
          <w:p w14:paraId="2CFE6982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1134" w:type="dxa"/>
            <w:shd w:val="clear" w:color="auto" w:fill="E6E6E6"/>
          </w:tcPr>
          <w:p w14:paraId="37225880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544" w:type="dxa"/>
            <w:shd w:val="clear" w:color="auto" w:fill="E6E6E6"/>
            <w:vAlign w:val="center"/>
          </w:tcPr>
          <w:p w14:paraId="3BA9E9C9" w14:textId="77777777" w:rsidR="008D6049" w:rsidRPr="00BE6535" w:rsidRDefault="008D6049" w:rsidP="0009438C">
            <w:pPr>
              <w:pStyle w:val="TableTextCentre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#</w:t>
            </w:r>
            <w:proofErr w:type="spellStart"/>
            <w:r w:rsidRPr="00BE6535">
              <w:rPr>
                <w:rFonts w:ascii="Arial" w:hAnsi="Arial" w:cs="Arial"/>
                <w:sz w:val="16"/>
                <w:szCs w:val="16"/>
              </w:rPr>
              <w:t>Krupnick</w:t>
            </w:r>
            <w:proofErr w:type="spellEnd"/>
            <w:r w:rsidRPr="00BE6535">
              <w:rPr>
                <w:rFonts w:ascii="Arial" w:hAnsi="Arial" w:cs="Arial"/>
                <w:sz w:val="16"/>
                <w:szCs w:val="16"/>
              </w:rPr>
              <w:t xml:space="preserve"> 2008</w:t>
            </w:r>
          </w:p>
        </w:tc>
      </w:tr>
      <w:tr w:rsidR="008D6049" w:rsidRPr="00BE6535" w14:paraId="18F3CC6B" w14:textId="77777777" w:rsidTr="0009438C">
        <w:trPr>
          <w:trHeight w:val="304"/>
        </w:trPr>
        <w:tc>
          <w:tcPr>
            <w:tcW w:w="992" w:type="dxa"/>
            <w:shd w:val="clear" w:color="auto" w:fill="E6E6E6"/>
          </w:tcPr>
          <w:p w14:paraId="7BAD8B17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E6E6E6"/>
          </w:tcPr>
          <w:p w14:paraId="4BBDE844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  <w:lang w:eastAsia="en-GB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93" w:type="dxa"/>
            <w:shd w:val="clear" w:color="auto" w:fill="E6E6E6"/>
          </w:tcPr>
          <w:p w14:paraId="4F846845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92" w:type="dxa"/>
            <w:shd w:val="clear" w:color="auto" w:fill="E6E6E6"/>
          </w:tcPr>
          <w:p w14:paraId="25A10AAA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92" w:type="dxa"/>
            <w:shd w:val="clear" w:color="auto" w:fill="E6E6E6"/>
          </w:tcPr>
          <w:p w14:paraId="2E22EF4E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shd w:val="clear" w:color="auto" w:fill="E6E6E6"/>
          </w:tcPr>
          <w:p w14:paraId="0D434B1F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134" w:type="dxa"/>
            <w:shd w:val="clear" w:color="auto" w:fill="E6E6E6"/>
          </w:tcPr>
          <w:p w14:paraId="69A5982F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1134" w:type="dxa"/>
            <w:shd w:val="clear" w:color="auto" w:fill="E6E6E6"/>
          </w:tcPr>
          <w:p w14:paraId="10CC3E8F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1134" w:type="dxa"/>
            <w:shd w:val="clear" w:color="auto" w:fill="E6E6E6"/>
          </w:tcPr>
          <w:p w14:paraId="0688B49E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1134" w:type="dxa"/>
            <w:shd w:val="clear" w:color="auto" w:fill="E6E6E6"/>
          </w:tcPr>
          <w:p w14:paraId="4585BB82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544" w:type="dxa"/>
            <w:shd w:val="clear" w:color="auto" w:fill="E6E6E6"/>
            <w:vAlign w:val="center"/>
          </w:tcPr>
          <w:p w14:paraId="36774737" w14:textId="77777777" w:rsidR="008D6049" w:rsidRPr="00BE6535" w:rsidRDefault="008D6049" w:rsidP="0009438C">
            <w:pPr>
              <w:pStyle w:val="TableTextCentre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#Monson 2008/2012</w:t>
            </w:r>
          </w:p>
        </w:tc>
      </w:tr>
      <w:tr w:rsidR="008D6049" w:rsidRPr="00BE6535" w14:paraId="23692A71" w14:textId="77777777" w:rsidTr="0009438C">
        <w:trPr>
          <w:trHeight w:val="304"/>
        </w:trPr>
        <w:tc>
          <w:tcPr>
            <w:tcW w:w="992" w:type="dxa"/>
            <w:shd w:val="clear" w:color="auto" w:fill="E6E6E6"/>
          </w:tcPr>
          <w:p w14:paraId="5BF5EAA1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E6E6E6"/>
          </w:tcPr>
          <w:p w14:paraId="04370074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  <w:lang w:eastAsia="en-GB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3" w:type="dxa"/>
            <w:shd w:val="clear" w:color="auto" w:fill="E6E6E6"/>
          </w:tcPr>
          <w:p w14:paraId="4D190D13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992" w:type="dxa"/>
            <w:shd w:val="clear" w:color="auto" w:fill="E6E6E6"/>
          </w:tcPr>
          <w:p w14:paraId="55176ED0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92" w:type="dxa"/>
            <w:shd w:val="clear" w:color="auto" w:fill="E6E6E6"/>
          </w:tcPr>
          <w:p w14:paraId="7F030464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134" w:type="dxa"/>
            <w:shd w:val="clear" w:color="auto" w:fill="E6E6E6"/>
          </w:tcPr>
          <w:p w14:paraId="31CC6092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134" w:type="dxa"/>
            <w:shd w:val="clear" w:color="auto" w:fill="E6E6E6"/>
          </w:tcPr>
          <w:p w14:paraId="08A19EC7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1134" w:type="dxa"/>
            <w:shd w:val="clear" w:color="auto" w:fill="E6E6E6"/>
          </w:tcPr>
          <w:p w14:paraId="3B54F4B0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1134" w:type="dxa"/>
            <w:shd w:val="clear" w:color="auto" w:fill="E6E6E6"/>
          </w:tcPr>
          <w:p w14:paraId="453BC6D9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1134" w:type="dxa"/>
            <w:shd w:val="clear" w:color="auto" w:fill="E6E6E6"/>
          </w:tcPr>
          <w:p w14:paraId="2148548A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544" w:type="dxa"/>
            <w:shd w:val="clear" w:color="auto" w:fill="E6E6E6"/>
            <w:vAlign w:val="center"/>
          </w:tcPr>
          <w:p w14:paraId="6EE00693" w14:textId="77777777" w:rsidR="008D6049" w:rsidRPr="00BE6535" w:rsidRDefault="008D6049" w:rsidP="0009438C">
            <w:pPr>
              <w:pStyle w:val="TableTextCentre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#</w:t>
            </w:r>
            <w:proofErr w:type="spellStart"/>
            <w:r w:rsidRPr="00BE6535">
              <w:rPr>
                <w:rFonts w:ascii="Arial" w:hAnsi="Arial" w:cs="Arial"/>
                <w:sz w:val="16"/>
                <w:szCs w:val="16"/>
              </w:rPr>
              <w:t>Sautter</w:t>
            </w:r>
            <w:proofErr w:type="spellEnd"/>
            <w:r w:rsidRPr="00BE6535">
              <w:rPr>
                <w:rFonts w:ascii="Arial" w:hAnsi="Arial" w:cs="Arial"/>
                <w:sz w:val="16"/>
                <w:szCs w:val="16"/>
              </w:rPr>
              <w:t xml:space="preserve"> 2015</w:t>
            </w:r>
          </w:p>
        </w:tc>
      </w:tr>
      <w:tr w:rsidR="008D6049" w:rsidRPr="00BE6535" w14:paraId="437F99E3" w14:textId="77777777" w:rsidTr="0009438C">
        <w:trPr>
          <w:trHeight w:val="304"/>
        </w:trPr>
        <w:tc>
          <w:tcPr>
            <w:tcW w:w="992" w:type="dxa"/>
            <w:shd w:val="clear" w:color="auto" w:fill="E6E6E6"/>
          </w:tcPr>
          <w:p w14:paraId="148E0067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E6E6E6"/>
          </w:tcPr>
          <w:p w14:paraId="26B2309C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  <w:lang w:eastAsia="en-GB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993" w:type="dxa"/>
            <w:shd w:val="clear" w:color="auto" w:fill="E6E6E6"/>
          </w:tcPr>
          <w:p w14:paraId="1CFF8533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992" w:type="dxa"/>
            <w:shd w:val="clear" w:color="auto" w:fill="E6E6E6"/>
          </w:tcPr>
          <w:p w14:paraId="11A5B5AB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2" w:type="dxa"/>
            <w:shd w:val="clear" w:color="auto" w:fill="E6E6E6"/>
          </w:tcPr>
          <w:p w14:paraId="1D37272E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134" w:type="dxa"/>
            <w:shd w:val="clear" w:color="auto" w:fill="E6E6E6"/>
          </w:tcPr>
          <w:p w14:paraId="67E6E32E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134" w:type="dxa"/>
            <w:shd w:val="clear" w:color="auto" w:fill="E6E6E6"/>
          </w:tcPr>
          <w:p w14:paraId="1FA642E4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1134" w:type="dxa"/>
            <w:shd w:val="clear" w:color="auto" w:fill="E6E6E6"/>
          </w:tcPr>
          <w:p w14:paraId="4860DCE0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1134" w:type="dxa"/>
            <w:shd w:val="clear" w:color="auto" w:fill="E6E6E6"/>
          </w:tcPr>
          <w:p w14:paraId="4706521E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1134" w:type="dxa"/>
            <w:shd w:val="clear" w:color="auto" w:fill="E6E6E6"/>
          </w:tcPr>
          <w:p w14:paraId="58893372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544" w:type="dxa"/>
            <w:shd w:val="clear" w:color="auto" w:fill="E6E6E6"/>
            <w:vAlign w:val="center"/>
          </w:tcPr>
          <w:p w14:paraId="2287817F" w14:textId="77777777" w:rsidR="008D6049" w:rsidRPr="00BE6535" w:rsidRDefault="008D6049" w:rsidP="0009438C">
            <w:pPr>
              <w:pStyle w:val="TableTextCentre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#</w:t>
            </w:r>
            <w:proofErr w:type="spellStart"/>
            <w:r w:rsidRPr="00BE6535">
              <w:rPr>
                <w:rFonts w:ascii="Arial" w:hAnsi="Arial" w:cs="Arial"/>
                <w:sz w:val="16"/>
                <w:szCs w:val="16"/>
              </w:rPr>
              <w:t>Ivarsson</w:t>
            </w:r>
            <w:proofErr w:type="spellEnd"/>
            <w:r w:rsidRPr="00BE6535">
              <w:rPr>
                <w:rFonts w:ascii="Arial" w:hAnsi="Arial" w:cs="Arial"/>
                <w:sz w:val="16"/>
                <w:szCs w:val="16"/>
              </w:rPr>
              <w:t xml:space="preserve"> 2014</w:t>
            </w:r>
          </w:p>
        </w:tc>
      </w:tr>
      <w:tr w:rsidR="008D6049" w:rsidRPr="00BE6535" w14:paraId="4709E534" w14:textId="77777777" w:rsidTr="0009438C">
        <w:trPr>
          <w:trHeight w:val="304"/>
        </w:trPr>
        <w:tc>
          <w:tcPr>
            <w:tcW w:w="992" w:type="dxa"/>
            <w:shd w:val="clear" w:color="auto" w:fill="E6E6E6"/>
          </w:tcPr>
          <w:p w14:paraId="113F6E83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E6E6E6"/>
          </w:tcPr>
          <w:p w14:paraId="497F5149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  <w:lang w:eastAsia="en-GB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3" w:type="dxa"/>
            <w:shd w:val="clear" w:color="auto" w:fill="E6E6E6"/>
          </w:tcPr>
          <w:p w14:paraId="345E321D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992" w:type="dxa"/>
            <w:shd w:val="clear" w:color="auto" w:fill="E6E6E6"/>
          </w:tcPr>
          <w:p w14:paraId="1CB55F26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2" w:type="dxa"/>
            <w:shd w:val="clear" w:color="auto" w:fill="E6E6E6"/>
          </w:tcPr>
          <w:p w14:paraId="750FFBC2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134" w:type="dxa"/>
            <w:shd w:val="clear" w:color="auto" w:fill="E6E6E6"/>
          </w:tcPr>
          <w:p w14:paraId="013A4235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1134" w:type="dxa"/>
            <w:shd w:val="clear" w:color="auto" w:fill="E6E6E6"/>
          </w:tcPr>
          <w:p w14:paraId="330AA121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1134" w:type="dxa"/>
            <w:shd w:val="clear" w:color="auto" w:fill="E6E6E6"/>
          </w:tcPr>
          <w:p w14:paraId="39D43978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1134" w:type="dxa"/>
            <w:shd w:val="clear" w:color="auto" w:fill="E6E6E6"/>
          </w:tcPr>
          <w:p w14:paraId="1DAD84B4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1134" w:type="dxa"/>
            <w:shd w:val="clear" w:color="auto" w:fill="E6E6E6"/>
          </w:tcPr>
          <w:p w14:paraId="24C8AFEE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544" w:type="dxa"/>
            <w:shd w:val="clear" w:color="auto" w:fill="E6E6E6"/>
            <w:vAlign w:val="center"/>
          </w:tcPr>
          <w:p w14:paraId="4211FC53" w14:textId="77777777" w:rsidR="008D6049" w:rsidRPr="00BE6535" w:rsidRDefault="008D6049" w:rsidP="0009438C">
            <w:pPr>
              <w:pStyle w:val="TableTextCentre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#</w:t>
            </w:r>
            <w:proofErr w:type="spellStart"/>
            <w:r w:rsidRPr="00BE6535">
              <w:rPr>
                <w:rFonts w:ascii="Arial" w:hAnsi="Arial" w:cs="Arial"/>
                <w:sz w:val="16"/>
                <w:szCs w:val="16"/>
              </w:rPr>
              <w:t>Knaevelsrud</w:t>
            </w:r>
            <w:proofErr w:type="spellEnd"/>
            <w:r w:rsidRPr="00BE6535">
              <w:rPr>
                <w:rFonts w:ascii="Arial" w:hAnsi="Arial" w:cs="Arial"/>
                <w:sz w:val="16"/>
                <w:szCs w:val="16"/>
              </w:rPr>
              <w:t xml:space="preserve"> 2015</w:t>
            </w:r>
          </w:p>
        </w:tc>
      </w:tr>
      <w:tr w:rsidR="008D6049" w:rsidRPr="00BE6535" w14:paraId="38C3592D" w14:textId="77777777" w:rsidTr="0009438C">
        <w:trPr>
          <w:trHeight w:val="304"/>
        </w:trPr>
        <w:tc>
          <w:tcPr>
            <w:tcW w:w="992" w:type="dxa"/>
            <w:shd w:val="clear" w:color="auto" w:fill="E6E6E6"/>
          </w:tcPr>
          <w:p w14:paraId="61AAC8B1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E6E6E6"/>
          </w:tcPr>
          <w:p w14:paraId="6FE20F1B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  <w:lang w:eastAsia="en-GB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93" w:type="dxa"/>
            <w:shd w:val="clear" w:color="auto" w:fill="E6E6E6"/>
          </w:tcPr>
          <w:p w14:paraId="4E6A72B9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992" w:type="dxa"/>
            <w:shd w:val="clear" w:color="auto" w:fill="E6E6E6"/>
          </w:tcPr>
          <w:p w14:paraId="64BFFD0B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992" w:type="dxa"/>
            <w:shd w:val="clear" w:color="auto" w:fill="E6E6E6"/>
          </w:tcPr>
          <w:p w14:paraId="345B8708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134" w:type="dxa"/>
            <w:shd w:val="clear" w:color="auto" w:fill="E6E6E6"/>
          </w:tcPr>
          <w:p w14:paraId="3658174C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134" w:type="dxa"/>
            <w:shd w:val="clear" w:color="auto" w:fill="E6E6E6"/>
          </w:tcPr>
          <w:p w14:paraId="6C828CD5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1134" w:type="dxa"/>
            <w:shd w:val="clear" w:color="auto" w:fill="E6E6E6"/>
          </w:tcPr>
          <w:p w14:paraId="6761B97E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1134" w:type="dxa"/>
            <w:shd w:val="clear" w:color="auto" w:fill="E6E6E6"/>
          </w:tcPr>
          <w:p w14:paraId="2B160931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1134" w:type="dxa"/>
            <w:shd w:val="clear" w:color="auto" w:fill="E6E6E6"/>
          </w:tcPr>
          <w:p w14:paraId="076B5E4B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544" w:type="dxa"/>
            <w:shd w:val="clear" w:color="auto" w:fill="E6E6E6"/>
            <w:vAlign w:val="center"/>
          </w:tcPr>
          <w:p w14:paraId="3D0D0D48" w14:textId="77777777" w:rsidR="008D6049" w:rsidRPr="00BE6535" w:rsidRDefault="008D6049" w:rsidP="0009438C">
            <w:pPr>
              <w:pStyle w:val="TableTextCentre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#Sloan 2012</w:t>
            </w:r>
          </w:p>
        </w:tc>
      </w:tr>
      <w:tr w:rsidR="008D6049" w:rsidRPr="00BE6535" w14:paraId="1777013F" w14:textId="77777777" w:rsidTr="0009438C">
        <w:trPr>
          <w:trHeight w:val="304"/>
        </w:trPr>
        <w:tc>
          <w:tcPr>
            <w:tcW w:w="992" w:type="dxa"/>
            <w:shd w:val="clear" w:color="auto" w:fill="E6E6E6"/>
          </w:tcPr>
          <w:p w14:paraId="3940DAE8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E6E6E6"/>
          </w:tcPr>
          <w:p w14:paraId="081ABBAB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  <w:lang w:eastAsia="en-GB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3" w:type="dxa"/>
            <w:shd w:val="clear" w:color="auto" w:fill="E6E6E6"/>
          </w:tcPr>
          <w:p w14:paraId="049E4A3E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992" w:type="dxa"/>
            <w:shd w:val="clear" w:color="auto" w:fill="E6E6E6"/>
          </w:tcPr>
          <w:p w14:paraId="4792EC10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992" w:type="dxa"/>
            <w:shd w:val="clear" w:color="auto" w:fill="E6E6E6"/>
          </w:tcPr>
          <w:p w14:paraId="6A76FCD9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34" w:type="dxa"/>
            <w:shd w:val="clear" w:color="auto" w:fill="E6E6E6"/>
          </w:tcPr>
          <w:p w14:paraId="71CF0545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134" w:type="dxa"/>
            <w:shd w:val="clear" w:color="auto" w:fill="E6E6E6"/>
          </w:tcPr>
          <w:p w14:paraId="2E0A0C3F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1134" w:type="dxa"/>
            <w:shd w:val="clear" w:color="auto" w:fill="E6E6E6"/>
          </w:tcPr>
          <w:p w14:paraId="5284A12E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1134" w:type="dxa"/>
            <w:shd w:val="clear" w:color="auto" w:fill="E6E6E6"/>
          </w:tcPr>
          <w:p w14:paraId="452848D0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1134" w:type="dxa"/>
            <w:shd w:val="clear" w:color="auto" w:fill="E6E6E6"/>
          </w:tcPr>
          <w:p w14:paraId="357E2B01" w14:textId="77777777" w:rsidR="008D6049" w:rsidRPr="00BE6535" w:rsidRDefault="008D6049" w:rsidP="0009438C">
            <w:pPr>
              <w:pStyle w:val="TableTextCentre"/>
              <w:rPr>
                <w:rFonts w:ascii="Arial" w:hAnsi="Arial" w:cs="Arial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544" w:type="dxa"/>
            <w:shd w:val="clear" w:color="auto" w:fill="E6E6E6"/>
            <w:vAlign w:val="center"/>
          </w:tcPr>
          <w:p w14:paraId="44449E3A" w14:textId="77777777" w:rsidR="008D6049" w:rsidRPr="00BE6535" w:rsidRDefault="008D6049" w:rsidP="0009438C">
            <w:pPr>
              <w:pStyle w:val="TableTextCentre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#Sloan 2011</w:t>
            </w:r>
          </w:p>
        </w:tc>
      </w:tr>
      <w:tr w:rsidR="008D6049" w:rsidRPr="00BE6535" w14:paraId="02BD445C" w14:textId="77777777" w:rsidTr="0009438C">
        <w:trPr>
          <w:trHeight w:val="304"/>
        </w:trPr>
        <w:tc>
          <w:tcPr>
            <w:tcW w:w="14175" w:type="dxa"/>
            <w:gridSpan w:val="11"/>
            <w:shd w:val="clear" w:color="auto" w:fill="E6E6E6"/>
            <w:vAlign w:val="center"/>
          </w:tcPr>
          <w:p w14:paraId="4B77901F" w14:textId="77777777" w:rsidR="008D6049" w:rsidRPr="00BE6535" w:rsidRDefault="008D6049" w:rsidP="0009438C">
            <w:pPr>
              <w:pStyle w:val="TableTextLeft"/>
              <w:rPr>
                <w:rFonts w:ascii="Arial" w:hAnsi="Arial" w:cs="Arial"/>
                <w:sz w:val="16"/>
                <w:szCs w:val="16"/>
              </w:rPr>
            </w:pPr>
            <w:r w:rsidRPr="00BE6535">
              <w:rPr>
                <w:rFonts w:ascii="Arial" w:hAnsi="Arial" w:cs="Arial"/>
                <w:sz w:val="16"/>
                <w:szCs w:val="16"/>
              </w:rPr>
              <w:t>t1, t2, t3 indicate the coded treatment in each trial arm; r1, r2, r3 indicate the number of events in each trial arm; n1, n2, n3 indicate the number of participants in each trial arm</w:t>
            </w:r>
          </w:p>
          <w:p w14:paraId="44E0E4FB" w14:textId="77777777" w:rsidR="008D6049" w:rsidRPr="00BE6535" w:rsidRDefault="008D6049" w:rsidP="0009438C">
            <w:pPr>
              <w:pStyle w:val="TableTextLef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E6535">
              <w:rPr>
                <w:rFonts w:ascii="Arial" w:hAnsi="Arial" w:cs="Arial"/>
                <w:sz w:val="16"/>
                <w:szCs w:val="16"/>
              </w:rPr>
              <w:t>na</w:t>
            </w:r>
            <w:proofErr w:type="spellEnd"/>
            <w:r w:rsidRPr="00BE6535">
              <w:rPr>
                <w:rFonts w:ascii="Arial" w:hAnsi="Arial" w:cs="Arial"/>
                <w:sz w:val="16"/>
                <w:szCs w:val="16"/>
              </w:rPr>
              <w:t xml:space="preserve"> indicates number of arms in each trial</w:t>
            </w:r>
          </w:p>
        </w:tc>
      </w:tr>
    </w:tbl>
    <w:p w14:paraId="31F4225D" w14:textId="77777777" w:rsidR="008D6049" w:rsidRPr="00544972" w:rsidRDefault="008D6049" w:rsidP="0009438C">
      <w:pPr>
        <w:spacing w:after="0"/>
        <w:rPr>
          <w:rFonts w:ascii="Arial" w:hAnsi="Arial" w:cs="Arial"/>
          <w:sz w:val="18"/>
          <w:szCs w:val="18"/>
        </w:rPr>
      </w:pPr>
      <w:r w:rsidRPr="00963729">
        <w:rPr>
          <w:rFonts w:ascii="Arial" w:hAnsi="Arial" w:cs="Arial"/>
          <w:sz w:val="18"/>
          <w:szCs w:val="18"/>
        </w:rPr>
        <w:t xml:space="preserve">Treatment codes: </w:t>
      </w:r>
      <w:r>
        <w:rPr>
          <w:rFonts w:ascii="Arial" w:hAnsi="Arial" w:cs="Arial"/>
          <w:sz w:val="18"/>
          <w:szCs w:val="18"/>
        </w:rPr>
        <w:t xml:space="preserve">1. </w:t>
      </w:r>
      <w:r w:rsidRPr="00963729">
        <w:rPr>
          <w:rFonts w:ascii="Arial" w:hAnsi="Arial" w:cs="Arial"/>
          <w:sz w:val="18"/>
          <w:szCs w:val="18"/>
        </w:rPr>
        <w:t>Waitlist</w:t>
      </w:r>
      <w:r>
        <w:rPr>
          <w:rFonts w:ascii="Arial" w:hAnsi="Arial" w:cs="Arial"/>
          <w:sz w:val="18"/>
          <w:szCs w:val="18"/>
        </w:rPr>
        <w:t xml:space="preserve">; </w:t>
      </w:r>
      <w:r w:rsidRPr="00963729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 xml:space="preserve">. </w:t>
      </w:r>
      <w:r w:rsidRPr="00963729">
        <w:rPr>
          <w:rFonts w:ascii="Arial" w:hAnsi="Arial" w:cs="Arial"/>
          <w:sz w:val="18"/>
          <w:szCs w:val="18"/>
        </w:rPr>
        <w:t>Attention placebo</w:t>
      </w:r>
      <w:r>
        <w:rPr>
          <w:rFonts w:ascii="Arial" w:hAnsi="Arial" w:cs="Arial"/>
          <w:sz w:val="18"/>
          <w:szCs w:val="18"/>
        </w:rPr>
        <w:t xml:space="preserve">; </w:t>
      </w:r>
      <w:r w:rsidRPr="00963729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 xml:space="preserve">. </w:t>
      </w:r>
      <w:r w:rsidRPr="00963729">
        <w:rPr>
          <w:rFonts w:ascii="Arial" w:hAnsi="Arial" w:cs="Arial"/>
          <w:sz w:val="18"/>
          <w:szCs w:val="18"/>
        </w:rPr>
        <w:t>Relaxation</w:t>
      </w:r>
      <w:r>
        <w:rPr>
          <w:rFonts w:ascii="Arial" w:hAnsi="Arial" w:cs="Arial"/>
          <w:sz w:val="18"/>
          <w:szCs w:val="18"/>
        </w:rPr>
        <w:t xml:space="preserve">; </w:t>
      </w:r>
      <w:r w:rsidRPr="00963729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 xml:space="preserve">. </w:t>
      </w:r>
      <w:r w:rsidRPr="00544972">
        <w:rPr>
          <w:rFonts w:ascii="Arial" w:hAnsi="Arial" w:cs="Arial"/>
          <w:sz w:val="18"/>
          <w:szCs w:val="18"/>
        </w:rPr>
        <w:t xml:space="preserve">Psychoeducation; 5. Counselling; 6. TF-CBT; </w:t>
      </w:r>
      <w:r>
        <w:rPr>
          <w:rFonts w:ascii="Arial" w:hAnsi="Arial" w:cs="Arial"/>
          <w:sz w:val="18"/>
          <w:szCs w:val="18"/>
        </w:rPr>
        <w:t>7</w:t>
      </w:r>
      <w:r w:rsidRPr="00544972">
        <w:rPr>
          <w:rFonts w:ascii="Arial" w:hAnsi="Arial" w:cs="Arial"/>
          <w:sz w:val="18"/>
          <w:szCs w:val="18"/>
        </w:rPr>
        <w:t xml:space="preserve">. non-TF-CBT; </w:t>
      </w:r>
      <w:r>
        <w:rPr>
          <w:rFonts w:ascii="Arial" w:hAnsi="Arial" w:cs="Arial"/>
          <w:sz w:val="18"/>
          <w:szCs w:val="18"/>
        </w:rPr>
        <w:t>8</w:t>
      </w:r>
      <w:r w:rsidRPr="00544972">
        <w:rPr>
          <w:rFonts w:ascii="Arial" w:hAnsi="Arial" w:cs="Arial"/>
          <w:sz w:val="18"/>
          <w:szCs w:val="18"/>
        </w:rPr>
        <w:t xml:space="preserve">. EMDR; </w:t>
      </w:r>
      <w:r>
        <w:rPr>
          <w:rFonts w:ascii="Arial" w:hAnsi="Arial" w:cs="Arial"/>
          <w:sz w:val="18"/>
          <w:szCs w:val="18"/>
        </w:rPr>
        <w:t>9</w:t>
      </w:r>
      <w:r w:rsidRPr="00544972">
        <w:rPr>
          <w:rFonts w:ascii="Arial" w:hAnsi="Arial" w:cs="Arial"/>
          <w:sz w:val="18"/>
          <w:szCs w:val="18"/>
        </w:rPr>
        <w:t xml:space="preserve">. IPT; </w:t>
      </w:r>
      <w:r>
        <w:rPr>
          <w:rFonts w:ascii="Arial" w:hAnsi="Arial" w:cs="Arial"/>
          <w:sz w:val="18"/>
          <w:szCs w:val="18"/>
        </w:rPr>
        <w:t>10</w:t>
      </w:r>
      <w:r w:rsidRPr="00544972">
        <w:rPr>
          <w:rFonts w:ascii="Arial" w:hAnsi="Arial" w:cs="Arial"/>
          <w:sz w:val="18"/>
          <w:szCs w:val="18"/>
        </w:rPr>
        <w:t>. Present-</w:t>
      </w:r>
      <w:proofErr w:type="spellStart"/>
      <w:r w:rsidRPr="00544972">
        <w:rPr>
          <w:rFonts w:ascii="Arial" w:hAnsi="Arial" w:cs="Arial"/>
          <w:sz w:val="18"/>
          <w:szCs w:val="18"/>
        </w:rPr>
        <w:t>centered</w:t>
      </w:r>
      <w:proofErr w:type="spellEnd"/>
      <w:r w:rsidRPr="00544972">
        <w:rPr>
          <w:rFonts w:ascii="Arial" w:hAnsi="Arial" w:cs="Arial"/>
          <w:sz w:val="18"/>
          <w:szCs w:val="18"/>
        </w:rPr>
        <w:t xml:space="preserve"> therapy; 1</w:t>
      </w:r>
      <w:r>
        <w:rPr>
          <w:rFonts w:ascii="Arial" w:hAnsi="Arial" w:cs="Arial"/>
          <w:sz w:val="18"/>
          <w:szCs w:val="18"/>
        </w:rPr>
        <w:t>1</w:t>
      </w:r>
      <w:r w:rsidRPr="00544972">
        <w:rPr>
          <w:rFonts w:ascii="Arial" w:hAnsi="Arial" w:cs="Arial"/>
          <w:sz w:val="18"/>
          <w:szCs w:val="18"/>
        </w:rPr>
        <w:t>. Psychodynamic therapy; 1</w:t>
      </w:r>
      <w:r>
        <w:rPr>
          <w:rFonts w:ascii="Arial" w:hAnsi="Arial" w:cs="Arial"/>
          <w:sz w:val="18"/>
          <w:szCs w:val="18"/>
        </w:rPr>
        <w:t>2</w:t>
      </w:r>
      <w:r w:rsidRPr="00544972">
        <w:rPr>
          <w:rFonts w:ascii="Arial" w:hAnsi="Arial" w:cs="Arial"/>
          <w:sz w:val="18"/>
          <w:szCs w:val="18"/>
        </w:rPr>
        <w:t>. Couple intervention; 1</w:t>
      </w:r>
      <w:r>
        <w:rPr>
          <w:rFonts w:ascii="Arial" w:hAnsi="Arial" w:cs="Arial"/>
          <w:sz w:val="18"/>
          <w:szCs w:val="18"/>
        </w:rPr>
        <w:t>3</w:t>
      </w:r>
      <w:r w:rsidRPr="00544972">
        <w:rPr>
          <w:rFonts w:ascii="Arial" w:hAnsi="Arial" w:cs="Arial"/>
          <w:sz w:val="18"/>
          <w:szCs w:val="18"/>
        </w:rPr>
        <w:t>. Self-help with support; 1</w:t>
      </w:r>
      <w:r>
        <w:rPr>
          <w:rFonts w:ascii="Arial" w:hAnsi="Arial" w:cs="Arial"/>
          <w:sz w:val="18"/>
          <w:szCs w:val="18"/>
        </w:rPr>
        <w:t>4</w:t>
      </w:r>
      <w:r w:rsidRPr="00544972">
        <w:rPr>
          <w:rFonts w:ascii="Arial" w:hAnsi="Arial" w:cs="Arial"/>
          <w:sz w:val="18"/>
          <w:szCs w:val="18"/>
        </w:rPr>
        <w:t xml:space="preserve">. Self-help without support; </w:t>
      </w:r>
      <w:r>
        <w:rPr>
          <w:rFonts w:ascii="Arial" w:hAnsi="Arial" w:cs="Arial"/>
          <w:sz w:val="18"/>
          <w:szCs w:val="18"/>
        </w:rPr>
        <w:t>15</w:t>
      </w:r>
      <w:r w:rsidRPr="00544972">
        <w:rPr>
          <w:rFonts w:ascii="Arial" w:hAnsi="Arial" w:cs="Arial"/>
          <w:sz w:val="18"/>
          <w:szCs w:val="18"/>
        </w:rPr>
        <w:t xml:space="preserve">. SSRI; </w:t>
      </w:r>
      <w:r>
        <w:rPr>
          <w:rFonts w:ascii="Arial" w:hAnsi="Arial" w:cs="Arial"/>
          <w:sz w:val="18"/>
          <w:szCs w:val="18"/>
        </w:rPr>
        <w:t>16</w:t>
      </w:r>
      <w:r w:rsidRPr="00544972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>TF-CBT</w:t>
      </w:r>
      <w:r w:rsidRPr="00544972">
        <w:rPr>
          <w:rFonts w:ascii="Arial" w:hAnsi="Arial" w:cs="Arial"/>
          <w:sz w:val="18"/>
          <w:szCs w:val="18"/>
        </w:rPr>
        <w:t xml:space="preserve"> + SSRI</w:t>
      </w:r>
    </w:p>
    <w:p w14:paraId="7DD71251" w14:textId="77777777" w:rsidR="008D6049" w:rsidRDefault="008D6049" w:rsidP="0009438C">
      <w:pPr>
        <w:spacing w:after="0"/>
        <w:ind w:right="1342"/>
        <w:rPr>
          <w:rFonts w:ascii="Arial" w:hAnsi="Arial" w:cs="Arial"/>
          <w:sz w:val="18"/>
        </w:rPr>
      </w:pPr>
    </w:p>
    <w:p w14:paraId="3EE697AD" w14:textId="77777777" w:rsidR="008D6049" w:rsidRPr="00544972" w:rsidRDefault="008D6049" w:rsidP="0009438C">
      <w:pPr>
        <w:spacing w:after="0"/>
        <w:ind w:right="1342"/>
        <w:rPr>
          <w:rFonts w:ascii="Arial" w:hAnsi="Arial" w:cs="Arial"/>
          <w:sz w:val="18"/>
          <w:szCs w:val="18"/>
        </w:rPr>
      </w:pPr>
      <w:r w:rsidRPr="00544972">
        <w:rPr>
          <w:rFonts w:ascii="Arial" w:hAnsi="Arial" w:cs="Arial"/>
          <w:sz w:val="18"/>
        </w:rPr>
        <w:t>CBT: cognitive behavioural therapy; EMDR: eye movement desensitisation and reprocessing; IPT: interpersonal psychotherapy; SSRI: selective serotonin reuptake inhibitor; TF: trauma-focused</w:t>
      </w:r>
    </w:p>
    <w:p w14:paraId="523AA261" w14:textId="77777777" w:rsidR="00EC2EF7" w:rsidRPr="00781EE1" w:rsidRDefault="00EC2EF7" w:rsidP="000060CA">
      <w:pPr>
        <w:pStyle w:val="Heading1"/>
        <w:rPr>
          <w:color w:val="FF0000"/>
        </w:rPr>
      </w:pPr>
      <w:bookmarkStart w:id="0" w:name="_GoBack"/>
      <w:bookmarkEnd w:id="0"/>
    </w:p>
    <w:sectPr w:rsidR="00EC2EF7" w:rsidRPr="00781EE1" w:rsidSect="0009438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2785E0" w14:textId="77777777" w:rsidR="009C0A73" w:rsidRDefault="009C0A73">
      <w:pPr>
        <w:spacing w:after="0" w:line="240" w:lineRule="auto"/>
      </w:pPr>
      <w:r>
        <w:separator/>
      </w:r>
    </w:p>
  </w:endnote>
  <w:endnote w:type="continuationSeparator" w:id="0">
    <w:p w14:paraId="5A7F567A" w14:textId="77777777" w:rsidR="009C0A73" w:rsidRDefault="009C0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(none)">
    <w:altName w:val="Times New Roman"/>
    <w:panose1 w:val="00000000000000000000"/>
    <w:charset w:val="00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C540FD" w14:textId="77777777" w:rsidR="004B4510" w:rsidRDefault="004B45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61524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87FF8E" w14:textId="03348168" w:rsidR="008529A2" w:rsidRDefault="008529A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60C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F63B98F" w14:textId="77777777" w:rsidR="008529A2" w:rsidRDefault="008529A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D58A2E" w14:textId="77777777" w:rsidR="004B4510" w:rsidRDefault="004B45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C66D9A" w14:textId="77777777" w:rsidR="009C0A73" w:rsidRDefault="009C0A73">
      <w:pPr>
        <w:spacing w:after="0" w:line="240" w:lineRule="auto"/>
      </w:pPr>
      <w:r>
        <w:separator/>
      </w:r>
    </w:p>
  </w:footnote>
  <w:footnote w:type="continuationSeparator" w:id="0">
    <w:p w14:paraId="10987211" w14:textId="77777777" w:rsidR="009C0A73" w:rsidRDefault="009C0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674B14" w14:textId="77777777" w:rsidR="004B4510" w:rsidRDefault="004B45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9226AA" w14:textId="77777777" w:rsidR="004B4510" w:rsidRDefault="004B451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9F4550" w14:textId="77777777" w:rsidR="004B4510" w:rsidRDefault="004B45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6188"/>
    <w:multiLevelType w:val="multilevel"/>
    <w:tmpl w:val="DFC655CC"/>
    <w:lvl w:ilvl="0">
      <w:start w:val="1"/>
      <w:numFmt w:val="decimal"/>
      <w:pStyle w:val="RecomHead1"/>
      <w:isLgl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RecomHead2"/>
      <w:isLgl/>
      <w:lvlText w:val="%1.%2."/>
      <w:lvlJc w:val="left"/>
      <w:pPr>
        <w:ind w:left="992" w:hanging="567"/>
      </w:pPr>
      <w:rPr>
        <w:rFonts w:hint="default"/>
      </w:rPr>
    </w:lvl>
    <w:lvl w:ilvl="2">
      <w:start w:val="1"/>
      <w:numFmt w:val="decimal"/>
      <w:pStyle w:val="RecomHead3"/>
      <w:isLgl/>
      <w:lvlText w:val="%1.%2.%3."/>
      <w:lvlJc w:val="left"/>
      <w:pPr>
        <w:ind w:left="1701" w:hanging="709"/>
      </w:pPr>
      <w:rPr>
        <w:rFonts w:hint="default"/>
      </w:rPr>
    </w:lvl>
    <w:lvl w:ilvl="3">
      <w:start w:val="1"/>
      <w:numFmt w:val="bullet"/>
      <w:pStyle w:val="RecomBullet"/>
      <w:lvlText w:val=""/>
      <w:lvlJc w:val="left"/>
      <w:pPr>
        <w:ind w:left="1985" w:hanging="284"/>
      </w:pPr>
      <w:rPr>
        <w:rFonts w:ascii="Symbol" w:hAnsi="Symbol" w:hint="default"/>
      </w:rPr>
    </w:lvl>
    <w:lvl w:ilvl="4">
      <w:start w:val="1"/>
      <w:numFmt w:val="bullet"/>
      <w:pStyle w:val="RecomSubBullet"/>
      <w:lvlText w:val=""/>
      <w:lvlJc w:val="left"/>
      <w:pPr>
        <w:ind w:left="2268" w:hanging="283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1820BE5"/>
    <w:multiLevelType w:val="multilevel"/>
    <w:tmpl w:val="E6168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3403D6"/>
    <w:multiLevelType w:val="hybridMultilevel"/>
    <w:tmpl w:val="98CC4BEA"/>
    <w:lvl w:ilvl="0" w:tplc="41CEDBD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059D0FAC"/>
    <w:multiLevelType w:val="multilevel"/>
    <w:tmpl w:val="72188DC4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4">
    <w:nsid w:val="08BB2578"/>
    <w:multiLevelType w:val="hybridMultilevel"/>
    <w:tmpl w:val="F4307AC2"/>
    <w:lvl w:ilvl="0" w:tplc="F620DF00">
      <w:start w:val="1"/>
      <w:numFmt w:val="lowerLetter"/>
      <w:pStyle w:val="Section42paragraph"/>
      <w:lvlText w:val="%1)"/>
      <w:lvlJc w:val="left"/>
      <w:pPr>
        <w:tabs>
          <w:tab w:val="num" w:pos="1134"/>
        </w:tabs>
        <w:ind w:left="1134" w:hanging="1134"/>
      </w:pPr>
      <w:rPr>
        <w:rFonts w:ascii="Arial" w:eastAsia="Times New Roman" w:hAnsi="Arial" w:cs="Times New Roman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5F2B4A"/>
    <w:multiLevelType w:val="hybridMultilevel"/>
    <w:tmpl w:val="EC2C0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A704A9"/>
    <w:multiLevelType w:val="hybridMultilevel"/>
    <w:tmpl w:val="056E98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7B37E7"/>
    <w:multiLevelType w:val="hybridMultilevel"/>
    <w:tmpl w:val="5CF6D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377270"/>
    <w:multiLevelType w:val="multilevel"/>
    <w:tmpl w:val="2B6892E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lef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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9">
    <w:nsid w:val="0B846C96"/>
    <w:multiLevelType w:val="multilevel"/>
    <w:tmpl w:val="E87EDD76"/>
    <w:lvl w:ilvl="0">
      <w:start w:val="1"/>
      <w:numFmt w:val="decimal"/>
      <w:pStyle w:val="ResearchRecomHead1"/>
      <w:isLgl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ResearchRecomHead2"/>
      <w:isLgl/>
      <w:lvlText w:val="%1.%2."/>
      <w:lvlJc w:val="left"/>
      <w:pPr>
        <w:ind w:left="992" w:hanging="567"/>
      </w:pPr>
      <w:rPr>
        <w:rFonts w:hint="default"/>
      </w:rPr>
    </w:lvl>
    <w:lvl w:ilvl="2">
      <w:start w:val="1"/>
      <w:numFmt w:val="decimal"/>
      <w:pStyle w:val="ResearchRecomHead3"/>
      <w:lvlText w:val="%1.%2.%3."/>
      <w:lvlJc w:val="left"/>
      <w:pPr>
        <w:ind w:left="1701" w:hanging="709"/>
      </w:pPr>
      <w:rPr>
        <w:rFonts w:hint="default"/>
      </w:rPr>
    </w:lvl>
    <w:lvl w:ilvl="3">
      <w:start w:val="1"/>
      <w:numFmt w:val="bullet"/>
      <w:pStyle w:val="ResearchRecomBullet"/>
      <w:lvlText w:val=""/>
      <w:lvlJc w:val="left"/>
      <w:pPr>
        <w:ind w:left="1985" w:hanging="284"/>
      </w:pPr>
      <w:rPr>
        <w:rFonts w:ascii="Symbol" w:hAnsi="Symbol" w:hint="default"/>
      </w:rPr>
    </w:lvl>
    <w:lvl w:ilvl="4">
      <w:start w:val="1"/>
      <w:numFmt w:val="bullet"/>
      <w:pStyle w:val="ResearchRecomSubBullet"/>
      <w:lvlText w:val=""/>
      <w:lvlJc w:val="left"/>
      <w:pPr>
        <w:ind w:left="2268" w:hanging="283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0D4410A7"/>
    <w:multiLevelType w:val="hybridMultilevel"/>
    <w:tmpl w:val="E44254B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CA6A0C"/>
    <w:multiLevelType w:val="hybridMultilevel"/>
    <w:tmpl w:val="2BF257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3">
    <w:nsid w:val="1AEC1517"/>
    <w:multiLevelType w:val="hybridMultilevel"/>
    <w:tmpl w:val="B06E07E8"/>
    <w:lvl w:ilvl="0" w:tplc="24E26E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30073B"/>
    <w:multiLevelType w:val="hybridMultilevel"/>
    <w:tmpl w:val="5552AE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C22BA8"/>
    <w:multiLevelType w:val="hybridMultilevel"/>
    <w:tmpl w:val="191A4934"/>
    <w:lvl w:ilvl="0" w:tplc="E7C28008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334489C"/>
    <w:multiLevelType w:val="multilevel"/>
    <w:tmpl w:val="164473B8"/>
    <w:lvl w:ilvl="0">
      <w:start w:val="8"/>
      <w:numFmt w:val="upperLetter"/>
      <w:lvlText w:val="Appendix %1:"/>
      <w:lvlJc w:val="left"/>
      <w:pPr>
        <w:tabs>
          <w:tab w:val="num" w:pos="283"/>
        </w:tabs>
        <w:ind w:left="0" w:firstLine="0"/>
      </w:pPr>
      <w:rPr>
        <w:rFonts w:asciiTheme="majorHAnsi" w:hAnsiTheme="majorHAnsi" w:cstheme="majorHAnsi" w:hint="default"/>
        <w:b/>
        <w:color w:val="000000"/>
        <w:sz w:val="44"/>
      </w:r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284"/>
      </w:pPr>
      <w:rPr>
        <w:rFonts w:asciiTheme="majorHAnsi" w:hAnsiTheme="majorHAnsi" w:cstheme="majorHAnsi" w:hint="default"/>
        <w:b/>
        <w:color w:val="000000"/>
        <w:sz w:val="32"/>
      </w:rPr>
    </w:lvl>
    <w:lvl w:ilvl="2">
      <w:start w:val="1"/>
      <w:numFmt w:val="decimal"/>
      <w:lvlText w:val="%1.%2.%3"/>
      <w:lvlJc w:val="right"/>
      <w:pPr>
        <w:tabs>
          <w:tab w:val="num" w:pos="0"/>
        </w:tabs>
        <w:ind w:left="0" w:hanging="284"/>
      </w:pPr>
      <w:rPr>
        <w:rFonts w:asciiTheme="majorHAnsi" w:hAnsiTheme="majorHAnsi" w:cstheme="majorHAnsi" w:hint="default"/>
        <w:b/>
        <w:color w:val="000000"/>
        <w:sz w:val="24"/>
      </w:rPr>
    </w:lvl>
    <w:lvl w:ilvl="3">
      <w:start w:val="1"/>
      <w:numFmt w:val="decimal"/>
      <w:lvlText w:val="%1.%2.%3.%4"/>
      <w:lvlJc w:val="right"/>
      <w:pPr>
        <w:tabs>
          <w:tab w:val="num" w:pos="0"/>
        </w:tabs>
        <w:ind w:left="0" w:hanging="284"/>
      </w:pPr>
      <w:rPr>
        <w:rFonts w:asciiTheme="majorHAnsi" w:hAnsiTheme="majorHAnsi" w:cstheme="majorHAnsi" w:hint="default"/>
        <w:b/>
        <w:color w:val="000000"/>
        <w:sz w:val="2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>
    <w:nsid w:val="242148EF"/>
    <w:multiLevelType w:val="hybridMultilevel"/>
    <w:tmpl w:val="B06E07E8"/>
    <w:lvl w:ilvl="0" w:tplc="24E26E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CC3584"/>
    <w:multiLevelType w:val="multilevel"/>
    <w:tmpl w:val="AB8A7C26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60"/>
        </w:tabs>
        <w:ind w:left="1560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76"/>
        </w:tabs>
        <w:ind w:left="1276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9">
    <w:nsid w:val="2D3B71D6"/>
    <w:multiLevelType w:val="hybridMultilevel"/>
    <w:tmpl w:val="1F22D7E6"/>
    <w:lvl w:ilvl="0" w:tplc="51465CB6">
      <w:start w:val="1"/>
      <w:numFmt w:val="decimal"/>
      <w:lvlText w:val="(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352F41"/>
    <w:multiLevelType w:val="hybridMultilevel"/>
    <w:tmpl w:val="5412B5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CF6B76"/>
    <w:multiLevelType w:val="hybridMultilevel"/>
    <w:tmpl w:val="CA0CE0D8"/>
    <w:lvl w:ilvl="0" w:tplc="4EB859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28830E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9B34A84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F0AFDB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D4D6A7F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3AC8959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4EE583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DD1E830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E10C4A6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2">
    <w:nsid w:val="36F34D44"/>
    <w:multiLevelType w:val="hybridMultilevel"/>
    <w:tmpl w:val="7D34C4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FE0B7C"/>
    <w:multiLevelType w:val="hybridMultilevel"/>
    <w:tmpl w:val="18EC6CE2"/>
    <w:lvl w:ilvl="0" w:tplc="85442B6A">
      <w:start w:val="1"/>
      <w:numFmt w:val="lowerLetter"/>
      <w:pStyle w:val="Section331paragraph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3684021"/>
    <w:multiLevelType w:val="hybridMultilevel"/>
    <w:tmpl w:val="C17E8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204618"/>
    <w:multiLevelType w:val="hybridMultilevel"/>
    <w:tmpl w:val="9F82CFA4"/>
    <w:lvl w:ilvl="0" w:tplc="5EFC488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7B2EA9"/>
    <w:multiLevelType w:val="hybridMultilevel"/>
    <w:tmpl w:val="7AF0E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0744BE"/>
    <w:multiLevelType w:val="multilevel"/>
    <w:tmpl w:val="56B60502"/>
    <w:lvl w:ilvl="0">
      <w:start w:val="1"/>
      <w:numFmt w:val="bullet"/>
      <w:pStyle w:val="Bullet1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Bullet2"/>
      <w:lvlText w:val="o"/>
      <w:lvlJc w:val="left"/>
      <w:pPr>
        <w:tabs>
          <w:tab w:val="num" w:pos="567"/>
        </w:tabs>
        <w:ind w:left="567" w:hanging="283"/>
      </w:pPr>
      <w:rPr>
        <w:rFonts w:ascii="Courier New" w:eastAsia="Dotum" w:hAnsi="Courier New" w:cs="Courier New" w:hint="default"/>
      </w:rPr>
    </w:lvl>
    <w:lvl w:ilvl="2">
      <w:start w:val="1"/>
      <w:numFmt w:val="bullet"/>
      <w:pStyle w:val="Bullet3"/>
      <w:lvlText w:val="–"/>
      <w:lvlJc w:val="left"/>
      <w:pPr>
        <w:tabs>
          <w:tab w:val="num" w:pos="851"/>
        </w:tabs>
        <w:ind w:left="851" w:hanging="284"/>
      </w:pPr>
      <w:rPr>
        <w:rFonts w:ascii="(none)" w:hAnsi="(none)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588" w:hanging="397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1985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573" w:hanging="397"/>
      </w:pPr>
      <w:rPr>
        <w:rFonts w:ascii="Wingdings" w:hAnsi="Wingdings" w:hint="default"/>
      </w:rPr>
    </w:lvl>
  </w:abstractNum>
  <w:abstractNum w:abstractNumId="28">
    <w:nsid w:val="4AC12288"/>
    <w:multiLevelType w:val="hybridMultilevel"/>
    <w:tmpl w:val="7D1ABA4E"/>
    <w:lvl w:ilvl="0" w:tplc="B83EA86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9">
    <w:nsid w:val="4B523FDB"/>
    <w:multiLevelType w:val="hybridMultilevel"/>
    <w:tmpl w:val="D01EB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237427"/>
    <w:multiLevelType w:val="multilevel"/>
    <w:tmpl w:val="C0B8F566"/>
    <w:styleLink w:val="TableNoteList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4E46252F"/>
    <w:multiLevelType w:val="hybridMultilevel"/>
    <w:tmpl w:val="7576BF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AF154B"/>
    <w:multiLevelType w:val="hybridMultilevel"/>
    <w:tmpl w:val="4BAA4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477090"/>
    <w:multiLevelType w:val="hybridMultilevel"/>
    <w:tmpl w:val="2CC83D3A"/>
    <w:lvl w:ilvl="0" w:tplc="34B6AF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B5C754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BF48D46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D70678B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23EA3AC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59AE38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8A2A6D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E89C318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BF2A25F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4">
    <w:nsid w:val="5DF95CA0"/>
    <w:multiLevelType w:val="hybridMultilevel"/>
    <w:tmpl w:val="7012E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281E25"/>
    <w:multiLevelType w:val="hybridMultilevel"/>
    <w:tmpl w:val="7638DD72"/>
    <w:lvl w:ilvl="0" w:tplc="1F92A2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EF490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2E96B83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6A5CC26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1A6CE6A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396A0C6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143ED77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03F2AF9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F19CB3E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6">
    <w:nsid w:val="64CD570F"/>
    <w:multiLevelType w:val="hybridMultilevel"/>
    <w:tmpl w:val="3F643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BB70A1"/>
    <w:multiLevelType w:val="hybridMultilevel"/>
    <w:tmpl w:val="2C4CBD06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8">
    <w:nsid w:val="6EE3444F"/>
    <w:multiLevelType w:val="multilevel"/>
    <w:tmpl w:val="A04284C4"/>
    <w:lvl w:ilvl="0">
      <w:start w:val="1"/>
      <w:numFmt w:val="bullet"/>
      <w:pStyle w:val="Table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pStyle w:val="TableBullet2"/>
      <w:lvlText w:val="o"/>
      <w:lvlJc w:val="left"/>
      <w:pPr>
        <w:tabs>
          <w:tab w:val="num" w:pos="340"/>
        </w:tabs>
        <w:ind w:left="340" w:hanging="170"/>
      </w:pPr>
      <w:rPr>
        <w:rFonts w:ascii="Courier New" w:hAnsi="Courier New" w:cs="Courier New" w:hint="default"/>
        <w:sz w:val="18"/>
        <w:szCs w:val="18"/>
      </w:rPr>
    </w:lvl>
    <w:lvl w:ilvl="2">
      <w:start w:val="1"/>
      <w:numFmt w:val="bullet"/>
      <w:pStyle w:val="TableBullet3"/>
      <w:lvlText w:val="-"/>
      <w:lvlJc w:val="left"/>
      <w:pPr>
        <w:tabs>
          <w:tab w:val="num" w:pos="510"/>
        </w:tabs>
        <w:ind w:left="510" w:hanging="170"/>
      </w:pPr>
      <w:rPr>
        <w:rFonts w:ascii="Arial" w:hAnsi="Arial" w:hint="default"/>
      </w:rPr>
    </w:lvl>
    <w:lvl w:ilvl="3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</w:abstractNum>
  <w:abstractNum w:abstractNumId="39">
    <w:nsid w:val="6F1D7D5F"/>
    <w:multiLevelType w:val="multilevel"/>
    <w:tmpl w:val="83A49586"/>
    <w:lvl w:ilvl="0">
      <w:start w:val="1"/>
      <w:numFmt w:val="lowerLetter"/>
      <w:lvlRestart w:val="0"/>
      <w:pStyle w:val="TableNoteNum"/>
      <w:lvlText w:val="(%1)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0">
    <w:nsid w:val="720633C0"/>
    <w:multiLevelType w:val="hybridMultilevel"/>
    <w:tmpl w:val="FF9C9DDE"/>
    <w:lvl w:ilvl="0" w:tplc="D9AAC6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76B9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A069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B291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A061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AC9A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0CE5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0CFC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443F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>
    <w:nsid w:val="737A5C01"/>
    <w:multiLevelType w:val="hybridMultilevel"/>
    <w:tmpl w:val="C524B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E05FB2"/>
    <w:multiLevelType w:val="multilevel"/>
    <w:tmpl w:val="76120552"/>
    <w:lvl w:ilvl="0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808080" w:themeColor="background1" w:themeShade="80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lvlRestart w:val="1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3">
      <w:start w:val="1"/>
      <w:numFmt w:val="none"/>
      <w:lvlRestart w:val="1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Restart w:val="1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5">
      <w:start w:val="1"/>
      <w:numFmt w:val="none"/>
      <w:lvlRestart w:val="1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6">
      <w:start w:val="1"/>
      <w:numFmt w:val="none"/>
      <w:lvlRestart w:val="1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7">
      <w:start w:val="1"/>
      <w:numFmt w:val="none"/>
      <w:lvlRestart w:val="1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8">
      <w:start w:val="1"/>
      <w:numFmt w:val="none"/>
      <w:lvlRestart w:val="1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</w:abstractNum>
  <w:abstractNum w:abstractNumId="43">
    <w:nsid w:val="796A3518"/>
    <w:multiLevelType w:val="multilevel"/>
    <w:tmpl w:val="F2EABB14"/>
    <w:lvl w:ilvl="0">
      <w:start w:val="1"/>
      <w:numFmt w:val="decimal"/>
      <w:pStyle w:val="NumBullet1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1"/>
      <w:numFmt w:val="lowerLetter"/>
      <w:pStyle w:val="NumBullet2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pStyle w:val="NumBullet3"/>
      <w:lvlText w:val="%3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num w:numId="1">
    <w:abstractNumId w:val="37"/>
  </w:num>
  <w:num w:numId="2">
    <w:abstractNumId w:val="34"/>
  </w:num>
  <w:num w:numId="3">
    <w:abstractNumId w:val="24"/>
  </w:num>
  <w:num w:numId="4">
    <w:abstractNumId w:val="27"/>
  </w:num>
  <w:num w:numId="5">
    <w:abstractNumId w:val="5"/>
  </w:num>
  <w:num w:numId="6">
    <w:abstractNumId w:val="31"/>
  </w:num>
  <w:num w:numId="7">
    <w:abstractNumId w:val="41"/>
  </w:num>
  <w:num w:numId="8">
    <w:abstractNumId w:val="11"/>
  </w:num>
  <w:num w:numId="9">
    <w:abstractNumId w:val="7"/>
  </w:num>
  <w:num w:numId="10">
    <w:abstractNumId w:val="6"/>
  </w:num>
  <w:num w:numId="11">
    <w:abstractNumId w:val="1"/>
  </w:num>
  <w:num w:numId="12">
    <w:abstractNumId w:val="19"/>
  </w:num>
  <w:num w:numId="13">
    <w:abstractNumId w:val="10"/>
  </w:num>
  <w:num w:numId="14">
    <w:abstractNumId w:val="40"/>
  </w:num>
  <w:num w:numId="15">
    <w:abstractNumId w:val="1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30"/>
  </w:num>
  <w:num w:numId="19">
    <w:abstractNumId w:val="38"/>
  </w:num>
  <w:num w:numId="20">
    <w:abstractNumId w:val="43"/>
  </w:num>
  <w:num w:numId="21">
    <w:abstractNumId w:val="39"/>
  </w:num>
  <w:num w:numId="22">
    <w:abstractNumId w:val="16"/>
  </w:num>
  <w:num w:numId="23">
    <w:abstractNumId w:val="42"/>
  </w:num>
  <w:num w:numId="24">
    <w:abstractNumId w:val="42"/>
    <w:lvlOverride w:ilvl="0">
      <w:lvl w:ilvl="0">
        <w:start w:val="1"/>
        <w:numFmt w:val="bullet"/>
        <w:lvlText w:val=""/>
        <w:lvlJc w:val="left"/>
        <w:pPr>
          <w:tabs>
            <w:tab w:val="num" w:pos="0"/>
          </w:tabs>
          <w:ind w:left="284" w:hanging="284"/>
        </w:pPr>
        <w:rPr>
          <w:rFonts w:ascii="Symbol" w:hAnsi="Symbol" w:hint="default"/>
          <w:color w:val="808080" w:themeColor="background1" w:themeShade="80"/>
        </w:rPr>
      </w:lvl>
    </w:lvlOverride>
    <w:lvlOverride w:ilvl="1">
      <w:lvl w:ilvl="1">
        <w:start w:val="1"/>
        <w:numFmt w:val="bullet"/>
        <w:lvlText w:val="-"/>
        <w:lvlJc w:val="left"/>
        <w:pPr>
          <w:tabs>
            <w:tab w:val="num" w:pos="454"/>
          </w:tabs>
          <w:ind w:left="454" w:hanging="170"/>
        </w:pPr>
        <w:rPr>
          <w:rFonts w:ascii="Arial" w:hAnsi="Arial" w:hint="default"/>
        </w:rPr>
      </w:lvl>
    </w:lvlOverride>
    <w:lvlOverride w:ilvl="2">
      <w:lvl w:ilvl="2">
        <w:start w:val="1"/>
        <w:numFmt w:val="none"/>
        <w:lvlRestart w:val="1"/>
        <w:lvlText w:val=""/>
        <w:lvlJc w:val="left"/>
        <w:pPr>
          <w:tabs>
            <w:tab w:val="num" w:pos="-31680"/>
          </w:tabs>
          <w:ind w:left="-32767" w:firstLine="0"/>
        </w:pPr>
        <w:rPr>
          <w:rFonts w:hint="default"/>
        </w:rPr>
      </w:lvl>
    </w:lvlOverride>
    <w:lvlOverride w:ilvl="3">
      <w:lvl w:ilvl="3">
        <w:start w:val="1"/>
        <w:numFmt w:val="none"/>
        <w:lvlRestart w:val="1"/>
        <w:lvlText w:val=""/>
        <w:lvlJc w:val="left"/>
        <w:pPr>
          <w:tabs>
            <w:tab w:val="num" w:pos="-31680"/>
          </w:tabs>
          <w:ind w:left="-32767" w:firstLine="0"/>
        </w:pPr>
        <w:rPr>
          <w:rFonts w:hint="default"/>
        </w:rPr>
      </w:lvl>
    </w:lvlOverride>
    <w:lvlOverride w:ilvl="4">
      <w:lvl w:ilvl="4">
        <w:start w:val="1"/>
        <w:numFmt w:val="none"/>
        <w:lvlRestart w:val="1"/>
        <w:lvlText w:val=""/>
        <w:lvlJc w:val="left"/>
        <w:pPr>
          <w:tabs>
            <w:tab w:val="num" w:pos="0"/>
          </w:tabs>
          <w:ind w:left="-32767" w:firstLine="0"/>
        </w:pPr>
        <w:rPr>
          <w:rFonts w:hint="default"/>
        </w:rPr>
      </w:lvl>
    </w:lvlOverride>
    <w:lvlOverride w:ilvl="5">
      <w:lvl w:ilvl="5">
        <w:start w:val="1"/>
        <w:numFmt w:val="none"/>
        <w:lvlRestart w:val="1"/>
        <w:lvlText w:val=""/>
        <w:lvlJc w:val="left"/>
        <w:pPr>
          <w:tabs>
            <w:tab w:val="num" w:pos="0"/>
          </w:tabs>
          <w:ind w:left="-32767" w:firstLine="0"/>
        </w:pPr>
        <w:rPr>
          <w:rFonts w:hint="default"/>
        </w:rPr>
      </w:lvl>
    </w:lvlOverride>
    <w:lvlOverride w:ilvl="6">
      <w:lvl w:ilvl="6">
        <w:start w:val="1"/>
        <w:numFmt w:val="none"/>
        <w:lvlRestart w:val="1"/>
        <w:lvlText w:val=""/>
        <w:lvlJc w:val="left"/>
        <w:pPr>
          <w:tabs>
            <w:tab w:val="num" w:pos="0"/>
          </w:tabs>
          <w:ind w:left="-32767" w:firstLine="0"/>
        </w:pPr>
        <w:rPr>
          <w:rFonts w:hint="default"/>
        </w:rPr>
      </w:lvl>
    </w:lvlOverride>
    <w:lvlOverride w:ilvl="7">
      <w:lvl w:ilvl="7">
        <w:start w:val="1"/>
        <w:numFmt w:val="none"/>
        <w:lvlRestart w:val="1"/>
        <w:lvlText w:val=""/>
        <w:lvlJc w:val="left"/>
        <w:pPr>
          <w:tabs>
            <w:tab w:val="num" w:pos="0"/>
          </w:tabs>
          <w:ind w:left="-32767" w:firstLine="0"/>
        </w:pPr>
        <w:rPr>
          <w:rFonts w:hint="default"/>
        </w:rPr>
      </w:lvl>
    </w:lvlOverride>
    <w:lvlOverride w:ilvl="8">
      <w:lvl w:ilvl="8">
        <w:start w:val="1"/>
        <w:numFmt w:val="none"/>
        <w:lvlRestart w:val="1"/>
        <w:lvlText w:val=""/>
        <w:lvlJc w:val="left"/>
        <w:pPr>
          <w:tabs>
            <w:tab w:val="num" w:pos="0"/>
          </w:tabs>
          <w:ind w:left="-32767" w:firstLine="0"/>
        </w:pPr>
        <w:rPr>
          <w:rFonts w:hint="default"/>
        </w:rPr>
      </w:lvl>
    </w:lvlOverride>
  </w:num>
  <w:num w:numId="25">
    <w:abstractNumId w:val="9"/>
  </w:num>
  <w:num w:numId="26">
    <w:abstractNumId w:val="0"/>
  </w:num>
  <w:num w:numId="27">
    <w:abstractNumId w:val="8"/>
  </w:num>
  <w:num w:numId="28">
    <w:abstractNumId w:val="12"/>
  </w:num>
  <w:num w:numId="29">
    <w:abstractNumId w:val="23"/>
  </w:num>
  <w:num w:numId="30">
    <w:abstractNumId w:val="4"/>
  </w:num>
  <w:num w:numId="31">
    <w:abstractNumId w:val="13"/>
  </w:num>
  <w:num w:numId="32">
    <w:abstractNumId w:val="17"/>
  </w:num>
  <w:num w:numId="33">
    <w:abstractNumId w:val="32"/>
  </w:num>
  <w:num w:numId="34">
    <w:abstractNumId w:val="3"/>
  </w:num>
  <w:num w:numId="35">
    <w:abstractNumId w:val="15"/>
  </w:num>
  <w:num w:numId="36">
    <w:abstractNumId w:val="29"/>
  </w:num>
  <w:num w:numId="37">
    <w:abstractNumId w:val="18"/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</w:num>
  <w:num w:numId="41">
    <w:abstractNumId w:val="20"/>
  </w:num>
  <w:num w:numId="42">
    <w:abstractNumId w:val="28"/>
  </w:num>
  <w:num w:numId="43">
    <w:abstractNumId w:val="2"/>
  </w:num>
  <w:num w:numId="44">
    <w:abstractNumId w:val="25"/>
  </w:num>
  <w:num w:numId="45">
    <w:abstractNumId w:val="35"/>
  </w:num>
  <w:num w:numId="46">
    <w:abstractNumId w:val="36"/>
  </w:num>
  <w:num w:numId="47">
    <w:abstractNumId w:val="33"/>
  </w:num>
  <w:num w:numId="48">
    <w:abstractNumId w:val="21"/>
  </w:num>
  <w:num w:numId="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s-ES" w:vendorID="64" w:dllVersion="6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FMGR.InstantFormat" w:val="&lt;ENInstantFormat&gt;&lt;Enabled&gt;0&lt;/Enabled&gt;&lt;ScanUnformatted&gt;1&lt;/ScanUnformatted&gt;&lt;ScanChanges&gt;1&lt;/ScanChanges&gt;&lt;/ENInstantFormat&gt;"/>
  </w:docVars>
  <w:rsids>
    <w:rsidRoot w:val="008D6049"/>
    <w:rsid w:val="00000FF2"/>
    <w:rsid w:val="00002FC0"/>
    <w:rsid w:val="000060CA"/>
    <w:rsid w:val="00010404"/>
    <w:rsid w:val="00011DD7"/>
    <w:rsid w:val="0001557F"/>
    <w:rsid w:val="00016B93"/>
    <w:rsid w:val="00021B4F"/>
    <w:rsid w:val="00032EE1"/>
    <w:rsid w:val="00034418"/>
    <w:rsid w:val="00077442"/>
    <w:rsid w:val="00083580"/>
    <w:rsid w:val="0009438C"/>
    <w:rsid w:val="000A0CB5"/>
    <w:rsid w:val="000A5F7A"/>
    <w:rsid w:val="000B65D1"/>
    <w:rsid w:val="000C0489"/>
    <w:rsid w:val="000D4693"/>
    <w:rsid w:val="000E0783"/>
    <w:rsid w:val="000E5FF1"/>
    <w:rsid w:val="00107187"/>
    <w:rsid w:val="00114792"/>
    <w:rsid w:val="00117D43"/>
    <w:rsid w:val="00135A13"/>
    <w:rsid w:val="00143A07"/>
    <w:rsid w:val="00161306"/>
    <w:rsid w:val="0016516D"/>
    <w:rsid w:val="00182F77"/>
    <w:rsid w:val="001A0344"/>
    <w:rsid w:val="001C3B66"/>
    <w:rsid w:val="001D4B04"/>
    <w:rsid w:val="001E3FD2"/>
    <w:rsid w:val="00212B8E"/>
    <w:rsid w:val="0021375E"/>
    <w:rsid w:val="00221614"/>
    <w:rsid w:val="00233699"/>
    <w:rsid w:val="00246D60"/>
    <w:rsid w:val="002513C1"/>
    <w:rsid w:val="00253D74"/>
    <w:rsid w:val="0027661E"/>
    <w:rsid w:val="00277AA0"/>
    <w:rsid w:val="0028102B"/>
    <w:rsid w:val="00286653"/>
    <w:rsid w:val="002B040A"/>
    <w:rsid w:val="002D3B65"/>
    <w:rsid w:val="002E5DDF"/>
    <w:rsid w:val="0030494B"/>
    <w:rsid w:val="00311CA2"/>
    <w:rsid w:val="003667DF"/>
    <w:rsid w:val="00380372"/>
    <w:rsid w:val="003A6F7F"/>
    <w:rsid w:val="003D1767"/>
    <w:rsid w:val="003D1A71"/>
    <w:rsid w:val="003D1DA3"/>
    <w:rsid w:val="003D5A46"/>
    <w:rsid w:val="0043461A"/>
    <w:rsid w:val="00452063"/>
    <w:rsid w:val="00461685"/>
    <w:rsid w:val="00487284"/>
    <w:rsid w:val="00492308"/>
    <w:rsid w:val="004A46CD"/>
    <w:rsid w:val="004B1478"/>
    <w:rsid w:val="004B4510"/>
    <w:rsid w:val="004B634D"/>
    <w:rsid w:val="004C104F"/>
    <w:rsid w:val="004F21BE"/>
    <w:rsid w:val="00512AC0"/>
    <w:rsid w:val="0054142E"/>
    <w:rsid w:val="00542769"/>
    <w:rsid w:val="005568A9"/>
    <w:rsid w:val="00557E5F"/>
    <w:rsid w:val="00565741"/>
    <w:rsid w:val="005701BA"/>
    <w:rsid w:val="00595C17"/>
    <w:rsid w:val="005B26A9"/>
    <w:rsid w:val="005C0196"/>
    <w:rsid w:val="005F59CC"/>
    <w:rsid w:val="005F6D90"/>
    <w:rsid w:val="00602454"/>
    <w:rsid w:val="0060512B"/>
    <w:rsid w:val="006068E7"/>
    <w:rsid w:val="00613EBE"/>
    <w:rsid w:val="00634302"/>
    <w:rsid w:val="006931D2"/>
    <w:rsid w:val="00697E05"/>
    <w:rsid w:val="00697F30"/>
    <w:rsid w:val="006A7704"/>
    <w:rsid w:val="006D61E1"/>
    <w:rsid w:val="006D6F68"/>
    <w:rsid w:val="00703DA6"/>
    <w:rsid w:val="00724760"/>
    <w:rsid w:val="00740839"/>
    <w:rsid w:val="00744522"/>
    <w:rsid w:val="00753BF9"/>
    <w:rsid w:val="00760FFE"/>
    <w:rsid w:val="00781EE1"/>
    <w:rsid w:val="007958C8"/>
    <w:rsid w:val="007C4166"/>
    <w:rsid w:val="007D6FE0"/>
    <w:rsid w:val="007F4C5C"/>
    <w:rsid w:val="00825762"/>
    <w:rsid w:val="00840DE4"/>
    <w:rsid w:val="00840E6E"/>
    <w:rsid w:val="008529A2"/>
    <w:rsid w:val="00855BE6"/>
    <w:rsid w:val="00871683"/>
    <w:rsid w:val="00881D7A"/>
    <w:rsid w:val="00885D42"/>
    <w:rsid w:val="00895BC1"/>
    <w:rsid w:val="008D53E0"/>
    <w:rsid w:val="008D6049"/>
    <w:rsid w:val="008E58C0"/>
    <w:rsid w:val="008F1731"/>
    <w:rsid w:val="00900C20"/>
    <w:rsid w:val="0091645C"/>
    <w:rsid w:val="00933C86"/>
    <w:rsid w:val="009525CA"/>
    <w:rsid w:val="00956D29"/>
    <w:rsid w:val="00957BE7"/>
    <w:rsid w:val="009A3CE2"/>
    <w:rsid w:val="009C0A73"/>
    <w:rsid w:val="009E2B12"/>
    <w:rsid w:val="00A30567"/>
    <w:rsid w:val="00A4223C"/>
    <w:rsid w:val="00A71DBC"/>
    <w:rsid w:val="00A769C6"/>
    <w:rsid w:val="00AA157F"/>
    <w:rsid w:val="00AC1A05"/>
    <w:rsid w:val="00AC2423"/>
    <w:rsid w:val="00B13062"/>
    <w:rsid w:val="00B26066"/>
    <w:rsid w:val="00B713FB"/>
    <w:rsid w:val="00B82CB3"/>
    <w:rsid w:val="00BA14BC"/>
    <w:rsid w:val="00BB4727"/>
    <w:rsid w:val="00BC350B"/>
    <w:rsid w:val="00C0034D"/>
    <w:rsid w:val="00C05F1F"/>
    <w:rsid w:val="00C35AFB"/>
    <w:rsid w:val="00C62787"/>
    <w:rsid w:val="00C636B7"/>
    <w:rsid w:val="00D04DED"/>
    <w:rsid w:val="00D1331D"/>
    <w:rsid w:val="00DA0586"/>
    <w:rsid w:val="00DB0902"/>
    <w:rsid w:val="00DD0ED7"/>
    <w:rsid w:val="00DE6B7A"/>
    <w:rsid w:val="00DF098C"/>
    <w:rsid w:val="00DF2857"/>
    <w:rsid w:val="00DF6A68"/>
    <w:rsid w:val="00E20636"/>
    <w:rsid w:val="00E51CE3"/>
    <w:rsid w:val="00E53BFC"/>
    <w:rsid w:val="00E53C65"/>
    <w:rsid w:val="00E7694F"/>
    <w:rsid w:val="00EC2EF7"/>
    <w:rsid w:val="00EE5BEF"/>
    <w:rsid w:val="00F204E0"/>
    <w:rsid w:val="00F2197E"/>
    <w:rsid w:val="00F27029"/>
    <w:rsid w:val="00F3641D"/>
    <w:rsid w:val="00F4445C"/>
    <w:rsid w:val="00F5496C"/>
    <w:rsid w:val="00F63C9D"/>
    <w:rsid w:val="00F9117F"/>
    <w:rsid w:val="00F9761C"/>
    <w:rsid w:val="00FA091A"/>
    <w:rsid w:val="00FE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9CC1C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049"/>
  </w:style>
  <w:style w:type="paragraph" w:styleId="Heading1">
    <w:name w:val="heading 1"/>
    <w:aliases w:val="~SectionHeading,Navy Heading 1"/>
    <w:basedOn w:val="Normal"/>
    <w:next w:val="Normal"/>
    <w:link w:val="Heading1Char"/>
    <w:uiPriority w:val="9"/>
    <w:qFormat/>
    <w:rsid w:val="008D60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aliases w:val="~SubHeading,Char,1.1 Heading 2"/>
    <w:basedOn w:val="Normal"/>
    <w:next w:val="Normal"/>
    <w:link w:val="Heading2Char"/>
    <w:uiPriority w:val="9"/>
    <w:unhideWhenUsed/>
    <w:qFormat/>
    <w:rsid w:val="008D6049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Cs w:val="26"/>
    </w:rPr>
  </w:style>
  <w:style w:type="paragraph" w:styleId="Heading3">
    <w:name w:val="heading 3"/>
    <w:aliases w:val="~MinorSubHeading"/>
    <w:basedOn w:val="Normal"/>
    <w:next w:val="Normal"/>
    <w:link w:val="Heading3Char"/>
    <w:uiPriority w:val="9"/>
    <w:unhideWhenUsed/>
    <w:qFormat/>
    <w:rsid w:val="008D6049"/>
    <w:pPr>
      <w:keepNext/>
      <w:keepLines/>
      <w:spacing w:before="40" w:after="0"/>
      <w:outlineLvl w:val="2"/>
    </w:pPr>
    <w:rPr>
      <w:rFonts w:ascii="Arial" w:eastAsiaTheme="majorEastAsia" w:hAnsi="Arial" w:cstheme="majorBidi"/>
      <w:b/>
      <w:color w:val="000000" w:themeColor="text1"/>
      <w:szCs w:val="24"/>
    </w:rPr>
  </w:style>
  <w:style w:type="paragraph" w:styleId="Heading4">
    <w:name w:val="heading 4"/>
    <w:aliases w:val="~Level4Heading,Recommendation,Char Char,Char Char2,Char Char21"/>
    <w:basedOn w:val="Normal"/>
    <w:next w:val="Normal"/>
    <w:link w:val="Heading4Char"/>
    <w:uiPriority w:val="9"/>
    <w:unhideWhenUsed/>
    <w:qFormat/>
    <w:rsid w:val="008D604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aliases w:val="~Level5Heading"/>
    <w:basedOn w:val="Heading4"/>
    <w:next w:val="Normal"/>
    <w:link w:val="Heading5Char"/>
    <w:uiPriority w:val="9"/>
    <w:unhideWhenUsed/>
    <w:qFormat/>
    <w:rsid w:val="008D6049"/>
    <w:pPr>
      <w:numPr>
        <w:ilvl w:val="4"/>
      </w:numPr>
      <w:spacing w:before="200" w:line="240" w:lineRule="auto"/>
      <w:ind w:hanging="284"/>
      <w:outlineLvl w:val="4"/>
    </w:pPr>
    <w:rPr>
      <w:b/>
      <w:iCs w:val="0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8D6049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8D6049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8D6049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8D6049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~SectionHeading Char,Navy Heading 1 Char"/>
    <w:basedOn w:val="DefaultParagraphFont"/>
    <w:link w:val="Heading1"/>
    <w:uiPriority w:val="9"/>
    <w:rsid w:val="008D604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aliases w:val="~SubHeading Char,Char Char1,1.1 Heading 2 Char"/>
    <w:basedOn w:val="DefaultParagraphFont"/>
    <w:link w:val="Heading2"/>
    <w:uiPriority w:val="9"/>
    <w:rsid w:val="008D6049"/>
    <w:rPr>
      <w:rFonts w:ascii="Arial" w:eastAsiaTheme="majorEastAsia" w:hAnsi="Arial" w:cstheme="majorBidi"/>
      <w:b/>
      <w:szCs w:val="26"/>
    </w:rPr>
  </w:style>
  <w:style w:type="character" w:customStyle="1" w:styleId="Heading3Char">
    <w:name w:val="Heading 3 Char"/>
    <w:aliases w:val="~MinorSubHeading Char"/>
    <w:basedOn w:val="DefaultParagraphFont"/>
    <w:link w:val="Heading3"/>
    <w:uiPriority w:val="9"/>
    <w:rsid w:val="008D6049"/>
    <w:rPr>
      <w:rFonts w:ascii="Arial" w:eastAsiaTheme="majorEastAsia" w:hAnsi="Arial" w:cstheme="majorBidi"/>
      <w:b/>
      <w:color w:val="000000" w:themeColor="text1"/>
      <w:szCs w:val="24"/>
    </w:rPr>
  </w:style>
  <w:style w:type="character" w:customStyle="1" w:styleId="Heading4Char">
    <w:name w:val="Heading 4 Char"/>
    <w:aliases w:val="~Level4Heading Char,Recommendation Char,Char Char Char,Char Char2 Char,Char Char21 Char"/>
    <w:basedOn w:val="DefaultParagraphFont"/>
    <w:link w:val="Heading4"/>
    <w:uiPriority w:val="9"/>
    <w:rsid w:val="008D604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aliases w:val="~Level5Heading Char"/>
    <w:basedOn w:val="DefaultParagraphFont"/>
    <w:link w:val="Heading5"/>
    <w:uiPriority w:val="9"/>
    <w:rsid w:val="008D6049"/>
    <w:rPr>
      <w:rFonts w:asciiTheme="majorHAnsi" w:eastAsiaTheme="majorEastAsia" w:hAnsiTheme="majorHAnsi" w:cstheme="majorBidi"/>
      <w:b/>
      <w:i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604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60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8D6049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6049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D604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D604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nhideWhenUsed/>
    <w:rsid w:val="008D60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D60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D60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60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60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049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Paragraph bullet,List Paragraph1,Colorful List - Accent 11,Colorful List - Accent 12,Colorful Shading - Accent 31,List Paragraph11,Colorful List - Accent 13,Colorful List Accent 1,st Paragraph1"/>
    <w:basedOn w:val="Normal"/>
    <w:link w:val="ListParagraphChar"/>
    <w:uiPriority w:val="34"/>
    <w:qFormat/>
    <w:rsid w:val="008D6049"/>
    <w:pPr>
      <w:ind w:left="720"/>
      <w:contextualSpacing/>
    </w:pPr>
  </w:style>
  <w:style w:type="paragraph" w:styleId="FootnoteText">
    <w:name w:val="footnote text"/>
    <w:aliases w:val="~FootnoteText"/>
    <w:basedOn w:val="Normal"/>
    <w:link w:val="FootnoteTextChar"/>
    <w:uiPriority w:val="99"/>
    <w:unhideWhenUsed/>
    <w:rsid w:val="008D604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~FootnoteText Char"/>
    <w:basedOn w:val="DefaultParagraphFont"/>
    <w:link w:val="FootnoteText"/>
    <w:uiPriority w:val="99"/>
    <w:rsid w:val="008D6049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8D6049"/>
    <w:rPr>
      <w:vertAlign w:val="superscript"/>
    </w:rPr>
  </w:style>
  <w:style w:type="table" w:styleId="TableGrid">
    <w:name w:val="Table Grid"/>
    <w:basedOn w:val="TableNormal"/>
    <w:uiPriority w:val="39"/>
    <w:rsid w:val="008D6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aliases w:val="~Header"/>
    <w:basedOn w:val="Normal"/>
    <w:link w:val="HeaderChar"/>
    <w:uiPriority w:val="99"/>
    <w:unhideWhenUsed/>
    <w:rsid w:val="008D60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~Header Char"/>
    <w:basedOn w:val="DefaultParagraphFont"/>
    <w:link w:val="Header"/>
    <w:uiPriority w:val="99"/>
    <w:rsid w:val="008D6049"/>
  </w:style>
  <w:style w:type="paragraph" w:styleId="Footer">
    <w:name w:val="footer"/>
    <w:aliases w:val="~Footer"/>
    <w:basedOn w:val="Normal"/>
    <w:link w:val="FooterChar"/>
    <w:uiPriority w:val="99"/>
    <w:unhideWhenUsed/>
    <w:rsid w:val="008D60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aliases w:val="~Footer Char"/>
    <w:basedOn w:val="DefaultParagraphFont"/>
    <w:link w:val="Footer"/>
    <w:uiPriority w:val="99"/>
    <w:rsid w:val="008D6049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D60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D6049"/>
    <w:rPr>
      <w:rFonts w:ascii="Courier New" w:hAnsi="Courier New" w:cs="Courier New"/>
      <w:sz w:val="20"/>
      <w:szCs w:val="20"/>
      <w:lang w:eastAsia="en-GB"/>
    </w:rPr>
  </w:style>
  <w:style w:type="paragraph" w:customStyle="1" w:styleId="TableTextLeft">
    <w:name w:val="~TableTextLeft"/>
    <w:basedOn w:val="Normal"/>
    <w:link w:val="TableTextLeftChar"/>
    <w:qFormat/>
    <w:rsid w:val="008D6049"/>
    <w:pPr>
      <w:spacing w:before="40" w:after="20" w:line="240" w:lineRule="auto"/>
    </w:pPr>
    <w:rPr>
      <w:sz w:val="20"/>
    </w:rPr>
  </w:style>
  <w:style w:type="character" w:customStyle="1" w:styleId="TableTextLeftChar">
    <w:name w:val="~TableTextLeft Char"/>
    <w:basedOn w:val="DefaultParagraphFont"/>
    <w:link w:val="TableTextLeft"/>
    <w:locked/>
    <w:rsid w:val="008D6049"/>
    <w:rPr>
      <w:sz w:val="20"/>
    </w:rPr>
  </w:style>
  <w:style w:type="paragraph" w:customStyle="1" w:styleId="TableHeadingLeft">
    <w:name w:val="~TableHeadingLeft"/>
    <w:basedOn w:val="TableTextLeft"/>
    <w:qFormat/>
    <w:rsid w:val="008D6049"/>
    <w:pPr>
      <w:keepNext/>
    </w:pPr>
    <w:rPr>
      <w:b/>
      <w:color w:val="000000" w:themeColor="text1"/>
      <w:szCs w:val="26"/>
    </w:rPr>
  </w:style>
  <w:style w:type="paragraph" w:styleId="Caption">
    <w:name w:val="caption"/>
    <w:aliases w:val="~Caption"/>
    <w:basedOn w:val="Normal"/>
    <w:next w:val="Normal"/>
    <w:link w:val="CaptionChar"/>
    <w:qFormat/>
    <w:rsid w:val="008D6049"/>
    <w:pPr>
      <w:keepNext/>
      <w:tabs>
        <w:tab w:val="left" w:pos="993"/>
      </w:tabs>
      <w:spacing w:before="300" w:after="0" w:line="240" w:lineRule="auto"/>
      <w:ind w:left="993" w:hanging="993"/>
    </w:pPr>
    <w:rPr>
      <w:rFonts w:eastAsia="Calibri" w:cs="Arial"/>
      <w:b/>
      <w:szCs w:val="20"/>
    </w:rPr>
  </w:style>
  <w:style w:type="character" w:customStyle="1" w:styleId="CaptionChar">
    <w:name w:val="Caption Char"/>
    <w:aliases w:val="~Caption Char"/>
    <w:basedOn w:val="DefaultParagraphFont"/>
    <w:link w:val="Caption"/>
    <w:rsid w:val="008D6049"/>
    <w:rPr>
      <w:rFonts w:eastAsia="Calibri" w:cs="Arial"/>
      <w:b/>
      <w:szCs w:val="20"/>
    </w:rPr>
  </w:style>
  <w:style w:type="paragraph" w:customStyle="1" w:styleId="Bullet1">
    <w:name w:val="~Bullet1"/>
    <w:basedOn w:val="Normal"/>
    <w:qFormat/>
    <w:rsid w:val="008D6049"/>
    <w:pPr>
      <w:numPr>
        <w:numId w:val="4"/>
      </w:numPr>
      <w:tabs>
        <w:tab w:val="left" w:pos="284"/>
      </w:tabs>
      <w:spacing w:before="60" w:after="60" w:line="240" w:lineRule="auto"/>
    </w:pPr>
    <w:rPr>
      <w:rFonts w:eastAsia="Calibri" w:cs="Arial"/>
      <w:szCs w:val="20"/>
    </w:rPr>
  </w:style>
  <w:style w:type="paragraph" w:customStyle="1" w:styleId="Bullet2">
    <w:name w:val="~Bullet2"/>
    <w:basedOn w:val="Bullet1"/>
    <w:qFormat/>
    <w:rsid w:val="008D6049"/>
    <w:pPr>
      <w:numPr>
        <w:ilvl w:val="1"/>
      </w:numPr>
      <w:tabs>
        <w:tab w:val="clear" w:pos="284"/>
      </w:tabs>
    </w:pPr>
  </w:style>
  <w:style w:type="paragraph" w:customStyle="1" w:styleId="Bullet3">
    <w:name w:val="~Bullet3"/>
    <w:basedOn w:val="Bullet2"/>
    <w:qFormat/>
    <w:rsid w:val="008D6049"/>
    <w:pPr>
      <w:numPr>
        <w:ilvl w:val="2"/>
      </w:numPr>
    </w:pPr>
  </w:style>
  <w:style w:type="paragraph" w:customStyle="1" w:styleId="BodyTextNum">
    <w:name w:val="~BodyTextNum"/>
    <w:basedOn w:val="Normal"/>
    <w:qFormat/>
    <w:rsid w:val="008D6049"/>
    <w:pPr>
      <w:tabs>
        <w:tab w:val="left" w:pos="284"/>
      </w:tabs>
      <w:spacing w:before="180" w:after="0" w:line="240" w:lineRule="auto"/>
      <w:ind w:left="284" w:hanging="284"/>
    </w:pPr>
  </w:style>
  <w:style w:type="paragraph" w:customStyle="1" w:styleId="xl65">
    <w:name w:val="xl65"/>
    <w:basedOn w:val="Normal"/>
    <w:rsid w:val="008D604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D604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D6049"/>
  </w:style>
  <w:style w:type="character" w:customStyle="1" w:styleId="highlight">
    <w:name w:val="highlight"/>
    <w:basedOn w:val="DefaultParagraphFont"/>
    <w:rsid w:val="008D6049"/>
  </w:style>
  <w:style w:type="character" w:customStyle="1" w:styleId="ui-ncbitoggler-master-text">
    <w:name w:val="ui-ncbitoggler-master-text"/>
    <w:basedOn w:val="DefaultParagraphFont"/>
    <w:rsid w:val="008D6049"/>
  </w:style>
  <w:style w:type="paragraph" w:styleId="NormalWeb">
    <w:name w:val="Normal (Web)"/>
    <w:basedOn w:val="Normal"/>
    <w:uiPriority w:val="99"/>
    <w:unhideWhenUsed/>
    <w:rsid w:val="008D6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8D6049"/>
    <w:pPr>
      <w:spacing w:after="0" w:line="240" w:lineRule="auto"/>
    </w:pPr>
  </w:style>
  <w:style w:type="paragraph" w:customStyle="1" w:styleId="AppHead">
    <w:name w:val="~AppHead"/>
    <w:basedOn w:val="Normal"/>
    <w:next w:val="Normal"/>
    <w:qFormat/>
    <w:rsid w:val="008D6049"/>
    <w:pPr>
      <w:keepNext/>
      <w:tabs>
        <w:tab w:val="num" w:pos="283"/>
        <w:tab w:val="left" w:pos="2552"/>
      </w:tabs>
      <w:spacing w:before="300" w:after="0" w:line="240" w:lineRule="auto"/>
      <w:outlineLvl w:val="0"/>
    </w:pPr>
    <w:rPr>
      <w:b/>
      <w:sz w:val="44"/>
    </w:rPr>
  </w:style>
  <w:style w:type="paragraph" w:customStyle="1" w:styleId="AppSubHead">
    <w:name w:val="~AppSubHead"/>
    <w:basedOn w:val="AppHead"/>
    <w:next w:val="Normal"/>
    <w:qFormat/>
    <w:rsid w:val="008D6049"/>
    <w:pPr>
      <w:tabs>
        <w:tab w:val="clear" w:pos="283"/>
        <w:tab w:val="clear" w:pos="2552"/>
        <w:tab w:val="num" w:pos="0"/>
      </w:tabs>
      <w:ind w:hanging="284"/>
    </w:pPr>
    <w:rPr>
      <w:sz w:val="32"/>
    </w:rPr>
  </w:style>
  <w:style w:type="paragraph" w:customStyle="1" w:styleId="AppMinorSubHead">
    <w:name w:val="~AppMinorSubHead"/>
    <w:basedOn w:val="AppSubHead"/>
    <w:next w:val="Normal"/>
    <w:qFormat/>
    <w:rsid w:val="008D6049"/>
    <w:rPr>
      <w:sz w:val="24"/>
      <w:szCs w:val="24"/>
    </w:rPr>
  </w:style>
  <w:style w:type="paragraph" w:customStyle="1" w:styleId="AppLevel4Head">
    <w:name w:val="~AppLevel4Head"/>
    <w:basedOn w:val="AppMinorSubHead"/>
    <w:next w:val="Normal"/>
    <w:qFormat/>
    <w:rsid w:val="008D6049"/>
    <w:rPr>
      <w:sz w:val="22"/>
      <w:szCs w:val="22"/>
    </w:rPr>
  </w:style>
  <w:style w:type="character" w:styleId="LineNumber">
    <w:name w:val="line number"/>
    <w:basedOn w:val="DefaultParagraphFont"/>
    <w:uiPriority w:val="99"/>
    <w:semiHidden/>
    <w:unhideWhenUsed/>
    <w:rsid w:val="008D6049"/>
  </w:style>
  <w:style w:type="character" w:styleId="Emphasis">
    <w:name w:val="Emphasis"/>
    <w:basedOn w:val="DefaultParagraphFont"/>
    <w:uiPriority w:val="20"/>
    <w:qFormat/>
    <w:rsid w:val="008D6049"/>
    <w:rPr>
      <w:i/>
      <w:iCs/>
    </w:rPr>
  </w:style>
  <w:style w:type="paragraph" w:customStyle="1" w:styleId="EndNoteBibliographyTitle">
    <w:name w:val="EndNote Bibliography Title"/>
    <w:basedOn w:val="Normal"/>
    <w:link w:val="EndNoteBibliographyTitleChar"/>
    <w:rsid w:val="008D6049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D6049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8D6049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8D6049"/>
    <w:rPr>
      <w:rFonts w:ascii="Calibri" w:hAnsi="Calibri"/>
      <w:noProof/>
      <w:lang w:val="en-US"/>
    </w:rPr>
  </w:style>
  <w:style w:type="numbering" w:customStyle="1" w:styleId="TableNoteList">
    <w:name w:val="~TableNoteList"/>
    <w:uiPriority w:val="99"/>
    <w:rsid w:val="008D6049"/>
    <w:pPr>
      <w:numPr>
        <w:numId w:val="18"/>
      </w:numPr>
    </w:pPr>
  </w:style>
  <w:style w:type="paragraph" w:customStyle="1" w:styleId="BodyHeading">
    <w:name w:val="~BodyHeading"/>
    <w:basedOn w:val="Normal"/>
    <w:next w:val="Normal"/>
    <w:qFormat/>
    <w:rsid w:val="008D6049"/>
    <w:pPr>
      <w:keepNext/>
      <w:spacing w:before="300" w:after="0" w:line="240" w:lineRule="auto"/>
    </w:pPr>
    <w:rPr>
      <w:b/>
    </w:rPr>
  </w:style>
  <w:style w:type="paragraph" w:customStyle="1" w:styleId="TableTextRight">
    <w:name w:val="~TableTextRight"/>
    <w:basedOn w:val="TableTextLeft"/>
    <w:qFormat/>
    <w:rsid w:val="008D6049"/>
    <w:pPr>
      <w:jc w:val="right"/>
    </w:pPr>
  </w:style>
  <w:style w:type="table" w:customStyle="1" w:styleId="TableGrid1">
    <w:name w:val="Table Grid1"/>
    <w:basedOn w:val="TableNormal"/>
    <w:next w:val="TableGrid"/>
    <w:uiPriority w:val="59"/>
    <w:rsid w:val="008D6049"/>
    <w:pPr>
      <w:spacing w:after="0" w:line="240" w:lineRule="auto"/>
      <w:ind w:left="1304" w:hanging="567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HeadingCentre">
    <w:name w:val="~TableHeadingCentre"/>
    <w:basedOn w:val="TableHeadingLeft"/>
    <w:qFormat/>
    <w:rsid w:val="008D6049"/>
    <w:pPr>
      <w:keepNext w:val="0"/>
      <w:jc w:val="center"/>
    </w:pPr>
  </w:style>
  <w:style w:type="paragraph" w:customStyle="1" w:styleId="TableTextCentre">
    <w:name w:val="~TableTextCentre"/>
    <w:basedOn w:val="TableTextLeft"/>
    <w:qFormat/>
    <w:rsid w:val="008D6049"/>
    <w:pPr>
      <w:jc w:val="center"/>
    </w:pPr>
  </w:style>
  <w:style w:type="table" w:customStyle="1" w:styleId="TableGrid2">
    <w:name w:val="Table Grid2"/>
    <w:basedOn w:val="TableNormal"/>
    <w:next w:val="TableGrid"/>
    <w:rsid w:val="008D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ullet">
    <w:name w:val="~TableBullet"/>
    <w:basedOn w:val="TableTextLeft"/>
    <w:qFormat/>
    <w:rsid w:val="008D6049"/>
    <w:pPr>
      <w:numPr>
        <w:numId w:val="19"/>
      </w:numPr>
      <w:tabs>
        <w:tab w:val="left" w:pos="340"/>
      </w:tabs>
    </w:pPr>
    <w:rPr>
      <w:rFonts w:eastAsia="Calibri" w:cs="Arial"/>
      <w:szCs w:val="20"/>
    </w:rPr>
  </w:style>
  <w:style w:type="paragraph" w:customStyle="1" w:styleId="TableBullet2">
    <w:name w:val="~TableBullet2"/>
    <w:basedOn w:val="TableBullet"/>
    <w:qFormat/>
    <w:rsid w:val="008D6049"/>
    <w:pPr>
      <w:numPr>
        <w:ilvl w:val="1"/>
      </w:numPr>
    </w:pPr>
  </w:style>
  <w:style w:type="paragraph" w:customStyle="1" w:styleId="TableBullet3">
    <w:name w:val="~TableBullet3"/>
    <w:basedOn w:val="TableBullet2"/>
    <w:qFormat/>
    <w:rsid w:val="008D6049"/>
    <w:pPr>
      <w:numPr>
        <w:ilvl w:val="2"/>
      </w:numPr>
    </w:pPr>
  </w:style>
  <w:style w:type="paragraph" w:customStyle="1" w:styleId="SecHeadNonToc">
    <w:name w:val="~SecHeadNonToc"/>
    <w:basedOn w:val="NoSpacing"/>
    <w:next w:val="Normal"/>
    <w:qFormat/>
    <w:rsid w:val="008D6049"/>
    <w:pPr>
      <w:keepNext/>
      <w:pageBreakBefore/>
      <w:spacing w:after="120"/>
      <w:outlineLvl w:val="0"/>
    </w:pPr>
    <w:rPr>
      <w:b/>
      <w:sz w:val="44"/>
    </w:rPr>
  </w:style>
  <w:style w:type="paragraph" w:styleId="NoSpacing">
    <w:name w:val="No Spacing"/>
    <w:aliases w:val="~BaseStyle"/>
    <w:basedOn w:val="Normal"/>
    <w:link w:val="NoSpacingChar"/>
    <w:qFormat/>
    <w:rsid w:val="008D6049"/>
    <w:pPr>
      <w:spacing w:after="0" w:line="240" w:lineRule="auto"/>
    </w:pPr>
  </w:style>
  <w:style w:type="character" w:customStyle="1" w:styleId="NoSpacingChar">
    <w:name w:val="No Spacing Char"/>
    <w:aliases w:val="~BaseStyle Char"/>
    <w:basedOn w:val="DefaultParagraphFont"/>
    <w:link w:val="NoSpacing"/>
    <w:rsid w:val="008D6049"/>
  </w:style>
  <w:style w:type="paragraph" w:customStyle="1" w:styleId="NumBullet1">
    <w:name w:val="~NumBullet1"/>
    <w:basedOn w:val="Bullet1"/>
    <w:qFormat/>
    <w:rsid w:val="008D6049"/>
    <w:pPr>
      <w:numPr>
        <w:numId w:val="20"/>
      </w:numPr>
      <w:tabs>
        <w:tab w:val="clear" w:pos="0"/>
      </w:tabs>
    </w:pPr>
  </w:style>
  <w:style w:type="paragraph" w:customStyle="1" w:styleId="NumBullet2">
    <w:name w:val="~NumBullet2"/>
    <w:basedOn w:val="NumBullet1"/>
    <w:qFormat/>
    <w:rsid w:val="008D6049"/>
    <w:pPr>
      <w:numPr>
        <w:ilvl w:val="1"/>
      </w:numPr>
      <w:tabs>
        <w:tab w:val="clear" w:pos="284"/>
      </w:tabs>
    </w:pPr>
  </w:style>
  <w:style w:type="paragraph" w:customStyle="1" w:styleId="NumBullet3">
    <w:name w:val="~NumBullet3"/>
    <w:basedOn w:val="NumBullet2"/>
    <w:qFormat/>
    <w:rsid w:val="008D6049"/>
    <w:pPr>
      <w:numPr>
        <w:ilvl w:val="2"/>
      </w:numPr>
    </w:pPr>
  </w:style>
  <w:style w:type="paragraph" w:customStyle="1" w:styleId="Source">
    <w:name w:val="~Source"/>
    <w:basedOn w:val="Normal"/>
    <w:next w:val="Normal"/>
    <w:qFormat/>
    <w:rsid w:val="008D6049"/>
    <w:pPr>
      <w:spacing w:before="60" w:after="120" w:line="240" w:lineRule="auto"/>
      <w:ind w:left="709" w:hanging="709"/>
    </w:pPr>
    <w:rPr>
      <w:rFonts w:eastAsia="Calibri" w:cs="Arial"/>
      <w:i/>
      <w:sz w:val="18"/>
      <w:szCs w:val="20"/>
    </w:rPr>
  </w:style>
  <w:style w:type="paragraph" w:customStyle="1" w:styleId="TableHeadingRight">
    <w:name w:val="~TableHeadingRight"/>
    <w:basedOn w:val="TableHeadingLeft"/>
    <w:qFormat/>
    <w:rsid w:val="008D6049"/>
    <w:pPr>
      <w:keepNext w:val="0"/>
      <w:jc w:val="right"/>
    </w:pPr>
  </w:style>
  <w:style w:type="paragraph" w:customStyle="1" w:styleId="DocType">
    <w:name w:val="~DocType"/>
    <w:basedOn w:val="NoSpacing"/>
    <w:qFormat/>
    <w:rsid w:val="008D6049"/>
    <w:rPr>
      <w:i/>
      <w:color w:val="44546A" w:themeColor="text2"/>
      <w:sz w:val="44"/>
    </w:rPr>
  </w:style>
  <w:style w:type="paragraph" w:customStyle="1" w:styleId="DocSubTitle">
    <w:name w:val="~DocSubTitle"/>
    <w:basedOn w:val="DocType"/>
    <w:qFormat/>
    <w:rsid w:val="008D6049"/>
    <w:rPr>
      <w:b/>
      <w:i w:val="0"/>
    </w:rPr>
  </w:style>
  <w:style w:type="paragraph" w:customStyle="1" w:styleId="DocDate">
    <w:name w:val="~DocDate"/>
    <w:basedOn w:val="DocType"/>
    <w:qFormat/>
    <w:rsid w:val="008D6049"/>
  </w:style>
  <w:style w:type="paragraph" w:styleId="TOCHeading">
    <w:name w:val="TOC Heading"/>
    <w:basedOn w:val="Heading1"/>
    <w:next w:val="Normal"/>
    <w:uiPriority w:val="39"/>
    <w:qFormat/>
    <w:rsid w:val="008D6049"/>
    <w:pPr>
      <w:pageBreakBefore/>
      <w:spacing w:before="480" w:after="120" w:line="276" w:lineRule="auto"/>
      <w:outlineLvl w:val="9"/>
    </w:pPr>
    <w:rPr>
      <w:b/>
      <w:bCs/>
      <w:sz w:val="28"/>
      <w:szCs w:val="28"/>
      <w:lang w:val="en-US"/>
    </w:rPr>
  </w:style>
  <w:style w:type="paragraph" w:styleId="TOC2">
    <w:name w:val="toc 2"/>
    <w:basedOn w:val="TOC1"/>
    <w:next w:val="Normal"/>
    <w:uiPriority w:val="39"/>
    <w:rsid w:val="008D6049"/>
    <w:pPr>
      <w:tabs>
        <w:tab w:val="clear" w:pos="425"/>
        <w:tab w:val="left" w:pos="993"/>
      </w:tabs>
      <w:ind w:left="993" w:hanging="568"/>
    </w:pPr>
    <w:rPr>
      <w:b w:val="0"/>
    </w:rPr>
  </w:style>
  <w:style w:type="paragraph" w:styleId="TOC1">
    <w:name w:val="toc 1"/>
    <w:basedOn w:val="NoSpacing"/>
    <w:next w:val="Normal"/>
    <w:uiPriority w:val="39"/>
    <w:rsid w:val="008D6049"/>
    <w:pPr>
      <w:tabs>
        <w:tab w:val="left" w:pos="425"/>
        <w:tab w:val="right" w:leader="dot" w:pos="9043"/>
      </w:tabs>
      <w:spacing w:after="100"/>
      <w:ind w:left="425" w:right="423" w:hanging="425"/>
    </w:pPr>
    <w:rPr>
      <w:rFonts w:eastAsiaTheme="minorEastAsia"/>
      <w:b/>
      <w:noProof/>
      <w:lang w:eastAsia="en-GB"/>
    </w:rPr>
  </w:style>
  <w:style w:type="paragraph" w:styleId="TOC3">
    <w:name w:val="toc 3"/>
    <w:basedOn w:val="TOC2"/>
    <w:next w:val="Normal"/>
    <w:uiPriority w:val="39"/>
    <w:rsid w:val="008D6049"/>
    <w:pPr>
      <w:tabs>
        <w:tab w:val="clear" w:pos="993"/>
        <w:tab w:val="left" w:pos="1843"/>
      </w:tabs>
      <w:ind w:left="1701" w:right="425" w:hanging="709"/>
    </w:pPr>
  </w:style>
  <w:style w:type="paragraph" w:customStyle="1" w:styleId="AppendixDivider">
    <w:name w:val="~AppendixDivider"/>
    <w:basedOn w:val="SecHeadNonToc"/>
    <w:next w:val="Normal"/>
    <w:qFormat/>
    <w:rsid w:val="008D6049"/>
  </w:style>
  <w:style w:type="paragraph" w:styleId="TOC4">
    <w:name w:val="toc 4"/>
    <w:basedOn w:val="TOC3"/>
    <w:next w:val="Normal"/>
    <w:uiPriority w:val="39"/>
    <w:rsid w:val="008D6049"/>
    <w:pPr>
      <w:tabs>
        <w:tab w:val="left" w:pos="2098"/>
      </w:tabs>
      <w:ind w:left="2098" w:hanging="794"/>
    </w:pPr>
  </w:style>
  <w:style w:type="paragraph" w:styleId="TOC5">
    <w:name w:val="toc 5"/>
    <w:basedOn w:val="TOC1"/>
    <w:next w:val="Normal"/>
    <w:uiPriority w:val="39"/>
    <w:rsid w:val="008D6049"/>
    <w:pPr>
      <w:tabs>
        <w:tab w:val="clear" w:pos="425"/>
      </w:tabs>
      <w:spacing w:before="240"/>
      <w:ind w:left="0" w:right="709" w:firstLine="0"/>
    </w:pPr>
  </w:style>
  <w:style w:type="paragraph" w:styleId="TOC6">
    <w:name w:val="toc 6"/>
    <w:basedOn w:val="TOC2"/>
    <w:next w:val="Normal"/>
    <w:uiPriority w:val="39"/>
    <w:rsid w:val="008D6049"/>
    <w:pPr>
      <w:tabs>
        <w:tab w:val="clear" w:pos="993"/>
        <w:tab w:val="left" w:pos="1843"/>
      </w:tabs>
      <w:ind w:left="1843" w:hanging="1418"/>
    </w:pPr>
  </w:style>
  <w:style w:type="character" w:styleId="FollowedHyperlink">
    <w:name w:val="FollowedHyperlink"/>
    <w:basedOn w:val="DefaultParagraphFont"/>
    <w:uiPriority w:val="99"/>
    <w:semiHidden/>
    <w:unhideWhenUsed/>
    <w:rsid w:val="008D6049"/>
    <w:rPr>
      <w:color w:val="auto"/>
      <w:u w:val="none"/>
    </w:rPr>
  </w:style>
  <w:style w:type="paragraph" w:customStyle="1" w:styleId="SourceWide">
    <w:name w:val="~SourceWide"/>
    <w:basedOn w:val="Source"/>
    <w:next w:val="Normal"/>
    <w:qFormat/>
    <w:rsid w:val="008D6049"/>
    <w:pPr>
      <w:ind w:left="0"/>
    </w:pPr>
  </w:style>
  <w:style w:type="paragraph" w:customStyle="1" w:styleId="HeaderText">
    <w:name w:val="~HeaderText"/>
    <w:basedOn w:val="Header"/>
    <w:qFormat/>
    <w:rsid w:val="008D6049"/>
    <w:pPr>
      <w:framePr w:hSpace="181" w:wrap="around" w:vAnchor="page" w:hAnchor="margin" w:y="568"/>
    </w:pPr>
    <w:rPr>
      <w:color w:val="7F7F7F" w:themeColor="text1" w:themeTint="80"/>
    </w:rPr>
  </w:style>
  <w:style w:type="paragraph" w:customStyle="1" w:styleId="SubHeadUnnumbered">
    <w:name w:val="~SubHeadUnnumbered"/>
    <w:basedOn w:val="SectionHeadUnnumbered"/>
    <w:next w:val="Normal"/>
    <w:qFormat/>
    <w:rsid w:val="008D6049"/>
    <w:pPr>
      <w:pageBreakBefore w:val="0"/>
      <w:spacing w:before="300"/>
      <w:outlineLvl w:val="9"/>
    </w:pPr>
    <w:rPr>
      <w:sz w:val="32"/>
    </w:rPr>
  </w:style>
  <w:style w:type="paragraph" w:customStyle="1" w:styleId="SectionHeadUnnumbered">
    <w:name w:val="~SectionHeadUnnumbered"/>
    <w:basedOn w:val="Normal"/>
    <w:next w:val="Normal"/>
    <w:qFormat/>
    <w:rsid w:val="008D6049"/>
    <w:pPr>
      <w:keepNext/>
      <w:pageBreakBefore/>
      <w:spacing w:before="180" w:after="120" w:line="240" w:lineRule="auto"/>
      <w:outlineLvl w:val="0"/>
    </w:pPr>
    <w:rPr>
      <w:b/>
      <w:sz w:val="44"/>
    </w:rPr>
  </w:style>
  <w:style w:type="paragraph" w:customStyle="1" w:styleId="DocTitle">
    <w:name w:val="~DocTitle"/>
    <w:basedOn w:val="DocType"/>
    <w:qFormat/>
    <w:rsid w:val="008D6049"/>
    <w:rPr>
      <w:b/>
      <w:i w:val="0"/>
      <w:sz w:val="76"/>
    </w:rPr>
  </w:style>
  <w:style w:type="paragraph" w:customStyle="1" w:styleId="Draft">
    <w:name w:val="~Draft"/>
    <w:basedOn w:val="DocType"/>
    <w:qFormat/>
    <w:rsid w:val="008D6049"/>
    <w:pPr>
      <w:jc w:val="right"/>
    </w:pPr>
    <w:rPr>
      <w:color w:val="ED7D31" w:themeColor="accent2"/>
      <w:sz w:val="28"/>
    </w:rPr>
  </w:style>
  <w:style w:type="table" w:customStyle="1" w:styleId="TableStd">
    <w:name w:val="~TableStd"/>
    <w:basedOn w:val="TableNormal"/>
    <w:rsid w:val="008D6049"/>
    <w:pPr>
      <w:spacing w:after="0" w:line="240" w:lineRule="auto"/>
    </w:pPr>
    <w:rPr>
      <w:rFonts w:asciiTheme="majorHAnsi" w:eastAsia="Times New Roman" w:hAnsiTheme="majorHAnsi" w:cs="Times New Roman"/>
      <w:sz w:val="20"/>
      <w:szCs w:val="20"/>
      <w:lang w:eastAsia="en-GB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6E6" w:themeFill="background2"/>
    </w:tcPr>
    <w:tblStylePr w:type="firstRow">
      <w:tblPr/>
      <w:trPr>
        <w:tblHeader/>
      </w:trPr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A5A5A5" w:themeFill="accent3"/>
      </w:tcPr>
    </w:tblStylePr>
  </w:style>
  <w:style w:type="paragraph" w:customStyle="1" w:styleId="GraphicLeft">
    <w:name w:val="~GraphicLeft"/>
    <w:basedOn w:val="NoSpacing"/>
    <w:rsid w:val="008D6049"/>
  </w:style>
  <w:style w:type="paragraph" w:styleId="TOC7">
    <w:name w:val="toc 7"/>
    <w:basedOn w:val="TOC3"/>
    <w:next w:val="Normal"/>
    <w:uiPriority w:val="39"/>
    <w:rsid w:val="008D6049"/>
    <w:pPr>
      <w:tabs>
        <w:tab w:val="clear" w:pos="1843"/>
        <w:tab w:val="left" w:pos="1418"/>
      </w:tabs>
      <w:ind w:left="1446" w:hanging="454"/>
    </w:pPr>
  </w:style>
  <w:style w:type="paragraph" w:styleId="TOC8">
    <w:name w:val="toc 8"/>
    <w:basedOn w:val="TOC7"/>
    <w:next w:val="Normal"/>
    <w:uiPriority w:val="39"/>
    <w:rsid w:val="008D6049"/>
    <w:pPr>
      <w:tabs>
        <w:tab w:val="clear" w:pos="1418"/>
        <w:tab w:val="left" w:pos="2268"/>
      </w:tabs>
      <w:spacing w:before="60"/>
      <w:ind w:left="2325" w:hanging="624"/>
    </w:pPr>
  </w:style>
  <w:style w:type="paragraph" w:styleId="TOC9">
    <w:name w:val="toc 9"/>
    <w:basedOn w:val="Normal"/>
    <w:next w:val="Normal"/>
    <w:uiPriority w:val="39"/>
    <w:rsid w:val="008D6049"/>
    <w:pPr>
      <w:tabs>
        <w:tab w:val="left" w:pos="2410"/>
      </w:tabs>
      <w:spacing w:before="180" w:after="100" w:line="240" w:lineRule="auto"/>
      <w:ind w:left="2410" w:hanging="709"/>
    </w:pPr>
  </w:style>
  <w:style w:type="paragraph" w:customStyle="1" w:styleId="TableTotalLeft">
    <w:name w:val="~TableTotalLeft"/>
    <w:basedOn w:val="TableTextLeft"/>
    <w:qFormat/>
    <w:rsid w:val="008D6049"/>
    <w:rPr>
      <w:b/>
    </w:rPr>
  </w:style>
  <w:style w:type="paragraph" w:customStyle="1" w:styleId="TableTotalRight">
    <w:name w:val="~TableTotalRight"/>
    <w:basedOn w:val="TableTotalLeft"/>
    <w:qFormat/>
    <w:rsid w:val="008D6049"/>
    <w:pPr>
      <w:framePr w:wrap="around" w:vAnchor="page" w:hAnchor="margin" w:y="1135"/>
      <w:suppressOverlap/>
      <w:jc w:val="right"/>
    </w:pPr>
  </w:style>
  <w:style w:type="paragraph" w:customStyle="1" w:styleId="TableTotalCentre">
    <w:name w:val="~TableTotalCentre"/>
    <w:basedOn w:val="TableTotalLeft"/>
    <w:qFormat/>
    <w:rsid w:val="008D6049"/>
    <w:pPr>
      <w:framePr w:wrap="around" w:vAnchor="page" w:hAnchor="margin" w:y="1135"/>
      <w:suppressOverlap/>
      <w:jc w:val="center"/>
    </w:pPr>
  </w:style>
  <w:style w:type="paragraph" w:customStyle="1" w:styleId="DocClient">
    <w:name w:val="~DocClient"/>
    <w:basedOn w:val="DocType"/>
    <w:qFormat/>
    <w:rsid w:val="008D6049"/>
    <w:pPr>
      <w:jc w:val="right"/>
    </w:pPr>
    <w:rPr>
      <w:sz w:val="36"/>
    </w:rPr>
  </w:style>
  <w:style w:type="paragraph" w:customStyle="1" w:styleId="GraphicCentre">
    <w:name w:val="~GraphicCentre"/>
    <w:basedOn w:val="GraphicLeft"/>
    <w:qFormat/>
    <w:rsid w:val="008D6049"/>
    <w:pPr>
      <w:jc w:val="center"/>
    </w:pPr>
  </w:style>
  <w:style w:type="paragraph" w:customStyle="1" w:styleId="GraphicRight">
    <w:name w:val="~GraphicRight"/>
    <w:basedOn w:val="GraphicLeft"/>
    <w:qFormat/>
    <w:rsid w:val="008D6049"/>
    <w:pPr>
      <w:jc w:val="right"/>
    </w:pPr>
  </w:style>
  <w:style w:type="paragraph" w:customStyle="1" w:styleId="Spacer">
    <w:name w:val="~Spacer"/>
    <w:basedOn w:val="NoSpacing"/>
    <w:rsid w:val="008D6049"/>
    <w:pPr>
      <w:jc w:val="both"/>
    </w:pPr>
    <w:rPr>
      <w:sz w:val="2"/>
    </w:rPr>
  </w:style>
  <w:style w:type="paragraph" w:customStyle="1" w:styleId="DocDetail">
    <w:name w:val="~DocDetail"/>
    <w:basedOn w:val="DocType"/>
    <w:qFormat/>
    <w:rsid w:val="008D6049"/>
    <w:rPr>
      <w:sz w:val="36"/>
    </w:rPr>
  </w:style>
  <w:style w:type="paragraph" w:customStyle="1" w:styleId="DocInfo">
    <w:name w:val="~DocInfo"/>
    <w:basedOn w:val="DocType"/>
    <w:qFormat/>
    <w:rsid w:val="008D6049"/>
    <w:rPr>
      <w:i w:val="0"/>
      <w:color w:val="FFFFFF" w:themeColor="background1"/>
      <w:sz w:val="36"/>
    </w:rPr>
  </w:style>
  <w:style w:type="paragraph" w:customStyle="1" w:styleId="RecomHead1">
    <w:name w:val="~RecomHead1"/>
    <w:basedOn w:val="Normal"/>
    <w:qFormat/>
    <w:rsid w:val="008D6049"/>
    <w:pPr>
      <w:numPr>
        <w:numId w:val="26"/>
      </w:numPr>
      <w:spacing w:before="300" w:after="0" w:line="240" w:lineRule="auto"/>
      <w:ind w:left="454" w:hanging="454"/>
    </w:pPr>
    <w:rPr>
      <w:b/>
    </w:rPr>
  </w:style>
  <w:style w:type="paragraph" w:customStyle="1" w:styleId="ResearchRecomHead1">
    <w:name w:val="~ResearchRecomHead1"/>
    <w:basedOn w:val="Normal"/>
    <w:qFormat/>
    <w:rsid w:val="008D6049"/>
    <w:pPr>
      <w:numPr>
        <w:numId w:val="25"/>
      </w:numPr>
      <w:spacing w:before="300" w:after="0" w:line="240" w:lineRule="auto"/>
    </w:pPr>
    <w:rPr>
      <w:b/>
    </w:rPr>
  </w:style>
  <w:style w:type="paragraph" w:customStyle="1" w:styleId="UpdateBox">
    <w:name w:val="~UpdateBox"/>
    <w:basedOn w:val="Normal"/>
    <w:qFormat/>
    <w:rsid w:val="008D6049"/>
    <w:pPr>
      <w:framePr w:wrap="notBeside" w:vAnchor="text" w:hAnchor="text" w:y="1"/>
      <w:spacing w:after="120" w:line="240" w:lineRule="auto"/>
      <w:jc w:val="center"/>
    </w:pPr>
    <w:rPr>
      <w:b/>
      <w:color w:val="70AD47" w:themeColor="accent6"/>
      <w:sz w:val="24"/>
      <w:szCs w:val="24"/>
    </w:rPr>
  </w:style>
  <w:style w:type="character" w:styleId="HTMLCode">
    <w:name w:val="HTML Code"/>
    <w:basedOn w:val="DefaultParagraphFont"/>
    <w:uiPriority w:val="99"/>
    <w:semiHidden/>
    <w:unhideWhenUsed/>
    <w:rsid w:val="008D6049"/>
    <w:rPr>
      <w:rFonts w:ascii="Courier New" w:eastAsia="Times New Roman" w:hAnsi="Courier New" w:cs="Courier New"/>
      <w:sz w:val="20"/>
      <w:szCs w:val="20"/>
    </w:rPr>
  </w:style>
  <w:style w:type="paragraph" w:customStyle="1" w:styleId="Copyright">
    <w:name w:val="~Copyright"/>
    <w:basedOn w:val="Footer"/>
    <w:rsid w:val="008D6049"/>
    <w:rPr>
      <w:color w:val="000000" w:themeColor="text1"/>
    </w:rPr>
  </w:style>
  <w:style w:type="paragraph" w:customStyle="1" w:styleId="TableNote">
    <w:name w:val="~TableNote"/>
    <w:basedOn w:val="Source"/>
    <w:next w:val="Normal"/>
    <w:qFormat/>
    <w:rsid w:val="008D6049"/>
    <w:pPr>
      <w:spacing w:before="0" w:after="0"/>
      <w:ind w:left="0" w:firstLine="0"/>
    </w:pPr>
  </w:style>
  <w:style w:type="paragraph" w:customStyle="1" w:styleId="TableNoteNum">
    <w:name w:val="~TableNoteNum"/>
    <w:basedOn w:val="TableNote"/>
    <w:qFormat/>
    <w:rsid w:val="008D6049"/>
    <w:pPr>
      <w:numPr>
        <w:numId w:val="21"/>
      </w:numPr>
    </w:pPr>
  </w:style>
  <w:style w:type="paragraph" w:customStyle="1" w:styleId="RecomBullet">
    <w:name w:val="~RecomBullet"/>
    <w:basedOn w:val="Normal"/>
    <w:qFormat/>
    <w:rsid w:val="008D6049"/>
    <w:pPr>
      <w:numPr>
        <w:ilvl w:val="3"/>
        <w:numId w:val="26"/>
      </w:numPr>
      <w:spacing w:before="60" w:after="60" w:line="240" w:lineRule="auto"/>
    </w:pPr>
  </w:style>
  <w:style w:type="paragraph" w:customStyle="1" w:styleId="ResearchRecomBullet">
    <w:name w:val="~ResearchRecomBullet"/>
    <w:basedOn w:val="Normal"/>
    <w:qFormat/>
    <w:rsid w:val="008D6049"/>
    <w:pPr>
      <w:numPr>
        <w:ilvl w:val="3"/>
        <w:numId w:val="25"/>
      </w:numPr>
      <w:spacing w:before="60" w:after="60" w:line="240" w:lineRule="auto"/>
    </w:pPr>
  </w:style>
  <w:style w:type="paragraph" w:customStyle="1" w:styleId="HeaderSmall">
    <w:name w:val="~HeaderSmall"/>
    <w:basedOn w:val="Header"/>
    <w:qFormat/>
    <w:rsid w:val="008D6049"/>
    <w:pPr>
      <w:framePr w:hSpace="181" w:wrap="around" w:vAnchor="page" w:hAnchor="margin" w:y="568"/>
      <w:suppressOverlap/>
    </w:pPr>
    <w:rPr>
      <w:noProof/>
      <w:color w:val="7F7F7F" w:themeColor="text1" w:themeTint="80"/>
      <w:sz w:val="20"/>
    </w:rPr>
  </w:style>
  <w:style w:type="paragraph" w:customStyle="1" w:styleId="DocOrganisation">
    <w:name w:val="~DocOrganisation"/>
    <w:basedOn w:val="DocType"/>
    <w:qFormat/>
    <w:rsid w:val="008D6049"/>
    <w:pPr>
      <w:framePr w:wrap="around" w:vAnchor="page" w:hAnchor="margin" w:yAlign="top"/>
      <w:suppressOverlap/>
    </w:pPr>
    <w:rPr>
      <w:b/>
      <w:i w:val="0"/>
      <w:sz w:val="56"/>
    </w:rPr>
  </w:style>
  <w:style w:type="character" w:styleId="PlaceholderText">
    <w:name w:val="Placeholder Text"/>
    <w:basedOn w:val="DefaultParagraphFont"/>
    <w:uiPriority w:val="99"/>
    <w:semiHidden/>
    <w:rsid w:val="008D6049"/>
    <w:rPr>
      <w:color w:val="808080"/>
    </w:rPr>
  </w:style>
  <w:style w:type="paragraph" w:customStyle="1" w:styleId="TableNoteGRADE">
    <w:name w:val="~TableNoteGRADE"/>
    <w:basedOn w:val="TableNote"/>
    <w:next w:val="Normal"/>
    <w:qFormat/>
    <w:rsid w:val="008D6049"/>
    <w:pPr>
      <w:ind w:left="709" w:hanging="709"/>
    </w:pPr>
  </w:style>
  <w:style w:type="paragraph" w:customStyle="1" w:styleId="GDGNotes">
    <w:name w:val="~GDGNotes"/>
    <w:basedOn w:val="Normal"/>
    <w:qFormat/>
    <w:rsid w:val="008D6049"/>
    <w:pPr>
      <w:spacing w:before="180" w:after="0" w:line="240" w:lineRule="auto"/>
    </w:pPr>
    <w:rPr>
      <w:i/>
      <w:color w:val="808080" w:themeColor="background1" w:themeShade="80"/>
    </w:rPr>
  </w:style>
  <w:style w:type="paragraph" w:customStyle="1" w:styleId="GDGBullet">
    <w:name w:val="~GDGBullet"/>
    <w:basedOn w:val="GDGNotes"/>
    <w:qFormat/>
    <w:rsid w:val="008D6049"/>
    <w:pPr>
      <w:tabs>
        <w:tab w:val="num" w:pos="0"/>
      </w:tabs>
      <w:spacing w:before="60" w:after="60"/>
      <w:ind w:left="284" w:hanging="284"/>
    </w:pPr>
  </w:style>
  <w:style w:type="paragraph" w:customStyle="1" w:styleId="GDGBullet2">
    <w:name w:val="~GDGBullet2"/>
    <w:basedOn w:val="GDGBullet"/>
    <w:qFormat/>
    <w:rsid w:val="008D6049"/>
    <w:pPr>
      <w:tabs>
        <w:tab w:val="clear" w:pos="0"/>
        <w:tab w:val="num" w:pos="454"/>
      </w:tabs>
      <w:ind w:left="454" w:hanging="170"/>
    </w:pPr>
  </w:style>
  <w:style w:type="paragraph" w:customStyle="1" w:styleId="RecomHead2">
    <w:name w:val="~RecomHead2"/>
    <w:basedOn w:val="RecomHead1"/>
    <w:qFormat/>
    <w:rsid w:val="008D6049"/>
    <w:pPr>
      <w:numPr>
        <w:ilvl w:val="1"/>
      </w:numPr>
      <w:spacing w:before="120"/>
      <w:ind w:left="1078" w:hanging="624"/>
    </w:pPr>
  </w:style>
  <w:style w:type="paragraph" w:customStyle="1" w:styleId="RecomHead3">
    <w:name w:val="~RecomHead3"/>
    <w:basedOn w:val="RecomHead2"/>
    <w:qFormat/>
    <w:rsid w:val="008D6049"/>
    <w:pPr>
      <w:numPr>
        <w:ilvl w:val="2"/>
      </w:numPr>
      <w:ind w:left="1872" w:hanging="851"/>
    </w:pPr>
    <w:rPr>
      <w:b w:val="0"/>
    </w:rPr>
  </w:style>
  <w:style w:type="paragraph" w:customStyle="1" w:styleId="RecomSubBullet">
    <w:name w:val="~RecomSubBullet"/>
    <w:basedOn w:val="RecomBullet"/>
    <w:qFormat/>
    <w:rsid w:val="008D6049"/>
    <w:pPr>
      <w:numPr>
        <w:ilvl w:val="4"/>
      </w:numPr>
    </w:pPr>
  </w:style>
  <w:style w:type="paragraph" w:customStyle="1" w:styleId="ResearchRecomHead2">
    <w:name w:val="~ResearchRecomHead2"/>
    <w:basedOn w:val="ResearchRecomHead1"/>
    <w:next w:val="ResearchRecomHead3"/>
    <w:qFormat/>
    <w:rsid w:val="008D6049"/>
    <w:pPr>
      <w:numPr>
        <w:ilvl w:val="1"/>
      </w:numPr>
      <w:spacing w:before="120"/>
    </w:pPr>
  </w:style>
  <w:style w:type="paragraph" w:customStyle="1" w:styleId="ResearchRecomHead3">
    <w:name w:val="~ResearchRecomHead3"/>
    <w:basedOn w:val="ResearchRecomHead2"/>
    <w:next w:val="RecomHead3"/>
    <w:qFormat/>
    <w:rsid w:val="008D6049"/>
    <w:pPr>
      <w:numPr>
        <w:ilvl w:val="2"/>
      </w:numPr>
    </w:pPr>
    <w:rPr>
      <w:b w:val="0"/>
    </w:rPr>
  </w:style>
  <w:style w:type="paragraph" w:customStyle="1" w:styleId="ResearchRecomSubBullet">
    <w:name w:val="~ResearchRecomSubBullet"/>
    <w:basedOn w:val="ResearchRecomBullet"/>
    <w:qFormat/>
    <w:rsid w:val="008D6049"/>
    <w:pPr>
      <w:numPr>
        <w:ilvl w:val="4"/>
      </w:numPr>
    </w:pPr>
  </w:style>
  <w:style w:type="paragraph" w:customStyle="1" w:styleId="Bulletleft1">
    <w:name w:val="Bullet left 1"/>
    <w:basedOn w:val="Normal"/>
    <w:qFormat/>
    <w:rsid w:val="008D6049"/>
    <w:pPr>
      <w:numPr>
        <w:numId w:val="28"/>
      </w:numPr>
      <w:spacing w:after="0" w:line="36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ulletleft2">
    <w:name w:val="Bullet left 2"/>
    <w:basedOn w:val="Normal"/>
    <w:rsid w:val="008D6049"/>
    <w:pPr>
      <w:numPr>
        <w:ilvl w:val="1"/>
        <w:numId w:val="27"/>
      </w:numPr>
      <w:spacing w:after="0" w:line="360" w:lineRule="auto"/>
      <w:ind w:left="568" w:hanging="284"/>
    </w:pPr>
    <w:rPr>
      <w:rFonts w:ascii="Arial" w:eastAsia="Times New Roman" w:hAnsi="Arial" w:cs="Times New Roman"/>
      <w:sz w:val="24"/>
      <w:szCs w:val="24"/>
    </w:rPr>
  </w:style>
  <w:style w:type="paragraph" w:customStyle="1" w:styleId="Section331paragraph">
    <w:name w:val="Section 3.3.1 paragraph"/>
    <w:basedOn w:val="Normal"/>
    <w:uiPriority w:val="99"/>
    <w:rsid w:val="008D6049"/>
    <w:pPr>
      <w:numPr>
        <w:numId w:val="29"/>
      </w:numPr>
      <w:tabs>
        <w:tab w:val="left" w:pos="1134"/>
      </w:tabs>
      <w:spacing w:after="240" w:line="36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customStyle="1" w:styleId="Section42paragraph">
    <w:name w:val="Section 4.2 paragraph"/>
    <w:basedOn w:val="Normal"/>
    <w:rsid w:val="008D6049"/>
    <w:pPr>
      <w:numPr>
        <w:numId w:val="30"/>
      </w:numPr>
      <w:tabs>
        <w:tab w:val="clear" w:pos="1134"/>
        <w:tab w:val="num" w:pos="360"/>
      </w:tabs>
      <w:spacing w:after="240" w:line="360" w:lineRule="auto"/>
      <w:ind w:left="0" w:firstLine="0"/>
    </w:pPr>
    <w:rPr>
      <w:rFonts w:ascii="Arial" w:eastAsia="Times New Roman" w:hAnsi="Arial" w:cs="Times New Roman"/>
      <w:sz w:val="24"/>
      <w:szCs w:val="24"/>
    </w:rPr>
  </w:style>
  <w:style w:type="character" w:customStyle="1" w:styleId="ListParagraphChar">
    <w:name w:val="List Paragraph Char"/>
    <w:aliases w:val="Paragraph bullet Char,List Paragraph1 Char,Colorful List - Accent 11 Char,Colorful List - Accent 12 Char,Colorful Shading - Accent 31 Char,List Paragraph11 Char,Colorful List - Accent 13 Char,Colorful List Accent 1 Char"/>
    <w:basedOn w:val="DefaultParagraphFont"/>
    <w:link w:val="ListParagraph"/>
    <w:uiPriority w:val="34"/>
    <w:rsid w:val="008D6049"/>
  </w:style>
  <w:style w:type="paragraph" w:customStyle="1" w:styleId="Table">
    <w:name w:val="Table"/>
    <w:basedOn w:val="Normal"/>
    <w:link w:val="TableChar"/>
    <w:rsid w:val="008D6049"/>
    <w:pPr>
      <w:keepNext/>
      <w:spacing w:after="0" w:line="240" w:lineRule="auto"/>
      <w:outlineLvl w:val="0"/>
    </w:pPr>
    <w:rPr>
      <w:rFonts w:ascii="Book Antiqua" w:eastAsia="Times New Roman" w:hAnsi="Book Antiqua" w:cs="Times New Roman"/>
      <w:sz w:val="18"/>
      <w:szCs w:val="24"/>
    </w:rPr>
  </w:style>
  <w:style w:type="character" w:customStyle="1" w:styleId="TableChar">
    <w:name w:val="Table Char"/>
    <w:link w:val="Table"/>
    <w:rsid w:val="008D6049"/>
    <w:rPr>
      <w:rFonts w:ascii="Book Antiqua" w:eastAsia="Times New Roman" w:hAnsi="Book Antiqua" w:cs="Times New Roman"/>
      <w:sz w:val="18"/>
      <w:szCs w:val="24"/>
    </w:rPr>
  </w:style>
  <w:style w:type="paragraph" w:customStyle="1" w:styleId="Numberedheading1">
    <w:name w:val="Numbered heading 1"/>
    <w:basedOn w:val="Heading1"/>
    <w:next w:val="Normal"/>
    <w:uiPriority w:val="99"/>
    <w:rsid w:val="008D6049"/>
    <w:pPr>
      <w:keepLines w:val="0"/>
      <w:tabs>
        <w:tab w:val="num" w:pos="1134"/>
      </w:tabs>
      <w:spacing w:after="120" w:line="360" w:lineRule="auto"/>
      <w:ind w:left="1134" w:hanging="1134"/>
    </w:pPr>
    <w:rPr>
      <w:rFonts w:ascii="Arial" w:eastAsia="Times New Roman" w:hAnsi="Arial" w:cs="Arial"/>
      <w:b/>
      <w:bCs/>
      <w:color w:val="auto"/>
      <w:kern w:val="32"/>
      <w:szCs w:val="24"/>
    </w:rPr>
  </w:style>
  <w:style w:type="paragraph" w:customStyle="1" w:styleId="Numberedheading2">
    <w:name w:val="Numbered heading 2"/>
    <w:basedOn w:val="Heading2"/>
    <w:next w:val="Normal"/>
    <w:uiPriority w:val="99"/>
    <w:rsid w:val="008D6049"/>
    <w:pPr>
      <w:keepLines w:val="0"/>
      <w:tabs>
        <w:tab w:val="num" w:pos="1134"/>
      </w:tabs>
      <w:spacing w:before="240" w:after="60" w:line="360" w:lineRule="auto"/>
      <w:ind w:left="1134" w:hanging="1134"/>
    </w:pPr>
    <w:rPr>
      <w:rFonts w:eastAsia="Times New Roman" w:cs="Arial"/>
      <w:bCs/>
      <w:i/>
      <w:iCs/>
      <w:sz w:val="28"/>
      <w:szCs w:val="28"/>
    </w:rPr>
  </w:style>
  <w:style w:type="paragraph" w:customStyle="1" w:styleId="Numberedlevel3text">
    <w:name w:val="Numbered level 3 text"/>
    <w:basedOn w:val="Normal"/>
    <w:rsid w:val="008D6049"/>
    <w:pPr>
      <w:tabs>
        <w:tab w:val="num" w:pos="1134"/>
      </w:tabs>
      <w:spacing w:after="240" w:line="360" w:lineRule="auto"/>
      <w:ind w:left="1134" w:hanging="1134"/>
    </w:pPr>
    <w:rPr>
      <w:rFonts w:ascii="Arial" w:eastAsia="Times New Roman" w:hAnsi="Arial" w:cs="Arial"/>
      <w:bCs/>
      <w:sz w:val="24"/>
      <w:szCs w:val="24"/>
    </w:rPr>
  </w:style>
  <w:style w:type="paragraph" w:customStyle="1" w:styleId="Numberedlist">
    <w:name w:val="Numbered list"/>
    <w:basedOn w:val="Normal"/>
    <w:qFormat/>
    <w:rsid w:val="008D6049"/>
    <w:pPr>
      <w:tabs>
        <w:tab w:val="num" w:pos="567"/>
      </w:tabs>
      <w:spacing w:after="0" w:line="360" w:lineRule="auto"/>
      <w:ind w:left="567" w:hanging="567"/>
    </w:pPr>
    <w:rPr>
      <w:rFonts w:ascii="Arial" w:eastAsia="Times New Roman" w:hAnsi="Arial" w:cs="Times New Roman"/>
      <w:sz w:val="24"/>
      <w:szCs w:val="24"/>
    </w:rPr>
  </w:style>
  <w:style w:type="paragraph" w:customStyle="1" w:styleId="font5">
    <w:name w:val="font5"/>
    <w:basedOn w:val="Normal"/>
    <w:rsid w:val="008D604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en-GB"/>
    </w:rPr>
  </w:style>
  <w:style w:type="paragraph" w:customStyle="1" w:styleId="xl66">
    <w:name w:val="xl66"/>
    <w:basedOn w:val="Normal"/>
    <w:rsid w:val="008D6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67">
    <w:name w:val="xl67"/>
    <w:basedOn w:val="Normal"/>
    <w:rsid w:val="008D6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8">
    <w:name w:val="xl68"/>
    <w:basedOn w:val="Normal"/>
    <w:rsid w:val="008D6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9">
    <w:name w:val="xl69"/>
    <w:basedOn w:val="Normal"/>
    <w:rsid w:val="008D6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0">
    <w:name w:val="xl70"/>
    <w:basedOn w:val="Normal"/>
    <w:rsid w:val="008D60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1">
    <w:name w:val="xl71"/>
    <w:basedOn w:val="Normal"/>
    <w:rsid w:val="008D6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2">
    <w:name w:val="xl72"/>
    <w:basedOn w:val="Normal"/>
    <w:rsid w:val="008D6049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3">
    <w:name w:val="xl73"/>
    <w:basedOn w:val="Normal"/>
    <w:rsid w:val="008D6049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4">
    <w:name w:val="xl74"/>
    <w:basedOn w:val="Normal"/>
    <w:rsid w:val="008D6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5">
    <w:name w:val="xl75"/>
    <w:basedOn w:val="Normal"/>
    <w:rsid w:val="008D6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76">
    <w:name w:val="xl76"/>
    <w:basedOn w:val="Normal"/>
    <w:rsid w:val="008D6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77">
    <w:name w:val="xl77"/>
    <w:basedOn w:val="Normal"/>
    <w:rsid w:val="008D6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9">
    <w:name w:val="xl79"/>
    <w:basedOn w:val="Normal"/>
    <w:rsid w:val="008D60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0">
    <w:name w:val="xl80"/>
    <w:basedOn w:val="Normal"/>
    <w:rsid w:val="008D6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81">
    <w:name w:val="xl81"/>
    <w:basedOn w:val="Normal"/>
    <w:rsid w:val="008D6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2">
    <w:name w:val="xl82"/>
    <w:basedOn w:val="Normal"/>
    <w:rsid w:val="008D6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en-GB"/>
    </w:rPr>
  </w:style>
  <w:style w:type="paragraph" w:customStyle="1" w:styleId="xl83">
    <w:name w:val="xl83"/>
    <w:basedOn w:val="Normal"/>
    <w:rsid w:val="008D6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en-GB"/>
    </w:rPr>
  </w:style>
  <w:style w:type="paragraph" w:customStyle="1" w:styleId="Bulletindent1">
    <w:name w:val="Bullet indent 1"/>
    <w:basedOn w:val="Normal"/>
    <w:rsid w:val="008D6049"/>
    <w:pPr>
      <w:tabs>
        <w:tab w:val="num" w:pos="1418"/>
      </w:tabs>
      <w:spacing w:after="0" w:line="360" w:lineRule="auto"/>
      <w:ind w:left="1418" w:hanging="284"/>
    </w:pPr>
    <w:rPr>
      <w:rFonts w:ascii="Arial" w:eastAsia="Times New Roman" w:hAnsi="Arial" w:cs="Times New Roman"/>
      <w:sz w:val="24"/>
      <w:szCs w:val="24"/>
    </w:rPr>
  </w:style>
  <w:style w:type="paragraph" w:customStyle="1" w:styleId="Bulletindent1last">
    <w:name w:val="Bullet indent 1 last"/>
    <w:basedOn w:val="Normal"/>
    <w:next w:val="Normal"/>
    <w:rsid w:val="008D6049"/>
    <w:pPr>
      <w:numPr>
        <w:numId w:val="35"/>
      </w:numPr>
      <w:spacing w:after="240" w:line="36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msonormal0">
    <w:name w:val="msonormal"/>
    <w:basedOn w:val="Normal"/>
    <w:rsid w:val="008D6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TableGrid3">
    <w:name w:val="Table Grid3"/>
    <w:basedOn w:val="TableNormal"/>
    <w:next w:val="TableGrid"/>
    <w:uiPriority w:val="39"/>
    <w:rsid w:val="008D6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39"/>
    <w:rsid w:val="008D6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autoRedefine/>
    <w:rsid w:val="008D6049"/>
    <w:pPr>
      <w:keepNext/>
      <w:spacing w:after="0" w:line="240" w:lineRule="auto"/>
    </w:pPr>
    <w:rPr>
      <w:rFonts w:ascii="Arial" w:eastAsia="Times New Roman" w:hAnsi="Arial" w:cs="Arial"/>
      <w:b/>
      <w:bCs/>
      <w:noProof/>
      <w:sz w:val="24"/>
      <w:szCs w:val="24"/>
      <w:lang w:eastAsia="en-GB"/>
    </w:rPr>
  </w:style>
  <w:style w:type="paragraph" w:customStyle="1" w:styleId="Tabletext">
    <w:name w:val="Table text"/>
    <w:basedOn w:val="Normal"/>
    <w:link w:val="TabletextChar"/>
    <w:qFormat/>
    <w:rsid w:val="008D6049"/>
    <w:pPr>
      <w:keepNext/>
      <w:spacing w:after="0" w:line="240" w:lineRule="auto"/>
      <w:outlineLvl w:val="0"/>
    </w:pPr>
    <w:rPr>
      <w:rFonts w:ascii="Book Antiqua" w:eastAsia="MS Mincho" w:hAnsi="Book Antiqua" w:cs="Times New Roman"/>
      <w:noProof/>
      <w:sz w:val="20"/>
      <w:szCs w:val="24"/>
      <w:lang w:val="x-none"/>
    </w:rPr>
  </w:style>
  <w:style w:type="character" w:customStyle="1" w:styleId="TabletextChar">
    <w:name w:val="Table text Char"/>
    <w:link w:val="Tabletext"/>
    <w:rsid w:val="008D6049"/>
    <w:rPr>
      <w:rFonts w:ascii="Book Antiqua" w:eastAsia="MS Mincho" w:hAnsi="Book Antiqua" w:cs="Times New Roman"/>
      <w:noProof/>
      <w:sz w:val="20"/>
      <w:szCs w:val="24"/>
      <w:lang w:val="x-none"/>
    </w:rPr>
  </w:style>
  <w:style w:type="character" w:styleId="Strong">
    <w:name w:val="Strong"/>
    <w:uiPriority w:val="22"/>
    <w:qFormat/>
    <w:rsid w:val="008D6049"/>
    <w:rPr>
      <w:rFonts w:ascii="Book Antiqua" w:hAnsi="Book Antiqua"/>
      <w:b/>
      <w:bCs/>
      <w:sz w:val="24"/>
    </w:rPr>
  </w:style>
  <w:style w:type="character" w:customStyle="1" w:styleId="searchhighlight2">
    <w:name w:val="searchhighlight2"/>
    <w:basedOn w:val="DefaultParagraphFont"/>
    <w:rsid w:val="008D6049"/>
  </w:style>
  <w:style w:type="paragraph" w:customStyle="1" w:styleId="MTDisplayEquation">
    <w:name w:val="MTDisplayEquation"/>
    <w:basedOn w:val="Normal"/>
    <w:next w:val="Normal"/>
    <w:link w:val="MTDisplayEquationChar"/>
    <w:rsid w:val="008D6049"/>
    <w:pPr>
      <w:tabs>
        <w:tab w:val="center" w:pos="4520"/>
        <w:tab w:val="right" w:pos="9020"/>
      </w:tabs>
      <w:spacing w:after="200" w:line="276" w:lineRule="auto"/>
      <w:jc w:val="both"/>
    </w:pPr>
    <w:rPr>
      <w:rFonts w:eastAsiaTheme="minorEastAsia"/>
      <w:sz w:val="20"/>
      <w:szCs w:val="20"/>
      <w:lang w:bidi="en-US"/>
    </w:rPr>
  </w:style>
  <w:style w:type="character" w:customStyle="1" w:styleId="MTDisplayEquationChar">
    <w:name w:val="MTDisplayEquation Char"/>
    <w:basedOn w:val="DefaultParagraphFont"/>
    <w:link w:val="MTDisplayEquation"/>
    <w:rsid w:val="008D6049"/>
    <w:rPr>
      <w:rFonts w:eastAsiaTheme="minorEastAsia"/>
      <w:sz w:val="20"/>
      <w:szCs w:val="20"/>
      <w:lang w:bidi="en-US"/>
    </w:rPr>
  </w:style>
  <w:style w:type="character" w:customStyle="1" w:styleId="Math">
    <w:name w:val="Math"/>
    <w:basedOn w:val="DefaultParagraphFont"/>
    <w:uiPriority w:val="1"/>
    <w:qFormat/>
    <w:rsid w:val="008D6049"/>
    <w:rPr>
      <w:rFonts w:ascii="Times New Roman" w:hAnsi="Times New Roman" w:cs="Times New Roman"/>
      <w:i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8D6049"/>
  </w:style>
  <w:style w:type="table" w:customStyle="1" w:styleId="TableGrid4">
    <w:name w:val="Table Grid4"/>
    <w:basedOn w:val="TableNormal"/>
    <w:next w:val="TableGrid"/>
    <w:uiPriority w:val="59"/>
    <w:rsid w:val="008D6049"/>
    <w:pPr>
      <w:spacing w:after="0" w:line="240" w:lineRule="auto"/>
      <w:ind w:left="1304" w:hanging="567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Std1">
    <w:name w:val="~TableStd1"/>
    <w:basedOn w:val="TableNormal"/>
    <w:rsid w:val="008D6049"/>
    <w:pPr>
      <w:spacing w:after="0" w:line="240" w:lineRule="auto"/>
    </w:pPr>
    <w:rPr>
      <w:rFonts w:asciiTheme="majorHAnsi" w:eastAsia="Times New Roman" w:hAnsiTheme="majorHAnsi" w:cs="Times New Roman"/>
      <w:sz w:val="20"/>
      <w:szCs w:val="20"/>
      <w:lang w:eastAsia="en-GB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6E6" w:themeFill="background2"/>
    </w:tcPr>
    <w:tblStylePr w:type="firstRow">
      <w:tblPr/>
      <w:trPr>
        <w:tblHeader/>
      </w:trPr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A5A5A5" w:themeFill="accent3"/>
      </w:tcPr>
    </w:tblStylePr>
  </w:style>
  <w:style w:type="table" w:customStyle="1" w:styleId="TableGrid11">
    <w:name w:val="Table Grid11"/>
    <w:basedOn w:val="TableNormal"/>
    <w:next w:val="TableGrid"/>
    <w:uiPriority w:val="59"/>
    <w:rsid w:val="008D6049"/>
    <w:pPr>
      <w:spacing w:after="0" w:line="240" w:lineRule="auto"/>
      <w:ind w:left="1304" w:hanging="567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1">
    <w:name w:val="Table Grid21"/>
    <w:basedOn w:val="TableNormal"/>
    <w:next w:val="TableGrid"/>
    <w:uiPriority w:val="39"/>
    <w:rsid w:val="008D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rsid w:val="008D6049"/>
    <w:pPr>
      <w:numPr>
        <w:ilvl w:val="1"/>
      </w:numPr>
      <w:spacing w:before="180" w:line="240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D6049"/>
    <w:rPr>
      <w:rFonts w:eastAsiaTheme="minorEastAsia"/>
      <w:color w:val="5A5A5A" w:themeColor="text1" w:themeTint="A5"/>
      <w:spacing w:val="15"/>
    </w:rPr>
  </w:style>
  <w:style w:type="table" w:customStyle="1" w:styleId="TableGrid111">
    <w:name w:val="Table Grid111"/>
    <w:basedOn w:val="TableNormal"/>
    <w:next w:val="TableGrid"/>
    <w:uiPriority w:val="39"/>
    <w:rsid w:val="008D6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uiPriority w:val="39"/>
    <w:rsid w:val="008D6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8D6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39"/>
    <w:rsid w:val="008D6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8D6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39"/>
    <w:rsid w:val="008D6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8D604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D6049"/>
    <w:rPr>
      <w:rFonts w:ascii="Consolas" w:hAnsi="Consolas" w:cs="Consolas"/>
      <w:sz w:val="21"/>
      <w:szCs w:val="21"/>
    </w:rPr>
  </w:style>
  <w:style w:type="paragraph" w:customStyle="1" w:styleId="xl63">
    <w:name w:val="xl63"/>
    <w:basedOn w:val="Normal"/>
    <w:rsid w:val="008D60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4">
    <w:name w:val="xl64"/>
    <w:basedOn w:val="Normal"/>
    <w:rsid w:val="008D6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ICEnormal">
    <w:name w:val="NICE normal"/>
    <w:link w:val="NICEnormalChar"/>
    <w:qFormat/>
    <w:rsid w:val="008D6049"/>
    <w:pPr>
      <w:spacing w:after="240" w:line="36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NICEnormalChar">
    <w:name w:val="NICE normal Char"/>
    <w:link w:val="NICEnormal"/>
    <w:rsid w:val="008D6049"/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049"/>
  </w:style>
  <w:style w:type="paragraph" w:styleId="Heading1">
    <w:name w:val="heading 1"/>
    <w:aliases w:val="~SectionHeading,Navy Heading 1"/>
    <w:basedOn w:val="Normal"/>
    <w:next w:val="Normal"/>
    <w:link w:val="Heading1Char"/>
    <w:uiPriority w:val="9"/>
    <w:qFormat/>
    <w:rsid w:val="008D60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aliases w:val="~SubHeading,Char,1.1 Heading 2"/>
    <w:basedOn w:val="Normal"/>
    <w:next w:val="Normal"/>
    <w:link w:val="Heading2Char"/>
    <w:uiPriority w:val="9"/>
    <w:unhideWhenUsed/>
    <w:qFormat/>
    <w:rsid w:val="008D6049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Cs w:val="26"/>
    </w:rPr>
  </w:style>
  <w:style w:type="paragraph" w:styleId="Heading3">
    <w:name w:val="heading 3"/>
    <w:aliases w:val="~MinorSubHeading"/>
    <w:basedOn w:val="Normal"/>
    <w:next w:val="Normal"/>
    <w:link w:val="Heading3Char"/>
    <w:uiPriority w:val="9"/>
    <w:unhideWhenUsed/>
    <w:qFormat/>
    <w:rsid w:val="008D6049"/>
    <w:pPr>
      <w:keepNext/>
      <w:keepLines/>
      <w:spacing w:before="40" w:after="0"/>
      <w:outlineLvl w:val="2"/>
    </w:pPr>
    <w:rPr>
      <w:rFonts w:ascii="Arial" w:eastAsiaTheme="majorEastAsia" w:hAnsi="Arial" w:cstheme="majorBidi"/>
      <w:b/>
      <w:color w:val="000000" w:themeColor="text1"/>
      <w:szCs w:val="24"/>
    </w:rPr>
  </w:style>
  <w:style w:type="paragraph" w:styleId="Heading4">
    <w:name w:val="heading 4"/>
    <w:aliases w:val="~Level4Heading,Recommendation,Char Char,Char Char2,Char Char21"/>
    <w:basedOn w:val="Normal"/>
    <w:next w:val="Normal"/>
    <w:link w:val="Heading4Char"/>
    <w:uiPriority w:val="9"/>
    <w:unhideWhenUsed/>
    <w:qFormat/>
    <w:rsid w:val="008D604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aliases w:val="~Level5Heading"/>
    <w:basedOn w:val="Heading4"/>
    <w:next w:val="Normal"/>
    <w:link w:val="Heading5Char"/>
    <w:uiPriority w:val="9"/>
    <w:unhideWhenUsed/>
    <w:qFormat/>
    <w:rsid w:val="008D6049"/>
    <w:pPr>
      <w:numPr>
        <w:ilvl w:val="4"/>
      </w:numPr>
      <w:spacing w:before="200" w:line="240" w:lineRule="auto"/>
      <w:ind w:hanging="284"/>
      <w:outlineLvl w:val="4"/>
    </w:pPr>
    <w:rPr>
      <w:b/>
      <w:iCs w:val="0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8D6049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8D6049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8D6049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8D6049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~SectionHeading Char,Navy Heading 1 Char"/>
    <w:basedOn w:val="DefaultParagraphFont"/>
    <w:link w:val="Heading1"/>
    <w:uiPriority w:val="9"/>
    <w:rsid w:val="008D604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aliases w:val="~SubHeading Char,Char Char1,1.1 Heading 2 Char"/>
    <w:basedOn w:val="DefaultParagraphFont"/>
    <w:link w:val="Heading2"/>
    <w:uiPriority w:val="9"/>
    <w:rsid w:val="008D6049"/>
    <w:rPr>
      <w:rFonts w:ascii="Arial" w:eastAsiaTheme="majorEastAsia" w:hAnsi="Arial" w:cstheme="majorBidi"/>
      <w:b/>
      <w:szCs w:val="26"/>
    </w:rPr>
  </w:style>
  <w:style w:type="character" w:customStyle="1" w:styleId="Heading3Char">
    <w:name w:val="Heading 3 Char"/>
    <w:aliases w:val="~MinorSubHeading Char"/>
    <w:basedOn w:val="DefaultParagraphFont"/>
    <w:link w:val="Heading3"/>
    <w:uiPriority w:val="9"/>
    <w:rsid w:val="008D6049"/>
    <w:rPr>
      <w:rFonts w:ascii="Arial" w:eastAsiaTheme="majorEastAsia" w:hAnsi="Arial" w:cstheme="majorBidi"/>
      <w:b/>
      <w:color w:val="000000" w:themeColor="text1"/>
      <w:szCs w:val="24"/>
    </w:rPr>
  </w:style>
  <w:style w:type="character" w:customStyle="1" w:styleId="Heading4Char">
    <w:name w:val="Heading 4 Char"/>
    <w:aliases w:val="~Level4Heading Char,Recommendation Char,Char Char Char,Char Char2 Char,Char Char21 Char"/>
    <w:basedOn w:val="DefaultParagraphFont"/>
    <w:link w:val="Heading4"/>
    <w:uiPriority w:val="9"/>
    <w:rsid w:val="008D604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aliases w:val="~Level5Heading Char"/>
    <w:basedOn w:val="DefaultParagraphFont"/>
    <w:link w:val="Heading5"/>
    <w:uiPriority w:val="9"/>
    <w:rsid w:val="008D6049"/>
    <w:rPr>
      <w:rFonts w:asciiTheme="majorHAnsi" w:eastAsiaTheme="majorEastAsia" w:hAnsiTheme="majorHAnsi" w:cstheme="majorBidi"/>
      <w:b/>
      <w:i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604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60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8D6049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6049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D604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D604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nhideWhenUsed/>
    <w:rsid w:val="008D60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D60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D60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60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60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049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Paragraph bullet,List Paragraph1,Colorful List - Accent 11,Colorful List - Accent 12,Colorful Shading - Accent 31,List Paragraph11,Colorful List - Accent 13,Colorful List Accent 1,st Paragraph1"/>
    <w:basedOn w:val="Normal"/>
    <w:link w:val="ListParagraphChar"/>
    <w:uiPriority w:val="34"/>
    <w:qFormat/>
    <w:rsid w:val="008D6049"/>
    <w:pPr>
      <w:ind w:left="720"/>
      <w:contextualSpacing/>
    </w:pPr>
  </w:style>
  <w:style w:type="paragraph" w:styleId="FootnoteText">
    <w:name w:val="footnote text"/>
    <w:aliases w:val="~FootnoteText"/>
    <w:basedOn w:val="Normal"/>
    <w:link w:val="FootnoteTextChar"/>
    <w:uiPriority w:val="99"/>
    <w:unhideWhenUsed/>
    <w:rsid w:val="008D604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~FootnoteText Char"/>
    <w:basedOn w:val="DefaultParagraphFont"/>
    <w:link w:val="FootnoteText"/>
    <w:uiPriority w:val="99"/>
    <w:rsid w:val="008D6049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8D6049"/>
    <w:rPr>
      <w:vertAlign w:val="superscript"/>
    </w:rPr>
  </w:style>
  <w:style w:type="table" w:styleId="TableGrid">
    <w:name w:val="Table Grid"/>
    <w:basedOn w:val="TableNormal"/>
    <w:uiPriority w:val="39"/>
    <w:rsid w:val="008D6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aliases w:val="~Header"/>
    <w:basedOn w:val="Normal"/>
    <w:link w:val="HeaderChar"/>
    <w:uiPriority w:val="99"/>
    <w:unhideWhenUsed/>
    <w:rsid w:val="008D60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~Header Char"/>
    <w:basedOn w:val="DefaultParagraphFont"/>
    <w:link w:val="Header"/>
    <w:uiPriority w:val="99"/>
    <w:rsid w:val="008D6049"/>
  </w:style>
  <w:style w:type="paragraph" w:styleId="Footer">
    <w:name w:val="footer"/>
    <w:aliases w:val="~Footer"/>
    <w:basedOn w:val="Normal"/>
    <w:link w:val="FooterChar"/>
    <w:uiPriority w:val="99"/>
    <w:unhideWhenUsed/>
    <w:rsid w:val="008D60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aliases w:val="~Footer Char"/>
    <w:basedOn w:val="DefaultParagraphFont"/>
    <w:link w:val="Footer"/>
    <w:uiPriority w:val="99"/>
    <w:rsid w:val="008D6049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D60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D6049"/>
    <w:rPr>
      <w:rFonts w:ascii="Courier New" w:hAnsi="Courier New" w:cs="Courier New"/>
      <w:sz w:val="20"/>
      <w:szCs w:val="20"/>
      <w:lang w:eastAsia="en-GB"/>
    </w:rPr>
  </w:style>
  <w:style w:type="paragraph" w:customStyle="1" w:styleId="TableTextLeft">
    <w:name w:val="~TableTextLeft"/>
    <w:basedOn w:val="Normal"/>
    <w:link w:val="TableTextLeftChar"/>
    <w:qFormat/>
    <w:rsid w:val="008D6049"/>
    <w:pPr>
      <w:spacing w:before="40" w:after="20" w:line="240" w:lineRule="auto"/>
    </w:pPr>
    <w:rPr>
      <w:sz w:val="20"/>
    </w:rPr>
  </w:style>
  <w:style w:type="character" w:customStyle="1" w:styleId="TableTextLeftChar">
    <w:name w:val="~TableTextLeft Char"/>
    <w:basedOn w:val="DefaultParagraphFont"/>
    <w:link w:val="TableTextLeft"/>
    <w:locked/>
    <w:rsid w:val="008D6049"/>
    <w:rPr>
      <w:sz w:val="20"/>
    </w:rPr>
  </w:style>
  <w:style w:type="paragraph" w:customStyle="1" w:styleId="TableHeadingLeft">
    <w:name w:val="~TableHeadingLeft"/>
    <w:basedOn w:val="TableTextLeft"/>
    <w:qFormat/>
    <w:rsid w:val="008D6049"/>
    <w:pPr>
      <w:keepNext/>
    </w:pPr>
    <w:rPr>
      <w:b/>
      <w:color w:val="000000" w:themeColor="text1"/>
      <w:szCs w:val="26"/>
    </w:rPr>
  </w:style>
  <w:style w:type="paragraph" w:styleId="Caption">
    <w:name w:val="caption"/>
    <w:aliases w:val="~Caption"/>
    <w:basedOn w:val="Normal"/>
    <w:next w:val="Normal"/>
    <w:link w:val="CaptionChar"/>
    <w:qFormat/>
    <w:rsid w:val="008D6049"/>
    <w:pPr>
      <w:keepNext/>
      <w:tabs>
        <w:tab w:val="left" w:pos="993"/>
      </w:tabs>
      <w:spacing w:before="300" w:after="0" w:line="240" w:lineRule="auto"/>
      <w:ind w:left="993" w:hanging="993"/>
    </w:pPr>
    <w:rPr>
      <w:rFonts w:eastAsia="Calibri" w:cs="Arial"/>
      <w:b/>
      <w:szCs w:val="20"/>
    </w:rPr>
  </w:style>
  <w:style w:type="character" w:customStyle="1" w:styleId="CaptionChar">
    <w:name w:val="Caption Char"/>
    <w:aliases w:val="~Caption Char"/>
    <w:basedOn w:val="DefaultParagraphFont"/>
    <w:link w:val="Caption"/>
    <w:rsid w:val="008D6049"/>
    <w:rPr>
      <w:rFonts w:eastAsia="Calibri" w:cs="Arial"/>
      <w:b/>
      <w:szCs w:val="20"/>
    </w:rPr>
  </w:style>
  <w:style w:type="paragraph" w:customStyle="1" w:styleId="Bullet1">
    <w:name w:val="~Bullet1"/>
    <w:basedOn w:val="Normal"/>
    <w:qFormat/>
    <w:rsid w:val="008D6049"/>
    <w:pPr>
      <w:numPr>
        <w:numId w:val="4"/>
      </w:numPr>
      <w:tabs>
        <w:tab w:val="left" w:pos="284"/>
      </w:tabs>
      <w:spacing w:before="60" w:after="60" w:line="240" w:lineRule="auto"/>
    </w:pPr>
    <w:rPr>
      <w:rFonts w:eastAsia="Calibri" w:cs="Arial"/>
      <w:szCs w:val="20"/>
    </w:rPr>
  </w:style>
  <w:style w:type="paragraph" w:customStyle="1" w:styleId="Bullet2">
    <w:name w:val="~Bullet2"/>
    <w:basedOn w:val="Bullet1"/>
    <w:qFormat/>
    <w:rsid w:val="008D6049"/>
    <w:pPr>
      <w:numPr>
        <w:ilvl w:val="1"/>
      </w:numPr>
      <w:tabs>
        <w:tab w:val="clear" w:pos="284"/>
      </w:tabs>
    </w:pPr>
  </w:style>
  <w:style w:type="paragraph" w:customStyle="1" w:styleId="Bullet3">
    <w:name w:val="~Bullet3"/>
    <w:basedOn w:val="Bullet2"/>
    <w:qFormat/>
    <w:rsid w:val="008D6049"/>
    <w:pPr>
      <w:numPr>
        <w:ilvl w:val="2"/>
      </w:numPr>
    </w:pPr>
  </w:style>
  <w:style w:type="paragraph" w:customStyle="1" w:styleId="BodyTextNum">
    <w:name w:val="~BodyTextNum"/>
    <w:basedOn w:val="Normal"/>
    <w:qFormat/>
    <w:rsid w:val="008D6049"/>
    <w:pPr>
      <w:tabs>
        <w:tab w:val="left" w:pos="284"/>
      </w:tabs>
      <w:spacing w:before="180" w:after="0" w:line="240" w:lineRule="auto"/>
      <w:ind w:left="284" w:hanging="284"/>
    </w:pPr>
  </w:style>
  <w:style w:type="paragraph" w:customStyle="1" w:styleId="xl65">
    <w:name w:val="xl65"/>
    <w:basedOn w:val="Normal"/>
    <w:rsid w:val="008D604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D604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D6049"/>
  </w:style>
  <w:style w:type="character" w:customStyle="1" w:styleId="highlight">
    <w:name w:val="highlight"/>
    <w:basedOn w:val="DefaultParagraphFont"/>
    <w:rsid w:val="008D6049"/>
  </w:style>
  <w:style w:type="character" w:customStyle="1" w:styleId="ui-ncbitoggler-master-text">
    <w:name w:val="ui-ncbitoggler-master-text"/>
    <w:basedOn w:val="DefaultParagraphFont"/>
    <w:rsid w:val="008D6049"/>
  </w:style>
  <w:style w:type="paragraph" w:styleId="NormalWeb">
    <w:name w:val="Normal (Web)"/>
    <w:basedOn w:val="Normal"/>
    <w:uiPriority w:val="99"/>
    <w:unhideWhenUsed/>
    <w:rsid w:val="008D6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8D6049"/>
    <w:pPr>
      <w:spacing w:after="0" w:line="240" w:lineRule="auto"/>
    </w:pPr>
  </w:style>
  <w:style w:type="paragraph" w:customStyle="1" w:styleId="AppHead">
    <w:name w:val="~AppHead"/>
    <w:basedOn w:val="Normal"/>
    <w:next w:val="Normal"/>
    <w:qFormat/>
    <w:rsid w:val="008D6049"/>
    <w:pPr>
      <w:keepNext/>
      <w:tabs>
        <w:tab w:val="num" w:pos="283"/>
        <w:tab w:val="left" w:pos="2552"/>
      </w:tabs>
      <w:spacing w:before="300" w:after="0" w:line="240" w:lineRule="auto"/>
      <w:outlineLvl w:val="0"/>
    </w:pPr>
    <w:rPr>
      <w:b/>
      <w:sz w:val="44"/>
    </w:rPr>
  </w:style>
  <w:style w:type="paragraph" w:customStyle="1" w:styleId="AppSubHead">
    <w:name w:val="~AppSubHead"/>
    <w:basedOn w:val="AppHead"/>
    <w:next w:val="Normal"/>
    <w:qFormat/>
    <w:rsid w:val="008D6049"/>
    <w:pPr>
      <w:tabs>
        <w:tab w:val="clear" w:pos="283"/>
        <w:tab w:val="clear" w:pos="2552"/>
        <w:tab w:val="num" w:pos="0"/>
      </w:tabs>
      <w:ind w:hanging="284"/>
    </w:pPr>
    <w:rPr>
      <w:sz w:val="32"/>
    </w:rPr>
  </w:style>
  <w:style w:type="paragraph" w:customStyle="1" w:styleId="AppMinorSubHead">
    <w:name w:val="~AppMinorSubHead"/>
    <w:basedOn w:val="AppSubHead"/>
    <w:next w:val="Normal"/>
    <w:qFormat/>
    <w:rsid w:val="008D6049"/>
    <w:rPr>
      <w:sz w:val="24"/>
      <w:szCs w:val="24"/>
    </w:rPr>
  </w:style>
  <w:style w:type="paragraph" w:customStyle="1" w:styleId="AppLevel4Head">
    <w:name w:val="~AppLevel4Head"/>
    <w:basedOn w:val="AppMinorSubHead"/>
    <w:next w:val="Normal"/>
    <w:qFormat/>
    <w:rsid w:val="008D6049"/>
    <w:rPr>
      <w:sz w:val="22"/>
      <w:szCs w:val="22"/>
    </w:rPr>
  </w:style>
  <w:style w:type="character" w:styleId="LineNumber">
    <w:name w:val="line number"/>
    <w:basedOn w:val="DefaultParagraphFont"/>
    <w:uiPriority w:val="99"/>
    <w:semiHidden/>
    <w:unhideWhenUsed/>
    <w:rsid w:val="008D6049"/>
  </w:style>
  <w:style w:type="character" w:styleId="Emphasis">
    <w:name w:val="Emphasis"/>
    <w:basedOn w:val="DefaultParagraphFont"/>
    <w:uiPriority w:val="20"/>
    <w:qFormat/>
    <w:rsid w:val="008D6049"/>
    <w:rPr>
      <w:i/>
      <w:iCs/>
    </w:rPr>
  </w:style>
  <w:style w:type="paragraph" w:customStyle="1" w:styleId="EndNoteBibliographyTitle">
    <w:name w:val="EndNote Bibliography Title"/>
    <w:basedOn w:val="Normal"/>
    <w:link w:val="EndNoteBibliographyTitleChar"/>
    <w:rsid w:val="008D6049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D6049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8D6049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8D6049"/>
    <w:rPr>
      <w:rFonts w:ascii="Calibri" w:hAnsi="Calibri"/>
      <w:noProof/>
      <w:lang w:val="en-US"/>
    </w:rPr>
  </w:style>
  <w:style w:type="numbering" w:customStyle="1" w:styleId="TableNoteList">
    <w:name w:val="~TableNoteList"/>
    <w:uiPriority w:val="99"/>
    <w:rsid w:val="008D6049"/>
    <w:pPr>
      <w:numPr>
        <w:numId w:val="18"/>
      </w:numPr>
    </w:pPr>
  </w:style>
  <w:style w:type="paragraph" w:customStyle="1" w:styleId="BodyHeading">
    <w:name w:val="~BodyHeading"/>
    <w:basedOn w:val="Normal"/>
    <w:next w:val="Normal"/>
    <w:qFormat/>
    <w:rsid w:val="008D6049"/>
    <w:pPr>
      <w:keepNext/>
      <w:spacing w:before="300" w:after="0" w:line="240" w:lineRule="auto"/>
    </w:pPr>
    <w:rPr>
      <w:b/>
    </w:rPr>
  </w:style>
  <w:style w:type="paragraph" w:customStyle="1" w:styleId="TableTextRight">
    <w:name w:val="~TableTextRight"/>
    <w:basedOn w:val="TableTextLeft"/>
    <w:qFormat/>
    <w:rsid w:val="008D6049"/>
    <w:pPr>
      <w:jc w:val="right"/>
    </w:pPr>
  </w:style>
  <w:style w:type="table" w:customStyle="1" w:styleId="TableGrid1">
    <w:name w:val="Table Grid1"/>
    <w:basedOn w:val="TableNormal"/>
    <w:next w:val="TableGrid"/>
    <w:uiPriority w:val="59"/>
    <w:rsid w:val="008D6049"/>
    <w:pPr>
      <w:spacing w:after="0" w:line="240" w:lineRule="auto"/>
      <w:ind w:left="1304" w:hanging="567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HeadingCentre">
    <w:name w:val="~TableHeadingCentre"/>
    <w:basedOn w:val="TableHeadingLeft"/>
    <w:qFormat/>
    <w:rsid w:val="008D6049"/>
    <w:pPr>
      <w:keepNext w:val="0"/>
      <w:jc w:val="center"/>
    </w:pPr>
  </w:style>
  <w:style w:type="paragraph" w:customStyle="1" w:styleId="TableTextCentre">
    <w:name w:val="~TableTextCentre"/>
    <w:basedOn w:val="TableTextLeft"/>
    <w:qFormat/>
    <w:rsid w:val="008D6049"/>
    <w:pPr>
      <w:jc w:val="center"/>
    </w:pPr>
  </w:style>
  <w:style w:type="table" w:customStyle="1" w:styleId="TableGrid2">
    <w:name w:val="Table Grid2"/>
    <w:basedOn w:val="TableNormal"/>
    <w:next w:val="TableGrid"/>
    <w:rsid w:val="008D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ullet">
    <w:name w:val="~TableBullet"/>
    <w:basedOn w:val="TableTextLeft"/>
    <w:qFormat/>
    <w:rsid w:val="008D6049"/>
    <w:pPr>
      <w:numPr>
        <w:numId w:val="19"/>
      </w:numPr>
      <w:tabs>
        <w:tab w:val="left" w:pos="340"/>
      </w:tabs>
    </w:pPr>
    <w:rPr>
      <w:rFonts w:eastAsia="Calibri" w:cs="Arial"/>
      <w:szCs w:val="20"/>
    </w:rPr>
  </w:style>
  <w:style w:type="paragraph" w:customStyle="1" w:styleId="TableBullet2">
    <w:name w:val="~TableBullet2"/>
    <w:basedOn w:val="TableBullet"/>
    <w:qFormat/>
    <w:rsid w:val="008D6049"/>
    <w:pPr>
      <w:numPr>
        <w:ilvl w:val="1"/>
      </w:numPr>
    </w:pPr>
  </w:style>
  <w:style w:type="paragraph" w:customStyle="1" w:styleId="TableBullet3">
    <w:name w:val="~TableBullet3"/>
    <w:basedOn w:val="TableBullet2"/>
    <w:qFormat/>
    <w:rsid w:val="008D6049"/>
    <w:pPr>
      <w:numPr>
        <w:ilvl w:val="2"/>
      </w:numPr>
    </w:pPr>
  </w:style>
  <w:style w:type="paragraph" w:customStyle="1" w:styleId="SecHeadNonToc">
    <w:name w:val="~SecHeadNonToc"/>
    <w:basedOn w:val="NoSpacing"/>
    <w:next w:val="Normal"/>
    <w:qFormat/>
    <w:rsid w:val="008D6049"/>
    <w:pPr>
      <w:keepNext/>
      <w:pageBreakBefore/>
      <w:spacing w:after="120"/>
      <w:outlineLvl w:val="0"/>
    </w:pPr>
    <w:rPr>
      <w:b/>
      <w:sz w:val="44"/>
    </w:rPr>
  </w:style>
  <w:style w:type="paragraph" w:styleId="NoSpacing">
    <w:name w:val="No Spacing"/>
    <w:aliases w:val="~BaseStyle"/>
    <w:basedOn w:val="Normal"/>
    <w:link w:val="NoSpacingChar"/>
    <w:qFormat/>
    <w:rsid w:val="008D6049"/>
    <w:pPr>
      <w:spacing w:after="0" w:line="240" w:lineRule="auto"/>
    </w:pPr>
  </w:style>
  <w:style w:type="character" w:customStyle="1" w:styleId="NoSpacingChar">
    <w:name w:val="No Spacing Char"/>
    <w:aliases w:val="~BaseStyle Char"/>
    <w:basedOn w:val="DefaultParagraphFont"/>
    <w:link w:val="NoSpacing"/>
    <w:rsid w:val="008D6049"/>
  </w:style>
  <w:style w:type="paragraph" w:customStyle="1" w:styleId="NumBullet1">
    <w:name w:val="~NumBullet1"/>
    <w:basedOn w:val="Bullet1"/>
    <w:qFormat/>
    <w:rsid w:val="008D6049"/>
    <w:pPr>
      <w:numPr>
        <w:numId w:val="20"/>
      </w:numPr>
      <w:tabs>
        <w:tab w:val="clear" w:pos="0"/>
      </w:tabs>
    </w:pPr>
  </w:style>
  <w:style w:type="paragraph" w:customStyle="1" w:styleId="NumBullet2">
    <w:name w:val="~NumBullet2"/>
    <w:basedOn w:val="NumBullet1"/>
    <w:qFormat/>
    <w:rsid w:val="008D6049"/>
    <w:pPr>
      <w:numPr>
        <w:ilvl w:val="1"/>
      </w:numPr>
      <w:tabs>
        <w:tab w:val="clear" w:pos="284"/>
      </w:tabs>
    </w:pPr>
  </w:style>
  <w:style w:type="paragraph" w:customStyle="1" w:styleId="NumBullet3">
    <w:name w:val="~NumBullet3"/>
    <w:basedOn w:val="NumBullet2"/>
    <w:qFormat/>
    <w:rsid w:val="008D6049"/>
    <w:pPr>
      <w:numPr>
        <w:ilvl w:val="2"/>
      </w:numPr>
    </w:pPr>
  </w:style>
  <w:style w:type="paragraph" w:customStyle="1" w:styleId="Source">
    <w:name w:val="~Source"/>
    <w:basedOn w:val="Normal"/>
    <w:next w:val="Normal"/>
    <w:qFormat/>
    <w:rsid w:val="008D6049"/>
    <w:pPr>
      <w:spacing w:before="60" w:after="120" w:line="240" w:lineRule="auto"/>
      <w:ind w:left="709" w:hanging="709"/>
    </w:pPr>
    <w:rPr>
      <w:rFonts w:eastAsia="Calibri" w:cs="Arial"/>
      <w:i/>
      <w:sz w:val="18"/>
      <w:szCs w:val="20"/>
    </w:rPr>
  </w:style>
  <w:style w:type="paragraph" w:customStyle="1" w:styleId="TableHeadingRight">
    <w:name w:val="~TableHeadingRight"/>
    <w:basedOn w:val="TableHeadingLeft"/>
    <w:qFormat/>
    <w:rsid w:val="008D6049"/>
    <w:pPr>
      <w:keepNext w:val="0"/>
      <w:jc w:val="right"/>
    </w:pPr>
  </w:style>
  <w:style w:type="paragraph" w:customStyle="1" w:styleId="DocType">
    <w:name w:val="~DocType"/>
    <w:basedOn w:val="NoSpacing"/>
    <w:qFormat/>
    <w:rsid w:val="008D6049"/>
    <w:rPr>
      <w:i/>
      <w:color w:val="44546A" w:themeColor="text2"/>
      <w:sz w:val="44"/>
    </w:rPr>
  </w:style>
  <w:style w:type="paragraph" w:customStyle="1" w:styleId="DocSubTitle">
    <w:name w:val="~DocSubTitle"/>
    <w:basedOn w:val="DocType"/>
    <w:qFormat/>
    <w:rsid w:val="008D6049"/>
    <w:rPr>
      <w:b/>
      <w:i w:val="0"/>
    </w:rPr>
  </w:style>
  <w:style w:type="paragraph" w:customStyle="1" w:styleId="DocDate">
    <w:name w:val="~DocDate"/>
    <w:basedOn w:val="DocType"/>
    <w:qFormat/>
    <w:rsid w:val="008D6049"/>
  </w:style>
  <w:style w:type="paragraph" w:styleId="TOCHeading">
    <w:name w:val="TOC Heading"/>
    <w:basedOn w:val="Heading1"/>
    <w:next w:val="Normal"/>
    <w:uiPriority w:val="39"/>
    <w:qFormat/>
    <w:rsid w:val="008D6049"/>
    <w:pPr>
      <w:pageBreakBefore/>
      <w:spacing w:before="480" w:after="120" w:line="276" w:lineRule="auto"/>
      <w:outlineLvl w:val="9"/>
    </w:pPr>
    <w:rPr>
      <w:b/>
      <w:bCs/>
      <w:sz w:val="28"/>
      <w:szCs w:val="28"/>
      <w:lang w:val="en-US"/>
    </w:rPr>
  </w:style>
  <w:style w:type="paragraph" w:styleId="TOC2">
    <w:name w:val="toc 2"/>
    <w:basedOn w:val="TOC1"/>
    <w:next w:val="Normal"/>
    <w:uiPriority w:val="39"/>
    <w:rsid w:val="008D6049"/>
    <w:pPr>
      <w:tabs>
        <w:tab w:val="clear" w:pos="425"/>
        <w:tab w:val="left" w:pos="993"/>
      </w:tabs>
      <w:ind w:left="993" w:hanging="568"/>
    </w:pPr>
    <w:rPr>
      <w:b w:val="0"/>
    </w:rPr>
  </w:style>
  <w:style w:type="paragraph" w:styleId="TOC1">
    <w:name w:val="toc 1"/>
    <w:basedOn w:val="NoSpacing"/>
    <w:next w:val="Normal"/>
    <w:uiPriority w:val="39"/>
    <w:rsid w:val="008D6049"/>
    <w:pPr>
      <w:tabs>
        <w:tab w:val="left" w:pos="425"/>
        <w:tab w:val="right" w:leader="dot" w:pos="9043"/>
      </w:tabs>
      <w:spacing w:after="100"/>
      <w:ind w:left="425" w:right="423" w:hanging="425"/>
    </w:pPr>
    <w:rPr>
      <w:rFonts w:eastAsiaTheme="minorEastAsia"/>
      <w:b/>
      <w:noProof/>
      <w:lang w:eastAsia="en-GB"/>
    </w:rPr>
  </w:style>
  <w:style w:type="paragraph" w:styleId="TOC3">
    <w:name w:val="toc 3"/>
    <w:basedOn w:val="TOC2"/>
    <w:next w:val="Normal"/>
    <w:uiPriority w:val="39"/>
    <w:rsid w:val="008D6049"/>
    <w:pPr>
      <w:tabs>
        <w:tab w:val="clear" w:pos="993"/>
        <w:tab w:val="left" w:pos="1843"/>
      </w:tabs>
      <w:ind w:left="1701" w:right="425" w:hanging="709"/>
    </w:pPr>
  </w:style>
  <w:style w:type="paragraph" w:customStyle="1" w:styleId="AppendixDivider">
    <w:name w:val="~AppendixDivider"/>
    <w:basedOn w:val="SecHeadNonToc"/>
    <w:next w:val="Normal"/>
    <w:qFormat/>
    <w:rsid w:val="008D6049"/>
  </w:style>
  <w:style w:type="paragraph" w:styleId="TOC4">
    <w:name w:val="toc 4"/>
    <w:basedOn w:val="TOC3"/>
    <w:next w:val="Normal"/>
    <w:uiPriority w:val="39"/>
    <w:rsid w:val="008D6049"/>
    <w:pPr>
      <w:tabs>
        <w:tab w:val="left" w:pos="2098"/>
      </w:tabs>
      <w:ind w:left="2098" w:hanging="794"/>
    </w:pPr>
  </w:style>
  <w:style w:type="paragraph" w:styleId="TOC5">
    <w:name w:val="toc 5"/>
    <w:basedOn w:val="TOC1"/>
    <w:next w:val="Normal"/>
    <w:uiPriority w:val="39"/>
    <w:rsid w:val="008D6049"/>
    <w:pPr>
      <w:tabs>
        <w:tab w:val="clear" w:pos="425"/>
      </w:tabs>
      <w:spacing w:before="240"/>
      <w:ind w:left="0" w:right="709" w:firstLine="0"/>
    </w:pPr>
  </w:style>
  <w:style w:type="paragraph" w:styleId="TOC6">
    <w:name w:val="toc 6"/>
    <w:basedOn w:val="TOC2"/>
    <w:next w:val="Normal"/>
    <w:uiPriority w:val="39"/>
    <w:rsid w:val="008D6049"/>
    <w:pPr>
      <w:tabs>
        <w:tab w:val="clear" w:pos="993"/>
        <w:tab w:val="left" w:pos="1843"/>
      </w:tabs>
      <w:ind w:left="1843" w:hanging="1418"/>
    </w:pPr>
  </w:style>
  <w:style w:type="character" w:styleId="FollowedHyperlink">
    <w:name w:val="FollowedHyperlink"/>
    <w:basedOn w:val="DefaultParagraphFont"/>
    <w:uiPriority w:val="99"/>
    <w:semiHidden/>
    <w:unhideWhenUsed/>
    <w:rsid w:val="008D6049"/>
    <w:rPr>
      <w:color w:val="auto"/>
      <w:u w:val="none"/>
    </w:rPr>
  </w:style>
  <w:style w:type="paragraph" w:customStyle="1" w:styleId="SourceWide">
    <w:name w:val="~SourceWide"/>
    <w:basedOn w:val="Source"/>
    <w:next w:val="Normal"/>
    <w:qFormat/>
    <w:rsid w:val="008D6049"/>
    <w:pPr>
      <w:ind w:left="0"/>
    </w:pPr>
  </w:style>
  <w:style w:type="paragraph" w:customStyle="1" w:styleId="HeaderText">
    <w:name w:val="~HeaderText"/>
    <w:basedOn w:val="Header"/>
    <w:qFormat/>
    <w:rsid w:val="008D6049"/>
    <w:pPr>
      <w:framePr w:hSpace="181" w:wrap="around" w:vAnchor="page" w:hAnchor="margin" w:y="568"/>
    </w:pPr>
    <w:rPr>
      <w:color w:val="7F7F7F" w:themeColor="text1" w:themeTint="80"/>
    </w:rPr>
  </w:style>
  <w:style w:type="paragraph" w:customStyle="1" w:styleId="SubHeadUnnumbered">
    <w:name w:val="~SubHeadUnnumbered"/>
    <w:basedOn w:val="SectionHeadUnnumbered"/>
    <w:next w:val="Normal"/>
    <w:qFormat/>
    <w:rsid w:val="008D6049"/>
    <w:pPr>
      <w:pageBreakBefore w:val="0"/>
      <w:spacing w:before="300"/>
      <w:outlineLvl w:val="9"/>
    </w:pPr>
    <w:rPr>
      <w:sz w:val="32"/>
    </w:rPr>
  </w:style>
  <w:style w:type="paragraph" w:customStyle="1" w:styleId="SectionHeadUnnumbered">
    <w:name w:val="~SectionHeadUnnumbered"/>
    <w:basedOn w:val="Normal"/>
    <w:next w:val="Normal"/>
    <w:qFormat/>
    <w:rsid w:val="008D6049"/>
    <w:pPr>
      <w:keepNext/>
      <w:pageBreakBefore/>
      <w:spacing w:before="180" w:after="120" w:line="240" w:lineRule="auto"/>
      <w:outlineLvl w:val="0"/>
    </w:pPr>
    <w:rPr>
      <w:b/>
      <w:sz w:val="44"/>
    </w:rPr>
  </w:style>
  <w:style w:type="paragraph" w:customStyle="1" w:styleId="DocTitle">
    <w:name w:val="~DocTitle"/>
    <w:basedOn w:val="DocType"/>
    <w:qFormat/>
    <w:rsid w:val="008D6049"/>
    <w:rPr>
      <w:b/>
      <w:i w:val="0"/>
      <w:sz w:val="76"/>
    </w:rPr>
  </w:style>
  <w:style w:type="paragraph" w:customStyle="1" w:styleId="Draft">
    <w:name w:val="~Draft"/>
    <w:basedOn w:val="DocType"/>
    <w:qFormat/>
    <w:rsid w:val="008D6049"/>
    <w:pPr>
      <w:jc w:val="right"/>
    </w:pPr>
    <w:rPr>
      <w:color w:val="ED7D31" w:themeColor="accent2"/>
      <w:sz w:val="28"/>
    </w:rPr>
  </w:style>
  <w:style w:type="table" w:customStyle="1" w:styleId="TableStd">
    <w:name w:val="~TableStd"/>
    <w:basedOn w:val="TableNormal"/>
    <w:rsid w:val="008D6049"/>
    <w:pPr>
      <w:spacing w:after="0" w:line="240" w:lineRule="auto"/>
    </w:pPr>
    <w:rPr>
      <w:rFonts w:asciiTheme="majorHAnsi" w:eastAsia="Times New Roman" w:hAnsiTheme="majorHAnsi" w:cs="Times New Roman"/>
      <w:sz w:val="20"/>
      <w:szCs w:val="20"/>
      <w:lang w:eastAsia="en-GB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6E6" w:themeFill="background2"/>
    </w:tcPr>
    <w:tblStylePr w:type="firstRow">
      <w:tblPr/>
      <w:trPr>
        <w:tblHeader/>
      </w:trPr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A5A5A5" w:themeFill="accent3"/>
      </w:tcPr>
    </w:tblStylePr>
  </w:style>
  <w:style w:type="paragraph" w:customStyle="1" w:styleId="GraphicLeft">
    <w:name w:val="~GraphicLeft"/>
    <w:basedOn w:val="NoSpacing"/>
    <w:rsid w:val="008D6049"/>
  </w:style>
  <w:style w:type="paragraph" w:styleId="TOC7">
    <w:name w:val="toc 7"/>
    <w:basedOn w:val="TOC3"/>
    <w:next w:val="Normal"/>
    <w:uiPriority w:val="39"/>
    <w:rsid w:val="008D6049"/>
    <w:pPr>
      <w:tabs>
        <w:tab w:val="clear" w:pos="1843"/>
        <w:tab w:val="left" w:pos="1418"/>
      </w:tabs>
      <w:ind w:left="1446" w:hanging="454"/>
    </w:pPr>
  </w:style>
  <w:style w:type="paragraph" w:styleId="TOC8">
    <w:name w:val="toc 8"/>
    <w:basedOn w:val="TOC7"/>
    <w:next w:val="Normal"/>
    <w:uiPriority w:val="39"/>
    <w:rsid w:val="008D6049"/>
    <w:pPr>
      <w:tabs>
        <w:tab w:val="clear" w:pos="1418"/>
        <w:tab w:val="left" w:pos="2268"/>
      </w:tabs>
      <w:spacing w:before="60"/>
      <w:ind w:left="2325" w:hanging="624"/>
    </w:pPr>
  </w:style>
  <w:style w:type="paragraph" w:styleId="TOC9">
    <w:name w:val="toc 9"/>
    <w:basedOn w:val="Normal"/>
    <w:next w:val="Normal"/>
    <w:uiPriority w:val="39"/>
    <w:rsid w:val="008D6049"/>
    <w:pPr>
      <w:tabs>
        <w:tab w:val="left" w:pos="2410"/>
      </w:tabs>
      <w:spacing w:before="180" w:after="100" w:line="240" w:lineRule="auto"/>
      <w:ind w:left="2410" w:hanging="709"/>
    </w:pPr>
  </w:style>
  <w:style w:type="paragraph" w:customStyle="1" w:styleId="TableTotalLeft">
    <w:name w:val="~TableTotalLeft"/>
    <w:basedOn w:val="TableTextLeft"/>
    <w:qFormat/>
    <w:rsid w:val="008D6049"/>
    <w:rPr>
      <w:b/>
    </w:rPr>
  </w:style>
  <w:style w:type="paragraph" w:customStyle="1" w:styleId="TableTotalRight">
    <w:name w:val="~TableTotalRight"/>
    <w:basedOn w:val="TableTotalLeft"/>
    <w:qFormat/>
    <w:rsid w:val="008D6049"/>
    <w:pPr>
      <w:framePr w:wrap="around" w:vAnchor="page" w:hAnchor="margin" w:y="1135"/>
      <w:suppressOverlap/>
      <w:jc w:val="right"/>
    </w:pPr>
  </w:style>
  <w:style w:type="paragraph" w:customStyle="1" w:styleId="TableTotalCentre">
    <w:name w:val="~TableTotalCentre"/>
    <w:basedOn w:val="TableTotalLeft"/>
    <w:qFormat/>
    <w:rsid w:val="008D6049"/>
    <w:pPr>
      <w:framePr w:wrap="around" w:vAnchor="page" w:hAnchor="margin" w:y="1135"/>
      <w:suppressOverlap/>
      <w:jc w:val="center"/>
    </w:pPr>
  </w:style>
  <w:style w:type="paragraph" w:customStyle="1" w:styleId="DocClient">
    <w:name w:val="~DocClient"/>
    <w:basedOn w:val="DocType"/>
    <w:qFormat/>
    <w:rsid w:val="008D6049"/>
    <w:pPr>
      <w:jc w:val="right"/>
    </w:pPr>
    <w:rPr>
      <w:sz w:val="36"/>
    </w:rPr>
  </w:style>
  <w:style w:type="paragraph" w:customStyle="1" w:styleId="GraphicCentre">
    <w:name w:val="~GraphicCentre"/>
    <w:basedOn w:val="GraphicLeft"/>
    <w:qFormat/>
    <w:rsid w:val="008D6049"/>
    <w:pPr>
      <w:jc w:val="center"/>
    </w:pPr>
  </w:style>
  <w:style w:type="paragraph" w:customStyle="1" w:styleId="GraphicRight">
    <w:name w:val="~GraphicRight"/>
    <w:basedOn w:val="GraphicLeft"/>
    <w:qFormat/>
    <w:rsid w:val="008D6049"/>
    <w:pPr>
      <w:jc w:val="right"/>
    </w:pPr>
  </w:style>
  <w:style w:type="paragraph" w:customStyle="1" w:styleId="Spacer">
    <w:name w:val="~Spacer"/>
    <w:basedOn w:val="NoSpacing"/>
    <w:rsid w:val="008D6049"/>
    <w:pPr>
      <w:jc w:val="both"/>
    </w:pPr>
    <w:rPr>
      <w:sz w:val="2"/>
    </w:rPr>
  </w:style>
  <w:style w:type="paragraph" w:customStyle="1" w:styleId="DocDetail">
    <w:name w:val="~DocDetail"/>
    <w:basedOn w:val="DocType"/>
    <w:qFormat/>
    <w:rsid w:val="008D6049"/>
    <w:rPr>
      <w:sz w:val="36"/>
    </w:rPr>
  </w:style>
  <w:style w:type="paragraph" w:customStyle="1" w:styleId="DocInfo">
    <w:name w:val="~DocInfo"/>
    <w:basedOn w:val="DocType"/>
    <w:qFormat/>
    <w:rsid w:val="008D6049"/>
    <w:rPr>
      <w:i w:val="0"/>
      <w:color w:val="FFFFFF" w:themeColor="background1"/>
      <w:sz w:val="36"/>
    </w:rPr>
  </w:style>
  <w:style w:type="paragraph" w:customStyle="1" w:styleId="RecomHead1">
    <w:name w:val="~RecomHead1"/>
    <w:basedOn w:val="Normal"/>
    <w:qFormat/>
    <w:rsid w:val="008D6049"/>
    <w:pPr>
      <w:numPr>
        <w:numId w:val="26"/>
      </w:numPr>
      <w:spacing w:before="300" w:after="0" w:line="240" w:lineRule="auto"/>
      <w:ind w:left="454" w:hanging="454"/>
    </w:pPr>
    <w:rPr>
      <w:b/>
    </w:rPr>
  </w:style>
  <w:style w:type="paragraph" w:customStyle="1" w:styleId="ResearchRecomHead1">
    <w:name w:val="~ResearchRecomHead1"/>
    <w:basedOn w:val="Normal"/>
    <w:qFormat/>
    <w:rsid w:val="008D6049"/>
    <w:pPr>
      <w:numPr>
        <w:numId w:val="25"/>
      </w:numPr>
      <w:spacing w:before="300" w:after="0" w:line="240" w:lineRule="auto"/>
    </w:pPr>
    <w:rPr>
      <w:b/>
    </w:rPr>
  </w:style>
  <w:style w:type="paragraph" w:customStyle="1" w:styleId="UpdateBox">
    <w:name w:val="~UpdateBox"/>
    <w:basedOn w:val="Normal"/>
    <w:qFormat/>
    <w:rsid w:val="008D6049"/>
    <w:pPr>
      <w:framePr w:wrap="notBeside" w:vAnchor="text" w:hAnchor="text" w:y="1"/>
      <w:spacing w:after="120" w:line="240" w:lineRule="auto"/>
      <w:jc w:val="center"/>
    </w:pPr>
    <w:rPr>
      <w:b/>
      <w:color w:val="70AD47" w:themeColor="accent6"/>
      <w:sz w:val="24"/>
      <w:szCs w:val="24"/>
    </w:rPr>
  </w:style>
  <w:style w:type="character" w:styleId="HTMLCode">
    <w:name w:val="HTML Code"/>
    <w:basedOn w:val="DefaultParagraphFont"/>
    <w:uiPriority w:val="99"/>
    <w:semiHidden/>
    <w:unhideWhenUsed/>
    <w:rsid w:val="008D6049"/>
    <w:rPr>
      <w:rFonts w:ascii="Courier New" w:eastAsia="Times New Roman" w:hAnsi="Courier New" w:cs="Courier New"/>
      <w:sz w:val="20"/>
      <w:szCs w:val="20"/>
    </w:rPr>
  </w:style>
  <w:style w:type="paragraph" w:customStyle="1" w:styleId="Copyright">
    <w:name w:val="~Copyright"/>
    <w:basedOn w:val="Footer"/>
    <w:rsid w:val="008D6049"/>
    <w:rPr>
      <w:color w:val="000000" w:themeColor="text1"/>
    </w:rPr>
  </w:style>
  <w:style w:type="paragraph" w:customStyle="1" w:styleId="TableNote">
    <w:name w:val="~TableNote"/>
    <w:basedOn w:val="Source"/>
    <w:next w:val="Normal"/>
    <w:qFormat/>
    <w:rsid w:val="008D6049"/>
    <w:pPr>
      <w:spacing w:before="0" w:after="0"/>
      <w:ind w:left="0" w:firstLine="0"/>
    </w:pPr>
  </w:style>
  <w:style w:type="paragraph" w:customStyle="1" w:styleId="TableNoteNum">
    <w:name w:val="~TableNoteNum"/>
    <w:basedOn w:val="TableNote"/>
    <w:qFormat/>
    <w:rsid w:val="008D6049"/>
    <w:pPr>
      <w:numPr>
        <w:numId w:val="21"/>
      </w:numPr>
    </w:pPr>
  </w:style>
  <w:style w:type="paragraph" w:customStyle="1" w:styleId="RecomBullet">
    <w:name w:val="~RecomBullet"/>
    <w:basedOn w:val="Normal"/>
    <w:qFormat/>
    <w:rsid w:val="008D6049"/>
    <w:pPr>
      <w:numPr>
        <w:ilvl w:val="3"/>
        <w:numId w:val="26"/>
      </w:numPr>
      <w:spacing w:before="60" w:after="60" w:line="240" w:lineRule="auto"/>
    </w:pPr>
  </w:style>
  <w:style w:type="paragraph" w:customStyle="1" w:styleId="ResearchRecomBullet">
    <w:name w:val="~ResearchRecomBullet"/>
    <w:basedOn w:val="Normal"/>
    <w:qFormat/>
    <w:rsid w:val="008D6049"/>
    <w:pPr>
      <w:numPr>
        <w:ilvl w:val="3"/>
        <w:numId w:val="25"/>
      </w:numPr>
      <w:spacing w:before="60" w:after="60" w:line="240" w:lineRule="auto"/>
    </w:pPr>
  </w:style>
  <w:style w:type="paragraph" w:customStyle="1" w:styleId="HeaderSmall">
    <w:name w:val="~HeaderSmall"/>
    <w:basedOn w:val="Header"/>
    <w:qFormat/>
    <w:rsid w:val="008D6049"/>
    <w:pPr>
      <w:framePr w:hSpace="181" w:wrap="around" w:vAnchor="page" w:hAnchor="margin" w:y="568"/>
      <w:suppressOverlap/>
    </w:pPr>
    <w:rPr>
      <w:noProof/>
      <w:color w:val="7F7F7F" w:themeColor="text1" w:themeTint="80"/>
      <w:sz w:val="20"/>
    </w:rPr>
  </w:style>
  <w:style w:type="paragraph" w:customStyle="1" w:styleId="DocOrganisation">
    <w:name w:val="~DocOrganisation"/>
    <w:basedOn w:val="DocType"/>
    <w:qFormat/>
    <w:rsid w:val="008D6049"/>
    <w:pPr>
      <w:framePr w:wrap="around" w:vAnchor="page" w:hAnchor="margin" w:yAlign="top"/>
      <w:suppressOverlap/>
    </w:pPr>
    <w:rPr>
      <w:b/>
      <w:i w:val="0"/>
      <w:sz w:val="56"/>
    </w:rPr>
  </w:style>
  <w:style w:type="character" w:styleId="PlaceholderText">
    <w:name w:val="Placeholder Text"/>
    <w:basedOn w:val="DefaultParagraphFont"/>
    <w:uiPriority w:val="99"/>
    <w:semiHidden/>
    <w:rsid w:val="008D6049"/>
    <w:rPr>
      <w:color w:val="808080"/>
    </w:rPr>
  </w:style>
  <w:style w:type="paragraph" w:customStyle="1" w:styleId="TableNoteGRADE">
    <w:name w:val="~TableNoteGRADE"/>
    <w:basedOn w:val="TableNote"/>
    <w:next w:val="Normal"/>
    <w:qFormat/>
    <w:rsid w:val="008D6049"/>
    <w:pPr>
      <w:ind w:left="709" w:hanging="709"/>
    </w:pPr>
  </w:style>
  <w:style w:type="paragraph" w:customStyle="1" w:styleId="GDGNotes">
    <w:name w:val="~GDGNotes"/>
    <w:basedOn w:val="Normal"/>
    <w:qFormat/>
    <w:rsid w:val="008D6049"/>
    <w:pPr>
      <w:spacing w:before="180" w:after="0" w:line="240" w:lineRule="auto"/>
    </w:pPr>
    <w:rPr>
      <w:i/>
      <w:color w:val="808080" w:themeColor="background1" w:themeShade="80"/>
    </w:rPr>
  </w:style>
  <w:style w:type="paragraph" w:customStyle="1" w:styleId="GDGBullet">
    <w:name w:val="~GDGBullet"/>
    <w:basedOn w:val="GDGNotes"/>
    <w:qFormat/>
    <w:rsid w:val="008D6049"/>
    <w:pPr>
      <w:tabs>
        <w:tab w:val="num" w:pos="0"/>
      </w:tabs>
      <w:spacing w:before="60" w:after="60"/>
      <w:ind w:left="284" w:hanging="284"/>
    </w:pPr>
  </w:style>
  <w:style w:type="paragraph" w:customStyle="1" w:styleId="GDGBullet2">
    <w:name w:val="~GDGBullet2"/>
    <w:basedOn w:val="GDGBullet"/>
    <w:qFormat/>
    <w:rsid w:val="008D6049"/>
    <w:pPr>
      <w:tabs>
        <w:tab w:val="clear" w:pos="0"/>
        <w:tab w:val="num" w:pos="454"/>
      </w:tabs>
      <w:ind w:left="454" w:hanging="170"/>
    </w:pPr>
  </w:style>
  <w:style w:type="paragraph" w:customStyle="1" w:styleId="RecomHead2">
    <w:name w:val="~RecomHead2"/>
    <w:basedOn w:val="RecomHead1"/>
    <w:qFormat/>
    <w:rsid w:val="008D6049"/>
    <w:pPr>
      <w:numPr>
        <w:ilvl w:val="1"/>
      </w:numPr>
      <w:spacing w:before="120"/>
      <w:ind w:left="1078" w:hanging="624"/>
    </w:pPr>
  </w:style>
  <w:style w:type="paragraph" w:customStyle="1" w:styleId="RecomHead3">
    <w:name w:val="~RecomHead3"/>
    <w:basedOn w:val="RecomHead2"/>
    <w:qFormat/>
    <w:rsid w:val="008D6049"/>
    <w:pPr>
      <w:numPr>
        <w:ilvl w:val="2"/>
      </w:numPr>
      <w:ind w:left="1872" w:hanging="851"/>
    </w:pPr>
    <w:rPr>
      <w:b w:val="0"/>
    </w:rPr>
  </w:style>
  <w:style w:type="paragraph" w:customStyle="1" w:styleId="RecomSubBullet">
    <w:name w:val="~RecomSubBullet"/>
    <w:basedOn w:val="RecomBullet"/>
    <w:qFormat/>
    <w:rsid w:val="008D6049"/>
    <w:pPr>
      <w:numPr>
        <w:ilvl w:val="4"/>
      </w:numPr>
    </w:pPr>
  </w:style>
  <w:style w:type="paragraph" w:customStyle="1" w:styleId="ResearchRecomHead2">
    <w:name w:val="~ResearchRecomHead2"/>
    <w:basedOn w:val="ResearchRecomHead1"/>
    <w:next w:val="ResearchRecomHead3"/>
    <w:qFormat/>
    <w:rsid w:val="008D6049"/>
    <w:pPr>
      <w:numPr>
        <w:ilvl w:val="1"/>
      </w:numPr>
      <w:spacing w:before="120"/>
    </w:pPr>
  </w:style>
  <w:style w:type="paragraph" w:customStyle="1" w:styleId="ResearchRecomHead3">
    <w:name w:val="~ResearchRecomHead3"/>
    <w:basedOn w:val="ResearchRecomHead2"/>
    <w:next w:val="RecomHead3"/>
    <w:qFormat/>
    <w:rsid w:val="008D6049"/>
    <w:pPr>
      <w:numPr>
        <w:ilvl w:val="2"/>
      </w:numPr>
    </w:pPr>
    <w:rPr>
      <w:b w:val="0"/>
    </w:rPr>
  </w:style>
  <w:style w:type="paragraph" w:customStyle="1" w:styleId="ResearchRecomSubBullet">
    <w:name w:val="~ResearchRecomSubBullet"/>
    <w:basedOn w:val="ResearchRecomBullet"/>
    <w:qFormat/>
    <w:rsid w:val="008D6049"/>
    <w:pPr>
      <w:numPr>
        <w:ilvl w:val="4"/>
      </w:numPr>
    </w:pPr>
  </w:style>
  <w:style w:type="paragraph" w:customStyle="1" w:styleId="Bulletleft1">
    <w:name w:val="Bullet left 1"/>
    <w:basedOn w:val="Normal"/>
    <w:qFormat/>
    <w:rsid w:val="008D6049"/>
    <w:pPr>
      <w:numPr>
        <w:numId w:val="28"/>
      </w:numPr>
      <w:spacing w:after="0" w:line="36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ulletleft2">
    <w:name w:val="Bullet left 2"/>
    <w:basedOn w:val="Normal"/>
    <w:rsid w:val="008D6049"/>
    <w:pPr>
      <w:numPr>
        <w:ilvl w:val="1"/>
        <w:numId w:val="27"/>
      </w:numPr>
      <w:spacing w:after="0" w:line="360" w:lineRule="auto"/>
      <w:ind w:left="568" w:hanging="284"/>
    </w:pPr>
    <w:rPr>
      <w:rFonts w:ascii="Arial" w:eastAsia="Times New Roman" w:hAnsi="Arial" w:cs="Times New Roman"/>
      <w:sz w:val="24"/>
      <w:szCs w:val="24"/>
    </w:rPr>
  </w:style>
  <w:style w:type="paragraph" w:customStyle="1" w:styleId="Section331paragraph">
    <w:name w:val="Section 3.3.1 paragraph"/>
    <w:basedOn w:val="Normal"/>
    <w:uiPriority w:val="99"/>
    <w:rsid w:val="008D6049"/>
    <w:pPr>
      <w:numPr>
        <w:numId w:val="29"/>
      </w:numPr>
      <w:tabs>
        <w:tab w:val="left" w:pos="1134"/>
      </w:tabs>
      <w:spacing w:after="240" w:line="36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customStyle="1" w:styleId="Section42paragraph">
    <w:name w:val="Section 4.2 paragraph"/>
    <w:basedOn w:val="Normal"/>
    <w:rsid w:val="008D6049"/>
    <w:pPr>
      <w:numPr>
        <w:numId w:val="30"/>
      </w:numPr>
      <w:tabs>
        <w:tab w:val="clear" w:pos="1134"/>
        <w:tab w:val="num" w:pos="360"/>
      </w:tabs>
      <w:spacing w:after="240" w:line="360" w:lineRule="auto"/>
      <w:ind w:left="0" w:firstLine="0"/>
    </w:pPr>
    <w:rPr>
      <w:rFonts w:ascii="Arial" w:eastAsia="Times New Roman" w:hAnsi="Arial" w:cs="Times New Roman"/>
      <w:sz w:val="24"/>
      <w:szCs w:val="24"/>
    </w:rPr>
  </w:style>
  <w:style w:type="character" w:customStyle="1" w:styleId="ListParagraphChar">
    <w:name w:val="List Paragraph Char"/>
    <w:aliases w:val="Paragraph bullet Char,List Paragraph1 Char,Colorful List - Accent 11 Char,Colorful List - Accent 12 Char,Colorful Shading - Accent 31 Char,List Paragraph11 Char,Colorful List - Accent 13 Char,Colorful List Accent 1 Char"/>
    <w:basedOn w:val="DefaultParagraphFont"/>
    <w:link w:val="ListParagraph"/>
    <w:uiPriority w:val="34"/>
    <w:rsid w:val="008D6049"/>
  </w:style>
  <w:style w:type="paragraph" w:customStyle="1" w:styleId="Table">
    <w:name w:val="Table"/>
    <w:basedOn w:val="Normal"/>
    <w:link w:val="TableChar"/>
    <w:rsid w:val="008D6049"/>
    <w:pPr>
      <w:keepNext/>
      <w:spacing w:after="0" w:line="240" w:lineRule="auto"/>
      <w:outlineLvl w:val="0"/>
    </w:pPr>
    <w:rPr>
      <w:rFonts w:ascii="Book Antiqua" w:eastAsia="Times New Roman" w:hAnsi="Book Antiqua" w:cs="Times New Roman"/>
      <w:sz w:val="18"/>
      <w:szCs w:val="24"/>
    </w:rPr>
  </w:style>
  <w:style w:type="character" w:customStyle="1" w:styleId="TableChar">
    <w:name w:val="Table Char"/>
    <w:link w:val="Table"/>
    <w:rsid w:val="008D6049"/>
    <w:rPr>
      <w:rFonts w:ascii="Book Antiqua" w:eastAsia="Times New Roman" w:hAnsi="Book Antiqua" w:cs="Times New Roman"/>
      <w:sz w:val="18"/>
      <w:szCs w:val="24"/>
    </w:rPr>
  </w:style>
  <w:style w:type="paragraph" w:customStyle="1" w:styleId="Numberedheading1">
    <w:name w:val="Numbered heading 1"/>
    <w:basedOn w:val="Heading1"/>
    <w:next w:val="Normal"/>
    <w:uiPriority w:val="99"/>
    <w:rsid w:val="008D6049"/>
    <w:pPr>
      <w:keepLines w:val="0"/>
      <w:tabs>
        <w:tab w:val="num" w:pos="1134"/>
      </w:tabs>
      <w:spacing w:after="120" w:line="360" w:lineRule="auto"/>
      <w:ind w:left="1134" w:hanging="1134"/>
    </w:pPr>
    <w:rPr>
      <w:rFonts w:ascii="Arial" w:eastAsia="Times New Roman" w:hAnsi="Arial" w:cs="Arial"/>
      <w:b/>
      <w:bCs/>
      <w:color w:val="auto"/>
      <w:kern w:val="32"/>
      <w:szCs w:val="24"/>
    </w:rPr>
  </w:style>
  <w:style w:type="paragraph" w:customStyle="1" w:styleId="Numberedheading2">
    <w:name w:val="Numbered heading 2"/>
    <w:basedOn w:val="Heading2"/>
    <w:next w:val="Normal"/>
    <w:uiPriority w:val="99"/>
    <w:rsid w:val="008D6049"/>
    <w:pPr>
      <w:keepLines w:val="0"/>
      <w:tabs>
        <w:tab w:val="num" w:pos="1134"/>
      </w:tabs>
      <w:spacing w:before="240" w:after="60" w:line="360" w:lineRule="auto"/>
      <w:ind w:left="1134" w:hanging="1134"/>
    </w:pPr>
    <w:rPr>
      <w:rFonts w:eastAsia="Times New Roman" w:cs="Arial"/>
      <w:bCs/>
      <w:i/>
      <w:iCs/>
      <w:sz w:val="28"/>
      <w:szCs w:val="28"/>
    </w:rPr>
  </w:style>
  <w:style w:type="paragraph" w:customStyle="1" w:styleId="Numberedlevel3text">
    <w:name w:val="Numbered level 3 text"/>
    <w:basedOn w:val="Normal"/>
    <w:rsid w:val="008D6049"/>
    <w:pPr>
      <w:tabs>
        <w:tab w:val="num" w:pos="1134"/>
      </w:tabs>
      <w:spacing w:after="240" w:line="360" w:lineRule="auto"/>
      <w:ind w:left="1134" w:hanging="1134"/>
    </w:pPr>
    <w:rPr>
      <w:rFonts w:ascii="Arial" w:eastAsia="Times New Roman" w:hAnsi="Arial" w:cs="Arial"/>
      <w:bCs/>
      <w:sz w:val="24"/>
      <w:szCs w:val="24"/>
    </w:rPr>
  </w:style>
  <w:style w:type="paragraph" w:customStyle="1" w:styleId="Numberedlist">
    <w:name w:val="Numbered list"/>
    <w:basedOn w:val="Normal"/>
    <w:qFormat/>
    <w:rsid w:val="008D6049"/>
    <w:pPr>
      <w:tabs>
        <w:tab w:val="num" w:pos="567"/>
      </w:tabs>
      <w:spacing w:after="0" w:line="360" w:lineRule="auto"/>
      <w:ind w:left="567" w:hanging="567"/>
    </w:pPr>
    <w:rPr>
      <w:rFonts w:ascii="Arial" w:eastAsia="Times New Roman" w:hAnsi="Arial" w:cs="Times New Roman"/>
      <w:sz w:val="24"/>
      <w:szCs w:val="24"/>
    </w:rPr>
  </w:style>
  <w:style w:type="paragraph" w:customStyle="1" w:styleId="font5">
    <w:name w:val="font5"/>
    <w:basedOn w:val="Normal"/>
    <w:rsid w:val="008D604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en-GB"/>
    </w:rPr>
  </w:style>
  <w:style w:type="paragraph" w:customStyle="1" w:styleId="xl66">
    <w:name w:val="xl66"/>
    <w:basedOn w:val="Normal"/>
    <w:rsid w:val="008D6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67">
    <w:name w:val="xl67"/>
    <w:basedOn w:val="Normal"/>
    <w:rsid w:val="008D6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8">
    <w:name w:val="xl68"/>
    <w:basedOn w:val="Normal"/>
    <w:rsid w:val="008D6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9">
    <w:name w:val="xl69"/>
    <w:basedOn w:val="Normal"/>
    <w:rsid w:val="008D6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0">
    <w:name w:val="xl70"/>
    <w:basedOn w:val="Normal"/>
    <w:rsid w:val="008D60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1">
    <w:name w:val="xl71"/>
    <w:basedOn w:val="Normal"/>
    <w:rsid w:val="008D6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2">
    <w:name w:val="xl72"/>
    <w:basedOn w:val="Normal"/>
    <w:rsid w:val="008D6049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3">
    <w:name w:val="xl73"/>
    <w:basedOn w:val="Normal"/>
    <w:rsid w:val="008D6049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4">
    <w:name w:val="xl74"/>
    <w:basedOn w:val="Normal"/>
    <w:rsid w:val="008D6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5">
    <w:name w:val="xl75"/>
    <w:basedOn w:val="Normal"/>
    <w:rsid w:val="008D6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76">
    <w:name w:val="xl76"/>
    <w:basedOn w:val="Normal"/>
    <w:rsid w:val="008D6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77">
    <w:name w:val="xl77"/>
    <w:basedOn w:val="Normal"/>
    <w:rsid w:val="008D6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9">
    <w:name w:val="xl79"/>
    <w:basedOn w:val="Normal"/>
    <w:rsid w:val="008D60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0">
    <w:name w:val="xl80"/>
    <w:basedOn w:val="Normal"/>
    <w:rsid w:val="008D6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81">
    <w:name w:val="xl81"/>
    <w:basedOn w:val="Normal"/>
    <w:rsid w:val="008D6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2">
    <w:name w:val="xl82"/>
    <w:basedOn w:val="Normal"/>
    <w:rsid w:val="008D6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en-GB"/>
    </w:rPr>
  </w:style>
  <w:style w:type="paragraph" w:customStyle="1" w:styleId="xl83">
    <w:name w:val="xl83"/>
    <w:basedOn w:val="Normal"/>
    <w:rsid w:val="008D6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en-GB"/>
    </w:rPr>
  </w:style>
  <w:style w:type="paragraph" w:customStyle="1" w:styleId="Bulletindent1">
    <w:name w:val="Bullet indent 1"/>
    <w:basedOn w:val="Normal"/>
    <w:rsid w:val="008D6049"/>
    <w:pPr>
      <w:tabs>
        <w:tab w:val="num" w:pos="1418"/>
      </w:tabs>
      <w:spacing w:after="0" w:line="360" w:lineRule="auto"/>
      <w:ind w:left="1418" w:hanging="284"/>
    </w:pPr>
    <w:rPr>
      <w:rFonts w:ascii="Arial" w:eastAsia="Times New Roman" w:hAnsi="Arial" w:cs="Times New Roman"/>
      <w:sz w:val="24"/>
      <w:szCs w:val="24"/>
    </w:rPr>
  </w:style>
  <w:style w:type="paragraph" w:customStyle="1" w:styleId="Bulletindent1last">
    <w:name w:val="Bullet indent 1 last"/>
    <w:basedOn w:val="Normal"/>
    <w:next w:val="Normal"/>
    <w:rsid w:val="008D6049"/>
    <w:pPr>
      <w:numPr>
        <w:numId w:val="35"/>
      </w:numPr>
      <w:spacing w:after="240" w:line="36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msonormal0">
    <w:name w:val="msonormal"/>
    <w:basedOn w:val="Normal"/>
    <w:rsid w:val="008D6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TableGrid3">
    <w:name w:val="Table Grid3"/>
    <w:basedOn w:val="TableNormal"/>
    <w:next w:val="TableGrid"/>
    <w:uiPriority w:val="39"/>
    <w:rsid w:val="008D6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39"/>
    <w:rsid w:val="008D6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autoRedefine/>
    <w:rsid w:val="008D6049"/>
    <w:pPr>
      <w:keepNext/>
      <w:spacing w:after="0" w:line="240" w:lineRule="auto"/>
    </w:pPr>
    <w:rPr>
      <w:rFonts w:ascii="Arial" w:eastAsia="Times New Roman" w:hAnsi="Arial" w:cs="Arial"/>
      <w:b/>
      <w:bCs/>
      <w:noProof/>
      <w:sz w:val="24"/>
      <w:szCs w:val="24"/>
      <w:lang w:eastAsia="en-GB"/>
    </w:rPr>
  </w:style>
  <w:style w:type="paragraph" w:customStyle="1" w:styleId="Tabletext">
    <w:name w:val="Table text"/>
    <w:basedOn w:val="Normal"/>
    <w:link w:val="TabletextChar"/>
    <w:qFormat/>
    <w:rsid w:val="008D6049"/>
    <w:pPr>
      <w:keepNext/>
      <w:spacing w:after="0" w:line="240" w:lineRule="auto"/>
      <w:outlineLvl w:val="0"/>
    </w:pPr>
    <w:rPr>
      <w:rFonts w:ascii="Book Antiqua" w:eastAsia="MS Mincho" w:hAnsi="Book Antiqua" w:cs="Times New Roman"/>
      <w:noProof/>
      <w:sz w:val="20"/>
      <w:szCs w:val="24"/>
      <w:lang w:val="x-none"/>
    </w:rPr>
  </w:style>
  <w:style w:type="character" w:customStyle="1" w:styleId="TabletextChar">
    <w:name w:val="Table text Char"/>
    <w:link w:val="Tabletext"/>
    <w:rsid w:val="008D6049"/>
    <w:rPr>
      <w:rFonts w:ascii="Book Antiqua" w:eastAsia="MS Mincho" w:hAnsi="Book Antiqua" w:cs="Times New Roman"/>
      <w:noProof/>
      <w:sz w:val="20"/>
      <w:szCs w:val="24"/>
      <w:lang w:val="x-none"/>
    </w:rPr>
  </w:style>
  <w:style w:type="character" w:styleId="Strong">
    <w:name w:val="Strong"/>
    <w:uiPriority w:val="22"/>
    <w:qFormat/>
    <w:rsid w:val="008D6049"/>
    <w:rPr>
      <w:rFonts w:ascii="Book Antiqua" w:hAnsi="Book Antiqua"/>
      <w:b/>
      <w:bCs/>
      <w:sz w:val="24"/>
    </w:rPr>
  </w:style>
  <w:style w:type="character" w:customStyle="1" w:styleId="searchhighlight2">
    <w:name w:val="searchhighlight2"/>
    <w:basedOn w:val="DefaultParagraphFont"/>
    <w:rsid w:val="008D6049"/>
  </w:style>
  <w:style w:type="paragraph" w:customStyle="1" w:styleId="MTDisplayEquation">
    <w:name w:val="MTDisplayEquation"/>
    <w:basedOn w:val="Normal"/>
    <w:next w:val="Normal"/>
    <w:link w:val="MTDisplayEquationChar"/>
    <w:rsid w:val="008D6049"/>
    <w:pPr>
      <w:tabs>
        <w:tab w:val="center" w:pos="4520"/>
        <w:tab w:val="right" w:pos="9020"/>
      </w:tabs>
      <w:spacing w:after="200" w:line="276" w:lineRule="auto"/>
      <w:jc w:val="both"/>
    </w:pPr>
    <w:rPr>
      <w:rFonts w:eastAsiaTheme="minorEastAsia"/>
      <w:sz w:val="20"/>
      <w:szCs w:val="20"/>
      <w:lang w:bidi="en-US"/>
    </w:rPr>
  </w:style>
  <w:style w:type="character" w:customStyle="1" w:styleId="MTDisplayEquationChar">
    <w:name w:val="MTDisplayEquation Char"/>
    <w:basedOn w:val="DefaultParagraphFont"/>
    <w:link w:val="MTDisplayEquation"/>
    <w:rsid w:val="008D6049"/>
    <w:rPr>
      <w:rFonts w:eastAsiaTheme="minorEastAsia"/>
      <w:sz w:val="20"/>
      <w:szCs w:val="20"/>
      <w:lang w:bidi="en-US"/>
    </w:rPr>
  </w:style>
  <w:style w:type="character" w:customStyle="1" w:styleId="Math">
    <w:name w:val="Math"/>
    <w:basedOn w:val="DefaultParagraphFont"/>
    <w:uiPriority w:val="1"/>
    <w:qFormat/>
    <w:rsid w:val="008D6049"/>
    <w:rPr>
      <w:rFonts w:ascii="Times New Roman" w:hAnsi="Times New Roman" w:cs="Times New Roman"/>
      <w:i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8D6049"/>
  </w:style>
  <w:style w:type="table" w:customStyle="1" w:styleId="TableGrid4">
    <w:name w:val="Table Grid4"/>
    <w:basedOn w:val="TableNormal"/>
    <w:next w:val="TableGrid"/>
    <w:uiPriority w:val="59"/>
    <w:rsid w:val="008D6049"/>
    <w:pPr>
      <w:spacing w:after="0" w:line="240" w:lineRule="auto"/>
      <w:ind w:left="1304" w:hanging="567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Std1">
    <w:name w:val="~TableStd1"/>
    <w:basedOn w:val="TableNormal"/>
    <w:rsid w:val="008D6049"/>
    <w:pPr>
      <w:spacing w:after="0" w:line="240" w:lineRule="auto"/>
    </w:pPr>
    <w:rPr>
      <w:rFonts w:asciiTheme="majorHAnsi" w:eastAsia="Times New Roman" w:hAnsiTheme="majorHAnsi" w:cs="Times New Roman"/>
      <w:sz w:val="20"/>
      <w:szCs w:val="20"/>
      <w:lang w:eastAsia="en-GB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6E6" w:themeFill="background2"/>
    </w:tcPr>
    <w:tblStylePr w:type="firstRow">
      <w:tblPr/>
      <w:trPr>
        <w:tblHeader/>
      </w:trPr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A5A5A5" w:themeFill="accent3"/>
      </w:tcPr>
    </w:tblStylePr>
  </w:style>
  <w:style w:type="table" w:customStyle="1" w:styleId="TableGrid11">
    <w:name w:val="Table Grid11"/>
    <w:basedOn w:val="TableNormal"/>
    <w:next w:val="TableGrid"/>
    <w:uiPriority w:val="59"/>
    <w:rsid w:val="008D6049"/>
    <w:pPr>
      <w:spacing w:after="0" w:line="240" w:lineRule="auto"/>
      <w:ind w:left="1304" w:hanging="567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1">
    <w:name w:val="Table Grid21"/>
    <w:basedOn w:val="TableNormal"/>
    <w:next w:val="TableGrid"/>
    <w:uiPriority w:val="39"/>
    <w:rsid w:val="008D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rsid w:val="008D6049"/>
    <w:pPr>
      <w:numPr>
        <w:ilvl w:val="1"/>
      </w:numPr>
      <w:spacing w:before="180" w:line="240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D6049"/>
    <w:rPr>
      <w:rFonts w:eastAsiaTheme="minorEastAsia"/>
      <w:color w:val="5A5A5A" w:themeColor="text1" w:themeTint="A5"/>
      <w:spacing w:val="15"/>
    </w:rPr>
  </w:style>
  <w:style w:type="table" w:customStyle="1" w:styleId="TableGrid111">
    <w:name w:val="Table Grid111"/>
    <w:basedOn w:val="TableNormal"/>
    <w:next w:val="TableGrid"/>
    <w:uiPriority w:val="39"/>
    <w:rsid w:val="008D6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uiPriority w:val="39"/>
    <w:rsid w:val="008D6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8D6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39"/>
    <w:rsid w:val="008D6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8D6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39"/>
    <w:rsid w:val="008D6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8D604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D6049"/>
    <w:rPr>
      <w:rFonts w:ascii="Consolas" w:hAnsi="Consolas" w:cs="Consolas"/>
      <w:sz w:val="21"/>
      <w:szCs w:val="21"/>
    </w:rPr>
  </w:style>
  <w:style w:type="paragraph" w:customStyle="1" w:styleId="xl63">
    <w:name w:val="xl63"/>
    <w:basedOn w:val="Normal"/>
    <w:rsid w:val="008D60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4">
    <w:name w:val="xl64"/>
    <w:basedOn w:val="Normal"/>
    <w:rsid w:val="008D6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ICEnormal">
    <w:name w:val="NICE normal"/>
    <w:link w:val="NICEnormalChar"/>
    <w:qFormat/>
    <w:rsid w:val="008D6049"/>
    <w:pPr>
      <w:spacing w:after="240" w:line="36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NICEnormalChar">
    <w:name w:val="NICE normal Char"/>
    <w:link w:val="NICEnormal"/>
    <w:rsid w:val="008D6049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CAB365C081944D8EA5E61C10EF1F82" ma:contentTypeVersion="7" ma:contentTypeDescription="Create a new document." ma:contentTypeScope="" ma:versionID="f63bc0ddcffe595665e86afdbe8cf927">
  <xsd:schema xmlns:xsd="http://www.w3.org/2001/XMLSchema" xmlns:xs="http://www.w3.org/2001/XMLSchema" xmlns:p="http://schemas.microsoft.com/office/2006/metadata/properties" xmlns:ns3="104a0355-07e8-4f28-b083-7d2917829253" targetNamespace="http://schemas.microsoft.com/office/2006/metadata/properties" ma:root="true" ma:fieldsID="a5711ace9ff7bb9eead0e299c5e1fd60" ns3:_="">
    <xsd:import namespace="104a0355-07e8-4f28-b083-7d29178292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a0355-07e8-4f28-b083-7d29178292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126C84-54C4-44BF-BA26-BA5886B36D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2D614E4-13A8-4DF3-BF65-E98AF330B8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562FF9-820C-4A88-9218-092CBC8623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4a0355-07e8-4f28-b083-7d29178292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1745</Words>
  <Characters>9953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11675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Ifigeneia</dc:creator>
  <cp:keywords/>
  <dc:description/>
  <cp:lastModifiedBy>Shankar Kanthan</cp:lastModifiedBy>
  <cp:revision>43</cp:revision>
  <dcterms:created xsi:type="dcterms:W3CDTF">2019-11-19T20:00:00Z</dcterms:created>
  <dcterms:modified xsi:type="dcterms:W3CDTF">2020-04-23T11:15:00Z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0x0101003ACAB365C081944D8EA5E61C10EF1F82</vt:lpwstr>
  </property>
</Properties>
</file>