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DABB1" w14:textId="09D45D43" w:rsidR="008D6049" w:rsidRPr="005F59CC" w:rsidRDefault="008D6049" w:rsidP="0030494B">
      <w:pPr>
        <w:pStyle w:val="Heading1"/>
        <w:rPr>
          <w:rFonts w:ascii="Arial" w:hAnsi="Arial" w:cs="Arial"/>
          <w:b/>
          <w:color w:val="FF0000"/>
          <w:sz w:val="24"/>
          <w:szCs w:val="24"/>
        </w:rPr>
      </w:pPr>
      <w:r w:rsidRPr="005F59CC">
        <w:rPr>
          <w:rFonts w:ascii="Arial" w:hAnsi="Arial" w:cs="Arial"/>
          <w:b/>
          <w:color w:val="auto"/>
          <w:sz w:val="24"/>
          <w:szCs w:val="24"/>
        </w:rPr>
        <w:t>Appendix 6: List of excluded studies with reasons for exclusion</w:t>
      </w:r>
    </w:p>
    <w:p w14:paraId="263074CD" w14:textId="77777777" w:rsidR="008D6049" w:rsidRPr="00E23CCE" w:rsidRDefault="008D6049" w:rsidP="0009438C">
      <w:pPr>
        <w:rPr>
          <w:rFonts w:ascii="Arial" w:hAnsi="Arial" w:cs="Arial"/>
          <w:color w:val="FF0000"/>
        </w:rPr>
      </w:pPr>
    </w:p>
    <w:p w14:paraId="2BFDAB99" w14:textId="77777777" w:rsidR="008D6049" w:rsidRDefault="008D6049" w:rsidP="0009438C">
      <w:pPr>
        <w:pStyle w:val="Heading2"/>
      </w:pPr>
      <w:r w:rsidRPr="00232899">
        <w:t>Excluded from the systematic review of psychological, psychosocial and other non-pharmacological treatments for PTSD in adults</w:t>
      </w:r>
    </w:p>
    <w:p w14:paraId="3DACDF3A" w14:textId="77777777" w:rsidR="008D6049" w:rsidRDefault="008D6049" w:rsidP="0009438C"/>
    <w:tbl>
      <w:tblPr>
        <w:tblW w:w="14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ayout w:type="fixed"/>
        <w:tblLook w:val="04A0" w:firstRow="1" w:lastRow="0" w:firstColumn="1" w:lastColumn="0" w:noHBand="0" w:noVBand="1"/>
      </w:tblPr>
      <w:tblGrid>
        <w:gridCol w:w="601"/>
        <w:gridCol w:w="1614"/>
        <w:gridCol w:w="8559"/>
        <w:gridCol w:w="3538"/>
      </w:tblGrid>
      <w:tr w:rsidR="008D6049" w:rsidRPr="00E93E56" w14:paraId="52B37FF8" w14:textId="77777777" w:rsidTr="0009438C">
        <w:trPr>
          <w:tblHeader/>
        </w:trPr>
        <w:tc>
          <w:tcPr>
            <w:tcW w:w="210" w:type="pct"/>
            <w:shd w:val="clear" w:color="auto" w:fill="FFC000"/>
          </w:tcPr>
          <w:p w14:paraId="2BFC9B53" w14:textId="77777777" w:rsidR="008D6049" w:rsidRPr="00E93E56" w:rsidRDefault="008D6049" w:rsidP="0009438C">
            <w:pPr>
              <w:pStyle w:val="TableHeadingLeft"/>
              <w:rPr>
                <w:rFonts w:ascii="Arial" w:hAnsi="Arial" w:cs="Arial"/>
                <w:sz w:val="18"/>
                <w:szCs w:val="18"/>
              </w:rPr>
            </w:pPr>
          </w:p>
        </w:tc>
        <w:tc>
          <w:tcPr>
            <w:tcW w:w="564" w:type="pct"/>
            <w:shd w:val="clear" w:color="auto" w:fill="FFC000"/>
            <w:noWrap/>
            <w:vAlign w:val="bottom"/>
          </w:tcPr>
          <w:p w14:paraId="14DF7E2C" w14:textId="77777777" w:rsidR="008D6049" w:rsidRPr="00E93E56" w:rsidRDefault="008D6049" w:rsidP="0009438C">
            <w:pPr>
              <w:pStyle w:val="TableHeadingLeft"/>
              <w:rPr>
                <w:rFonts w:ascii="Arial" w:hAnsi="Arial" w:cs="Arial"/>
                <w:sz w:val="18"/>
                <w:szCs w:val="18"/>
              </w:rPr>
            </w:pPr>
            <w:r w:rsidRPr="00E93E56">
              <w:rPr>
                <w:rFonts w:ascii="Arial" w:hAnsi="Arial" w:cs="Arial"/>
                <w:sz w:val="18"/>
                <w:szCs w:val="18"/>
              </w:rPr>
              <w:t>Study ID</w:t>
            </w:r>
          </w:p>
        </w:tc>
        <w:tc>
          <w:tcPr>
            <w:tcW w:w="2990" w:type="pct"/>
            <w:shd w:val="clear" w:color="auto" w:fill="FFC000"/>
            <w:noWrap/>
            <w:vAlign w:val="bottom"/>
          </w:tcPr>
          <w:p w14:paraId="5CF8083E" w14:textId="77777777" w:rsidR="008D6049" w:rsidRPr="00E93E56" w:rsidRDefault="008D6049" w:rsidP="0009438C">
            <w:pPr>
              <w:pStyle w:val="TableHeadingLeft"/>
              <w:rPr>
                <w:rFonts w:ascii="Arial" w:hAnsi="Arial" w:cs="Arial"/>
                <w:sz w:val="18"/>
                <w:szCs w:val="18"/>
              </w:rPr>
            </w:pPr>
            <w:r w:rsidRPr="00E93E56">
              <w:rPr>
                <w:rFonts w:ascii="Arial" w:hAnsi="Arial" w:cs="Arial"/>
                <w:sz w:val="18"/>
                <w:szCs w:val="18"/>
              </w:rPr>
              <w:t>Reference</w:t>
            </w:r>
          </w:p>
        </w:tc>
        <w:tc>
          <w:tcPr>
            <w:tcW w:w="1236" w:type="pct"/>
            <w:shd w:val="clear" w:color="auto" w:fill="FFC000"/>
            <w:noWrap/>
            <w:vAlign w:val="bottom"/>
          </w:tcPr>
          <w:p w14:paraId="32611D72" w14:textId="77777777" w:rsidR="008D6049" w:rsidRPr="00E93E56" w:rsidRDefault="008D6049" w:rsidP="0009438C">
            <w:pPr>
              <w:pStyle w:val="TableHeadingLeft"/>
              <w:rPr>
                <w:rFonts w:ascii="Arial" w:hAnsi="Arial" w:cs="Arial"/>
                <w:sz w:val="18"/>
                <w:szCs w:val="18"/>
              </w:rPr>
            </w:pPr>
            <w:r w:rsidRPr="00E93E56">
              <w:rPr>
                <w:rFonts w:ascii="Arial" w:hAnsi="Arial" w:cs="Arial"/>
                <w:sz w:val="18"/>
                <w:szCs w:val="18"/>
              </w:rPr>
              <w:t>Reason for exclusion</w:t>
            </w:r>
          </w:p>
        </w:tc>
      </w:tr>
      <w:tr w:rsidR="008D6049" w:rsidRPr="00E93E56" w14:paraId="1824F08C" w14:textId="77777777" w:rsidTr="0009438C">
        <w:tc>
          <w:tcPr>
            <w:tcW w:w="210" w:type="pct"/>
            <w:shd w:val="clear" w:color="auto" w:fill="E6E6E6"/>
          </w:tcPr>
          <w:p w14:paraId="4B4139F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w:t>
            </w:r>
          </w:p>
        </w:tc>
        <w:tc>
          <w:tcPr>
            <w:tcW w:w="564" w:type="pct"/>
            <w:shd w:val="clear" w:color="auto" w:fill="E6E6E6"/>
            <w:noWrap/>
          </w:tcPr>
          <w:p w14:paraId="20598FA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Acosta 2017</w:t>
            </w:r>
          </w:p>
        </w:tc>
        <w:tc>
          <w:tcPr>
            <w:tcW w:w="2990" w:type="pct"/>
            <w:shd w:val="clear" w:color="auto" w:fill="E6E6E6"/>
            <w:noWrap/>
          </w:tcPr>
          <w:p w14:paraId="26E8A1C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Acosta MC, Possemato K, Maisto SA, Marsch LA, Barrie K, Lantinga L, Fong C, Xie H, Grabinski M, Rosenblum A. Web-delivered CBT reduces heavy drinking in OEF-OIF veterans in primary care with symptomatic substance use and PTSD. Behavior therapy. 2017 Mar 31</w:t>
            </w:r>
            <w:proofErr w:type="gramStart"/>
            <w:r w:rsidRPr="00E93E56">
              <w:rPr>
                <w:rFonts w:ascii="Arial" w:hAnsi="Arial" w:cs="Arial"/>
                <w:sz w:val="18"/>
                <w:szCs w:val="18"/>
              </w:rPr>
              <w:t>;48</w:t>
            </w:r>
            <w:proofErr w:type="gramEnd"/>
            <w:r w:rsidRPr="00E93E56">
              <w:rPr>
                <w:rFonts w:ascii="Arial" w:hAnsi="Arial" w:cs="Arial"/>
                <w:sz w:val="18"/>
                <w:szCs w:val="18"/>
              </w:rPr>
              <w:t>(2):262-76.</w:t>
            </w:r>
          </w:p>
        </w:tc>
        <w:tc>
          <w:tcPr>
            <w:tcW w:w="1236" w:type="pct"/>
            <w:shd w:val="clear" w:color="auto" w:fill="E6E6E6"/>
            <w:noWrap/>
          </w:tcPr>
          <w:p w14:paraId="459249C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Efficacy or safety data cannot be extracted</w:t>
            </w:r>
          </w:p>
        </w:tc>
      </w:tr>
      <w:tr w:rsidR="008D6049" w:rsidRPr="00E93E56" w14:paraId="28E7953B" w14:textId="77777777" w:rsidTr="0009438C">
        <w:tc>
          <w:tcPr>
            <w:tcW w:w="210" w:type="pct"/>
            <w:shd w:val="clear" w:color="auto" w:fill="E6E6E6"/>
          </w:tcPr>
          <w:p w14:paraId="5C2CE68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w:t>
            </w:r>
          </w:p>
        </w:tc>
        <w:tc>
          <w:tcPr>
            <w:tcW w:w="564" w:type="pct"/>
            <w:shd w:val="clear" w:color="auto" w:fill="E6E6E6"/>
            <w:noWrap/>
          </w:tcPr>
          <w:p w14:paraId="4193ACD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Adenauer 2011/Catani 2010</w:t>
            </w:r>
          </w:p>
        </w:tc>
        <w:tc>
          <w:tcPr>
            <w:tcW w:w="2990" w:type="pct"/>
            <w:shd w:val="clear" w:color="auto" w:fill="E6E6E6"/>
            <w:noWrap/>
          </w:tcPr>
          <w:p w14:paraId="5959B27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Adenauer H, Catani C, Gola H, Keil J, Ruf M, Schauer M, Neuner F. Narrative exposure therapy for PTSD increases top-down processing of aversive stimuli-evidence from a randomized controlled treatment trial. BMC neuroscience. 2011 Dec 19</w:t>
            </w:r>
            <w:proofErr w:type="gramStart"/>
            <w:r w:rsidRPr="00E93E56">
              <w:rPr>
                <w:rFonts w:ascii="Arial" w:hAnsi="Arial" w:cs="Arial"/>
                <w:sz w:val="18"/>
                <w:szCs w:val="18"/>
              </w:rPr>
              <w:t>;12</w:t>
            </w:r>
            <w:proofErr w:type="gramEnd"/>
            <w:r w:rsidRPr="00E93E56">
              <w:rPr>
                <w:rFonts w:ascii="Arial" w:hAnsi="Arial" w:cs="Arial"/>
                <w:sz w:val="18"/>
                <w:szCs w:val="18"/>
              </w:rPr>
              <w:t>(1):127.</w:t>
            </w:r>
          </w:p>
          <w:p w14:paraId="6120E961" w14:textId="77777777" w:rsidR="008D6049" w:rsidRPr="00E93E56" w:rsidRDefault="008D6049" w:rsidP="0009438C">
            <w:pPr>
              <w:pStyle w:val="TableTextLeft"/>
              <w:rPr>
                <w:rFonts w:ascii="Arial" w:hAnsi="Arial" w:cs="Arial"/>
                <w:sz w:val="18"/>
                <w:szCs w:val="18"/>
              </w:rPr>
            </w:pPr>
          </w:p>
          <w:p w14:paraId="46A6202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Catani C, Neuner F. Change of Neural Network Indicators Through Narrative Treatment of PTSD in Torture Victims [NCT00563888]. 2010. Available from: https://clinicaltrials.gov/ct2/show/NCT00563888 [accessed 28.07.2017]</w:t>
            </w:r>
          </w:p>
          <w:p w14:paraId="6E2B6F6C" w14:textId="77777777" w:rsidR="008D6049" w:rsidRPr="00E93E56" w:rsidRDefault="008D6049" w:rsidP="0009438C">
            <w:pPr>
              <w:pStyle w:val="TableTextLeft"/>
              <w:rPr>
                <w:rFonts w:ascii="Arial" w:hAnsi="Arial" w:cs="Arial"/>
                <w:sz w:val="18"/>
                <w:szCs w:val="18"/>
              </w:rPr>
            </w:pPr>
          </w:p>
        </w:tc>
        <w:tc>
          <w:tcPr>
            <w:tcW w:w="1236" w:type="pct"/>
            <w:shd w:val="clear" w:color="auto" w:fill="E6E6E6"/>
            <w:noWrap/>
          </w:tcPr>
          <w:p w14:paraId="135E6F7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Sample size (N&lt;10/arm)</w:t>
            </w:r>
          </w:p>
        </w:tc>
      </w:tr>
      <w:tr w:rsidR="008D6049" w:rsidRPr="00E93E56" w14:paraId="4B8363FE" w14:textId="77777777" w:rsidTr="0009438C">
        <w:tc>
          <w:tcPr>
            <w:tcW w:w="210" w:type="pct"/>
            <w:shd w:val="clear" w:color="auto" w:fill="E6E6E6"/>
          </w:tcPr>
          <w:p w14:paraId="5754C03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w:t>
            </w:r>
          </w:p>
        </w:tc>
        <w:tc>
          <w:tcPr>
            <w:tcW w:w="564" w:type="pct"/>
            <w:shd w:val="clear" w:color="auto" w:fill="E6E6E6"/>
            <w:noWrap/>
          </w:tcPr>
          <w:p w14:paraId="695ED84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Aderka 2013</w:t>
            </w:r>
          </w:p>
        </w:tc>
        <w:tc>
          <w:tcPr>
            <w:tcW w:w="2990" w:type="pct"/>
            <w:shd w:val="clear" w:color="auto" w:fill="E6E6E6"/>
            <w:noWrap/>
          </w:tcPr>
          <w:p w14:paraId="769BA42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Aderka IM, Gillihan SJ, McLean CP, Foa EB. The relationship between posttraumatic and depressive symptoms during prolonged exposure with and without cognitive restructuring for the treatment of posttraumatic stress disorder. Journal of consulting and clinical psychology. 2013 Jun</w:t>
            </w:r>
            <w:proofErr w:type="gramStart"/>
            <w:r w:rsidRPr="00E93E56">
              <w:rPr>
                <w:rFonts w:ascii="Arial" w:hAnsi="Arial" w:cs="Arial"/>
                <w:sz w:val="18"/>
                <w:szCs w:val="18"/>
              </w:rPr>
              <w:t>;81</w:t>
            </w:r>
            <w:proofErr w:type="gramEnd"/>
            <w:r w:rsidRPr="00E93E56">
              <w:rPr>
                <w:rFonts w:ascii="Arial" w:hAnsi="Arial" w:cs="Arial"/>
                <w:sz w:val="18"/>
                <w:szCs w:val="18"/>
              </w:rPr>
              <w:t>(3):375.</w:t>
            </w:r>
          </w:p>
        </w:tc>
        <w:tc>
          <w:tcPr>
            <w:tcW w:w="1236" w:type="pct"/>
            <w:shd w:val="clear" w:color="auto" w:fill="E6E6E6"/>
            <w:noWrap/>
          </w:tcPr>
          <w:p w14:paraId="4BF6861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of RCT already included</w:t>
            </w:r>
          </w:p>
        </w:tc>
      </w:tr>
      <w:tr w:rsidR="008D6049" w:rsidRPr="00E93E56" w14:paraId="095F5531" w14:textId="77777777" w:rsidTr="0009438C">
        <w:tc>
          <w:tcPr>
            <w:tcW w:w="210" w:type="pct"/>
            <w:shd w:val="clear" w:color="auto" w:fill="E6E6E6"/>
          </w:tcPr>
          <w:p w14:paraId="0A9FEB3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w:t>
            </w:r>
          </w:p>
        </w:tc>
        <w:tc>
          <w:tcPr>
            <w:tcW w:w="564" w:type="pct"/>
            <w:shd w:val="clear" w:color="auto" w:fill="E6E6E6"/>
            <w:noWrap/>
          </w:tcPr>
          <w:p w14:paraId="340FF5C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Adler 2008</w:t>
            </w:r>
          </w:p>
        </w:tc>
        <w:tc>
          <w:tcPr>
            <w:tcW w:w="2990" w:type="pct"/>
            <w:shd w:val="clear" w:color="auto" w:fill="E6E6E6"/>
            <w:noWrap/>
          </w:tcPr>
          <w:p w14:paraId="63538CE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Adler AB, Litz BT, Castro CA, Suvak M, Thomas JL, Burrell L, McGurk D, Wright KM, Bliese PD. A group randomized trial of critical incident stress debriefing provided to US peacekeepers. Journal of traumatic stress. 2008 Jun 1</w:t>
            </w:r>
            <w:proofErr w:type="gramStart"/>
            <w:r w:rsidRPr="00E93E56">
              <w:rPr>
                <w:rFonts w:ascii="Arial" w:hAnsi="Arial" w:cs="Arial"/>
                <w:sz w:val="18"/>
                <w:szCs w:val="18"/>
              </w:rPr>
              <w:t>;21</w:t>
            </w:r>
            <w:proofErr w:type="gramEnd"/>
            <w:r w:rsidRPr="00E93E56">
              <w:rPr>
                <w:rFonts w:ascii="Arial" w:hAnsi="Arial" w:cs="Arial"/>
                <w:sz w:val="18"/>
                <w:szCs w:val="18"/>
              </w:rPr>
              <w:t>(3):253-63.</w:t>
            </w:r>
          </w:p>
        </w:tc>
        <w:tc>
          <w:tcPr>
            <w:tcW w:w="1236" w:type="pct"/>
            <w:shd w:val="clear" w:color="auto" w:fill="E6E6E6"/>
            <w:noWrap/>
          </w:tcPr>
          <w:p w14:paraId="1750948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Population outside scope: Trials of soldiers on active service</w:t>
            </w:r>
          </w:p>
        </w:tc>
      </w:tr>
      <w:tr w:rsidR="008D6049" w:rsidRPr="00E93E56" w14:paraId="2BC04C05" w14:textId="77777777" w:rsidTr="0009438C">
        <w:tc>
          <w:tcPr>
            <w:tcW w:w="210" w:type="pct"/>
            <w:shd w:val="clear" w:color="auto" w:fill="E6E6E6"/>
          </w:tcPr>
          <w:p w14:paraId="2953F13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5</w:t>
            </w:r>
          </w:p>
        </w:tc>
        <w:tc>
          <w:tcPr>
            <w:tcW w:w="564" w:type="pct"/>
            <w:shd w:val="clear" w:color="auto" w:fill="E6E6E6"/>
            <w:noWrap/>
          </w:tcPr>
          <w:p w14:paraId="1459E8E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Ahmadi 2015</w:t>
            </w:r>
          </w:p>
        </w:tc>
        <w:tc>
          <w:tcPr>
            <w:tcW w:w="2990" w:type="pct"/>
            <w:shd w:val="clear" w:color="auto" w:fill="E6E6E6"/>
            <w:noWrap/>
          </w:tcPr>
          <w:p w14:paraId="5849C86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Ahmadi K, Hazrati M, Ahmadizadeh M, Noohi S. REM desensitization as a new therapeutic method for post-traumatic stress disorder: a randomized controlled trial. Acta Medica Indonesiana. 2015</w:t>
            </w:r>
            <w:proofErr w:type="gramStart"/>
            <w:r w:rsidRPr="00E93E56">
              <w:rPr>
                <w:rFonts w:ascii="Arial" w:hAnsi="Arial" w:cs="Arial"/>
                <w:sz w:val="18"/>
                <w:szCs w:val="18"/>
              </w:rPr>
              <w:t>;47</w:t>
            </w:r>
            <w:proofErr w:type="gramEnd"/>
            <w:r w:rsidRPr="00E93E56">
              <w:rPr>
                <w:rFonts w:ascii="Arial" w:hAnsi="Arial" w:cs="Arial"/>
                <w:sz w:val="18"/>
                <w:szCs w:val="18"/>
              </w:rPr>
              <w:t>(2).</w:t>
            </w:r>
          </w:p>
        </w:tc>
        <w:tc>
          <w:tcPr>
            <w:tcW w:w="1236" w:type="pct"/>
            <w:shd w:val="clear" w:color="auto" w:fill="E6E6E6"/>
            <w:noWrap/>
          </w:tcPr>
          <w:p w14:paraId="2199FE5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Population outside scope: Trials of soldiers on active service</w:t>
            </w:r>
          </w:p>
        </w:tc>
      </w:tr>
      <w:tr w:rsidR="008D6049" w:rsidRPr="00E93E56" w14:paraId="1A605277" w14:textId="77777777" w:rsidTr="0009438C">
        <w:tc>
          <w:tcPr>
            <w:tcW w:w="210" w:type="pct"/>
            <w:shd w:val="clear" w:color="auto" w:fill="E6E6E6"/>
          </w:tcPr>
          <w:p w14:paraId="0B31169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6</w:t>
            </w:r>
          </w:p>
        </w:tc>
        <w:tc>
          <w:tcPr>
            <w:tcW w:w="564" w:type="pct"/>
            <w:shd w:val="clear" w:color="auto" w:fill="E6E6E6"/>
            <w:noWrap/>
          </w:tcPr>
          <w:p w14:paraId="753B555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Albright 2010</w:t>
            </w:r>
          </w:p>
        </w:tc>
        <w:tc>
          <w:tcPr>
            <w:tcW w:w="2990" w:type="pct"/>
            <w:shd w:val="clear" w:color="auto" w:fill="E6E6E6"/>
            <w:noWrap/>
          </w:tcPr>
          <w:p w14:paraId="00470D2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Albright DL, Thyer B. Does EMDR reduce post</w:t>
            </w:r>
            <w:r w:rsidRPr="00E93E56">
              <w:rPr>
                <w:rFonts w:ascii="Cambria Math" w:hAnsi="Cambria Math" w:cs="Cambria Math"/>
                <w:sz w:val="18"/>
                <w:szCs w:val="18"/>
              </w:rPr>
              <w:t>‐</w:t>
            </w:r>
            <w:r w:rsidRPr="00E93E56">
              <w:rPr>
                <w:rFonts w:ascii="Arial" w:hAnsi="Arial" w:cs="Arial"/>
                <w:sz w:val="18"/>
                <w:szCs w:val="18"/>
              </w:rPr>
              <w:t>traumatic stress disorder symptomatology in combat veterans</w:t>
            </w:r>
            <w:proofErr w:type="gramStart"/>
            <w:r w:rsidRPr="00E93E56">
              <w:rPr>
                <w:rFonts w:ascii="Arial" w:hAnsi="Arial" w:cs="Arial"/>
                <w:sz w:val="18"/>
                <w:szCs w:val="18"/>
              </w:rPr>
              <w:t>?.</w:t>
            </w:r>
            <w:proofErr w:type="gramEnd"/>
            <w:r w:rsidRPr="00E93E56">
              <w:rPr>
                <w:rFonts w:ascii="Arial" w:hAnsi="Arial" w:cs="Arial"/>
                <w:sz w:val="18"/>
                <w:szCs w:val="18"/>
              </w:rPr>
              <w:t xml:space="preserve"> Behavioral Interventions. 2010 Feb 1</w:t>
            </w:r>
            <w:proofErr w:type="gramStart"/>
            <w:r w:rsidRPr="00E93E56">
              <w:rPr>
                <w:rFonts w:ascii="Arial" w:hAnsi="Arial" w:cs="Arial"/>
                <w:sz w:val="18"/>
                <w:szCs w:val="18"/>
              </w:rPr>
              <w:t>;25</w:t>
            </w:r>
            <w:proofErr w:type="gramEnd"/>
            <w:r w:rsidRPr="00E93E56">
              <w:rPr>
                <w:rFonts w:ascii="Arial" w:hAnsi="Arial" w:cs="Arial"/>
                <w:sz w:val="18"/>
                <w:szCs w:val="18"/>
              </w:rPr>
              <w:t>(1):1-9.</w:t>
            </w:r>
          </w:p>
        </w:tc>
        <w:tc>
          <w:tcPr>
            <w:tcW w:w="1236" w:type="pct"/>
            <w:shd w:val="clear" w:color="auto" w:fill="E6E6E6"/>
            <w:noWrap/>
          </w:tcPr>
          <w:p w14:paraId="40D083E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 </w:t>
            </w:r>
          </w:p>
        </w:tc>
      </w:tr>
      <w:tr w:rsidR="008D6049" w:rsidRPr="00E93E56" w14:paraId="1EB3E109" w14:textId="77777777" w:rsidTr="0009438C">
        <w:tc>
          <w:tcPr>
            <w:tcW w:w="210" w:type="pct"/>
            <w:shd w:val="clear" w:color="auto" w:fill="E6E6E6"/>
          </w:tcPr>
          <w:p w14:paraId="7C486D8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7</w:t>
            </w:r>
          </w:p>
        </w:tc>
        <w:tc>
          <w:tcPr>
            <w:tcW w:w="564" w:type="pct"/>
            <w:shd w:val="clear" w:color="auto" w:fill="E6E6E6"/>
            <w:noWrap/>
          </w:tcPr>
          <w:p w14:paraId="019ECD2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Allan 2015</w:t>
            </w:r>
          </w:p>
        </w:tc>
        <w:tc>
          <w:tcPr>
            <w:tcW w:w="2990" w:type="pct"/>
            <w:shd w:val="clear" w:color="auto" w:fill="E6E6E6"/>
            <w:noWrap/>
          </w:tcPr>
          <w:p w14:paraId="443032D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Allan NP, Short NA, Albanese BJ, Keough ME, Schmidt NB. Direct and mediating effects of an anxiety sensitivity intervention on posttraumatic stress disorder symptoms in trauma-exposed individuals. Cognitive behaviour therapy. 2015 Nov 2</w:t>
            </w:r>
            <w:proofErr w:type="gramStart"/>
            <w:r w:rsidRPr="00E93E56">
              <w:rPr>
                <w:rFonts w:ascii="Arial" w:hAnsi="Arial" w:cs="Arial"/>
                <w:sz w:val="18"/>
                <w:szCs w:val="18"/>
              </w:rPr>
              <w:t>;44</w:t>
            </w:r>
            <w:proofErr w:type="gramEnd"/>
            <w:r w:rsidRPr="00E93E56">
              <w:rPr>
                <w:rFonts w:ascii="Arial" w:hAnsi="Arial" w:cs="Arial"/>
                <w:sz w:val="18"/>
                <w:szCs w:val="18"/>
              </w:rPr>
              <w:t>(6):512-24.</w:t>
            </w:r>
          </w:p>
        </w:tc>
        <w:tc>
          <w:tcPr>
            <w:tcW w:w="1236" w:type="pct"/>
            <w:shd w:val="clear" w:color="auto" w:fill="E6E6E6"/>
            <w:noWrap/>
          </w:tcPr>
          <w:p w14:paraId="081B69B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Efficacy or safety data cannot be extracted</w:t>
            </w:r>
          </w:p>
        </w:tc>
      </w:tr>
      <w:tr w:rsidR="008D6049" w:rsidRPr="00E93E56" w14:paraId="1B8F1DF1" w14:textId="77777777" w:rsidTr="0009438C">
        <w:tc>
          <w:tcPr>
            <w:tcW w:w="210" w:type="pct"/>
            <w:shd w:val="clear" w:color="auto" w:fill="E6E6E6"/>
          </w:tcPr>
          <w:p w14:paraId="75CCCF4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8</w:t>
            </w:r>
          </w:p>
        </w:tc>
        <w:tc>
          <w:tcPr>
            <w:tcW w:w="564" w:type="pct"/>
            <w:shd w:val="clear" w:color="auto" w:fill="E6E6E6"/>
            <w:noWrap/>
          </w:tcPr>
          <w:p w14:paraId="4D392C7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Amir 2008</w:t>
            </w:r>
          </w:p>
        </w:tc>
        <w:tc>
          <w:tcPr>
            <w:tcW w:w="2990" w:type="pct"/>
            <w:shd w:val="clear" w:color="auto" w:fill="E6E6E6"/>
            <w:noWrap/>
          </w:tcPr>
          <w:p w14:paraId="256C92C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Amir N. Information Processing Modification in the Treatment of PTSD [NCT00604045]. 2014. Available from: https://clinicaltrials.gov/ct2/show/study/NCT00604045 [accessed 08.08.2017]</w:t>
            </w:r>
          </w:p>
        </w:tc>
        <w:tc>
          <w:tcPr>
            <w:tcW w:w="1236" w:type="pct"/>
            <w:shd w:val="clear" w:color="auto" w:fill="E6E6E6"/>
            <w:noWrap/>
          </w:tcPr>
          <w:p w14:paraId="5146935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Sample size (N&lt;10/arm)</w:t>
            </w:r>
          </w:p>
        </w:tc>
      </w:tr>
      <w:tr w:rsidR="008D6049" w:rsidRPr="00E93E56" w14:paraId="29E45A1F" w14:textId="77777777" w:rsidTr="0009438C">
        <w:tc>
          <w:tcPr>
            <w:tcW w:w="210" w:type="pct"/>
            <w:shd w:val="clear" w:color="auto" w:fill="E6E6E6"/>
          </w:tcPr>
          <w:p w14:paraId="5C7C55E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9</w:t>
            </w:r>
          </w:p>
        </w:tc>
        <w:tc>
          <w:tcPr>
            <w:tcW w:w="564" w:type="pct"/>
            <w:shd w:val="clear" w:color="auto" w:fill="E6E6E6"/>
            <w:noWrap/>
          </w:tcPr>
          <w:p w14:paraId="28F8775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Anderson 2010</w:t>
            </w:r>
          </w:p>
        </w:tc>
        <w:tc>
          <w:tcPr>
            <w:tcW w:w="2990" w:type="pct"/>
            <w:shd w:val="clear" w:color="auto" w:fill="E6E6E6"/>
            <w:noWrap/>
          </w:tcPr>
          <w:p w14:paraId="5F06A762" w14:textId="77777777" w:rsidR="008D6049" w:rsidRPr="00E93E56" w:rsidRDefault="008D6049" w:rsidP="0009438C">
            <w:pPr>
              <w:pStyle w:val="TableTextLeft"/>
              <w:rPr>
                <w:rFonts w:ascii="Arial" w:hAnsi="Arial" w:cs="Arial"/>
                <w:sz w:val="18"/>
                <w:szCs w:val="18"/>
              </w:rPr>
            </w:pPr>
            <w:r w:rsidRPr="00F417FE">
              <w:rPr>
                <w:rFonts w:ascii="Arial" w:hAnsi="Arial" w:cs="Arial"/>
                <w:sz w:val="18"/>
                <w:szCs w:val="18"/>
                <w:lang w:val="pt-BR"/>
              </w:rPr>
              <w:t xml:space="preserve">Anderson T, Fende Guajardo J, Luthra R, Edwards KM. </w:t>
            </w:r>
            <w:r w:rsidRPr="00E93E56">
              <w:rPr>
                <w:rFonts w:ascii="Arial" w:hAnsi="Arial" w:cs="Arial"/>
                <w:sz w:val="18"/>
                <w:szCs w:val="18"/>
              </w:rPr>
              <w:t>Effects of clinician-assisted emotional disclosure for sexual assault survivors: A pilot study. Journal of interpersonal violence. 2010 Jun</w:t>
            </w:r>
            <w:proofErr w:type="gramStart"/>
            <w:r w:rsidRPr="00E93E56">
              <w:rPr>
                <w:rFonts w:ascii="Arial" w:hAnsi="Arial" w:cs="Arial"/>
                <w:sz w:val="18"/>
                <w:szCs w:val="18"/>
              </w:rPr>
              <w:t>;25</w:t>
            </w:r>
            <w:proofErr w:type="gramEnd"/>
            <w:r w:rsidRPr="00E93E56">
              <w:rPr>
                <w:rFonts w:ascii="Arial" w:hAnsi="Arial" w:cs="Arial"/>
                <w:sz w:val="18"/>
                <w:szCs w:val="18"/>
              </w:rPr>
              <w:t>(6):1113-31.</w:t>
            </w:r>
          </w:p>
        </w:tc>
        <w:tc>
          <w:tcPr>
            <w:tcW w:w="1236" w:type="pct"/>
            <w:shd w:val="clear" w:color="auto" w:fill="E6E6E6"/>
            <w:noWrap/>
          </w:tcPr>
          <w:p w14:paraId="1D503A9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Efficacy or safety data cannot be extracted</w:t>
            </w:r>
          </w:p>
        </w:tc>
      </w:tr>
      <w:tr w:rsidR="008D6049" w:rsidRPr="00E93E56" w14:paraId="6A9E83F2" w14:textId="77777777" w:rsidTr="0009438C">
        <w:tc>
          <w:tcPr>
            <w:tcW w:w="210" w:type="pct"/>
            <w:shd w:val="clear" w:color="auto" w:fill="E6E6E6"/>
          </w:tcPr>
          <w:p w14:paraId="386211A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lastRenderedPageBreak/>
              <w:t>10</w:t>
            </w:r>
          </w:p>
        </w:tc>
        <w:tc>
          <w:tcPr>
            <w:tcW w:w="564" w:type="pct"/>
            <w:shd w:val="clear" w:color="auto" w:fill="E6E6E6"/>
            <w:noWrap/>
          </w:tcPr>
          <w:p w14:paraId="254B3A7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Anderson 2014</w:t>
            </w:r>
          </w:p>
        </w:tc>
        <w:tc>
          <w:tcPr>
            <w:tcW w:w="2990" w:type="pct"/>
            <w:shd w:val="clear" w:color="auto" w:fill="E6E6E6"/>
            <w:noWrap/>
          </w:tcPr>
          <w:p w14:paraId="520D923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Anderson ML, Najavits LM. Does seeking safety reduce PTSD symptoms in women receiving physical disability compensation</w:t>
            </w:r>
            <w:proofErr w:type="gramStart"/>
            <w:r w:rsidRPr="00E93E56">
              <w:rPr>
                <w:rFonts w:ascii="Arial" w:hAnsi="Arial" w:cs="Arial"/>
                <w:sz w:val="18"/>
                <w:szCs w:val="18"/>
              </w:rPr>
              <w:t>?.</w:t>
            </w:r>
            <w:proofErr w:type="gramEnd"/>
            <w:r w:rsidRPr="00E93E56">
              <w:rPr>
                <w:rFonts w:ascii="Arial" w:hAnsi="Arial" w:cs="Arial"/>
                <w:sz w:val="18"/>
                <w:szCs w:val="18"/>
              </w:rPr>
              <w:t xml:space="preserve"> Rehabilitation psychology. 2014 Aug</w:t>
            </w:r>
            <w:proofErr w:type="gramStart"/>
            <w:r w:rsidRPr="00E93E56">
              <w:rPr>
                <w:rFonts w:ascii="Arial" w:hAnsi="Arial" w:cs="Arial"/>
                <w:sz w:val="18"/>
                <w:szCs w:val="18"/>
              </w:rPr>
              <w:t>;59</w:t>
            </w:r>
            <w:proofErr w:type="gramEnd"/>
            <w:r w:rsidRPr="00E93E56">
              <w:rPr>
                <w:rFonts w:ascii="Arial" w:hAnsi="Arial" w:cs="Arial"/>
                <w:sz w:val="18"/>
                <w:szCs w:val="18"/>
              </w:rPr>
              <w:t>(3):349.</w:t>
            </w:r>
          </w:p>
        </w:tc>
        <w:tc>
          <w:tcPr>
            <w:tcW w:w="1236" w:type="pct"/>
            <w:shd w:val="clear" w:color="auto" w:fill="E6E6E6"/>
            <w:noWrap/>
          </w:tcPr>
          <w:p w14:paraId="6DAEEBF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that is not relevant</w:t>
            </w:r>
          </w:p>
        </w:tc>
      </w:tr>
      <w:tr w:rsidR="008D6049" w:rsidRPr="00E93E56" w14:paraId="6EDB1E11" w14:textId="77777777" w:rsidTr="0009438C">
        <w:tc>
          <w:tcPr>
            <w:tcW w:w="210" w:type="pct"/>
            <w:shd w:val="clear" w:color="auto" w:fill="E6E6E6"/>
          </w:tcPr>
          <w:p w14:paraId="5E38BD7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11</w:t>
            </w:r>
          </w:p>
        </w:tc>
        <w:tc>
          <w:tcPr>
            <w:tcW w:w="564" w:type="pct"/>
            <w:shd w:val="clear" w:color="auto" w:fill="E6E6E6"/>
            <w:noWrap/>
          </w:tcPr>
          <w:p w14:paraId="41C892C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Andersson 2013</w:t>
            </w:r>
          </w:p>
        </w:tc>
        <w:tc>
          <w:tcPr>
            <w:tcW w:w="2990" w:type="pct"/>
            <w:shd w:val="clear" w:color="auto" w:fill="E6E6E6"/>
            <w:noWrap/>
          </w:tcPr>
          <w:p w14:paraId="46B3F0B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Andersson MA, Conley CS. Optimizing the perceived benefits and health outcomes of writing about traumatic life events. Stress and Health. 2013 Feb 1</w:t>
            </w:r>
            <w:proofErr w:type="gramStart"/>
            <w:r w:rsidRPr="00E93E56">
              <w:rPr>
                <w:rFonts w:ascii="Arial" w:hAnsi="Arial" w:cs="Arial"/>
                <w:sz w:val="18"/>
                <w:szCs w:val="18"/>
              </w:rPr>
              <w:t>;29</w:t>
            </w:r>
            <w:proofErr w:type="gramEnd"/>
            <w:r w:rsidRPr="00E93E56">
              <w:rPr>
                <w:rFonts w:ascii="Arial" w:hAnsi="Arial" w:cs="Arial"/>
                <w:sz w:val="18"/>
                <w:szCs w:val="18"/>
              </w:rPr>
              <w:t>(1):40-9.</w:t>
            </w:r>
          </w:p>
        </w:tc>
        <w:tc>
          <w:tcPr>
            <w:tcW w:w="1236" w:type="pct"/>
            <w:shd w:val="clear" w:color="auto" w:fill="E6E6E6"/>
            <w:noWrap/>
          </w:tcPr>
          <w:p w14:paraId="0026E2E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Comparison outside protocol</w:t>
            </w:r>
          </w:p>
        </w:tc>
      </w:tr>
      <w:tr w:rsidR="008D6049" w:rsidRPr="00E93E56" w14:paraId="6200FCFE" w14:textId="77777777" w:rsidTr="0009438C">
        <w:tc>
          <w:tcPr>
            <w:tcW w:w="210" w:type="pct"/>
            <w:shd w:val="clear" w:color="auto" w:fill="E6E6E6"/>
          </w:tcPr>
          <w:p w14:paraId="671D58D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12</w:t>
            </w:r>
          </w:p>
        </w:tc>
        <w:tc>
          <w:tcPr>
            <w:tcW w:w="564" w:type="pct"/>
            <w:shd w:val="clear" w:color="auto" w:fill="E6E6E6"/>
            <w:noWrap/>
          </w:tcPr>
          <w:p w14:paraId="6BE59F6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Andre 1997</w:t>
            </w:r>
          </w:p>
        </w:tc>
        <w:tc>
          <w:tcPr>
            <w:tcW w:w="2990" w:type="pct"/>
            <w:shd w:val="clear" w:color="auto" w:fill="E6E6E6"/>
            <w:noWrap/>
          </w:tcPr>
          <w:p w14:paraId="6320D27C" w14:textId="77777777" w:rsidR="008D6049" w:rsidRPr="00E93E56" w:rsidRDefault="008D6049" w:rsidP="0009438C">
            <w:pPr>
              <w:pStyle w:val="TableTextLeft"/>
              <w:rPr>
                <w:rFonts w:ascii="Arial" w:hAnsi="Arial" w:cs="Arial"/>
                <w:sz w:val="18"/>
                <w:szCs w:val="18"/>
              </w:rPr>
            </w:pPr>
            <w:r w:rsidRPr="00F417FE">
              <w:rPr>
                <w:rFonts w:ascii="Arial" w:hAnsi="Arial" w:cs="Arial"/>
                <w:sz w:val="18"/>
                <w:szCs w:val="18"/>
                <w:lang w:val="fr-FR"/>
              </w:rPr>
              <w:t xml:space="preserve">Andre, C., Lelord, F., Legeron, P., Reignier, A., &amp; Delattre, A. (1997). </w:t>
            </w:r>
            <w:r w:rsidRPr="00E93E56">
              <w:rPr>
                <w:rFonts w:ascii="Arial" w:hAnsi="Arial" w:cs="Arial"/>
                <w:sz w:val="18"/>
                <w:szCs w:val="18"/>
              </w:rPr>
              <w:t>Effectiveness of early intervention on 132 bus drivers who have been victims of aggression: A controlled study. Encephale, 23, 65-71.</w:t>
            </w:r>
          </w:p>
        </w:tc>
        <w:tc>
          <w:tcPr>
            <w:tcW w:w="1236" w:type="pct"/>
            <w:shd w:val="clear" w:color="auto" w:fill="E6E6E6"/>
            <w:noWrap/>
          </w:tcPr>
          <w:p w14:paraId="7D37D55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Non-English language paper</w:t>
            </w:r>
          </w:p>
        </w:tc>
      </w:tr>
      <w:tr w:rsidR="008D6049" w:rsidRPr="00E93E56" w14:paraId="5E7A6FD8" w14:textId="77777777" w:rsidTr="0009438C">
        <w:tc>
          <w:tcPr>
            <w:tcW w:w="210" w:type="pct"/>
            <w:shd w:val="clear" w:color="auto" w:fill="E6E6E6"/>
          </w:tcPr>
          <w:p w14:paraId="5AF67CB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13</w:t>
            </w:r>
          </w:p>
        </w:tc>
        <w:tc>
          <w:tcPr>
            <w:tcW w:w="564" w:type="pct"/>
            <w:shd w:val="clear" w:color="auto" w:fill="E6E6E6"/>
            <w:noWrap/>
          </w:tcPr>
          <w:p w14:paraId="3D1AFCD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Angelakis 2010</w:t>
            </w:r>
          </w:p>
        </w:tc>
        <w:tc>
          <w:tcPr>
            <w:tcW w:w="2990" w:type="pct"/>
            <w:shd w:val="clear" w:color="auto" w:fill="E6E6E6"/>
            <w:noWrap/>
          </w:tcPr>
          <w:p w14:paraId="4F62190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Angelakis, S. The utility of combining cognitive processing therapy and behavioural activation for individuals with comorbid posttraumatic stress disorder and major depressive disorders: Is there added benefit to combining treatments? 2010. Available from: https://www.anzctr.org.au/Trial/Registration/TrialReview.aspx?ACTRN=12611000541909 [accessed 26.07.2017]</w:t>
            </w:r>
          </w:p>
        </w:tc>
        <w:tc>
          <w:tcPr>
            <w:tcW w:w="1236" w:type="pct"/>
            <w:shd w:val="clear" w:color="auto" w:fill="E6E6E6"/>
            <w:noWrap/>
          </w:tcPr>
          <w:p w14:paraId="0166C40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Unpublished (registered on clinical trials registry and author contacted for full trial report but not provided)</w:t>
            </w:r>
          </w:p>
        </w:tc>
      </w:tr>
      <w:tr w:rsidR="008D6049" w:rsidRPr="00E93E56" w14:paraId="58C071B2" w14:textId="77777777" w:rsidTr="0009438C">
        <w:tc>
          <w:tcPr>
            <w:tcW w:w="210" w:type="pct"/>
            <w:shd w:val="clear" w:color="auto" w:fill="E6E6E6"/>
          </w:tcPr>
          <w:p w14:paraId="1A21999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14</w:t>
            </w:r>
          </w:p>
        </w:tc>
        <w:tc>
          <w:tcPr>
            <w:tcW w:w="564" w:type="pct"/>
            <w:shd w:val="clear" w:color="auto" w:fill="E6E6E6"/>
            <w:noWrap/>
          </w:tcPr>
          <w:p w14:paraId="160F3A2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Anonymous 2004</w:t>
            </w:r>
          </w:p>
        </w:tc>
        <w:tc>
          <w:tcPr>
            <w:tcW w:w="2990" w:type="pct"/>
            <w:shd w:val="clear" w:color="auto" w:fill="E6E6E6"/>
            <w:noWrap/>
          </w:tcPr>
          <w:p w14:paraId="61360E3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NCT00055354. Acupuncture Diagnosis and Treatment of DSM-IV PTSD. Available from: https://clinicaltrials.gov/ct2/show/NCT00055354 [accessed 26.07.2017]</w:t>
            </w:r>
          </w:p>
        </w:tc>
        <w:tc>
          <w:tcPr>
            <w:tcW w:w="1236" w:type="pct"/>
            <w:shd w:val="clear" w:color="auto" w:fill="E6E6E6"/>
            <w:noWrap/>
          </w:tcPr>
          <w:p w14:paraId="71CCCC2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Paper unavailable</w:t>
            </w:r>
          </w:p>
        </w:tc>
      </w:tr>
      <w:tr w:rsidR="008D6049" w:rsidRPr="00E93E56" w14:paraId="40FEFF7E" w14:textId="77777777" w:rsidTr="0009438C">
        <w:tc>
          <w:tcPr>
            <w:tcW w:w="210" w:type="pct"/>
            <w:shd w:val="clear" w:color="auto" w:fill="E6E6E6"/>
          </w:tcPr>
          <w:p w14:paraId="69D693C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15</w:t>
            </w:r>
          </w:p>
        </w:tc>
        <w:tc>
          <w:tcPr>
            <w:tcW w:w="564" w:type="pct"/>
            <w:shd w:val="clear" w:color="auto" w:fill="E6E6E6"/>
            <w:noWrap/>
          </w:tcPr>
          <w:p w14:paraId="67F10D0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Arabia 2011</w:t>
            </w:r>
          </w:p>
        </w:tc>
        <w:tc>
          <w:tcPr>
            <w:tcW w:w="2990" w:type="pct"/>
            <w:shd w:val="clear" w:color="auto" w:fill="E6E6E6"/>
            <w:noWrap/>
          </w:tcPr>
          <w:p w14:paraId="258D41B9" w14:textId="77777777" w:rsidR="008D6049" w:rsidRPr="00E93E56" w:rsidRDefault="008D6049" w:rsidP="0009438C">
            <w:pPr>
              <w:pStyle w:val="TableTextLeft"/>
              <w:rPr>
                <w:rFonts w:ascii="Arial" w:hAnsi="Arial" w:cs="Arial"/>
                <w:sz w:val="18"/>
                <w:szCs w:val="18"/>
              </w:rPr>
            </w:pPr>
            <w:r w:rsidRPr="00F417FE">
              <w:rPr>
                <w:rFonts w:ascii="Arial" w:hAnsi="Arial" w:cs="Arial"/>
                <w:sz w:val="18"/>
                <w:szCs w:val="18"/>
                <w:lang w:val="it-IT"/>
              </w:rPr>
              <w:t xml:space="preserve">Arabia E, Manca ML, Solomon RM. </w:t>
            </w:r>
            <w:r w:rsidRPr="00E93E56">
              <w:rPr>
                <w:rFonts w:ascii="Arial" w:hAnsi="Arial" w:cs="Arial"/>
                <w:sz w:val="18"/>
                <w:szCs w:val="18"/>
              </w:rPr>
              <w:t>EMDR for survivors of life-threatening cardiac events: results of a pilot study. Journal of EMDR Practice and Research. 2011 Feb 1</w:t>
            </w:r>
            <w:proofErr w:type="gramStart"/>
            <w:r w:rsidRPr="00E93E56">
              <w:rPr>
                <w:rFonts w:ascii="Arial" w:hAnsi="Arial" w:cs="Arial"/>
                <w:sz w:val="18"/>
                <w:szCs w:val="18"/>
              </w:rPr>
              <w:t>;5</w:t>
            </w:r>
            <w:proofErr w:type="gramEnd"/>
            <w:r w:rsidRPr="00E93E56">
              <w:rPr>
                <w:rFonts w:ascii="Arial" w:hAnsi="Arial" w:cs="Arial"/>
                <w:sz w:val="18"/>
                <w:szCs w:val="18"/>
              </w:rPr>
              <w:t>(1):2-13.</w:t>
            </w:r>
          </w:p>
        </w:tc>
        <w:tc>
          <w:tcPr>
            <w:tcW w:w="1236" w:type="pct"/>
            <w:shd w:val="clear" w:color="auto" w:fill="E6E6E6"/>
            <w:noWrap/>
          </w:tcPr>
          <w:p w14:paraId="371F25E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Efficacy or safety data cannot be extracted</w:t>
            </w:r>
          </w:p>
        </w:tc>
      </w:tr>
      <w:tr w:rsidR="008D6049" w:rsidRPr="00E93E56" w14:paraId="03332492" w14:textId="77777777" w:rsidTr="0009438C">
        <w:tc>
          <w:tcPr>
            <w:tcW w:w="210" w:type="pct"/>
            <w:shd w:val="clear" w:color="auto" w:fill="E6E6E6"/>
          </w:tcPr>
          <w:p w14:paraId="119C4B0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16</w:t>
            </w:r>
          </w:p>
        </w:tc>
        <w:tc>
          <w:tcPr>
            <w:tcW w:w="564" w:type="pct"/>
            <w:shd w:val="clear" w:color="auto" w:fill="E6E6E6"/>
            <w:noWrap/>
          </w:tcPr>
          <w:p w14:paraId="33F8407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Arntz 2007</w:t>
            </w:r>
          </w:p>
        </w:tc>
        <w:tc>
          <w:tcPr>
            <w:tcW w:w="2990" w:type="pct"/>
            <w:shd w:val="clear" w:color="auto" w:fill="E6E6E6"/>
            <w:noWrap/>
          </w:tcPr>
          <w:p w14:paraId="55CDC9A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Arntz A, Tiesema M, Kindt M. Treatment of PTSD: A comparison of imaginal exposure with and without imagery rescripting. Journal of behavior therapy and experimental psychiatry. 2007 Dec 31</w:t>
            </w:r>
            <w:proofErr w:type="gramStart"/>
            <w:r w:rsidRPr="00E93E56">
              <w:rPr>
                <w:rFonts w:ascii="Arial" w:hAnsi="Arial" w:cs="Arial"/>
                <w:sz w:val="18"/>
                <w:szCs w:val="18"/>
              </w:rPr>
              <w:t>;38</w:t>
            </w:r>
            <w:proofErr w:type="gramEnd"/>
            <w:r w:rsidRPr="00E93E56">
              <w:rPr>
                <w:rFonts w:ascii="Arial" w:hAnsi="Arial" w:cs="Arial"/>
                <w:sz w:val="18"/>
                <w:szCs w:val="18"/>
              </w:rPr>
              <w:t>(4):345-70.</w:t>
            </w:r>
          </w:p>
        </w:tc>
        <w:tc>
          <w:tcPr>
            <w:tcW w:w="1236" w:type="pct"/>
            <w:shd w:val="clear" w:color="auto" w:fill="E6E6E6"/>
            <w:noWrap/>
          </w:tcPr>
          <w:p w14:paraId="52BEF7B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Comparison outside protocol</w:t>
            </w:r>
          </w:p>
        </w:tc>
      </w:tr>
      <w:tr w:rsidR="008D6049" w:rsidRPr="00E93E56" w14:paraId="4A7E43C3" w14:textId="77777777" w:rsidTr="0009438C">
        <w:tc>
          <w:tcPr>
            <w:tcW w:w="210" w:type="pct"/>
            <w:shd w:val="clear" w:color="auto" w:fill="E6E6E6"/>
          </w:tcPr>
          <w:p w14:paraId="5C0EA1C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17</w:t>
            </w:r>
          </w:p>
        </w:tc>
        <w:tc>
          <w:tcPr>
            <w:tcW w:w="564" w:type="pct"/>
            <w:shd w:val="clear" w:color="auto" w:fill="E6E6E6"/>
            <w:noWrap/>
          </w:tcPr>
          <w:p w14:paraId="3860ED4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Arroyo 2017</w:t>
            </w:r>
          </w:p>
        </w:tc>
        <w:tc>
          <w:tcPr>
            <w:tcW w:w="2990" w:type="pct"/>
            <w:shd w:val="clear" w:color="auto" w:fill="E6E6E6"/>
            <w:noWrap/>
          </w:tcPr>
          <w:p w14:paraId="797B2D5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Arroyo K, Lundahl B, Butters R, Vanderloo M, Wood DS. Short-term interventions for survivors of intimate partner violence: a systematic review and meta-analysis. Trauma, Violence, &amp; Abuse. 2017 Apr</w:t>
            </w:r>
            <w:proofErr w:type="gramStart"/>
            <w:r w:rsidRPr="00E93E56">
              <w:rPr>
                <w:rFonts w:ascii="Arial" w:hAnsi="Arial" w:cs="Arial"/>
                <w:sz w:val="18"/>
                <w:szCs w:val="18"/>
              </w:rPr>
              <w:t>;18</w:t>
            </w:r>
            <w:proofErr w:type="gramEnd"/>
            <w:r w:rsidRPr="00E93E56">
              <w:rPr>
                <w:rFonts w:ascii="Arial" w:hAnsi="Arial" w:cs="Arial"/>
                <w:sz w:val="18"/>
                <w:szCs w:val="18"/>
              </w:rPr>
              <w:t>(2):155-71.</w:t>
            </w:r>
          </w:p>
        </w:tc>
        <w:tc>
          <w:tcPr>
            <w:tcW w:w="1236" w:type="pct"/>
            <w:shd w:val="clear" w:color="auto" w:fill="E6E6E6"/>
            <w:noWrap/>
          </w:tcPr>
          <w:p w14:paraId="0587EC3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0AEDBCA5" w14:textId="77777777" w:rsidTr="0009438C">
        <w:tc>
          <w:tcPr>
            <w:tcW w:w="210" w:type="pct"/>
            <w:shd w:val="clear" w:color="auto" w:fill="E6E6E6"/>
          </w:tcPr>
          <w:p w14:paraId="68FA6FB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18</w:t>
            </w:r>
          </w:p>
        </w:tc>
        <w:tc>
          <w:tcPr>
            <w:tcW w:w="564" w:type="pct"/>
            <w:shd w:val="clear" w:color="auto" w:fill="E6E6E6"/>
            <w:noWrap/>
          </w:tcPr>
          <w:p w14:paraId="6A9DDF6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Augedal 2013</w:t>
            </w:r>
          </w:p>
        </w:tc>
        <w:tc>
          <w:tcPr>
            <w:tcW w:w="2990" w:type="pct"/>
            <w:shd w:val="clear" w:color="auto" w:fill="E6E6E6"/>
            <w:noWrap/>
          </w:tcPr>
          <w:p w14:paraId="45907DA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Augedal AW, Hansen KS, Kronhaug CR, Harvey AG, Pallesen S. Randomized controlled trials of psychological and pharmacological treatments for nightmares: A meta-analysis. Sleep Medicine Reviews. 2013 Apr 30</w:t>
            </w:r>
            <w:proofErr w:type="gramStart"/>
            <w:r w:rsidRPr="00E93E56">
              <w:rPr>
                <w:rFonts w:ascii="Arial" w:hAnsi="Arial" w:cs="Arial"/>
                <w:sz w:val="18"/>
                <w:szCs w:val="18"/>
              </w:rPr>
              <w:t>;17</w:t>
            </w:r>
            <w:proofErr w:type="gramEnd"/>
            <w:r w:rsidRPr="00E93E56">
              <w:rPr>
                <w:rFonts w:ascii="Arial" w:hAnsi="Arial" w:cs="Arial"/>
                <w:sz w:val="18"/>
                <w:szCs w:val="18"/>
              </w:rPr>
              <w:t>(2):143-52.</w:t>
            </w:r>
          </w:p>
        </w:tc>
        <w:tc>
          <w:tcPr>
            <w:tcW w:w="1236" w:type="pct"/>
            <w:shd w:val="clear" w:color="auto" w:fill="E6E6E6"/>
            <w:noWrap/>
          </w:tcPr>
          <w:p w14:paraId="53309C6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02A8F126" w14:textId="77777777" w:rsidTr="0009438C">
        <w:tc>
          <w:tcPr>
            <w:tcW w:w="210" w:type="pct"/>
            <w:shd w:val="clear" w:color="auto" w:fill="E6E6E6"/>
          </w:tcPr>
          <w:p w14:paraId="5D6ABE8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19</w:t>
            </w:r>
          </w:p>
        </w:tc>
        <w:tc>
          <w:tcPr>
            <w:tcW w:w="564" w:type="pct"/>
            <w:shd w:val="clear" w:color="auto" w:fill="E6E6E6"/>
            <w:noWrap/>
          </w:tcPr>
          <w:p w14:paraId="631B86B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Back 2011</w:t>
            </w:r>
          </w:p>
        </w:tc>
        <w:tc>
          <w:tcPr>
            <w:tcW w:w="2990" w:type="pct"/>
            <w:shd w:val="clear" w:color="auto" w:fill="E6E6E6"/>
            <w:noWrap/>
          </w:tcPr>
          <w:p w14:paraId="320D417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Back, S. Integrated Treatment of OEF/OIF Veterans With PTSD &amp; Substance Use Disorders (COPE). NCT01338506. 2011. Available from: https://clinicaltrials.gov/ct2/show/NCT01338506 [accessed 26.07.2017]</w:t>
            </w:r>
          </w:p>
        </w:tc>
        <w:tc>
          <w:tcPr>
            <w:tcW w:w="1236" w:type="pct"/>
            <w:shd w:val="clear" w:color="auto" w:fill="E6E6E6"/>
            <w:noWrap/>
          </w:tcPr>
          <w:p w14:paraId="4194C07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Unpublished (registered on clinical trials.gov and author contacted for full trial report but not provided)</w:t>
            </w:r>
          </w:p>
        </w:tc>
      </w:tr>
      <w:tr w:rsidR="008D6049" w:rsidRPr="00E93E56" w14:paraId="48FEB2AF" w14:textId="77777777" w:rsidTr="0009438C">
        <w:tc>
          <w:tcPr>
            <w:tcW w:w="210" w:type="pct"/>
            <w:shd w:val="clear" w:color="auto" w:fill="E6E6E6"/>
          </w:tcPr>
          <w:p w14:paraId="2637F6B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20</w:t>
            </w:r>
          </w:p>
        </w:tc>
        <w:tc>
          <w:tcPr>
            <w:tcW w:w="564" w:type="pct"/>
            <w:shd w:val="clear" w:color="auto" w:fill="E6E6E6"/>
            <w:noWrap/>
          </w:tcPr>
          <w:p w14:paraId="4C001E3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Badour 2017</w:t>
            </w:r>
          </w:p>
        </w:tc>
        <w:tc>
          <w:tcPr>
            <w:tcW w:w="2990" w:type="pct"/>
            <w:shd w:val="clear" w:color="auto" w:fill="E6E6E6"/>
            <w:noWrap/>
          </w:tcPr>
          <w:p w14:paraId="3B936DF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Badour CL, Flanagan JC, Gros DF, Killeen T, Pericot-Valverde I, Korte KJ, Allan NP, Back SE. Habituation of distress and craving during treatment as predictors of change in PTSD symptoms and substance use severity. Journal of consulting and clinical psychology. 2017 Mar</w:t>
            </w:r>
            <w:proofErr w:type="gramStart"/>
            <w:r w:rsidRPr="00E93E56">
              <w:rPr>
                <w:rFonts w:ascii="Arial" w:hAnsi="Arial" w:cs="Arial"/>
                <w:sz w:val="18"/>
                <w:szCs w:val="18"/>
              </w:rPr>
              <w:t>;85</w:t>
            </w:r>
            <w:proofErr w:type="gramEnd"/>
            <w:r w:rsidRPr="00E93E56">
              <w:rPr>
                <w:rFonts w:ascii="Arial" w:hAnsi="Arial" w:cs="Arial"/>
                <w:sz w:val="18"/>
                <w:szCs w:val="18"/>
              </w:rPr>
              <w:t>(3):274.</w:t>
            </w:r>
          </w:p>
        </w:tc>
        <w:tc>
          <w:tcPr>
            <w:tcW w:w="1236" w:type="pct"/>
            <w:shd w:val="clear" w:color="auto" w:fill="E6E6E6"/>
            <w:noWrap/>
          </w:tcPr>
          <w:p w14:paraId="21EE2B4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that is not relevant</w:t>
            </w:r>
          </w:p>
        </w:tc>
      </w:tr>
      <w:tr w:rsidR="008D6049" w:rsidRPr="00E93E56" w14:paraId="6C202B08" w14:textId="77777777" w:rsidTr="0009438C">
        <w:tc>
          <w:tcPr>
            <w:tcW w:w="210" w:type="pct"/>
            <w:shd w:val="clear" w:color="auto" w:fill="E6E6E6"/>
          </w:tcPr>
          <w:p w14:paraId="6E19BB6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21</w:t>
            </w:r>
          </w:p>
        </w:tc>
        <w:tc>
          <w:tcPr>
            <w:tcW w:w="564" w:type="pct"/>
            <w:shd w:val="clear" w:color="auto" w:fill="E6E6E6"/>
            <w:noWrap/>
          </w:tcPr>
          <w:p w14:paraId="6C36C0A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Badura-Brack 2018</w:t>
            </w:r>
          </w:p>
        </w:tc>
        <w:tc>
          <w:tcPr>
            <w:tcW w:w="2990" w:type="pct"/>
            <w:shd w:val="clear" w:color="auto" w:fill="E6E6E6"/>
            <w:noWrap/>
          </w:tcPr>
          <w:p w14:paraId="0B8A5C2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Badura-Brack A, McDermott TJ, Becker KM, Ryan TJ, Khanna MM, Pine DS, Bar-Haim Y, Heinrichs-Graham E, Wilson TW. Attention training modulates resting-state neurophysiological abnormalities in posttraumatic stress disorder. Psychiatry Research: Neuroimaging. 2018 Jan 30</w:t>
            </w:r>
            <w:proofErr w:type="gramStart"/>
            <w:r w:rsidRPr="00E93E56">
              <w:rPr>
                <w:rFonts w:ascii="Arial" w:hAnsi="Arial" w:cs="Arial"/>
                <w:sz w:val="18"/>
                <w:szCs w:val="18"/>
              </w:rPr>
              <w:t>;271:135</w:t>
            </w:r>
            <w:proofErr w:type="gramEnd"/>
            <w:r w:rsidRPr="00E93E56">
              <w:rPr>
                <w:rFonts w:ascii="Arial" w:hAnsi="Arial" w:cs="Arial"/>
                <w:sz w:val="18"/>
                <w:szCs w:val="18"/>
              </w:rPr>
              <w:t>-41.</w:t>
            </w:r>
          </w:p>
        </w:tc>
        <w:tc>
          <w:tcPr>
            <w:tcW w:w="1236" w:type="pct"/>
            <w:shd w:val="clear" w:color="auto" w:fill="E6E6E6"/>
            <w:noWrap/>
          </w:tcPr>
          <w:p w14:paraId="55FD292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of RCT already included</w:t>
            </w:r>
          </w:p>
        </w:tc>
      </w:tr>
      <w:tr w:rsidR="008D6049" w:rsidRPr="00E93E56" w14:paraId="0776EDE2" w14:textId="77777777" w:rsidTr="0009438C">
        <w:tc>
          <w:tcPr>
            <w:tcW w:w="210" w:type="pct"/>
            <w:shd w:val="clear" w:color="auto" w:fill="E6E6E6"/>
          </w:tcPr>
          <w:p w14:paraId="291FD3C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22</w:t>
            </w:r>
          </w:p>
        </w:tc>
        <w:tc>
          <w:tcPr>
            <w:tcW w:w="564" w:type="pct"/>
            <w:shd w:val="clear" w:color="auto" w:fill="E6E6E6"/>
            <w:noWrap/>
          </w:tcPr>
          <w:p w14:paraId="450B8B1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Banerjee 2007</w:t>
            </w:r>
          </w:p>
        </w:tc>
        <w:tc>
          <w:tcPr>
            <w:tcW w:w="2990" w:type="pct"/>
            <w:shd w:val="clear" w:color="auto" w:fill="E6E6E6"/>
            <w:noWrap/>
          </w:tcPr>
          <w:p w14:paraId="66E32A5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Banerjee, B., Vadiraj, H. S., Ram, A., Rao, R., Jayapal, M., Gopinath, K. S., Ramesh, B. S., Rao, N., Kumar, A., Raghuram, N., Hegde, S., Nagendra, H. R., Prakash Hande, M. (2007) Effects of an integrated yoga program in modulating psychological stress and radiation-induced genotoxic stress in breast cancer patients undergoing radiotherapy, Integrative Cancer Therapies, 6, 242-250</w:t>
            </w:r>
          </w:p>
        </w:tc>
        <w:tc>
          <w:tcPr>
            <w:tcW w:w="1236" w:type="pct"/>
            <w:shd w:val="clear" w:color="auto" w:fill="E6E6E6"/>
            <w:noWrap/>
          </w:tcPr>
          <w:p w14:paraId="33DB848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Intervention not targeted at PTSD symptoms</w:t>
            </w:r>
          </w:p>
        </w:tc>
      </w:tr>
      <w:tr w:rsidR="008D6049" w:rsidRPr="00E93E56" w14:paraId="2CDD049B" w14:textId="77777777" w:rsidTr="0009438C">
        <w:tc>
          <w:tcPr>
            <w:tcW w:w="210" w:type="pct"/>
            <w:shd w:val="clear" w:color="auto" w:fill="E6E6E6"/>
          </w:tcPr>
          <w:p w14:paraId="7890A03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lastRenderedPageBreak/>
              <w:t>23</w:t>
            </w:r>
          </w:p>
        </w:tc>
        <w:tc>
          <w:tcPr>
            <w:tcW w:w="564" w:type="pct"/>
            <w:shd w:val="clear" w:color="auto" w:fill="E6E6E6"/>
            <w:noWrap/>
          </w:tcPr>
          <w:p w14:paraId="5F60134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Banks 2015</w:t>
            </w:r>
          </w:p>
        </w:tc>
        <w:tc>
          <w:tcPr>
            <w:tcW w:w="2990" w:type="pct"/>
            <w:shd w:val="clear" w:color="auto" w:fill="E6E6E6"/>
            <w:noWrap/>
          </w:tcPr>
          <w:p w14:paraId="03D0AA2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Banks K, Newman E, Saleem J. An overview of the research on mindfulness</w:t>
            </w:r>
            <w:r w:rsidRPr="00E93E56">
              <w:rPr>
                <w:rFonts w:ascii="Cambria Math" w:hAnsi="Cambria Math" w:cs="Cambria Math"/>
                <w:sz w:val="18"/>
                <w:szCs w:val="18"/>
              </w:rPr>
              <w:t>‐</w:t>
            </w:r>
            <w:r w:rsidRPr="00E93E56">
              <w:rPr>
                <w:rFonts w:ascii="Arial" w:hAnsi="Arial" w:cs="Arial"/>
                <w:sz w:val="18"/>
                <w:szCs w:val="18"/>
              </w:rPr>
              <w:t>based interventions for treating symptoms of posttraumatic stress disorder: A systematic review. Journal of clinical psychology. 2015 Oct 1</w:t>
            </w:r>
            <w:proofErr w:type="gramStart"/>
            <w:r w:rsidRPr="00E93E56">
              <w:rPr>
                <w:rFonts w:ascii="Arial" w:hAnsi="Arial" w:cs="Arial"/>
                <w:sz w:val="18"/>
                <w:szCs w:val="18"/>
              </w:rPr>
              <w:t>;71</w:t>
            </w:r>
            <w:proofErr w:type="gramEnd"/>
            <w:r w:rsidRPr="00E93E56">
              <w:rPr>
                <w:rFonts w:ascii="Arial" w:hAnsi="Arial" w:cs="Arial"/>
                <w:sz w:val="18"/>
                <w:szCs w:val="18"/>
              </w:rPr>
              <w:t>(10):935-63.</w:t>
            </w:r>
          </w:p>
        </w:tc>
        <w:tc>
          <w:tcPr>
            <w:tcW w:w="1236" w:type="pct"/>
            <w:shd w:val="clear" w:color="auto" w:fill="E6E6E6"/>
            <w:noWrap/>
          </w:tcPr>
          <w:p w14:paraId="771CF48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5B8A1CB4" w14:textId="77777777" w:rsidTr="0009438C">
        <w:tc>
          <w:tcPr>
            <w:tcW w:w="210" w:type="pct"/>
            <w:shd w:val="clear" w:color="auto" w:fill="E6E6E6"/>
          </w:tcPr>
          <w:p w14:paraId="36067F0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24</w:t>
            </w:r>
          </w:p>
        </w:tc>
        <w:tc>
          <w:tcPr>
            <w:tcW w:w="564" w:type="pct"/>
            <w:shd w:val="clear" w:color="auto" w:fill="E6E6E6"/>
            <w:noWrap/>
          </w:tcPr>
          <w:p w14:paraId="32433B4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Banos 2011</w:t>
            </w:r>
          </w:p>
        </w:tc>
        <w:tc>
          <w:tcPr>
            <w:tcW w:w="2990" w:type="pct"/>
            <w:shd w:val="clear" w:color="auto" w:fill="E6E6E6"/>
            <w:noWrap/>
          </w:tcPr>
          <w:p w14:paraId="58450A0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Baños RM, Guillen V, Quero S, Garcia-Palacios A, Alcaniz M, Botella C. A virtual reality system for the treatment of stress-related disorders: A preliminary analysis of efficacy compared to a standard cognitive behavioral program. International Journal of Human-Computer Studies. 2011 Aug 31</w:t>
            </w:r>
            <w:proofErr w:type="gramStart"/>
            <w:r w:rsidRPr="00E93E56">
              <w:rPr>
                <w:rFonts w:ascii="Arial" w:hAnsi="Arial" w:cs="Arial"/>
                <w:sz w:val="18"/>
                <w:szCs w:val="18"/>
              </w:rPr>
              <w:t>;69</w:t>
            </w:r>
            <w:proofErr w:type="gramEnd"/>
            <w:r w:rsidRPr="00E93E56">
              <w:rPr>
                <w:rFonts w:ascii="Arial" w:hAnsi="Arial" w:cs="Arial"/>
                <w:sz w:val="18"/>
                <w:szCs w:val="18"/>
              </w:rPr>
              <w:t>(9):602-13.</w:t>
            </w:r>
          </w:p>
        </w:tc>
        <w:tc>
          <w:tcPr>
            <w:tcW w:w="1236" w:type="pct"/>
            <w:shd w:val="clear" w:color="auto" w:fill="E6E6E6"/>
            <w:noWrap/>
          </w:tcPr>
          <w:p w14:paraId="6B9F5B9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Intervention not targeted at PTSD symptoms</w:t>
            </w:r>
          </w:p>
        </w:tc>
      </w:tr>
      <w:tr w:rsidR="008D6049" w:rsidRPr="00E93E56" w14:paraId="4C28C499" w14:textId="77777777" w:rsidTr="0009438C">
        <w:tc>
          <w:tcPr>
            <w:tcW w:w="210" w:type="pct"/>
            <w:shd w:val="clear" w:color="auto" w:fill="E6E6E6"/>
          </w:tcPr>
          <w:p w14:paraId="5C7C05A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25</w:t>
            </w:r>
          </w:p>
        </w:tc>
        <w:tc>
          <w:tcPr>
            <w:tcW w:w="564" w:type="pct"/>
            <w:shd w:val="clear" w:color="auto" w:fill="E6E6E6"/>
            <w:noWrap/>
          </w:tcPr>
          <w:p w14:paraId="1CF280F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Barabasz 2013</w:t>
            </w:r>
          </w:p>
        </w:tc>
        <w:tc>
          <w:tcPr>
            <w:tcW w:w="2990" w:type="pct"/>
            <w:shd w:val="clear" w:color="auto" w:fill="E6E6E6"/>
            <w:noWrap/>
          </w:tcPr>
          <w:p w14:paraId="1E4B13C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Barabasz A, Barabasz M, Christensen C, French B, Watkins JG. Efficacy of single-session abreactive ego state therapy for combat stress injury, PTSD, and ASD. International Journal of Clinical and Experimental Hypnosis. 2013 Jan 1</w:t>
            </w:r>
            <w:proofErr w:type="gramStart"/>
            <w:r w:rsidRPr="00E93E56">
              <w:rPr>
                <w:rFonts w:ascii="Arial" w:hAnsi="Arial" w:cs="Arial"/>
                <w:sz w:val="18"/>
                <w:szCs w:val="18"/>
              </w:rPr>
              <w:t>;61</w:t>
            </w:r>
            <w:proofErr w:type="gramEnd"/>
            <w:r w:rsidRPr="00E93E56">
              <w:rPr>
                <w:rFonts w:ascii="Arial" w:hAnsi="Arial" w:cs="Arial"/>
                <w:sz w:val="18"/>
                <w:szCs w:val="18"/>
              </w:rPr>
              <w:t>(1):1-9.</w:t>
            </w:r>
          </w:p>
        </w:tc>
        <w:tc>
          <w:tcPr>
            <w:tcW w:w="1236" w:type="pct"/>
            <w:shd w:val="clear" w:color="auto" w:fill="E6E6E6"/>
            <w:noWrap/>
          </w:tcPr>
          <w:p w14:paraId="4143413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Non-randomised group assignment</w:t>
            </w:r>
          </w:p>
        </w:tc>
      </w:tr>
      <w:tr w:rsidR="008D6049" w:rsidRPr="00E93E56" w14:paraId="08D4AD73" w14:textId="77777777" w:rsidTr="0009438C">
        <w:tc>
          <w:tcPr>
            <w:tcW w:w="210" w:type="pct"/>
            <w:shd w:val="clear" w:color="auto" w:fill="E6E6E6"/>
          </w:tcPr>
          <w:p w14:paraId="530B0C9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26</w:t>
            </w:r>
          </w:p>
        </w:tc>
        <w:tc>
          <w:tcPr>
            <w:tcW w:w="564" w:type="pct"/>
            <w:shd w:val="clear" w:color="auto" w:fill="E6E6E6"/>
            <w:noWrap/>
          </w:tcPr>
          <w:p w14:paraId="69EE724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Barrera 2013</w:t>
            </w:r>
          </w:p>
        </w:tc>
        <w:tc>
          <w:tcPr>
            <w:tcW w:w="2990" w:type="pct"/>
            <w:shd w:val="clear" w:color="auto" w:fill="E6E6E6"/>
            <w:noWrap/>
          </w:tcPr>
          <w:p w14:paraId="7BA369A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Barrera, </w:t>
            </w:r>
            <w:proofErr w:type="gramStart"/>
            <w:r w:rsidRPr="00E93E56">
              <w:rPr>
                <w:rFonts w:ascii="Arial" w:hAnsi="Arial" w:cs="Arial"/>
                <w:sz w:val="18"/>
                <w:szCs w:val="18"/>
              </w:rPr>
              <w:t>TL.;</w:t>
            </w:r>
            <w:proofErr w:type="gramEnd"/>
            <w:r w:rsidRPr="00E93E56">
              <w:rPr>
                <w:rFonts w:ascii="Arial" w:hAnsi="Arial" w:cs="Arial"/>
                <w:sz w:val="18"/>
                <w:szCs w:val="18"/>
              </w:rPr>
              <w:t xml:space="preserve"> Mott, JM.; Hofstein, RF.; Teng, EJ.; (2013) A meta-analytic review of exposure in group cognitive behavioral therapy for posttraumatic stress disorder.  Clin Psych Rev 33 (1): 24-32</w:t>
            </w:r>
          </w:p>
        </w:tc>
        <w:tc>
          <w:tcPr>
            <w:tcW w:w="1236" w:type="pct"/>
            <w:shd w:val="clear" w:color="auto" w:fill="E6E6E6"/>
            <w:noWrap/>
          </w:tcPr>
          <w:p w14:paraId="4718432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067123EE" w14:textId="77777777" w:rsidTr="0009438C">
        <w:tc>
          <w:tcPr>
            <w:tcW w:w="210" w:type="pct"/>
            <w:shd w:val="clear" w:color="auto" w:fill="E6E6E6"/>
          </w:tcPr>
          <w:p w14:paraId="620EC16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27</w:t>
            </w:r>
          </w:p>
        </w:tc>
        <w:tc>
          <w:tcPr>
            <w:tcW w:w="564" w:type="pct"/>
            <w:shd w:val="clear" w:color="auto" w:fill="E6E6E6"/>
            <w:noWrap/>
          </w:tcPr>
          <w:p w14:paraId="6B1FA30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Barton 2014</w:t>
            </w:r>
          </w:p>
        </w:tc>
        <w:tc>
          <w:tcPr>
            <w:tcW w:w="2990" w:type="pct"/>
            <w:shd w:val="clear" w:color="auto" w:fill="E6E6E6"/>
            <w:noWrap/>
          </w:tcPr>
          <w:p w14:paraId="37BF20D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Barton, S.; Karner, C.; Salih, F.; Baldwin, DS.; Edwards, SJ.; (2014) Clinical effectiveness of interventions for treatment-resisitant anxiety in older people: a systematic review.  Health Tech Ass 18 (50): 1366-5278</w:t>
            </w:r>
          </w:p>
        </w:tc>
        <w:tc>
          <w:tcPr>
            <w:tcW w:w="1236" w:type="pct"/>
            <w:shd w:val="clear" w:color="auto" w:fill="E6E6E6"/>
            <w:noWrap/>
          </w:tcPr>
          <w:p w14:paraId="3A5C6A9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51CF8576" w14:textId="77777777" w:rsidTr="0009438C">
        <w:tc>
          <w:tcPr>
            <w:tcW w:w="210" w:type="pct"/>
            <w:shd w:val="clear" w:color="auto" w:fill="E6E6E6"/>
          </w:tcPr>
          <w:p w14:paraId="3D7C207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28</w:t>
            </w:r>
          </w:p>
        </w:tc>
        <w:tc>
          <w:tcPr>
            <w:tcW w:w="564" w:type="pct"/>
            <w:shd w:val="clear" w:color="auto" w:fill="E6E6E6"/>
            <w:noWrap/>
          </w:tcPr>
          <w:p w14:paraId="5DF6B8F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Basoglu (unpublished)</w:t>
            </w:r>
          </w:p>
        </w:tc>
        <w:tc>
          <w:tcPr>
            <w:tcW w:w="2990" w:type="pct"/>
            <w:shd w:val="clear" w:color="auto" w:fill="E6E6E6"/>
            <w:noWrap/>
          </w:tcPr>
          <w:p w14:paraId="5D21E07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Basoglu, M., Salcioglu, E., Livanou, M., Kalender, D., Acar, G. Single-session behavioral treatment of earthquake-related posttraumatic stress disorder: A randomized waitlist controlled trial. Journal of Traumatic Stress (in press).</w:t>
            </w:r>
          </w:p>
        </w:tc>
        <w:tc>
          <w:tcPr>
            <w:tcW w:w="1236" w:type="pct"/>
            <w:shd w:val="clear" w:color="auto" w:fill="E6E6E6"/>
            <w:noWrap/>
          </w:tcPr>
          <w:p w14:paraId="77AD638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Paper unavailable</w:t>
            </w:r>
          </w:p>
        </w:tc>
      </w:tr>
      <w:tr w:rsidR="008D6049" w:rsidRPr="00E93E56" w14:paraId="034CE673" w14:textId="77777777" w:rsidTr="0009438C">
        <w:tc>
          <w:tcPr>
            <w:tcW w:w="210" w:type="pct"/>
            <w:shd w:val="clear" w:color="auto" w:fill="E6E6E6"/>
          </w:tcPr>
          <w:p w14:paraId="213FD6D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29</w:t>
            </w:r>
          </w:p>
        </w:tc>
        <w:tc>
          <w:tcPr>
            <w:tcW w:w="564" w:type="pct"/>
            <w:shd w:val="clear" w:color="auto" w:fill="E6E6E6"/>
            <w:noWrap/>
          </w:tcPr>
          <w:p w14:paraId="29228B5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Basoglu 2003</w:t>
            </w:r>
          </w:p>
        </w:tc>
        <w:tc>
          <w:tcPr>
            <w:tcW w:w="2990" w:type="pct"/>
            <w:shd w:val="clear" w:color="auto" w:fill="E6E6E6"/>
            <w:noWrap/>
          </w:tcPr>
          <w:p w14:paraId="2D48652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Basoglu, M., Livanou, M., Salcioglu, E., &amp; Kalender, D. (2003). A brief behavioural treatment of chronic post-traumatic stress disorder in earthquake survivors: results from an open clinical trial. Psychol.Med, 33, 647-654.</w:t>
            </w:r>
          </w:p>
        </w:tc>
        <w:tc>
          <w:tcPr>
            <w:tcW w:w="1236" w:type="pct"/>
            <w:shd w:val="clear" w:color="auto" w:fill="E6E6E6"/>
            <w:noWrap/>
          </w:tcPr>
          <w:p w14:paraId="4D5CFC6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Non-RCT (no control group)</w:t>
            </w:r>
          </w:p>
        </w:tc>
      </w:tr>
      <w:tr w:rsidR="008D6049" w:rsidRPr="00E93E56" w14:paraId="2EE6BC6D" w14:textId="77777777" w:rsidTr="0009438C">
        <w:tc>
          <w:tcPr>
            <w:tcW w:w="210" w:type="pct"/>
            <w:shd w:val="clear" w:color="auto" w:fill="E6E6E6"/>
          </w:tcPr>
          <w:p w14:paraId="38317F2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30</w:t>
            </w:r>
          </w:p>
        </w:tc>
        <w:tc>
          <w:tcPr>
            <w:tcW w:w="564" w:type="pct"/>
            <w:shd w:val="clear" w:color="auto" w:fill="E6E6E6"/>
            <w:noWrap/>
          </w:tcPr>
          <w:p w14:paraId="5DE6D50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Battersby 2013</w:t>
            </w:r>
          </w:p>
        </w:tc>
        <w:tc>
          <w:tcPr>
            <w:tcW w:w="2990" w:type="pct"/>
            <w:shd w:val="clear" w:color="auto" w:fill="E6E6E6"/>
            <w:noWrap/>
          </w:tcPr>
          <w:p w14:paraId="7B88502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Battersby MW, Beattie J, Pols RG, Smith DP, Condon J, Blunden S. A randomised controlled trial of the Flinders Program™ of chronic condition management in Vietnam veterans with co-morbid alcohol misuse, and psychiatric and medical conditions. Australian &amp; New Zealand Journal of Psychiatry. 2013 May</w:t>
            </w:r>
            <w:proofErr w:type="gramStart"/>
            <w:r w:rsidRPr="00E93E56">
              <w:rPr>
                <w:rFonts w:ascii="Arial" w:hAnsi="Arial" w:cs="Arial"/>
                <w:sz w:val="18"/>
                <w:szCs w:val="18"/>
              </w:rPr>
              <w:t>;47</w:t>
            </w:r>
            <w:proofErr w:type="gramEnd"/>
            <w:r w:rsidRPr="00E93E56">
              <w:rPr>
                <w:rFonts w:ascii="Arial" w:hAnsi="Arial" w:cs="Arial"/>
                <w:sz w:val="18"/>
                <w:szCs w:val="18"/>
              </w:rPr>
              <w:t>(5):451-62.</w:t>
            </w:r>
          </w:p>
        </w:tc>
        <w:tc>
          <w:tcPr>
            <w:tcW w:w="1236" w:type="pct"/>
            <w:shd w:val="clear" w:color="auto" w:fill="E6E6E6"/>
            <w:noWrap/>
          </w:tcPr>
          <w:p w14:paraId="3778C33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Population not relevant for this review (to be considered for other relevant RQ)</w:t>
            </w:r>
          </w:p>
        </w:tc>
      </w:tr>
      <w:tr w:rsidR="008D6049" w:rsidRPr="00E93E56" w14:paraId="50756CC4" w14:textId="77777777" w:rsidTr="0009438C">
        <w:tc>
          <w:tcPr>
            <w:tcW w:w="210" w:type="pct"/>
            <w:shd w:val="clear" w:color="auto" w:fill="E6E6E6"/>
          </w:tcPr>
          <w:p w14:paraId="64D75D1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31</w:t>
            </w:r>
          </w:p>
        </w:tc>
        <w:tc>
          <w:tcPr>
            <w:tcW w:w="564" w:type="pct"/>
            <w:shd w:val="clear" w:color="auto" w:fill="E6E6E6"/>
            <w:noWrap/>
          </w:tcPr>
          <w:p w14:paraId="351B1DB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Bean 2017</w:t>
            </w:r>
          </w:p>
        </w:tc>
        <w:tc>
          <w:tcPr>
            <w:tcW w:w="2990" w:type="pct"/>
            <w:shd w:val="clear" w:color="auto" w:fill="E6E6E6"/>
            <w:noWrap/>
          </w:tcPr>
          <w:p w14:paraId="6C50A21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Bean RC, Ong CW, Lee J, Twohig MP. Acceptance and commitment therapy for PTSD and trauma: An empirical review. The Behavior Therapist. 2017</w:t>
            </w:r>
            <w:proofErr w:type="gramStart"/>
            <w:r w:rsidRPr="00E93E56">
              <w:rPr>
                <w:rFonts w:ascii="Arial" w:hAnsi="Arial" w:cs="Arial"/>
                <w:sz w:val="18"/>
                <w:szCs w:val="18"/>
              </w:rPr>
              <w:t>;4,145</w:t>
            </w:r>
            <w:proofErr w:type="gramEnd"/>
            <w:r w:rsidRPr="00E93E56">
              <w:rPr>
                <w:rFonts w:ascii="Arial" w:hAnsi="Arial" w:cs="Arial"/>
                <w:sz w:val="18"/>
                <w:szCs w:val="18"/>
              </w:rPr>
              <w:t>-150.</w:t>
            </w:r>
          </w:p>
        </w:tc>
        <w:tc>
          <w:tcPr>
            <w:tcW w:w="1236" w:type="pct"/>
            <w:shd w:val="clear" w:color="auto" w:fill="E6E6E6"/>
            <w:noWrap/>
          </w:tcPr>
          <w:p w14:paraId="6C6742A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42BCB819" w14:textId="77777777" w:rsidTr="0009438C">
        <w:tc>
          <w:tcPr>
            <w:tcW w:w="210" w:type="pct"/>
            <w:shd w:val="clear" w:color="auto" w:fill="E6E6E6"/>
          </w:tcPr>
          <w:p w14:paraId="43DA828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32</w:t>
            </w:r>
          </w:p>
        </w:tc>
        <w:tc>
          <w:tcPr>
            <w:tcW w:w="564" w:type="pct"/>
            <w:shd w:val="clear" w:color="auto" w:fill="E6E6E6"/>
            <w:noWrap/>
          </w:tcPr>
          <w:p w14:paraId="30CE616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Beatty 2016</w:t>
            </w:r>
          </w:p>
        </w:tc>
        <w:tc>
          <w:tcPr>
            <w:tcW w:w="2990" w:type="pct"/>
            <w:shd w:val="clear" w:color="auto" w:fill="E6E6E6"/>
            <w:noWrap/>
          </w:tcPr>
          <w:p w14:paraId="787B05D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Beatty L, Koczwara B, Wade T. Evaluating the efficacy of a self-guided Web-based CBT intervention for reducing cancer-distress: a randomised controlled trial. Supportive Care in Cancer. 2016 Mar 1</w:t>
            </w:r>
            <w:proofErr w:type="gramStart"/>
            <w:r w:rsidRPr="00E93E56">
              <w:rPr>
                <w:rFonts w:ascii="Arial" w:hAnsi="Arial" w:cs="Arial"/>
                <w:sz w:val="18"/>
                <w:szCs w:val="18"/>
              </w:rPr>
              <w:t>;24</w:t>
            </w:r>
            <w:proofErr w:type="gramEnd"/>
            <w:r w:rsidRPr="00E93E56">
              <w:rPr>
                <w:rFonts w:ascii="Arial" w:hAnsi="Arial" w:cs="Arial"/>
                <w:sz w:val="18"/>
                <w:szCs w:val="18"/>
              </w:rPr>
              <w:t>(3):1043-51.</w:t>
            </w:r>
          </w:p>
        </w:tc>
        <w:tc>
          <w:tcPr>
            <w:tcW w:w="1236" w:type="pct"/>
            <w:shd w:val="clear" w:color="auto" w:fill="E6E6E6"/>
            <w:noWrap/>
          </w:tcPr>
          <w:p w14:paraId="229B815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Comparison outside protocol</w:t>
            </w:r>
          </w:p>
        </w:tc>
      </w:tr>
      <w:tr w:rsidR="008D6049" w:rsidRPr="00E93E56" w14:paraId="7E8CC89E" w14:textId="77777777" w:rsidTr="0009438C">
        <w:tc>
          <w:tcPr>
            <w:tcW w:w="210" w:type="pct"/>
            <w:shd w:val="clear" w:color="auto" w:fill="E6E6E6"/>
          </w:tcPr>
          <w:p w14:paraId="5CEF6F5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33</w:t>
            </w:r>
          </w:p>
        </w:tc>
        <w:tc>
          <w:tcPr>
            <w:tcW w:w="564" w:type="pct"/>
            <w:shd w:val="clear" w:color="auto" w:fill="E6E6E6"/>
            <w:noWrap/>
          </w:tcPr>
          <w:p w14:paraId="688F821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Beidel 2011</w:t>
            </w:r>
          </w:p>
        </w:tc>
        <w:tc>
          <w:tcPr>
            <w:tcW w:w="2990" w:type="pct"/>
            <w:shd w:val="clear" w:color="auto" w:fill="E6E6E6"/>
            <w:noWrap/>
          </w:tcPr>
          <w:p w14:paraId="647FC27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Beidel DC, Frueh BC, Uhde TW, Wong N, Mentrikoski JM. Multicomponent behavioral treatment for chronic combat-related posttraumatic stress disorder: A randomized controlled trial. Journal of anxiety disorders. 2011 Mar 31</w:t>
            </w:r>
            <w:proofErr w:type="gramStart"/>
            <w:r w:rsidRPr="00E93E56">
              <w:rPr>
                <w:rFonts w:ascii="Arial" w:hAnsi="Arial" w:cs="Arial"/>
                <w:sz w:val="18"/>
                <w:szCs w:val="18"/>
              </w:rPr>
              <w:t>;25</w:t>
            </w:r>
            <w:proofErr w:type="gramEnd"/>
            <w:r w:rsidRPr="00E93E56">
              <w:rPr>
                <w:rFonts w:ascii="Arial" w:hAnsi="Arial" w:cs="Arial"/>
                <w:sz w:val="18"/>
                <w:szCs w:val="18"/>
              </w:rPr>
              <w:t>(2):224-31.</w:t>
            </w:r>
          </w:p>
        </w:tc>
        <w:tc>
          <w:tcPr>
            <w:tcW w:w="1236" w:type="pct"/>
            <w:shd w:val="clear" w:color="auto" w:fill="E6E6E6"/>
            <w:noWrap/>
          </w:tcPr>
          <w:p w14:paraId="14543BF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Comparison outside protocol</w:t>
            </w:r>
          </w:p>
        </w:tc>
      </w:tr>
      <w:tr w:rsidR="008D6049" w:rsidRPr="00E93E56" w14:paraId="51C66BF7" w14:textId="77777777" w:rsidTr="0009438C">
        <w:tc>
          <w:tcPr>
            <w:tcW w:w="210" w:type="pct"/>
            <w:shd w:val="clear" w:color="auto" w:fill="E6E6E6"/>
          </w:tcPr>
          <w:p w14:paraId="79F9527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34</w:t>
            </w:r>
          </w:p>
        </w:tc>
        <w:tc>
          <w:tcPr>
            <w:tcW w:w="564" w:type="pct"/>
            <w:shd w:val="clear" w:color="auto" w:fill="E6E6E6"/>
            <w:noWrap/>
          </w:tcPr>
          <w:p w14:paraId="6CDD0C1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Beidel 2017</w:t>
            </w:r>
          </w:p>
        </w:tc>
        <w:tc>
          <w:tcPr>
            <w:tcW w:w="2990" w:type="pct"/>
            <w:shd w:val="clear" w:color="auto" w:fill="E6E6E6"/>
            <w:noWrap/>
          </w:tcPr>
          <w:p w14:paraId="7726F55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Beidel DC, Frueh BC, Neer SM, Bowers CA, Trachik B, Uhde TW, Grubaugh A. Trauma management therapy with virtual-reality augmented exposure therapy for combat-related PTSD: A randomized controlled trial. Journal of anxiety disorders. 2017 Aug 23.</w:t>
            </w:r>
          </w:p>
        </w:tc>
        <w:tc>
          <w:tcPr>
            <w:tcW w:w="1236" w:type="pct"/>
            <w:shd w:val="clear" w:color="auto" w:fill="E6E6E6"/>
            <w:noWrap/>
          </w:tcPr>
          <w:p w14:paraId="2C9E58E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Comparison outside protocol</w:t>
            </w:r>
          </w:p>
        </w:tc>
      </w:tr>
      <w:tr w:rsidR="008D6049" w:rsidRPr="00E93E56" w14:paraId="37AC5A6E" w14:textId="77777777" w:rsidTr="0009438C">
        <w:tc>
          <w:tcPr>
            <w:tcW w:w="210" w:type="pct"/>
            <w:shd w:val="clear" w:color="auto" w:fill="E6E6E6"/>
          </w:tcPr>
          <w:p w14:paraId="4428C3D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lastRenderedPageBreak/>
              <w:t>35</w:t>
            </w:r>
          </w:p>
        </w:tc>
        <w:tc>
          <w:tcPr>
            <w:tcW w:w="564" w:type="pct"/>
            <w:shd w:val="clear" w:color="auto" w:fill="E6E6E6"/>
            <w:noWrap/>
          </w:tcPr>
          <w:p w14:paraId="6AEDD22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Bekker 2007</w:t>
            </w:r>
          </w:p>
        </w:tc>
        <w:tc>
          <w:tcPr>
            <w:tcW w:w="2990" w:type="pct"/>
            <w:shd w:val="clear" w:color="auto" w:fill="E6E6E6"/>
            <w:noWrap/>
          </w:tcPr>
          <w:p w14:paraId="40A484E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Bekker, </w:t>
            </w:r>
            <w:proofErr w:type="gramStart"/>
            <w:r w:rsidRPr="00E93E56">
              <w:rPr>
                <w:rFonts w:ascii="Arial" w:hAnsi="Arial" w:cs="Arial"/>
                <w:sz w:val="18"/>
                <w:szCs w:val="18"/>
              </w:rPr>
              <w:t>MHJ.;</w:t>
            </w:r>
            <w:proofErr w:type="gramEnd"/>
            <w:r w:rsidRPr="00E93E56">
              <w:rPr>
                <w:rFonts w:ascii="Arial" w:hAnsi="Arial" w:cs="Arial"/>
                <w:sz w:val="18"/>
                <w:szCs w:val="18"/>
              </w:rPr>
              <w:t xml:space="preserve"> van Mens-Verhulst J.; (2007) Anxiety Disorders: Sex Differences in Prevalence, Degree and Background, But Gender-Neutral Treatment.  Gender Med 4 (S2): S178-S193.</w:t>
            </w:r>
          </w:p>
        </w:tc>
        <w:tc>
          <w:tcPr>
            <w:tcW w:w="1236" w:type="pct"/>
            <w:shd w:val="clear" w:color="auto" w:fill="E6E6E6"/>
            <w:noWrap/>
          </w:tcPr>
          <w:p w14:paraId="028B5E4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30B540A4" w14:textId="77777777" w:rsidTr="0009438C">
        <w:tc>
          <w:tcPr>
            <w:tcW w:w="210" w:type="pct"/>
            <w:shd w:val="clear" w:color="auto" w:fill="E6E6E6"/>
          </w:tcPr>
          <w:p w14:paraId="6A15EDE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36</w:t>
            </w:r>
          </w:p>
        </w:tc>
        <w:tc>
          <w:tcPr>
            <w:tcW w:w="564" w:type="pct"/>
            <w:shd w:val="clear" w:color="auto" w:fill="E6E6E6"/>
            <w:noWrap/>
          </w:tcPr>
          <w:p w14:paraId="665398E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Belleau 2017</w:t>
            </w:r>
          </w:p>
        </w:tc>
        <w:tc>
          <w:tcPr>
            <w:tcW w:w="2990" w:type="pct"/>
            <w:shd w:val="clear" w:color="auto" w:fill="E6E6E6"/>
            <w:noWrap/>
          </w:tcPr>
          <w:p w14:paraId="301D5FF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Belleau EL, Chin EG, Wanklyn SG, Zambrano-Vazquez L, Schumacher JA, Coffey SF. Pre-treatment predictors of dropout from prolonged exposure therapy in patients with chronic posttraumatic stress disorder and comorbid substance use disorders. Behaviour Research and Therapy. 2017 Apr 30</w:t>
            </w:r>
            <w:proofErr w:type="gramStart"/>
            <w:r w:rsidRPr="00E93E56">
              <w:rPr>
                <w:rFonts w:ascii="Arial" w:hAnsi="Arial" w:cs="Arial"/>
                <w:sz w:val="18"/>
                <w:szCs w:val="18"/>
              </w:rPr>
              <w:t>;91:43</w:t>
            </w:r>
            <w:proofErr w:type="gramEnd"/>
            <w:r w:rsidRPr="00E93E56">
              <w:rPr>
                <w:rFonts w:ascii="Arial" w:hAnsi="Arial" w:cs="Arial"/>
                <w:sz w:val="18"/>
                <w:szCs w:val="18"/>
              </w:rPr>
              <w:t>-50.</w:t>
            </w:r>
          </w:p>
        </w:tc>
        <w:tc>
          <w:tcPr>
            <w:tcW w:w="1236" w:type="pct"/>
            <w:shd w:val="clear" w:color="auto" w:fill="E6E6E6"/>
            <w:noWrap/>
          </w:tcPr>
          <w:p w14:paraId="71F720E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Efficacy or safety data cannot be extracted</w:t>
            </w:r>
          </w:p>
        </w:tc>
      </w:tr>
      <w:tr w:rsidR="008D6049" w:rsidRPr="00E93E56" w14:paraId="24661338" w14:textId="77777777" w:rsidTr="0009438C">
        <w:tc>
          <w:tcPr>
            <w:tcW w:w="210" w:type="pct"/>
            <w:shd w:val="clear" w:color="auto" w:fill="E6E6E6"/>
          </w:tcPr>
          <w:p w14:paraId="347D927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37</w:t>
            </w:r>
          </w:p>
        </w:tc>
        <w:tc>
          <w:tcPr>
            <w:tcW w:w="564" w:type="pct"/>
            <w:shd w:val="clear" w:color="auto" w:fill="E6E6E6"/>
            <w:noWrap/>
          </w:tcPr>
          <w:p w14:paraId="5067E21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Benish 2008</w:t>
            </w:r>
          </w:p>
        </w:tc>
        <w:tc>
          <w:tcPr>
            <w:tcW w:w="2990" w:type="pct"/>
            <w:shd w:val="clear" w:color="auto" w:fill="E6E6E6"/>
            <w:noWrap/>
          </w:tcPr>
          <w:p w14:paraId="3C59CC3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Benish, </w:t>
            </w:r>
            <w:proofErr w:type="gramStart"/>
            <w:r w:rsidRPr="00E93E56">
              <w:rPr>
                <w:rFonts w:ascii="Arial" w:hAnsi="Arial" w:cs="Arial"/>
                <w:sz w:val="18"/>
                <w:szCs w:val="18"/>
              </w:rPr>
              <w:t>SG.;</w:t>
            </w:r>
            <w:proofErr w:type="gramEnd"/>
            <w:r w:rsidRPr="00E93E56">
              <w:rPr>
                <w:rFonts w:ascii="Arial" w:hAnsi="Arial" w:cs="Arial"/>
                <w:sz w:val="18"/>
                <w:szCs w:val="18"/>
              </w:rPr>
              <w:t xml:space="preserve"> Imel, ZE.; Wampold, BE.; (2008) The relative efficacy of bona fide psychotherapies for treating post-traumatic stress disorder: A meta-analysis of direct comparisons.</w:t>
            </w:r>
          </w:p>
        </w:tc>
        <w:tc>
          <w:tcPr>
            <w:tcW w:w="1236" w:type="pct"/>
            <w:shd w:val="clear" w:color="auto" w:fill="E6E6E6"/>
            <w:noWrap/>
          </w:tcPr>
          <w:p w14:paraId="5BFD6DB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467B68AA" w14:textId="77777777" w:rsidTr="0009438C">
        <w:tc>
          <w:tcPr>
            <w:tcW w:w="210" w:type="pct"/>
            <w:shd w:val="clear" w:color="auto" w:fill="E6E6E6"/>
          </w:tcPr>
          <w:p w14:paraId="7AFBFEB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38</w:t>
            </w:r>
          </w:p>
        </w:tc>
        <w:tc>
          <w:tcPr>
            <w:tcW w:w="564" w:type="pct"/>
            <w:shd w:val="clear" w:color="auto" w:fill="E6E6E6"/>
            <w:noWrap/>
          </w:tcPr>
          <w:p w14:paraId="3068B01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Bergen-Cico 2014</w:t>
            </w:r>
          </w:p>
        </w:tc>
        <w:tc>
          <w:tcPr>
            <w:tcW w:w="2990" w:type="pct"/>
            <w:shd w:val="clear" w:color="auto" w:fill="E6E6E6"/>
            <w:noWrap/>
          </w:tcPr>
          <w:p w14:paraId="3B383FF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Bergen-Cico D, Possemato K, Pigeon W. Reductions in cortisol associated with primary care brief mindfulness program for veterans with PTSD. Medical Care. 2014 Dec 1</w:t>
            </w:r>
            <w:proofErr w:type="gramStart"/>
            <w:r w:rsidRPr="00E93E56">
              <w:rPr>
                <w:rFonts w:ascii="Arial" w:hAnsi="Arial" w:cs="Arial"/>
                <w:sz w:val="18"/>
                <w:szCs w:val="18"/>
              </w:rPr>
              <w:t>;52:S25</w:t>
            </w:r>
            <w:proofErr w:type="gramEnd"/>
            <w:r w:rsidRPr="00E93E56">
              <w:rPr>
                <w:rFonts w:ascii="Arial" w:hAnsi="Arial" w:cs="Arial"/>
                <w:sz w:val="18"/>
                <w:szCs w:val="18"/>
              </w:rPr>
              <w:t>-31.</w:t>
            </w:r>
          </w:p>
        </w:tc>
        <w:tc>
          <w:tcPr>
            <w:tcW w:w="1236" w:type="pct"/>
            <w:shd w:val="clear" w:color="auto" w:fill="E6E6E6"/>
            <w:noWrap/>
          </w:tcPr>
          <w:p w14:paraId="77F9D55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Outcomes are not of interest</w:t>
            </w:r>
          </w:p>
        </w:tc>
      </w:tr>
      <w:tr w:rsidR="008D6049" w:rsidRPr="00E93E56" w14:paraId="5AD12908" w14:textId="77777777" w:rsidTr="0009438C">
        <w:tc>
          <w:tcPr>
            <w:tcW w:w="210" w:type="pct"/>
            <w:shd w:val="clear" w:color="auto" w:fill="E6E6E6"/>
          </w:tcPr>
          <w:p w14:paraId="076B22C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39</w:t>
            </w:r>
          </w:p>
        </w:tc>
        <w:tc>
          <w:tcPr>
            <w:tcW w:w="564" w:type="pct"/>
            <w:shd w:val="clear" w:color="auto" w:fill="E6E6E6"/>
            <w:noWrap/>
          </w:tcPr>
          <w:p w14:paraId="342281D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Berlim 2014</w:t>
            </w:r>
          </w:p>
        </w:tc>
        <w:tc>
          <w:tcPr>
            <w:tcW w:w="2990" w:type="pct"/>
            <w:shd w:val="clear" w:color="auto" w:fill="E6E6E6"/>
            <w:noWrap/>
          </w:tcPr>
          <w:p w14:paraId="2ADBE28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Berlim, MT.; Wan den Eynde, F.; (2014)  Repetitive Transcranial Magnetic Stimulation over the Dorsolateral Prefrontal Cortex for Treating Posttraumatic Stress Disorder: An Exploratory Meta-Analysis of Randomized Double-Blind and Sham-Controlled Trials.  The Canadian J of Psychiartry 59 (9)</w:t>
            </w:r>
          </w:p>
        </w:tc>
        <w:tc>
          <w:tcPr>
            <w:tcW w:w="1236" w:type="pct"/>
            <w:shd w:val="clear" w:color="auto" w:fill="E6E6E6"/>
            <w:noWrap/>
          </w:tcPr>
          <w:p w14:paraId="508D610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4B8D5419" w14:textId="77777777" w:rsidTr="0009438C">
        <w:tc>
          <w:tcPr>
            <w:tcW w:w="210" w:type="pct"/>
            <w:shd w:val="clear" w:color="auto" w:fill="E6E6E6"/>
          </w:tcPr>
          <w:p w14:paraId="251FF4A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40</w:t>
            </w:r>
          </w:p>
        </w:tc>
        <w:tc>
          <w:tcPr>
            <w:tcW w:w="564" w:type="pct"/>
            <w:shd w:val="clear" w:color="auto" w:fill="E6E6E6"/>
            <w:noWrap/>
          </w:tcPr>
          <w:p w14:paraId="55FA190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Bichescu 2007</w:t>
            </w:r>
          </w:p>
        </w:tc>
        <w:tc>
          <w:tcPr>
            <w:tcW w:w="2990" w:type="pct"/>
            <w:shd w:val="clear" w:color="auto" w:fill="E6E6E6"/>
            <w:noWrap/>
          </w:tcPr>
          <w:p w14:paraId="769E809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Bichescu D, Neuner F, Schauer M, Elbert T. Narrative exposure therapy for political imprisonment-related chronic posttraumatic stress disorder and depression. Behaviour research and therapy. 2007 Sep 30</w:t>
            </w:r>
            <w:proofErr w:type="gramStart"/>
            <w:r w:rsidRPr="00E93E56">
              <w:rPr>
                <w:rFonts w:ascii="Arial" w:hAnsi="Arial" w:cs="Arial"/>
                <w:sz w:val="18"/>
                <w:szCs w:val="18"/>
              </w:rPr>
              <w:t>;45</w:t>
            </w:r>
            <w:proofErr w:type="gramEnd"/>
            <w:r w:rsidRPr="00E93E56">
              <w:rPr>
                <w:rFonts w:ascii="Arial" w:hAnsi="Arial" w:cs="Arial"/>
                <w:sz w:val="18"/>
                <w:szCs w:val="18"/>
              </w:rPr>
              <w:t>(9):2212-20.</w:t>
            </w:r>
          </w:p>
        </w:tc>
        <w:tc>
          <w:tcPr>
            <w:tcW w:w="1236" w:type="pct"/>
            <w:shd w:val="clear" w:color="auto" w:fill="E6E6E6"/>
            <w:noWrap/>
          </w:tcPr>
          <w:p w14:paraId="39B7643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Sample size (N&lt;10/arm)</w:t>
            </w:r>
          </w:p>
        </w:tc>
      </w:tr>
      <w:tr w:rsidR="008D6049" w:rsidRPr="00E93E56" w14:paraId="3E983063" w14:textId="77777777" w:rsidTr="0009438C">
        <w:tc>
          <w:tcPr>
            <w:tcW w:w="210" w:type="pct"/>
            <w:shd w:val="clear" w:color="auto" w:fill="E6E6E6"/>
          </w:tcPr>
          <w:p w14:paraId="07E0180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41</w:t>
            </w:r>
          </w:p>
        </w:tc>
        <w:tc>
          <w:tcPr>
            <w:tcW w:w="564" w:type="pct"/>
            <w:shd w:val="clear" w:color="auto" w:fill="E6E6E6"/>
            <w:noWrap/>
          </w:tcPr>
          <w:p w14:paraId="3B0783D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Bisson 2005</w:t>
            </w:r>
          </w:p>
        </w:tc>
        <w:tc>
          <w:tcPr>
            <w:tcW w:w="2990" w:type="pct"/>
            <w:shd w:val="clear" w:color="auto" w:fill="E6E6E6"/>
            <w:noWrap/>
          </w:tcPr>
          <w:p w14:paraId="2A589B4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Bisson, J.; Andrew,; Psychological treatment of post-traumatic stress disorder (PTSD) (2007)Cochrane Database of Systematic Reviews</w:t>
            </w:r>
          </w:p>
        </w:tc>
        <w:tc>
          <w:tcPr>
            <w:tcW w:w="1236" w:type="pct"/>
            <w:shd w:val="clear" w:color="auto" w:fill="E6E6E6"/>
            <w:noWrap/>
          </w:tcPr>
          <w:p w14:paraId="2449CF0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780DA901" w14:textId="77777777" w:rsidTr="0009438C">
        <w:tc>
          <w:tcPr>
            <w:tcW w:w="210" w:type="pct"/>
            <w:shd w:val="clear" w:color="auto" w:fill="E6E6E6"/>
          </w:tcPr>
          <w:p w14:paraId="6F850E9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42</w:t>
            </w:r>
          </w:p>
        </w:tc>
        <w:tc>
          <w:tcPr>
            <w:tcW w:w="564" w:type="pct"/>
            <w:shd w:val="clear" w:color="auto" w:fill="E6E6E6"/>
            <w:noWrap/>
          </w:tcPr>
          <w:p w14:paraId="5E8CD14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Bisson 2007</w:t>
            </w:r>
          </w:p>
        </w:tc>
        <w:tc>
          <w:tcPr>
            <w:tcW w:w="2990" w:type="pct"/>
            <w:shd w:val="clear" w:color="auto" w:fill="E6E6E6"/>
            <w:noWrap/>
          </w:tcPr>
          <w:p w14:paraId="5B4478C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Bisson, JI.; Ehlers, A.; Matthews, R.; Pilling, S.; Richards, D.; Turner, S.; (2007) Psychological treatments for chronic post-traumatic stress disorder.  Systematic review and meta-analysis.  British J Psych 190: 97-104</w:t>
            </w:r>
          </w:p>
        </w:tc>
        <w:tc>
          <w:tcPr>
            <w:tcW w:w="1236" w:type="pct"/>
            <w:shd w:val="clear" w:color="auto" w:fill="E6E6E6"/>
            <w:noWrap/>
          </w:tcPr>
          <w:p w14:paraId="6CD9BBF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15CE9E91" w14:textId="77777777" w:rsidTr="0009438C">
        <w:tc>
          <w:tcPr>
            <w:tcW w:w="210" w:type="pct"/>
            <w:shd w:val="clear" w:color="auto" w:fill="E6E6E6"/>
          </w:tcPr>
          <w:p w14:paraId="3F19924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43</w:t>
            </w:r>
          </w:p>
        </w:tc>
        <w:tc>
          <w:tcPr>
            <w:tcW w:w="564" w:type="pct"/>
            <w:shd w:val="clear" w:color="auto" w:fill="E6E6E6"/>
            <w:noWrap/>
          </w:tcPr>
          <w:p w14:paraId="530EBFC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Bisson 2013</w:t>
            </w:r>
          </w:p>
        </w:tc>
        <w:tc>
          <w:tcPr>
            <w:tcW w:w="2990" w:type="pct"/>
            <w:shd w:val="clear" w:color="auto" w:fill="E6E6E6"/>
            <w:noWrap/>
          </w:tcPr>
          <w:p w14:paraId="77E048C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Bisson, J.; Roberts, </w:t>
            </w:r>
            <w:proofErr w:type="gramStart"/>
            <w:r w:rsidRPr="00E93E56">
              <w:rPr>
                <w:rFonts w:ascii="Arial" w:hAnsi="Arial" w:cs="Arial"/>
                <w:sz w:val="18"/>
                <w:szCs w:val="18"/>
              </w:rPr>
              <w:t>NP.;</w:t>
            </w:r>
            <w:proofErr w:type="gramEnd"/>
            <w:r w:rsidRPr="00E93E56">
              <w:rPr>
                <w:rFonts w:ascii="Arial" w:hAnsi="Arial" w:cs="Arial"/>
                <w:sz w:val="18"/>
                <w:szCs w:val="18"/>
              </w:rPr>
              <w:t xml:space="preserve"> Andre, M.; Cooper, R.; Lewis, C.; (2013).  Psychological therapies for chronic post-traumatice stress disorder (PTSD) in adults.  Cochrane Database of Systematic Reviews</w:t>
            </w:r>
          </w:p>
        </w:tc>
        <w:tc>
          <w:tcPr>
            <w:tcW w:w="1236" w:type="pct"/>
            <w:shd w:val="clear" w:color="auto" w:fill="E6E6E6"/>
            <w:noWrap/>
          </w:tcPr>
          <w:p w14:paraId="7253D99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201A7557" w14:textId="77777777" w:rsidTr="0009438C">
        <w:tc>
          <w:tcPr>
            <w:tcW w:w="210" w:type="pct"/>
            <w:shd w:val="clear" w:color="auto" w:fill="E6E6E6"/>
          </w:tcPr>
          <w:p w14:paraId="32A5E32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44</w:t>
            </w:r>
          </w:p>
        </w:tc>
        <w:tc>
          <w:tcPr>
            <w:tcW w:w="564" w:type="pct"/>
            <w:shd w:val="clear" w:color="auto" w:fill="E6E6E6"/>
            <w:noWrap/>
          </w:tcPr>
          <w:p w14:paraId="210793F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Boals 2016</w:t>
            </w:r>
          </w:p>
        </w:tc>
        <w:tc>
          <w:tcPr>
            <w:tcW w:w="2990" w:type="pct"/>
            <w:shd w:val="clear" w:color="auto" w:fill="E6E6E6"/>
            <w:noWrap/>
          </w:tcPr>
          <w:p w14:paraId="3AC4A4A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Boals A, Murrell AR. I am&gt; trauma: Experimentally reducing event centrality and PTSD symptoms in a clinical trial. Journal of Loss and Trauma. 2016 Nov 1</w:t>
            </w:r>
            <w:proofErr w:type="gramStart"/>
            <w:r w:rsidRPr="00E93E56">
              <w:rPr>
                <w:rFonts w:ascii="Arial" w:hAnsi="Arial" w:cs="Arial"/>
                <w:sz w:val="18"/>
                <w:szCs w:val="18"/>
              </w:rPr>
              <w:t>;21</w:t>
            </w:r>
            <w:proofErr w:type="gramEnd"/>
            <w:r w:rsidRPr="00E93E56">
              <w:rPr>
                <w:rFonts w:ascii="Arial" w:hAnsi="Arial" w:cs="Arial"/>
                <w:sz w:val="18"/>
                <w:szCs w:val="18"/>
              </w:rPr>
              <w:t>(6):471-83.</w:t>
            </w:r>
          </w:p>
        </w:tc>
        <w:tc>
          <w:tcPr>
            <w:tcW w:w="1236" w:type="pct"/>
            <w:shd w:val="clear" w:color="auto" w:fill="E6E6E6"/>
            <w:noWrap/>
          </w:tcPr>
          <w:p w14:paraId="24EC80E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Non-randomised group assignment</w:t>
            </w:r>
          </w:p>
        </w:tc>
      </w:tr>
      <w:tr w:rsidR="008D6049" w:rsidRPr="00E93E56" w14:paraId="4CB2D2CD" w14:textId="77777777" w:rsidTr="0009438C">
        <w:tc>
          <w:tcPr>
            <w:tcW w:w="210" w:type="pct"/>
            <w:shd w:val="clear" w:color="auto" w:fill="E6E6E6"/>
          </w:tcPr>
          <w:p w14:paraId="3214466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45</w:t>
            </w:r>
          </w:p>
        </w:tc>
        <w:tc>
          <w:tcPr>
            <w:tcW w:w="564" w:type="pct"/>
            <w:shd w:val="clear" w:color="auto" w:fill="E6E6E6"/>
            <w:noWrap/>
          </w:tcPr>
          <w:p w14:paraId="4EDD8EF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Boccia 2015</w:t>
            </w:r>
          </w:p>
        </w:tc>
        <w:tc>
          <w:tcPr>
            <w:tcW w:w="2990" w:type="pct"/>
            <w:shd w:val="clear" w:color="auto" w:fill="E6E6E6"/>
            <w:noWrap/>
          </w:tcPr>
          <w:p w14:paraId="24C1B63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Boccia, M.; Piccardi, L.; Cordellieri, P.; Guariglia, C.; Giannini, AM.; (2015)  EMDR therapy for PTSD after motor vehicle accidents: meta-analytic evidence for specific treatment.  Front Hum Neurosci 9: 213</w:t>
            </w:r>
          </w:p>
        </w:tc>
        <w:tc>
          <w:tcPr>
            <w:tcW w:w="1236" w:type="pct"/>
            <w:shd w:val="clear" w:color="auto" w:fill="E6E6E6"/>
            <w:noWrap/>
          </w:tcPr>
          <w:p w14:paraId="3678A08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3A523BDA" w14:textId="77777777" w:rsidTr="0009438C">
        <w:tc>
          <w:tcPr>
            <w:tcW w:w="210" w:type="pct"/>
            <w:shd w:val="clear" w:color="auto" w:fill="E6E6E6"/>
          </w:tcPr>
          <w:p w14:paraId="034DDD1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46</w:t>
            </w:r>
          </w:p>
        </w:tc>
        <w:tc>
          <w:tcPr>
            <w:tcW w:w="564" w:type="pct"/>
            <w:shd w:val="clear" w:color="auto" w:fill="E6E6E6"/>
            <w:noWrap/>
          </w:tcPr>
          <w:p w14:paraId="5D26797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Boden 2012/2014</w:t>
            </w:r>
          </w:p>
        </w:tc>
        <w:tc>
          <w:tcPr>
            <w:tcW w:w="2990" w:type="pct"/>
            <w:shd w:val="clear" w:color="auto" w:fill="E6E6E6"/>
            <w:noWrap/>
          </w:tcPr>
          <w:p w14:paraId="280DBA9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Boden MT, Kimerling R, Jacobs</w:t>
            </w:r>
            <w:r w:rsidRPr="00E93E56">
              <w:rPr>
                <w:rFonts w:ascii="Cambria Math" w:hAnsi="Cambria Math" w:cs="Cambria Math"/>
                <w:sz w:val="18"/>
                <w:szCs w:val="18"/>
              </w:rPr>
              <w:t>‐</w:t>
            </w:r>
            <w:r w:rsidRPr="00E93E56">
              <w:rPr>
                <w:rFonts w:ascii="Arial" w:hAnsi="Arial" w:cs="Arial"/>
                <w:sz w:val="18"/>
                <w:szCs w:val="18"/>
              </w:rPr>
              <w:t>Lentz J, Bowman D, Weaver C, Carney D, Walser R, Trafton JA. Seeking Safety treatment for male veterans with a substance use disorder and post</w:t>
            </w:r>
            <w:r w:rsidRPr="00E93E56">
              <w:rPr>
                <w:rFonts w:ascii="Cambria Math" w:hAnsi="Cambria Math" w:cs="Cambria Math"/>
                <w:sz w:val="18"/>
                <w:szCs w:val="18"/>
              </w:rPr>
              <w:t>‐</w:t>
            </w:r>
            <w:r w:rsidRPr="00E93E56">
              <w:rPr>
                <w:rFonts w:ascii="Arial" w:hAnsi="Arial" w:cs="Arial"/>
                <w:sz w:val="18"/>
                <w:szCs w:val="18"/>
              </w:rPr>
              <w:t>traumatic stress disorder symptomatology. Addiction. 2012 Mar 1</w:t>
            </w:r>
            <w:proofErr w:type="gramStart"/>
            <w:r w:rsidRPr="00E93E56">
              <w:rPr>
                <w:rFonts w:ascii="Arial" w:hAnsi="Arial" w:cs="Arial"/>
                <w:sz w:val="18"/>
                <w:szCs w:val="18"/>
              </w:rPr>
              <w:t>;107</w:t>
            </w:r>
            <w:proofErr w:type="gramEnd"/>
            <w:r w:rsidRPr="00E93E56">
              <w:rPr>
                <w:rFonts w:ascii="Arial" w:hAnsi="Arial" w:cs="Arial"/>
                <w:sz w:val="18"/>
                <w:szCs w:val="18"/>
              </w:rPr>
              <w:t>(3):578-86.</w:t>
            </w:r>
          </w:p>
          <w:p w14:paraId="31BC4232" w14:textId="77777777" w:rsidR="008D6049" w:rsidRPr="00E93E56" w:rsidRDefault="008D6049" w:rsidP="0009438C">
            <w:pPr>
              <w:pStyle w:val="TableTextLeft"/>
              <w:rPr>
                <w:rFonts w:ascii="Arial" w:hAnsi="Arial" w:cs="Arial"/>
                <w:sz w:val="18"/>
                <w:szCs w:val="18"/>
              </w:rPr>
            </w:pPr>
          </w:p>
          <w:p w14:paraId="1E443E0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Boden MT, Kimerling R, Kulkarni M, Bonn-Miller MO, Weaver C, Trafton J. Coping among military </w:t>
            </w:r>
            <w:r w:rsidRPr="00E93E56">
              <w:rPr>
                <w:rFonts w:ascii="Arial" w:hAnsi="Arial" w:cs="Arial"/>
                <w:sz w:val="18"/>
                <w:szCs w:val="18"/>
              </w:rPr>
              <w:lastRenderedPageBreak/>
              <w:t>veterans with PTSD in substance use disorder treatment. Journal of substance abuse treatment. 2014 Aug 31</w:t>
            </w:r>
            <w:proofErr w:type="gramStart"/>
            <w:r w:rsidRPr="00E93E56">
              <w:rPr>
                <w:rFonts w:ascii="Arial" w:hAnsi="Arial" w:cs="Arial"/>
                <w:sz w:val="18"/>
                <w:szCs w:val="18"/>
              </w:rPr>
              <w:t>;47</w:t>
            </w:r>
            <w:proofErr w:type="gramEnd"/>
            <w:r w:rsidRPr="00E93E56">
              <w:rPr>
                <w:rFonts w:ascii="Arial" w:hAnsi="Arial" w:cs="Arial"/>
                <w:sz w:val="18"/>
                <w:szCs w:val="18"/>
              </w:rPr>
              <w:t>(2):160-7.</w:t>
            </w:r>
          </w:p>
        </w:tc>
        <w:tc>
          <w:tcPr>
            <w:tcW w:w="1236" w:type="pct"/>
            <w:shd w:val="clear" w:color="auto" w:fill="E6E6E6"/>
            <w:noWrap/>
          </w:tcPr>
          <w:p w14:paraId="3B0B449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lastRenderedPageBreak/>
              <w:t>Non-randomised group assignment</w:t>
            </w:r>
          </w:p>
        </w:tc>
      </w:tr>
      <w:tr w:rsidR="008D6049" w:rsidRPr="00E93E56" w14:paraId="4AFFDC05" w14:textId="77777777" w:rsidTr="0009438C">
        <w:tc>
          <w:tcPr>
            <w:tcW w:w="210" w:type="pct"/>
            <w:shd w:val="clear" w:color="auto" w:fill="E6E6E6"/>
          </w:tcPr>
          <w:p w14:paraId="7FCEF77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lastRenderedPageBreak/>
              <w:t>47</w:t>
            </w:r>
          </w:p>
        </w:tc>
        <w:tc>
          <w:tcPr>
            <w:tcW w:w="564" w:type="pct"/>
            <w:shd w:val="clear" w:color="auto" w:fill="E6E6E6"/>
            <w:noWrap/>
          </w:tcPr>
          <w:p w14:paraId="41F908F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Boggio 2010</w:t>
            </w:r>
          </w:p>
        </w:tc>
        <w:tc>
          <w:tcPr>
            <w:tcW w:w="2990" w:type="pct"/>
            <w:shd w:val="clear" w:color="auto" w:fill="E6E6E6"/>
            <w:noWrap/>
          </w:tcPr>
          <w:p w14:paraId="09DAD3E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Boggio PS, Rocha M, Oliveira MO, Fecteau S, Cohen RB, Campanhã C, Ferreira-Santos E, Meleiro A, Corchs F, Zaghi S, Pascual-Leone A. Noninvasive brain stimulation with high-frequency and low-intensity repetitive transcranial magnetic stimulation treatment for posttraumatic stress disorder. The Journal of clinical psychiatry. 2010 Aug</w:t>
            </w:r>
            <w:proofErr w:type="gramStart"/>
            <w:r w:rsidRPr="00E93E56">
              <w:rPr>
                <w:rFonts w:ascii="Arial" w:hAnsi="Arial" w:cs="Arial"/>
                <w:sz w:val="18"/>
                <w:szCs w:val="18"/>
              </w:rPr>
              <w:t>;71</w:t>
            </w:r>
            <w:proofErr w:type="gramEnd"/>
            <w:r w:rsidRPr="00E93E56">
              <w:rPr>
                <w:rFonts w:ascii="Arial" w:hAnsi="Arial" w:cs="Arial"/>
                <w:sz w:val="18"/>
                <w:szCs w:val="18"/>
              </w:rPr>
              <w:t>(8):992.</w:t>
            </w:r>
          </w:p>
        </w:tc>
        <w:tc>
          <w:tcPr>
            <w:tcW w:w="1236" w:type="pct"/>
            <w:shd w:val="clear" w:color="auto" w:fill="E6E6E6"/>
            <w:noWrap/>
          </w:tcPr>
          <w:p w14:paraId="2B00711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Efficacy or safety data cannot be extracted</w:t>
            </w:r>
          </w:p>
        </w:tc>
      </w:tr>
      <w:tr w:rsidR="008D6049" w:rsidRPr="00E93E56" w14:paraId="6CB292F0" w14:textId="77777777" w:rsidTr="0009438C">
        <w:tc>
          <w:tcPr>
            <w:tcW w:w="210" w:type="pct"/>
            <w:shd w:val="clear" w:color="auto" w:fill="E6E6E6"/>
          </w:tcPr>
          <w:p w14:paraId="54A8830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48</w:t>
            </w:r>
          </w:p>
        </w:tc>
        <w:tc>
          <w:tcPr>
            <w:tcW w:w="564" w:type="pct"/>
            <w:shd w:val="clear" w:color="auto" w:fill="E6E6E6"/>
            <w:noWrap/>
          </w:tcPr>
          <w:p w14:paraId="5FB7B43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Bolton 2015</w:t>
            </w:r>
          </w:p>
        </w:tc>
        <w:tc>
          <w:tcPr>
            <w:tcW w:w="2990" w:type="pct"/>
            <w:shd w:val="clear" w:color="auto" w:fill="E6E6E6"/>
            <w:noWrap/>
          </w:tcPr>
          <w:p w14:paraId="258A0B9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Bolton, </w:t>
            </w:r>
            <w:proofErr w:type="gramStart"/>
            <w:r w:rsidRPr="00E93E56">
              <w:rPr>
                <w:rFonts w:ascii="Arial" w:hAnsi="Arial" w:cs="Arial"/>
                <w:sz w:val="18"/>
                <w:szCs w:val="18"/>
              </w:rPr>
              <w:t>AJ.;</w:t>
            </w:r>
            <w:proofErr w:type="gramEnd"/>
            <w:r w:rsidRPr="00E93E56">
              <w:rPr>
                <w:rFonts w:ascii="Arial" w:hAnsi="Arial" w:cs="Arial"/>
                <w:sz w:val="18"/>
                <w:szCs w:val="18"/>
              </w:rPr>
              <w:t xml:space="preserve"> Dorstyn, DS.; (2015) Telepsychology for Posttraumatic Stress Disorder: A Systematic reivew.  J Telemedicine and Telecare 21 (5)</w:t>
            </w:r>
          </w:p>
        </w:tc>
        <w:tc>
          <w:tcPr>
            <w:tcW w:w="1236" w:type="pct"/>
            <w:shd w:val="clear" w:color="auto" w:fill="E6E6E6"/>
            <w:noWrap/>
          </w:tcPr>
          <w:p w14:paraId="3BEC20C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143AB346" w14:textId="77777777" w:rsidTr="0009438C">
        <w:tc>
          <w:tcPr>
            <w:tcW w:w="210" w:type="pct"/>
            <w:shd w:val="clear" w:color="auto" w:fill="E6E6E6"/>
          </w:tcPr>
          <w:p w14:paraId="19BBEBD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49</w:t>
            </w:r>
          </w:p>
        </w:tc>
        <w:tc>
          <w:tcPr>
            <w:tcW w:w="564" w:type="pct"/>
            <w:shd w:val="clear" w:color="auto" w:fill="E6E6E6"/>
            <w:noWrap/>
          </w:tcPr>
          <w:p w14:paraId="5952505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Bomyea 2015</w:t>
            </w:r>
          </w:p>
        </w:tc>
        <w:tc>
          <w:tcPr>
            <w:tcW w:w="2990" w:type="pct"/>
            <w:shd w:val="clear" w:color="auto" w:fill="E6E6E6"/>
            <w:noWrap/>
          </w:tcPr>
          <w:p w14:paraId="45E037C0" w14:textId="77777777" w:rsidR="008D6049" w:rsidRPr="00E93E56" w:rsidRDefault="008D6049" w:rsidP="0009438C">
            <w:pPr>
              <w:pStyle w:val="TableTextLeft"/>
              <w:rPr>
                <w:rFonts w:ascii="Arial" w:hAnsi="Arial" w:cs="Arial"/>
                <w:sz w:val="18"/>
                <w:szCs w:val="18"/>
              </w:rPr>
            </w:pPr>
            <w:r w:rsidRPr="00F417FE">
              <w:rPr>
                <w:rFonts w:ascii="Arial" w:hAnsi="Arial" w:cs="Arial"/>
                <w:sz w:val="18"/>
                <w:szCs w:val="18"/>
                <w:lang w:val="de-DE"/>
              </w:rPr>
              <w:t xml:space="preserve">Bomyea J, Stein MB, Lang AJ. </w:t>
            </w:r>
            <w:r w:rsidRPr="00E93E56">
              <w:rPr>
                <w:rFonts w:ascii="Arial" w:hAnsi="Arial" w:cs="Arial"/>
                <w:sz w:val="18"/>
                <w:szCs w:val="18"/>
              </w:rPr>
              <w:t>Interference control training for PTSD: A randomized controlled trial of a novel computer-based intervention. Journal of anxiety disorders. 2015 Aug 31</w:t>
            </w:r>
            <w:proofErr w:type="gramStart"/>
            <w:r w:rsidRPr="00E93E56">
              <w:rPr>
                <w:rFonts w:ascii="Arial" w:hAnsi="Arial" w:cs="Arial"/>
                <w:sz w:val="18"/>
                <w:szCs w:val="18"/>
              </w:rPr>
              <w:t>;34:33</w:t>
            </w:r>
            <w:proofErr w:type="gramEnd"/>
            <w:r w:rsidRPr="00E93E56">
              <w:rPr>
                <w:rFonts w:ascii="Arial" w:hAnsi="Arial" w:cs="Arial"/>
                <w:sz w:val="18"/>
                <w:szCs w:val="18"/>
              </w:rPr>
              <w:t>-42.</w:t>
            </w:r>
          </w:p>
        </w:tc>
        <w:tc>
          <w:tcPr>
            <w:tcW w:w="1236" w:type="pct"/>
            <w:shd w:val="clear" w:color="auto" w:fill="E6E6E6"/>
            <w:noWrap/>
          </w:tcPr>
          <w:p w14:paraId="45C7920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Comparison outside protocol</w:t>
            </w:r>
          </w:p>
        </w:tc>
      </w:tr>
      <w:tr w:rsidR="008D6049" w:rsidRPr="00E93E56" w14:paraId="7F213F61" w14:textId="77777777" w:rsidTr="0009438C">
        <w:tc>
          <w:tcPr>
            <w:tcW w:w="210" w:type="pct"/>
            <w:shd w:val="clear" w:color="auto" w:fill="E6E6E6"/>
          </w:tcPr>
          <w:p w14:paraId="2AFC40E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50</w:t>
            </w:r>
          </w:p>
        </w:tc>
        <w:tc>
          <w:tcPr>
            <w:tcW w:w="564" w:type="pct"/>
            <w:shd w:val="clear" w:color="auto" w:fill="E6E6E6"/>
            <w:noWrap/>
          </w:tcPr>
          <w:p w14:paraId="2A52817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Bomyea 2017</w:t>
            </w:r>
          </w:p>
        </w:tc>
        <w:tc>
          <w:tcPr>
            <w:tcW w:w="2990" w:type="pct"/>
            <w:shd w:val="clear" w:color="auto" w:fill="E6E6E6"/>
            <w:noWrap/>
          </w:tcPr>
          <w:p w14:paraId="3A3C5CE9" w14:textId="77777777" w:rsidR="008D6049" w:rsidRPr="00E93E56" w:rsidRDefault="008D6049" w:rsidP="0009438C">
            <w:pPr>
              <w:pStyle w:val="TableTextLeft"/>
              <w:rPr>
                <w:rFonts w:ascii="Arial" w:hAnsi="Arial" w:cs="Arial"/>
                <w:sz w:val="18"/>
                <w:szCs w:val="18"/>
              </w:rPr>
            </w:pPr>
            <w:r w:rsidRPr="00F417FE">
              <w:rPr>
                <w:rFonts w:ascii="Arial" w:hAnsi="Arial" w:cs="Arial"/>
                <w:sz w:val="18"/>
                <w:szCs w:val="18"/>
                <w:lang w:val="de-DE"/>
              </w:rPr>
              <w:t xml:space="preserve">Bomyea J, Lang AJ, Schnurr PP. </w:t>
            </w:r>
            <w:r w:rsidRPr="00E93E56">
              <w:rPr>
                <w:rFonts w:ascii="Arial" w:hAnsi="Arial" w:cs="Arial"/>
                <w:sz w:val="18"/>
                <w:szCs w:val="18"/>
              </w:rPr>
              <w:t>TBI and Treatment Response in a Randomized Trial of Acceptance and Commitment Therapy. The Journal of head trauma rehabilitation. 2017 Jan.</w:t>
            </w:r>
          </w:p>
        </w:tc>
        <w:tc>
          <w:tcPr>
            <w:tcW w:w="1236" w:type="pct"/>
            <w:shd w:val="clear" w:color="auto" w:fill="E6E6E6"/>
            <w:noWrap/>
          </w:tcPr>
          <w:p w14:paraId="38C52B7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Intervention not targeted at PTSD symptoms</w:t>
            </w:r>
          </w:p>
        </w:tc>
      </w:tr>
      <w:tr w:rsidR="008D6049" w:rsidRPr="00E93E56" w14:paraId="3F0FDA6A" w14:textId="77777777" w:rsidTr="0009438C">
        <w:tc>
          <w:tcPr>
            <w:tcW w:w="210" w:type="pct"/>
            <w:shd w:val="clear" w:color="auto" w:fill="E6E6E6"/>
          </w:tcPr>
          <w:p w14:paraId="3989738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51</w:t>
            </w:r>
          </w:p>
        </w:tc>
        <w:tc>
          <w:tcPr>
            <w:tcW w:w="564" w:type="pct"/>
            <w:shd w:val="clear" w:color="auto" w:fill="E6E6E6"/>
            <w:noWrap/>
          </w:tcPr>
          <w:p w14:paraId="6923109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Bordow 1979</w:t>
            </w:r>
          </w:p>
        </w:tc>
        <w:tc>
          <w:tcPr>
            <w:tcW w:w="2990" w:type="pct"/>
            <w:shd w:val="clear" w:color="auto" w:fill="E6E6E6"/>
            <w:noWrap/>
          </w:tcPr>
          <w:p w14:paraId="014029F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Bordow, S. &amp; Porritt, D. (1979). An experimental evaluation of crisis intervention. Social Science &amp; Medicine, 13A, 251-256.</w:t>
            </w:r>
          </w:p>
        </w:tc>
        <w:tc>
          <w:tcPr>
            <w:tcW w:w="1236" w:type="pct"/>
            <w:shd w:val="clear" w:color="auto" w:fill="E6E6E6"/>
            <w:noWrap/>
          </w:tcPr>
          <w:p w14:paraId="159638D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Non-randomised group assignment</w:t>
            </w:r>
          </w:p>
        </w:tc>
      </w:tr>
      <w:tr w:rsidR="008D6049" w:rsidRPr="00E93E56" w14:paraId="3F9857DB" w14:textId="77777777" w:rsidTr="0009438C">
        <w:tc>
          <w:tcPr>
            <w:tcW w:w="210" w:type="pct"/>
            <w:shd w:val="clear" w:color="auto" w:fill="E6E6E6"/>
          </w:tcPr>
          <w:p w14:paraId="5E3AE3F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52</w:t>
            </w:r>
          </w:p>
        </w:tc>
        <w:tc>
          <w:tcPr>
            <w:tcW w:w="564" w:type="pct"/>
            <w:shd w:val="clear" w:color="auto" w:fill="E6E6E6"/>
            <w:noWrap/>
          </w:tcPr>
          <w:p w14:paraId="14487FF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Boritz 2016</w:t>
            </w:r>
          </w:p>
        </w:tc>
        <w:tc>
          <w:tcPr>
            <w:tcW w:w="2990" w:type="pct"/>
            <w:shd w:val="clear" w:color="auto" w:fill="E6E6E6"/>
            <w:noWrap/>
          </w:tcPr>
          <w:p w14:paraId="3C618BD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Boritz T, Barnhart R, McMain SF. The influence of posttraumatic stress disorder on treatment outcomes of patients with borderline personality disorder. Journal of personality disorders. 2016 Jun</w:t>
            </w:r>
            <w:proofErr w:type="gramStart"/>
            <w:r w:rsidRPr="00E93E56">
              <w:rPr>
                <w:rFonts w:ascii="Arial" w:hAnsi="Arial" w:cs="Arial"/>
                <w:sz w:val="18"/>
                <w:szCs w:val="18"/>
              </w:rPr>
              <w:t>;30</w:t>
            </w:r>
            <w:proofErr w:type="gramEnd"/>
            <w:r w:rsidRPr="00E93E56">
              <w:rPr>
                <w:rFonts w:ascii="Arial" w:hAnsi="Arial" w:cs="Arial"/>
                <w:sz w:val="18"/>
                <w:szCs w:val="18"/>
              </w:rPr>
              <w:t>(3):395-407.</w:t>
            </w:r>
          </w:p>
        </w:tc>
        <w:tc>
          <w:tcPr>
            <w:tcW w:w="1236" w:type="pct"/>
            <w:shd w:val="clear" w:color="auto" w:fill="E6E6E6"/>
            <w:noWrap/>
          </w:tcPr>
          <w:p w14:paraId="053E3C3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Intervention not targeted at PTSD symptoms</w:t>
            </w:r>
          </w:p>
        </w:tc>
      </w:tr>
      <w:tr w:rsidR="008D6049" w:rsidRPr="00E93E56" w14:paraId="65C0E12F" w14:textId="77777777" w:rsidTr="0009438C">
        <w:tc>
          <w:tcPr>
            <w:tcW w:w="210" w:type="pct"/>
            <w:shd w:val="clear" w:color="auto" w:fill="E6E6E6"/>
          </w:tcPr>
          <w:p w14:paraId="526F328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53</w:t>
            </w:r>
          </w:p>
        </w:tc>
        <w:tc>
          <w:tcPr>
            <w:tcW w:w="564" w:type="pct"/>
            <w:shd w:val="clear" w:color="auto" w:fill="E6E6E6"/>
            <w:noWrap/>
          </w:tcPr>
          <w:p w14:paraId="0EF2CB0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Bottche 2016</w:t>
            </w:r>
          </w:p>
        </w:tc>
        <w:tc>
          <w:tcPr>
            <w:tcW w:w="2990" w:type="pct"/>
            <w:shd w:val="clear" w:color="auto" w:fill="E6E6E6"/>
            <w:noWrap/>
          </w:tcPr>
          <w:p w14:paraId="136283F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Böttche M, Kuwert P, Pietrzak RH, Knaevelsrud C. Predictors of outcome of an Internet</w:t>
            </w:r>
            <w:r w:rsidRPr="00E93E56">
              <w:rPr>
                <w:rFonts w:ascii="Cambria Math" w:hAnsi="Cambria Math" w:cs="Cambria Math"/>
                <w:sz w:val="18"/>
                <w:szCs w:val="18"/>
              </w:rPr>
              <w:t>‐</w:t>
            </w:r>
            <w:r w:rsidRPr="00E93E56">
              <w:rPr>
                <w:rFonts w:ascii="Arial" w:hAnsi="Arial" w:cs="Arial"/>
                <w:sz w:val="18"/>
                <w:szCs w:val="18"/>
              </w:rPr>
              <w:t>based cognitive</w:t>
            </w:r>
            <w:r w:rsidRPr="00E93E56">
              <w:rPr>
                <w:rFonts w:ascii="Cambria Math" w:hAnsi="Cambria Math" w:cs="Cambria Math"/>
                <w:sz w:val="18"/>
                <w:szCs w:val="18"/>
              </w:rPr>
              <w:t>‐</w:t>
            </w:r>
            <w:r w:rsidRPr="00E93E56">
              <w:rPr>
                <w:rFonts w:ascii="Arial" w:hAnsi="Arial" w:cs="Arial"/>
                <w:sz w:val="18"/>
                <w:szCs w:val="18"/>
              </w:rPr>
              <w:t>behavioural therapy for post</w:t>
            </w:r>
            <w:r w:rsidRPr="00E93E56">
              <w:rPr>
                <w:rFonts w:ascii="Cambria Math" w:hAnsi="Cambria Math" w:cs="Cambria Math"/>
                <w:sz w:val="18"/>
                <w:szCs w:val="18"/>
              </w:rPr>
              <w:t>‐</w:t>
            </w:r>
            <w:r w:rsidRPr="00E93E56">
              <w:rPr>
                <w:rFonts w:ascii="Arial" w:hAnsi="Arial" w:cs="Arial"/>
                <w:sz w:val="18"/>
                <w:szCs w:val="18"/>
              </w:rPr>
              <w:t>traumatic stress disorder in older adults. Psychology and Psychotherapy: Theory, Research and Practice. 2016 Mar 1</w:t>
            </w:r>
            <w:proofErr w:type="gramStart"/>
            <w:r w:rsidRPr="00E93E56">
              <w:rPr>
                <w:rFonts w:ascii="Arial" w:hAnsi="Arial" w:cs="Arial"/>
                <w:sz w:val="18"/>
                <w:szCs w:val="18"/>
              </w:rPr>
              <w:t>;89</w:t>
            </w:r>
            <w:proofErr w:type="gramEnd"/>
            <w:r w:rsidRPr="00E93E56">
              <w:rPr>
                <w:rFonts w:ascii="Arial" w:hAnsi="Arial" w:cs="Arial"/>
                <w:sz w:val="18"/>
                <w:szCs w:val="18"/>
              </w:rPr>
              <w:t>(1):82-96.</w:t>
            </w:r>
          </w:p>
        </w:tc>
        <w:tc>
          <w:tcPr>
            <w:tcW w:w="1236" w:type="pct"/>
            <w:shd w:val="clear" w:color="auto" w:fill="E6E6E6"/>
            <w:noWrap/>
          </w:tcPr>
          <w:p w14:paraId="456C45D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of RCT already included</w:t>
            </w:r>
          </w:p>
        </w:tc>
      </w:tr>
      <w:tr w:rsidR="008D6049" w:rsidRPr="00E93E56" w14:paraId="6A9B9A7F" w14:textId="77777777" w:rsidTr="0009438C">
        <w:tc>
          <w:tcPr>
            <w:tcW w:w="210" w:type="pct"/>
            <w:shd w:val="clear" w:color="auto" w:fill="E6E6E6"/>
          </w:tcPr>
          <w:p w14:paraId="338BC73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54</w:t>
            </w:r>
          </w:p>
        </w:tc>
        <w:tc>
          <w:tcPr>
            <w:tcW w:w="564" w:type="pct"/>
            <w:shd w:val="clear" w:color="auto" w:fill="E6E6E6"/>
            <w:noWrap/>
          </w:tcPr>
          <w:p w14:paraId="1466DF4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Boudewyns 1990</w:t>
            </w:r>
          </w:p>
        </w:tc>
        <w:tc>
          <w:tcPr>
            <w:tcW w:w="2990" w:type="pct"/>
            <w:shd w:val="clear" w:color="auto" w:fill="E6E6E6"/>
            <w:noWrap/>
          </w:tcPr>
          <w:p w14:paraId="49906D2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Boudewyns, P.A.; Hyer, L. (1990) Physiological response to combat memories and preliminary treatment outcome in Vietnam veteren PTSD patients treated with direct therapeutic exposure. Behavior Therapy, 21, 63-87</w:t>
            </w:r>
          </w:p>
        </w:tc>
        <w:tc>
          <w:tcPr>
            <w:tcW w:w="1236" w:type="pct"/>
            <w:shd w:val="clear" w:color="auto" w:fill="E6E6E6"/>
            <w:noWrap/>
          </w:tcPr>
          <w:p w14:paraId="44B83A2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Intervention not targeted at PTSD symptoms</w:t>
            </w:r>
          </w:p>
        </w:tc>
      </w:tr>
      <w:tr w:rsidR="008D6049" w:rsidRPr="00E93E56" w14:paraId="6FD78293" w14:textId="77777777" w:rsidTr="0009438C">
        <w:tc>
          <w:tcPr>
            <w:tcW w:w="210" w:type="pct"/>
            <w:shd w:val="clear" w:color="auto" w:fill="E6E6E6"/>
          </w:tcPr>
          <w:p w14:paraId="6E82DA0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55</w:t>
            </w:r>
          </w:p>
        </w:tc>
        <w:tc>
          <w:tcPr>
            <w:tcW w:w="564" w:type="pct"/>
            <w:shd w:val="clear" w:color="auto" w:fill="E6E6E6"/>
            <w:noWrap/>
          </w:tcPr>
          <w:p w14:paraId="2CF3C50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Bowland 2012</w:t>
            </w:r>
          </w:p>
        </w:tc>
        <w:tc>
          <w:tcPr>
            <w:tcW w:w="2990" w:type="pct"/>
            <w:shd w:val="clear" w:color="auto" w:fill="E6E6E6"/>
            <w:noWrap/>
          </w:tcPr>
          <w:p w14:paraId="1EDA0F6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Bowland S, Edmond T, Fallot RD. Evaluation of a spiritually focused intervention with older trauma survivors. Social work. 2012 Jan 1</w:t>
            </w:r>
            <w:proofErr w:type="gramStart"/>
            <w:r w:rsidRPr="00E93E56">
              <w:rPr>
                <w:rFonts w:ascii="Arial" w:hAnsi="Arial" w:cs="Arial"/>
                <w:sz w:val="18"/>
                <w:szCs w:val="18"/>
              </w:rPr>
              <w:t>;57</w:t>
            </w:r>
            <w:proofErr w:type="gramEnd"/>
            <w:r w:rsidRPr="00E93E56">
              <w:rPr>
                <w:rFonts w:ascii="Arial" w:hAnsi="Arial" w:cs="Arial"/>
                <w:sz w:val="18"/>
                <w:szCs w:val="18"/>
              </w:rPr>
              <w:t>(1):73-82.</w:t>
            </w:r>
          </w:p>
        </w:tc>
        <w:tc>
          <w:tcPr>
            <w:tcW w:w="1236" w:type="pct"/>
            <w:shd w:val="clear" w:color="auto" w:fill="E6E6E6"/>
            <w:noWrap/>
          </w:tcPr>
          <w:p w14:paraId="2E8CEFC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Intervention not targeted at PTSD symptoms</w:t>
            </w:r>
          </w:p>
        </w:tc>
      </w:tr>
      <w:tr w:rsidR="008D6049" w:rsidRPr="00E93E56" w14:paraId="36B5A52E" w14:textId="77777777" w:rsidTr="0009438C">
        <w:tc>
          <w:tcPr>
            <w:tcW w:w="210" w:type="pct"/>
            <w:shd w:val="clear" w:color="auto" w:fill="E6E6E6"/>
          </w:tcPr>
          <w:p w14:paraId="39B9471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56</w:t>
            </w:r>
          </w:p>
        </w:tc>
        <w:tc>
          <w:tcPr>
            <w:tcW w:w="564" w:type="pct"/>
            <w:shd w:val="clear" w:color="auto" w:fill="E6E6E6"/>
            <w:noWrap/>
          </w:tcPr>
          <w:p w14:paraId="13E87F8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Bradley 2003</w:t>
            </w:r>
          </w:p>
        </w:tc>
        <w:tc>
          <w:tcPr>
            <w:tcW w:w="2990" w:type="pct"/>
            <w:shd w:val="clear" w:color="auto" w:fill="E6E6E6"/>
            <w:noWrap/>
          </w:tcPr>
          <w:p w14:paraId="5971B09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Bradley, </w:t>
            </w:r>
            <w:proofErr w:type="gramStart"/>
            <w:r w:rsidRPr="00E93E56">
              <w:rPr>
                <w:rFonts w:ascii="Arial" w:hAnsi="Arial" w:cs="Arial"/>
                <w:sz w:val="18"/>
                <w:szCs w:val="18"/>
              </w:rPr>
              <w:t>RG.;</w:t>
            </w:r>
            <w:proofErr w:type="gramEnd"/>
            <w:r w:rsidRPr="00E93E56">
              <w:rPr>
                <w:rFonts w:ascii="Arial" w:hAnsi="Arial" w:cs="Arial"/>
                <w:sz w:val="18"/>
                <w:szCs w:val="18"/>
              </w:rPr>
              <w:t xml:space="preserve"> Follingstad DR.; (2003) Group Therapy for Incarcerated Women Who Experienced Interpersonal Violence: A Pilot Study.  J Trau Stress 16(4):337-340</w:t>
            </w:r>
          </w:p>
        </w:tc>
        <w:tc>
          <w:tcPr>
            <w:tcW w:w="1236" w:type="pct"/>
            <w:shd w:val="clear" w:color="auto" w:fill="E6E6E6"/>
            <w:noWrap/>
          </w:tcPr>
          <w:p w14:paraId="79907A6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Population outside scope: Trials of adults in contact with the criminal justice system (not solely as a result of being a witness or victim)</w:t>
            </w:r>
          </w:p>
        </w:tc>
      </w:tr>
      <w:tr w:rsidR="008D6049" w:rsidRPr="00E93E56" w14:paraId="7BAA87D8" w14:textId="77777777" w:rsidTr="0009438C">
        <w:tc>
          <w:tcPr>
            <w:tcW w:w="210" w:type="pct"/>
            <w:shd w:val="clear" w:color="auto" w:fill="E6E6E6"/>
          </w:tcPr>
          <w:p w14:paraId="718E99A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57</w:t>
            </w:r>
          </w:p>
        </w:tc>
        <w:tc>
          <w:tcPr>
            <w:tcW w:w="564" w:type="pct"/>
            <w:shd w:val="clear" w:color="auto" w:fill="E6E6E6"/>
            <w:noWrap/>
          </w:tcPr>
          <w:p w14:paraId="06AA2BA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Bradley 2005</w:t>
            </w:r>
          </w:p>
        </w:tc>
        <w:tc>
          <w:tcPr>
            <w:tcW w:w="2990" w:type="pct"/>
            <w:shd w:val="clear" w:color="auto" w:fill="E6E6E6"/>
            <w:noWrap/>
          </w:tcPr>
          <w:p w14:paraId="4959B3A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Bradley, R.; Greene, J.; Russ, E.; Dutra, L.; Westen, D.; (2005) A Multidimensional Meta-Analysis of Psychotherapy for PTSD.  Am J Psych 162 (2): 214-227</w:t>
            </w:r>
          </w:p>
        </w:tc>
        <w:tc>
          <w:tcPr>
            <w:tcW w:w="1236" w:type="pct"/>
            <w:shd w:val="clear" w:color="auto" w:fill="E6E6E6"/>
            <w:noWrap/>
          </w:tcPr>
          <w:p w14:paraId="114E15E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2244A34B" w14:textId="77777777" w:rsidTr="0009438C">
        <w:tc>
          <w:tcPr>
            <w:tcW w:w="210" w:type="pct"/>
            <w:shd w:val="clear" w:color="auto" w:fill="E6E6E6"/>
          </w:tcPr>
          <w:p w14:paraId="582A564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58</w:t>
            </w:r>
          </w:p>
        </w:tc>
        <w:tc>
          <w:tcPr>
            <w:tcW w:w="564" w:type="pct"/>
            <w:shd w:val="clear" w:color="auto" w:fill="E6E6E6"/>
            <w:noWrap/>
          </w:tcPr>
          <w:p w14:paraId="6B3C3EA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Bradshaw 2014</w:t>
            </w:r>
          </w:p>
        </w:tc>
        <w:tc>
          <w:tcPr>
            <w:tcW w:w="2990" w:type="pct"/>
            <w:shd w:val="clear" w:color="auto" w:fill="E6E6E6"/>
            <w:noWrap/>
          </w:tcPr>
          <w:p w14:paraId="013C5F3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Bradshaw RA, McDonald MJ, Grace R, Detwiler L, Austin K. A randomized clinical trial of Observed and Experiential Integration (OEI): A simple, innovative intervention for affect regulation in clients with PTSD. Traumatology. 2014 Sep</w:t>
            </w:r>
            <w:proofErr w:type="gramStart"/>
            <w:r w:rsidRPr="00E93E56">
              <w:rPr>
                <w:rFonts w:ascii="Arial" w:hAnsi="Arial" w:cs="Arial"/>
                <w:sz w:val="18"/>
                <w:szCs w:val="18"/>
              </w:rPr>
              <w:t>;20</w:t>
            </w:r>
            <w:proofErr w:type="gramEnd"/>
            <w:r w:rsidRPr="00E93E56">
              <w:rPr>
                <w:rFonts w:ascii="Arial" w:hAnsi="Arial" w:cs="Arial"/>
                <w:sz w:val="18"/>
                <w:szCs w:val="18"/>
              </w:rPr>
              <w:t>(3):161.</w:t>
            </w:r>
          </w:p>
        </w:tc>
        <w:tc>
          <w:tcPr>
            <w:tcW w:w="1236" w:type="pct"/>
            <w:shd w:val="clear" w:color="auto" w:fill="E6E6E6"/>
            <w:noWrap/>
          </w:tcPr>
          <w:p w14:paraId="041E879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Sample size (N&lt;10/arm)</w:t>
            </w:r>
          </w:p>
        </w:tc>
      </w:tr>
      <w:tr w:rsidR="008D6049" w:rsidRPr="00E93E56" w14:paraId="0905408A" w14:textId="77777777" w:rsidTr="0009438C">
        <w:tc>
          <w:tcPr>
            <w:tcW w:w="210" w:type="pct"/>
            <w:shd w:val="clear" w:color="auto" w:fill="E6E6E6"/>
          </w:tcPr>
          <w:p w14:paraId="3E3947C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59</w:t>
            </w:r>
          </w:p>
        </w:tc>
        <w:tc>
          <w:tcPr>
            <w:tcW w:w="564" w:type="pct"/>
            <w:shd w:val="clear" w:color="auto" w:fill="E6E6E6"/>
            <w:noWrap/>
          </w:tcPr>
          <w:p w14:paraId="3682609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Bremner 2017</w:t>
            </w:r>
          </w:p>
        </w:tc>
        <w:tc>
          <w:tcPr>
            <w:tcW w:w="2990" w:type="pct"/>
            <w:shd w:val="clear" w:color="auto" w:fill="E6E6E6"/>
            <w:noWrap/>
          </w:tcPr>
          <w:p w14:paraId="42C035C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Bremner JD, Mishra S, Campanella C, Shah M, Kasher N, Evans S, Fani N, Shah AJ, Reiff C, Davis LL, </w:t>
            </w:r>
            <w:r w:rsidRPr="00E93E56">
              <w:rPr>
                <w:rFonts w:ascii="Arial" w:hAnsi="Arial" w:cs="Arial"/>
                <w:sz w:val="18"/>
                <w:szCs w:val="18"/>
              </w:rPr>
              <w:lastRenderedPageBreak/>
              <w:t>Vaccarino V and Carmody J (2017) A Pilot Study of the Effects of Mindfulness-Based Stress Reduction on Post-traumatic Stress Disorder Symptoms and Brain Response to Traumatic Reminders of Combat in Operation Enduring Freedom/Operation Iraqi Freedom Combat Veterans with Post-traumatic Stress Disorder. Front. Psychiatry 8:157. doi: 10.3389/fpsyt.2017.00157</w:t>
            </w:r>
          </w:p>
        </w:tc>
        <w:tc>
          <w:tcPr>
            <w:tcW w:w="1236" w:type="pct"/>
            <w:shd w:val="clear" w:color="auto" w:fill="E6E6E6"/>
            <w:noWrap/>
          </w:tcPr>
          <w:p w14:paraId="62DB101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lastRenderedPageBreak/>
              <w:t>Sample size (N&lt;10/arm)</w:t>
            </w:r>
          </w:p>
        </w:tc>
      </w:tr>
      <w:tr w:rsidR="008D6049" w:rsidRPr="00E93E56" w14:paraId="7D8488EA" w14:textId="77777777" w:rsidTr="0009438C">
        <w:tc>
          <w:tcPr>
            <w:tcW w:w="210" w:type="pct"/>
            <w:shd w:val="clear" w:color="auto" w:fill="E6E6E6"/>
          </w:tcPr>
          <w:p w14:paraId="29899D1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lastRenderedPageBreak/>
              <w:t>60</w:t>
            </w:r>
          </w:p>
        </w:tc>
        <w:tc>
          <w:tcPr>
            <w:tcW w:w="564" w:type="pct"/>
            <w:shd w:val="clear" w:color="auto" w:fill="E6E6E6"/>
            <w:noWrap/>
          </w:tcPr>
          <w:p w14:paraId="1F5D371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Brief 2013</w:t>
            </w:r>
          </w:p>
        </w:tc>
        <w:tc>
          <w:tcPr>
            <w:tcW w:w="2990" w:type="pct"/>
            <w:shd w:val="clear" w:color="auto" w:fill="E6E6E6"/>
            <w:noWrap/>
          </w:tcPr>
          <w:p w14:paraId="5617CAE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Brief DJ, Rubin A, Keane TM, Enggasser JL, Roy M, Helmuth E, Hermos J, Lachowicz M, Rybin D, Rosenbloom D. Web intervention for OEF/OIF veterans with problem drinking and PTSD symptoms: A randomized clinical trial. Journal of consulting and clinical psychology. 2013 Oct</w:t>
            </w:r>
            <w:proofErr w:type="gramStart"/>
            <w:r w:rsidRPr="00E93E56">
              <w:rPr>
                <w:rFonts w:ascii="Arial" w:hAnsi="Arial" w:cs="Arial"/>
                <w:sz w:val="18"/>
                <w:szCs w:val="18"/>
              </w:rPr>
              <w:t>;81</w:t>
            </w:r>
            <w:proofErr w:type="gramEnd"/>
            <w:r w:rsidRPr="00E93E56">
              <w:rPr>
                <w:rFonts w:ascii="Arial" w:hAnsi="Arial" w:cs="Arial"/>
                <w:sz w:val="18"/>
                <w:szCs w:val="18"/>
              </w:rPr>
              <w:t>(5):890.</w:t>
            </w:r>
          </w:p>
        </w:tc>
        <w:tc>
          <w:tcPr>
            <w:tcW w:w="1236" w:type="pct"/>
            <w:shd w:val="clear" w:color="auto" w:fill="E6E6E6"/>
            <w:noWrap/>
          </w:tcPr>
          <w:p w14:paraId="69D0777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Intervention not targeted at PTSD symptoms</w:t>
            </w:r>
          </w:p>
        </w:tc>
      </w:tr>
      <w:tr w:rsidR="008D6049" w:rsidRPr="00E93E56" w14:paraId="3015518C" w14:textId="77777777" w:rsidTr="0009438C">
        <w:tc>
          <w:tcPr>
            <w:tcW w:w="210" w:type="pct"/>
            <w:shd w:val="clear" w:color="auto" w:fill="E6E6E6"/>
          </w:tcPr>
          <w:p w14:paraId="6085740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61</w:t>
            </w:r>
          </w:p>
        </w:tc>
        <w:tc>
          <w:tcPr>
            <w:tcW w:w="564" w:type="pct"/>
            <w:shd w:val="clear" w:color="auto" w:fill="E6E6E6"/>
            <w:noWrap/>
          </w:tcPr>
          <w:p w14:paraId="7AC1875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Brown 2013</w:t>
            </w:r>
          </w:p>
        </w:tc>
        <w:tc>
          <w:tcPr>
            <w:tcW w:w="2990" w:type="pct"/>
            <w:shd w:val="clear" w:color="auto" w:fill="E6E6E6"/>
            <w:noWrap/>
          </w:tcPr>
          <w:p w14:paraId="6D72CB8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Brown LA, Craske MG, Glenn DE, Stein MB, Sullivan G, Sherbourne C, Bystritsky A, Welch SS, Campbell</w:t>
            </w:r>
            <w:r w:rsidRPr="00E93E56">
              <w:rPr>
                <w:rFonts w:ascii="Cambria Math" w:hAnsi="Cambria Math" w:cs="Cambria Math"/>
                <w:sz w:val="18"/>
                <w:szCs w:val="18"/>
              </w:rPr>
              <w:t>‐</w:t>
            </w:r>
            <w:r w:rsidRPr="00E93E56">
              <w:rPr>
                <w:rFonts w:ascii="Arial" w:hAnsi="Arial" w:cs="Arial"/>
                <w:sz w:val="18"/>
                <w:szCs w:val="18"/>
              </w:rPr>
              <w:t>Sills L, Lang A, Roy</w:t>
            </w:r>
            <w:r w:rsidRPr="00E93E56">
              <w:rPr>
                <w:rFonts w:ascii="Cambria Math" w:hAnsi="Cambria Math" w:cs="Cambria Math"/>
                <w:sz w:val="18"/>
                <w:szCs w:val="18"/>
              </w:rPr>
              <w:t>‐</w:t>
            </w:r>
            <w:r w:rsidRPr="00E93E56">
              <w:rPr>
                <w:rFonts w:ascii="Arial" w:hAnsi="Arial" w:cs="Arial"/>
                <w:sz w:val="18"/>
                <w:szCs w:val="18"/>
              </w:rPr>
              <w:t>Byrne P. CBT competence in novice therapists improves anxiety outcomes. Depression and anxiety. 2013 Feb 1</w:t>
            </w:r>
            <w:proofErr w:type="gramStart"/>
            <w:r w:rsidRPr="00E93E56">
              <w:rPr>
                <w:rFonts w:ascii="Arial" w:hAnsi="Arial" w:cs="Arial"/>
                <w:sz w:val="18"/>
                <w:szCs w:val="18"/>
              </w:rPr>
              <w:t>;30</w:t>
            </w:r>
            <w:proofErr w:type="gramEnd"/>
            <w:r w:rsidRPr="00E93E56">
              <w:rPr>
                <w:rFonts w:ascii="Arial" w:hAnsi="Arial" w:cs="Arial"/>
                <w:sz w:val="18"/>
                <w:szCs w:val="18"/>
              </w:rPr>
              <w:t>(2):97-115.</w:t>
            </w:r>
          </w:p>
        </w:tc>
        <w:tc>
          <w:tcPr>
            <w:tcW w:w="1236" w:type="pct"/>
            <w:shd w:val="clear" w:color="auto" w:fill="E6E6E6"/>
            <w:noWrap/>
          </w:tcPr>
          <w:p w14:paraId="67F7FF9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Intervention not targeted at PTSD symptoms</w:t>
            </w:r>
          </w:p>
        </w:tc>
      </w:tr>
      <w:tr w:rsidR="008D6049" w:rsidRPr="00E93E56" w14:paraId="7820060D" w14:textId="77777777" w:rsidTr="0009438C">
        <w:tc>
          <w:tcPr>
            <w:tcW w:w="210" w:type="pct"/>
            <w:shd w:val="clear" w:color="auto" w:fill="E6E6E6"/>
          </w:tcPr>
          <w:p w14:paraId="3CE62DD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62</w:t>
            </w:r>
          </w:p>
        </w:tc>
        <w:tc>
          <w:tcPr>
            <w:tcW w:w="564" w:type="pct"/>
            <w:shd w:val="clear" w:color="auto" w:fill="E6E6E6"/>
            <w:noWrap/>
          </w:tcPr>
          <w:p w14:paraId="657983F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Brown 2014</w:t>
            </w:r>
          </w:p>
        </w:tc>
        <w:tc>
          <w:tcPr>
            <w:tcW w:w="2990" w:type="pct"/>
            <w:shd w:val="clear" w:color="auto" w:fill="E6E6E6"/>
            <w:noWrap/>
          </w:tcPr>
          <w:p w14:paraId="01C8AC6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Brown AJ, Bollini AM, Craighead LW, Astin MC, Norrholm SD, Bradley B. Self</w:t>
            </w:r>
            <w:r w:rsidRPr="00E93E56">
              <w:rPr>
                <w:rFonts w:ascii="Cambria Math" w:hAnsi="Cambria Math" w:cs="Cambria Math"/>
                <w:sz w:val="18"/>
                <w:szCs w:val="18"/>
              </w:rPr>
              <w:t>‐</w:t>
            </w:r>
            <w:r w:rsidRPr="00E93E56">
              <w:rPr>
                <w:rFonts w:ascii="Arial" w:hAnsi="Arial" w:cs="Arial"/>
                <w:sz w:val="18"/>
                <w:szCs w:val="18"/>
              </w:rPr>
              <w:t>Monitoring of Reexperiencing Symptoms: A Randomized Trial. Journal of traumatic stress. 2014 Oct 1</w:t>
            </w:r>
            <w:proofErr w:type="gramStart"/>
            <w:r w:rsidRPr="00E93E56">
              <w:rPr>
                <w:rFonts w:ascii="Arial" w:hAnsi="Arial" w:cs="Arial"/>
                <w:sz w:val="18"/>
                <w:szCs w:val="18"/>
              </w:rPr>
              <w:t>;27</w:t>
            </w:r>
            <w:proofErr w:type="gramEnd"/>
            <w:r w:rsidRPr="00E93E56">
              <w:rPr>
                <w:rFonts w:ascii="Arial" w:hAnsi="Arial" w:cs="Arial"/>
                <w:sz w:val="18"/>
                <w:szCs w:val="18"/>
              </w:rPr>
              <w:t>(5):519-25.</w:t>
            </w:r>
          </w:p>
        </w:tc>
        <w:tc>
          <w:tcPr>
            <w:tcW w:w="1236" w:type="pct"/>
            <w:shd w:val="clear" w:color="auto" w:fill="E6E6E6"/>
            <w:noWrap/>
          </w:tcPr>
          <w:p w14:paraId="0A8A565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Efficacy or safety data cannot be extracted</w:t>
            </w:r>
          </w:p>
        </w:tc>
      </w:tr>
      <w:tr w:rsidR="008D6049" w:rsidRPr="00E93E56" w14:paraId="0CA99EAE" w14:textId="77777777" w:rsidTr="0009438C">
        <w:tc>
          <w:tcPr>
            <w:tcW w:w="210" w:type="pct"/>
            <w:shd w:val="clear" w:color="auto" w:fill="E6E6E6"/>
          </w:tcPr>
          <w:p w14:paraId="7F95108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63</w:t>
            </w:r>
          </w:p>
        </w:tc>
        <w:tc>
          <w:tcPr>
            <w:tcW w:w="564" w:type="pct"/>
            <w:shd w:val="clear" w:color="auto" w:fill="E6E6E6"/>
            <w:noWrap/>
          </w:tcPr>
          <w:p w14:paraId="14A7163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Bryant 2008b</w:t>
            </w:r>
          </w:p>
        </w:tc>
        <w:tc>
          <w:tcPr>
            <w:tcW w:w="2990" w:type="pct"/>
            <w:shd w:val="clear" w:color="auto" w:fill="E6E6E6"/>
            <w:noWrap/>
          </w:tcPr>
          <w:p w14:paraId="690CA88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Bryant RA, Moulds ML, Guthrie RM, Dang ST, Mastrodomenico J, Nixon RD, Felmingham KL, Hopwood S, Creamer M. A randomized controlled trial of exposure therapy and cognitive restructuring for posttraumatic stress disorder. Journal of consulting and clinical psychology. 2008 Aug</w:t>
            </w:r>
            <w:proofErr w:type="gramStart"/>
            <w:r w:rsidRPr="00E93E56">
              <w:rPr>
                <w:rFonts w:ascii="Arial" w:hAnsi="Arial" w:cs="Arial"/>
                <w:sz w:val="18"/>
                <w:szCs w:val="18"/>
              </w:rPr>
              <w:t>;76</w:t>
            </w:r>
            <w:proofErr w:type="gramEnd"/>
            <w:r w:rsidRPr="00E93E56">
              <w:rPr>
                <w:rFonts w:ascii="Arial" w:hAnsi="Arial" w:cs="Arial"/>
                <w:sz w:val="18"/>
                <w:szCs w:val="18"/>
              </w:rPr>
              <w:t>(4):695.</w:t>
            </w:r>
          </w:p>
        </w:tc>
        <w:tc>
          <w:tcPr>
            <w:tcW w:w="1236" w:type="pct"/>
            <w:shd w:val="clear" w:color="auto" w:fill="E6E6E6"/>
            <w:noWrap/>
          </w:tcPr>
          <w:p w14:paraId="25AA2DB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Comparison outside protocol</w:t>
            </w:r>
          </w:p>
        </w:tc>
      </w:tr>
      <w:tr w:rsidR="008D6049" w:rsidRPr="00E93E56" w14:paraId="578E5D11" w14:textId="77777777" w:rsidTr="0009438C">
        <w:tc>
          <w:tcPr>
            <w:tcW w:w="210" w:type="pct"/>
            <w:shd w:val="clear" w:color="auto" w:fill="E6E6E6"/>
          </w:tcPr>
          <w:p w14:paraId="623925B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64</w:t>
            </w:r>
          </w:p>
        </w:tc>
        <w:tc>
          <w:tcPr>
            <w:tcW w:w="564" w:type="pct"/>
            <w:shd w:val="clear" w:color="auto" w:fill="E6E6E6"/>
            <w:noWrap/>
          </w:tcPr>
          <w:p w14:paraId="4568D9A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Bryant 2013</w:t>
            </w:r>
          </w:p>
        </w:tc>
        <w:tc>
          <w:tcPr>
            <w:tcW w:w="2990" w:type="pct"/>
            <w:shd w:val="clear" w:color="auto" w:fill="E6E6E6"/>
            <w:noWrap/>
          </w:tcPr>
          <w:p w14:paraId="62721B3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Bryant RA, Mastrodomenico J, Hopwood S, Kenny L, Cahill C, Kandris E, Taylor K. Augmenting cognitive behaviour therapy for post-traumatic stress disorder with emotion tolerance training: a randomized controlled trial. FOCUS. 2013 Jul</w:t>
            </w:r>
            <w:proofErr w:type="gramStart"/>
            <w:r w:rsidRPr="00E93E56">
              <w:rPr>
                <w:rFonts w:ascii="Arial" w:hAnsi="Arial" w:cs="Arial"/>
                <w:sz w:val="18"/>
                <w:szCs w:val="18"/>
              </w:rPr>
              <w:t>;11</w:t>
            </w:r>
            <w:proofErr w:type="gramEnd"/>
            <w:r w:rsidRPr="00E93E56">
              <w:rPr>
                <w:rFonts w:ascii="Arial" w:hAnsi="Arial" w:cs="Arial"/>
                <w:sz w:val="18"/>
                <w:szCs w:val="18"/>
              </w:rPr>
              <w:t>(3):379-86.</w:t>
            </w:r>
          </w:p>
        </w:tc>
        <w:tc>
          <w:tcPr>
            <w:tcW w:w="1236" w:type="pct"/>
            <w:shd w:val="clear" w:color="auto" w:fill="E6E6E6"/>
            <w:noWrap/>
          </w:tcPr>
          <w:p w14:paraId="4E8B782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Paper unavailable</w:t>
            </w:r>
          </w:p>
        </w:tc>
      </w:tr>
      <w:tr w:rsidR="008D6049" w:rsidRPr="00E93E56" w14:paraId="2F4B3E46" w14:textId="77777777" w:rsidTr="0009438C">
        <w:tc>
          <w:tcPr>
            <w:tcW w:w="210" w:type="pct"/>
            <w:shd w:val="clear" w:color="auto" w:fill="E6E6E6"/>
          </w:tcPr>
          <w:p w14:paraId="0B9545A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65</w:t>
            </w:r>
          </w:p>
        </w:tc>
        <w:tc>
          <w:tcPr>
            <w:tcW w:w="564" w:type="pct"/>
            <w:shd w:val="clear" w:color="auto" w:fill="E6E6E6"/>
            <w:noWrap/>
          </w:tcPr>
          <w:p w14:paraId="789D971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Butollo 2016</w:t>
            </w:r>
          </w:p>
        </w:tc>
        <w:tc>
          <w:tcPr>
            <w:tcW w:w="2990" w:type="pct"/>
            <w:shd w:val="clear" w:color="auto" w:fill="E6E6E6"/>
            <w:noWrap/>
          </w:tcPr>
          <w:p w14:paraId="50B955F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Butollo W, Karl R, König J, Rosner R. A Randomized Controlled Clinical Trial of Dialogical Exposure Therapy versus Cognitive Processing Therapy for Adult Outpatients Suffering from PTSD after Type I Trauma in Adulthood. Psychotherapy and psychosomatics. 2016</w:t>
            </w:r>
            <w:proofErr w:type="gramStart"/>
            <w:r w:rsidRPr="00E93E56">
              <w:rPr>
                <w:rFonts w:ascii="Arial" w:hAnsi="Arial" w:cs="Arial"/>
                <w:sz w:val="18"/>
                <w:szCs w:val="18"/>
              </w:rPr>
              <w:t>;85</w:t>
            </w:r>
            <w:proofErr w:type="gramEnd"/>
            <w:r w:rsidRPr="00E93E56">
              <w:rPr>
                <w:rFonts w:ascii="Arial" w:hAnsi="Arial" w:cs="Arial"/>
                <w:sz w:val="18"/>
                <w:szCs w:val="18"/>
              </w:rPr>
              <w:t>(1):16-26.</w:t>
            </w:r>
          </w:p>
        </w:tc>
        <w:tc>
          <w:tcPr>
            <w:tcW w:w="1236" w:type="pct"/>
            <w:shd w:val="clear" w:color="auto" w:fill="E6E6E6"/>
            <w:noWrap/>
          </w:tcPr>
          <w:p w14:paraId="7124E3F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Comparison outside protocol</w:t>
            </w:r>
          </w:p>
        </w:tc>
      </w:tr>
      <w:tr w:rsidR="008D6049" w:rsidRPr="00E93E56" w14:paraId="483B2407" w14:textId="77777777" w:rsidTr="0009438C">
        <w:tc>
          <w:tcPr>
            <w:tcW w:w="210" w:type="pct"/>
            <w:shd w:val="clear" w:color="auto" w:fill="E6E6E6"/>
          </w:tcPr>
          <w:p w14:paraId="74A0C37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66</w:t>
            </w:r>
          </w:p>
        </w:tc>
        <w:tc>
          <w:tcPr>
            <w:tcW w:w="564" w:type="pct"/>
            <w:shd w:val="clear" w:color="auto" w:fill="E6E6E6"/>
            <w:noWrap/>
          </w:tcPr>
          <w:p w14:paraId="56789E3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Cabral 2011</w:t>
            </w:r>
          </w:p>
        </w:tc>
        <w:tc>
          <w:tcPr>
            <w:tcW w:w="2990" w:type="pct"/>
            <w:shd w:val="clear" w:color="auto" w:fill="E6E6E6"/>
            <w:noWrap/>
          </w:tcPr>
          <w:p w14:paraId="6C5AEEC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Cabral, P.; Meyer, </w:t>
            </w:r>
            <w:proofErr w:type="gramStart"/>
            <w:r w:rsidRPr="00E93E56">
              <w:rPr>
                <w:rFonts w:ascii="Arial" w:hAnsi="Arial" w:cs="Arial"/>
                <w:sz w:val="18"/>
                <w:szCs w:val="18"/>
              </w:rPr>
              <w:t>HB.;</w:t>
            </w:r>
            <w:proofErr w:type="gramEnd"/>
            <w:r w:rsidRPr="00E93E56">
              <w:rPr>
                <w:rFonts w:ascii="Arial" w:hAnsi="Arial" w:cs="Arial"/>
                <w:sz w:val="18"/>
                <w:szCs w:val="18"/>
              </w:rPr>
              <w:t xml:space="preserve"> Ames, D.; (2011) Effectiveness of Yoga Therapy as a Complementary Treatment for Major Psychiatric Disorders: A Meta-Analysis .  Primary Care Companion for CNS Disorders 13 (4) </w:t>
            </w:r>
          </w:p>
        </w:tc>
        <w:tc>
          <w:tcPr>
            <w:tcW w:w="1236" w:type="pct"/>
            <w:shd w:val="clear" w:color="auto" w:fill="E6E6E6"/>
            <w:noWrap/>
          </w:tcPr>
          <w:p w14:paraId="77886FE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247D0B49" w14:textId="77777777" w:rsidTr="0009438C">
        <w:tc>
          <w:tcPr>
            <w:tcW w:w="210" w:type="pct"/>
            <w:shd w:val="clear" w:color="auto" w:fill="E6E6E6"/>
          </w:tcPr>
          <w:p w14:paraId="1FE1F24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67</w:t>
            </w:r>
          </w:p>
        </w:tc>
        <w:tc>
          <w:tcPr>
            <w:tcW w:w="564" w:type="pct"/>
            <w:shd w:val="clear" w:color="auto" w:fill="E6E6E6"/>
            <w:noWrap/>
          </w:tcPr>
          <w:p w14:paraId="3A18E13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Carlson 2013/2016</w:t>
            </w:r>
          </w:p>
        </w:tc>
        <w:tc>
          <w:tcPr>
            <w:tcW w:w="2990" w:type="pct"/>
            <w:shd w:val="clear" w:color="auto" w:fill="E6E6E6"/>
            <w:noWrap/>
          </w:tcPr>
          <w:p w14:paraId="6785D1A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Carlson LE, Doll R, Stephen J, Faris P, Tamagawa R, Drysdale E, Speca M. Randomized controlled trial of mindfulness-based cancer recovery versus supportive expressive group therapy for distressed survivors of breast cancer (MINDSET). Journal of clinical oncology. 2013 Aug 5</w:t>
            </w:r>
            <w:proofErr w:type="gramStart"/>
            <w:r w:rsidRPr="00E93E56">
              <w:rPr>
                <w:rFonts w:ascii="Arial" w:hAnsi="Arial" w:cs="Arial"/>
                <w:sz w:val="18"/>
                <w:szCs w:val="18"/>
              </w:rPr>
              <w:t>;31</w:t>
            </w:r>
            <w:proofErr w:type="gramEnd"/>
            <w:r w:rsidRPr="00E93E56">
              <w:rPr>
                <w:rFonts w:ascii="Arial" w:hAnsi="Arial" w:cs="Arial"/>
                <w:sz w:val="18"/>
                <w:szCs w:val="18"/>
              </w:rPr>
              <w:t>(25):3119-26.</w:t>
            </w:r>
          </w:p>
          <w:p w14:paraId="13C7D99E" w14:textId="77777777" w:rsidR="008D6049" w:rsidRPr="00E93E56" w:rsidRDefault="008D6049" w:rsidP="0009438C">
            <w:pPr>
              <w:pStyle w:val="TableTextLeft"/>
              <w:rPr>
                <w:rFonts w:ascii="Arial" w:hAnsi="Arial" w:cs="Arial"/>
                <w:sz w:val="18"/>
                <w:szCs w:val="18"/>
              </w:rPr>
            </w:pPr>
          </w:p>
          <w:p w14:paraId="74F44AD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Carlson LE, Tamagawa R, Stephen J, Drysdale E, Zhong L, Speca M. Randomized</w:t>
            </w:r>
            <w:r w:rsidRPr="00E93E56">
              <w:rPr>
                <w:rFonts w:ascii="Cambria Math" w:hAnsi="Cambria Math" w:cs="Cambria Math"/>
                <w:sz w:val="18"/>
                <w:szCs w:val="18"/>
              </w:rPr>
              <w:t>‐</w:t>
            </w:r>
            <w:r w:rsidRPr="00E93E56">
              <w:rPr>
                <w:rFonts w:ascii="Arial" w:hAnsi="Arial" w:cs="Arial"/>
                <w:sz w:val="18"/>
                <w:szCs w:val="18"/>
              </w:rPr>
              <w:t>controlled trial of mindfulness</w:t>
            </w:r>
            <w:r w:rsidRPr="00E93E56">
              <w:rPr>
                <w:rFonts w:ascii="Cambria Math" w:hAnsi="Cambria Math" w:cs="Cambria Math"/>
                <w:sz w:val="18"/>
                <w:szCs w:val="18"/>
              </w:rPr>
              <w:t>‐</w:t>
            </w:r>
            <w:r w:rsidRPr="00E93E56">
              <w:rPr>
                <w:rFonts w:ascii="Arial" w:hAnsi="Arial" w:cs="Arial"/>
                <w:sz w:val="18"/>
                <w:szCs w:val="18"/>
              </w:rPr>
              <w:t>based cancer recovery versus supportive expressive group therapy among distressed breast cancer survivors (MINDSET): long</w:t>
            </w:r>
            <w:r w:rsidRPr="00E93E56">
              <w:rPr>
                <w:rFonts w:ascii="Cambria Math" w:hAnsi="Cambria Math" w:cs="Cambria Math"/>
                <w:sz w:val="18"/>
                <w:szCs w:val="18"/>
              </w:rPr>
              <w:t>‐</w:t>
            </w:r>
            <w:r w:rsidRPr="00E93E56">
              <w:rPr>
                <w:rFonts w:ascii="Arial" w:hAnsi="Arial" w:cs="Arial"/>
                <w:sz w:val="18"/>
                <w:szCs w:val="18"/>
              </w:rPr>
              <w:t>term follow</w:t>
            </w:r>
            <w:r w:rsidRPr="00E93E56">
              <w:rPr>
                <w:rFonts w:ascii="Cambria Math" w:hAnsi="Cambria Math" w:cs="Cambria Math"/>
                <w:sz w:val="18"/>
                <w:szCs w:val="18"/>
              </w:rPr>
              <w:t>‐</w:t>
            </w:r>
            <w:r w:rsidRPr="00E93E56">
              <w:rPr>
                <w:rFonts w:ascii="Arial" w:hAnsi="Arial" w:cs="Arial"/>
                <w:sz w:val="18"/>
                <w:szCs w:val="18"/>
              </w:rPr>
              <w:t>up results. Psycho</w:t>
            </w:r>
            <w:r w:rsidRPr="00E93E56">
              <w:rPr>
                <w:rFonts w:ascii="Cambria Math" w:hAnsi="Cambria Math" w:cs="Cambria Math"/>
                <w:sz w:val="18"/>
                <w:szCs w:val="18"/>
              </w:rPr>
              <w:t>‐</w:t>
            </w:r>
            <w:r w:rsidRPr="00E93E56">
              <w:rPr>
                <w:rFonts w:ascii="Arial" w:hAnsi="Arial" w:cs="Arial"/>
                <w:sz w:val="18"/>
                <w:szCs w:val="18"/>
              </w:rPr>
              <w:t>Oncology. 2016 Jul 1</w:t>
            </w:r>
            <w:proofErr w:type="gramStart"/>
            <w:r w:rsidRPr="00E93E56">
              <w:rPr>
                <w:rFonts w:ascii="Arial" w:hAnsi="Arial" w:cs="Arial"/>
                <w:sz w:val="18"/>
                <w:szCs w:val="18"/>
              </w:rPr>
              <w:t>;25</w:t>
            </w:r>
            <w:proofErr w:type="gramEnd"/>
            <w:r w:rsidRPr="00E93E56">
              <w:rPr>
                <w:rFonts w:ascii="Arial" w:hAnsi="Arial" w:cs="Arial"/>
                <w:sz w:val="18"/>
                <w:szCs w:val="18"/>
              </w:rPr>
              <w:t>(7):750-9.</w:t>
            </w:r>
          </w:p>
        </w:tc>
        <w:tc>
          <w:tcPr>
            <w:tcW w:w="1236" w:type="pct"/>
            <w:shd w:val="clear" w:color="auto" w:fill="E6E6E6"/>
            <w:noWrap/>
          </w:tcPr>
          <w:p w14:paraId="5AE87FD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Intervention not targeted at PTSD symptoms</w:t>
            </w:r>
          </w:p>
        </w:tc>
      </w:tr>
      <w:tr w:rsidR="008D6049" w:rsidRPr="00E93E56" w14:paraId="36D0CAF4" w14:textId="77777777" w:rsidTr="0009438C">
        <w:tc>
          <w:tcPr>
            <w:tcW w:w="210" w:type="pct"/>
            <w:shd w:val="clear" w:color="auto" w:fill="E6E6E6"/>
          </w:tcPr>
          <w:p w14:paraId="6C26C17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68</w:t>
            </w:r>
          </w:p>
        </w:tc>
        <w:tc>
          <w:tcPr>
            <w:tcW w:w="564" w:type="pct"/>
            <w:shd w:val="clear" w:color="auto" w:fill="E6E6E6"/>
            <w:noWrap/>
          </w:tcPr>
          <w:p w14:paraId="25D9CDA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Carlson 2014</w:t>
            </w:r>
          </w:p>
        </w:tc>
        <w:tc>
          <w:tcPr>
            <w:tcW w:w="2990" w:type="pct"/>
            <w:shd w:val="clear" w:color="auto" w:fill="E6E6E6"/>
            <w:noWrap/>
          </w:tcPr>
          <w:p w14:paraId="2FB423A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Carlson, L.E., Tamagawa, R., Stephen, J., Doll, R., Faris, P., Dirkse, D. and Speca, M., 2014. Tailoring mind-body therapies to individual needs: patients’ program preference and psychological traits as moderators of the effects of mindfulness-based cancer recovery and supportive-expressive therapy in distressed breast cancer survivors. Journal of the National Cancer Institute Monographs, 2014(50), pp.308-314.</w:t>
            </w:r>
          </w:p>
        </w:tc>
        <w:tc>
          <w:tcPr>
            <w:tcW w:w="1236" w:type="pct"/>
            <w:shd w:val="clear" w:color="auto" w:fill="E6E6E6"/>
            <w:noWrap/>
          </w:tcPr>
          <w:p w14:paraId="2CC904F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that is not relevant</w:t>
            </w:r>
          </w:p>
        </w:tc>
      </w:tr>
      <w:tr w:rsidR="008D6049" w:rsidRPr="00E93E56" w14:paraId="45EC8DE6" w14:textId="77777777" w:rsidTr="0009438C">
        <w:tc>
          <w:tcPr>
            <w:tcW w:w="210" w:type="pct"/>
            <w:shd w:val="clear" w:color="auto" w:fill="E6E6E6"/>
          </w:tcPr>
          <w:p w14:paraId="0306CE3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lastRenderedPageBreak/>
              <w:t>69</w:t>
            </w:r>
          </w:p>
        </w:tc>
        <w:tc>
          <w:tcPr>
            <w:tcW w:w="564" w:type="pct"/>
            <w:shd w:val="clear" w:color="auto" w:fill="E6E6E6"/>
            <w:noWrap/>
          </w:tcPr>
          <w:p w14:paraId="3721796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Carpenter 2014</w:t>
            </w:r>
          </w:p>
        </w:tc>
        <w:tc>
          <w:tcPr>
            <w:tcW w:w="2990" w:type="pct"/>
            <w:shd w:val="clear" w:color="auto" w:fill="E6E6E6"/>
            <w:noWrap/>
          </w:tcPr>
          <w:p w14:paraId="1A3A6BF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Carpenter KM, Stoner SA, Schmitz K, McGregor BA, Doorenbos AZ. An online stress management workbook for breast cancer. Journal of behavioral medicine. 2014 Jun 1</w:t>
            </w:r>
            <w:proofErr w:type="gramStart"/>
            <w:r w:rsidRPr="00E93E56">
              <w:rPr>
                <w:rFonts w:ascii="Arial" w:hAnsi="Arial" w:cs="Arial"/>
                <w:sz w:val="18"/>
                <w:szCs w:val="18"/>
              </w:rPr>
              <w:t>;37</w:t>
            </w:r>
            <w:proofErr w:type="gramEnd"/>
            <w:r w:rsidRPr="00E93E56">
              <w:rPr>
                <w:rFonts w:ascii="Arial" w:hAnsi="Arial" w:cs="Arial"/>
                <w:sz w:val="18"/>
                <w:szCs w:val="18"/>
              </w:rPr>
              <w:t>(3):458-68.</w:t>
            </w:r>
          </w:p>
        </w:tc>
        <w:tc>
          <w:tcPr>
            <w:tcW w:w="1236" w:type="pct"/>
            <w:shd w:val="clear" w:color="auto" w:fill="E6E6E6"/>
            <w:noWrap/>
          </w:tcPr>
          <w:p w14:paraId="4E4B9DA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Efficacy or safety data cannot be extracted</w:t>
            </w:r>
          </w:p>
        </w:tc>
      </w:tr>
      <w:tr w:rsidR="008D6049" w:rsidRPr="00E93E56" w14:paraId="0D040317" w14:textId="77777777" w:rsidTr="0009438C">
        <w:tc>
          <w:tcPr>
            <w:tcW w:w="210" w:type="pct"/>
            <w:shd w:val="clear" w:color="auto" w:fill="E6E6E6"/>
          </w:tcPr>
          <w:p w14:paraId="1F0C962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70</w:t>
            </w:r>
          </w:p>
        </w:tc>
        <w:tc>
          <w:tcPr>
            <w:tcW w:w="564" w:type="pct"/>
            <w:shd w:val="clear" w:color="auto" w:fill="E6E6E6"/>
            <w:noWrap/>
          </w:tcPr>
          <w:p w14:paraId="40E9620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Carter 2006b</w:t>
            </w:r>
          </w:p>
        </w:tc>
        <w:tc>
          <w:tcPr>
            <w:tcW w:w="2990" w:type="pct"/>
            <w:shd w:val="clear" w:color="auto" w:fill="E6E6E6"/>
            <w:noWrap/>
          </w:tcPr>
          <w:p w14:paraId="5463B80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Carter JJ. A controlled breathing course promoting social and emotional health for Vietnam veterans with chronic posttraumatic stress disorder - A randomised controlled trial [NCT00256477]. 2006. Available from: https://clinicaltrials.gov/ct2/show/NCT00256477 [accessed 28.07.2017]</w:t>
            </w:r>
          </w:p>
        </w:tc>
        <w:tc>
          <w:tcPr>
            <w:tcW w:w="1236" w:type="pct"/>
            <w:shd w:val="clear" w:color="auto" w:fill="E6E6E6"/>
            <w:noWrap/>
          </w:tcPr>
          <w:p w14:paraId="1097076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Paper unavailable</w:t>
            </w:r>
          </w:p>
        </w:tc>
      </w:tr>
      <w:tr w:rsidR="008D6049" w:rsidRPr="00E93E56" w14:paraId="5EDA1A69" w14:textId="77777777" w:rsidTr="0009438C">
        <w:tc>
          <w:tcPr>
            <w:tcW w:w="210" w:type="pct"/>
            <w:shd w:val="clear" w:color="auto" w:fill="E6E6E6"/>
          </w:tcPr>
          <w:p w14:paraId="6DF748D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71</w:t>
            </w:r>
          </w:p>
        </w:tc>
        <w:tc>
          <w:tcPr>
            <w:tcW w:w="564" w:type="pct"/>
            <w:shd w:val="clear" w:color="auto" w:fill="E6E6E6"/>
            <w:noWrap/>
          </w:tcPr>
          <w:p w14:paraId="42B1745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Carter 2006a</w:t>
            </w:r>
          </w:p>
        </w:tc>
        <w:tc>
          <w:tcPr>
            <w:tcW w:w="2990" w:type="pct"/>
            <w:shd w:val="clear" w:color="auto" w:fill="E6E6E6"/>
            <w:noWrap/>
          </w:tcPr>
          <w:p w14:paraId="2CC9BFC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Carter J, Byrne G. A two year study of the use of yoga in a series of pilot studies as an adjunct to ordinary psychiatric treatment in a group of Vietnam War veterans suffering from post traumatic stress disorder. Online document at: www. Therapywithyoga. </w:t>
            </w:r>
            <w:proofErr w:type="gramStart"/>
            <w:r w:rsidRPr="00E93E56">
              <w:rPr>
                <w:rFonts w:ascii="Arial" w:hAnsi="Arial" w:cs="Arial"/>
                <w:sz w:val="18"/>
                <w:szCs w:val="18"/>
              </w:rPr>
              <w:t>com</w:t>
            </w:r>
            <w:proofErr w:type="gramEnd"/>
            <w:r w:rsidRPr="00E93E56">
              <w:rPr>
                <w:rFonts w:ascii="Arial" w:hAnsi="Arial" w:cs="Arial"/>
                <w:sz w:val="18"/>
                <w:szCs w:val="18"/>
              </w:rPr>
              <w:t xml:space="preserve"> Accessed November. 2004</w:t>
            </w:r>
            <w:proofErr w:type="gramStart"/>
            <w:r w:rsidRPr="00E93E56">
              <w:rPr>
                <w:rFonts w:ascii="Arial" w:hAnsi="Arial" w:cs="Arial"/>
                <w:sz w:val="18"/>
                <w:szCs w:val="18"/>
              </w:rPr>
              <w:t>;27</w:t>
            </w:r>
            <w:proofErr w:type="gramEnd"/>
            <w:r w:rsidRPr="00E93E56">
              <w:rPr>
                <w:rFonts w:ascii="Arial" w:hAnsi="Arial" w:cs="Arial"/>
                <w:sz w:val="18"/>
                <w:szCs w:val="18"/>
              </w:rPr>
              <w:t>.</w:t>
            </w:r>
          </w:p>
        </w:tc>
        <w:tc>
          <w:tcPr>
            <w:tcW w:w="1236" w:type="pct"/>
            <w:shd w:val="clear" w:color="auto" w:fill="E6E6E6"/>
            <w:noWrap/>
          </w:tcPr>
          <w:p w14:paraId="52CEB3F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Design: Non-randomised group assignment</w:t>
            </w:r>
          </w:p>
        </w:tc>
      </w:tr>
      <w:tr w:rsidR="008D6049" w:rsidRPr="00E93E56" w14:paraId="43A2107B" w14:textId="77777777" w:rsidTr="0009438C">
        <w:tc>
          <w:tcPr>
            <w:tcW w:w="210" w:type="pct"/>
            <w:shd w:val="clear" w:color="auto" w:fill="E6E6E6"/>
          </w:tcPr>
          <w:p w14:paraId="703423A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72</w:t>
            </w:r>
          </w:p>
        </w:tc>
        <w:tc>
          <w:tcPr>
            <w:tcW w:w="564" w:type="pct"/>
            <w:shd w:val="clear" w:color="auto" w:fill="E6E6E6"/>
            <w:noWrap/>
          </w:tcPr>
          <w:p w14:paraId="1B47D08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Carter 2013</w:t>
            </w:r>
          </w:p>
        </w:tc>
        <w:tc>
          <w:tcPr>
            <w:tcW w:w="2990" w:type="pct"/>
            <w:shd w:val="clear" w:color="auto" w:fill="E6E6E6"/>
            <w:noWrap/>
          </w:tcPr>
          <w:p w14:paraId="2D167F7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Carter J, Gerbarg PL, Brown RP, Ware RS, D’Ambrosio C. Multi-component yoga breath program for Vietnam veteran post traumatic stress disorder: randomized controlled trial. J Trauma Stress Disor Treat 2. 2013</w:t>
            </w:r>
            <w:proofErr w:type="gramStart"/>
            <w:r w:rsidRPr="00E93E56">
              <w:rPr>
                <w:rFonts w:ascii="Arial" w:hAnsi="Arial" w:cs="Arial"/>
                <w:sz w:val="18"/>
                <w:szCs w:val="18"/>
              </w:rPr>
              <w:t>;3:2</w:t>
            </w:r>
            <w:proofErr w:type="gramEnd"/>
            <w:r w:rsidRPr="00E93E56">
              <w:rPr>
                <w:rFonts w:ascii="Arial" w:hAnsi="Arial" w:cs="Arial"/>
                <w:sz w:val="18"/>
                <w:szCs w:val="18"/>
              </w:rPr>
              <w:t>.</w:t>
            </w:r>
          </w:p>
        </w:tc>
        <w:tc>
          <w:tcPr>
            <w:tcW w:w="1236" w:type="pct"/>
            <w:shd w:val="clear" w:color="auto" w:fill="E6E6E6"/>
            <w:noWrap/>
          </w:tcPr>
          <w:p w14:paraId="5324BE3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Efficacy or safety data cannot be extracted</w:t>
            </w:r>
          </w:p>
        </w:tc>
      </w:tr>
      <w:tr w:rsidR="008D6049" w:rsidRPr="00E93E56" w14:paraId="47F94326" w14:textId="77777777" w:rsidTr="0009438C">
        <w:tc>
          <w:tcPr>
            <w:tcW w:w="210" w:type="pct"/>
            <w:shd w:val="clear" w:color="auto" w:fill="E6E6E6"/>
          </w:tcPr>
          <w:p w14:paraId="3B5F29F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73</w:t>
            </w:r>
          </w:p>
        </w:tc>
        <w:tc>
          <w:tcPr>
            <w:tcW w:w="564" w:type="pct"/>
            <w:shd w:val="clear" w:color="auto" w:fill="E6E6E6"/>
            <w:noWrap/>
          </w:tcPr>
          <w:p w14:paraId="4CDA603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Casement 2012</w:t>
            </w:r>
          </w:p>
        </w:tc>
        <w:tc>
          <w:tcPr>
            <w:tcW w:w="2990" w:type="pct"/>
            <w:shd w:val="clear" w:color="auto" w:fill="E6E6E6"/>
            <w:noWrap/>
          </w:tcPr>
          <w:p w14:paraId="70AA1C9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Casement, MD.; Swanson, </w:t>
            </w:r>
            <w:proofErr w:type="gramStart"/>
            <w:r w:rsidRPr="00E93E56">
              <w:rPr>
                <w:rFonts w:ascii="Arial" w:hAnsi="Arial" w:cs="Arial"/>
                <w:sz w:val="18"/>
                <w:szCs w:val="18"/>
              </w:rPr>
              <w:t>LM.;</w:t>
            </w:r>
            <w:proofErr w:type="gramEnd"/>
            <w:r w:rsidRPr="00E93E56">
              <w:rPr>
                <w:rFonts w:ascii="Arial" w:hAnsi="Arial" w:cs="Arial"/>
                <w:sz w:val="18"/>
                <w:szCs w:val="18"/>
              </w:rPr>
              <w:t xml:space="preserve"> (2012)  A meta-analysis of imagery rehearsal for post-traumatic nightmares: Effects on nightmare frequency, sleep quality and posttraumatic stress.  Clinical Psychology Review.  32 (6): 566-574</w:t>
            </w:r>
          </w:p>
        </w:tc>
        <w:tc>
          <w:tcPr>
            <w:tcW w:w="1236" w:type="pct"/>
            <w:shd w:val="clear" w:color="auto" w:fill="E6E6E6"/>
            <w:noWrap/>
          </w:tcPr>
          <w:p w14:paraId="4918657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55D23BC8" w14:textId="77777777" w:rsidTr="0009438C">
        <w:tc>
          <w:tcPr>
            <w:tcW w:w="210" w:type="pct"/>
            <w:shd w:val="clear" w:color="auto" w:fill="E6E6E6"/>
          </w:tcPr>
          <w:p w14:paraId="4091D62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74</w:t>
            </w:r>
          </w:p>
        </w:tc>
        <w:tc>
          <w:tcPr>
            <w:tcW w:w="564" w:type="pct"/>
            <w:shd w:val="clear" w:color="auto" w:fill="E6E6E6"/>
            <w:noWrap/>
          </w:tcPr>
          <w:p w14:paraId="35D09B3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Chemtob 1997b</w:t>
            </w:r>
          </w:p>
        </w:tc>
        <w:tc>
          <w:tcPr>
            <w:tcW w:w="2990" w:type="pct"/>
            <w:shd w:val="clear" w:color="auto" w:fill="E6E6E6"/>
            <w:noWrap/>
          </w:tcPr>
          <w:p w14:paraId="1EDF3DB0" w14:textId="77777777" w:rsidR="008D6049" w:rsidRPr="00E93E56" w:rsidRDefault="008D6049" w:rsidP="0009438C">
            <w:pPr>
              <w:pStyle w:val="TableTextLeft"/>
              <w:rPr>
                <w:rFonts w:ascii="Arial" w:hAnsi="Arial" w:cs="Arial"/>
                <w:sz w:val="18"/>
                <w:szCs w:val="18"/>
              </w:rPr>
            </w:pPr>
            <w:r w:rsidRPr="00F417FE">
              <w:rPr>
                <w:rFonts w:ascii="Arial" w:hAnsi="Arial" w:cs="Arial"/>
                <w:sz w:val="18"/>
                <w:szCs w:val="18"/>
                <w:lang w:val="pt-BR"/>
              </w:rPr>
              <w:t xml:space="preserve">Chemtob, C. M., Novaco, R. W., Hamada, R. S., &amp; Gross, D. M. (1997). </w:t>
            </w:r>
            <w:r w:rsidRPr="00E93E56">
              <w:rPr>
                <w:rFonts w:ascii="Arial" w:hAnsi="Arial" w:cs="Arial"/>
                <w:sz w:val="18"/>
                <w:szCs w:val="18"/>
              </w:rPr>
              <w:t>Cognitive-behavioral treatment for severe anger in posttraumatic stress disorder. Journal of Consulting &amp; Clinical Psychology, 65, 184-189</w:t>
            </w:r>
          </w:p>
        </w:tc>
        <w:tc>
          <w:tcPr>
            <w:tcW w:w="1236" w:type="pct"/>
            <w:shd w:val="clear" w:color="auto" w:fill="E6E6E6"/>
            <w:noWrap/>
          </w:tcPr>
          <w:p w14:paraId="754E3EF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Sample size (N&lt;10/arm)</w:t>
            </w:r>
          </w:p>
        </w:tc>
      </w:tr>
      <w:tr w:rsidR="008D6049" w:rsidRPr="00E93E56" w14:paraId="41F04793" w14:textId="77777777" w:rsidTr="0009438C">
        <w:tc>
          <w:tcPr>
            <w:tcW w:w="210" w:type="pct"/>
            <w:shd w:val="clear" w:color="auto" w:fill="E6E6E6"/>
          </w:tcPr>
          <w:p w14:paraId="7D4C4E6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75</w:t>
            </w:r>
          </w:p>
        </w:tc>
        <w:tc>
          <w:tcPr>
            <w:tcW w:w="564" w:type="pct"/>
            <w:shd w:val="clear" w:color="auto" w:fill="E6E6E6"/>
            <w:noWrap/>
          </w:tcPr>
          <w:p w14:paraId="7367E09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Chen 2014</w:t>
            </w:r>
          </w:p>
        </w:tc>
        <w:tc>
          <w:tcPr>
            <w:tcW w:w="2990" w:type="pct"/>
            <w:shd w:val="clear" w:color="auto" w:fill="E6E6E6"/>
            <w:noWrap/>
          </w:tcPr>
          <w:p w14:paraId="731EE1E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Chen, Y-R.; Hung, K-W.; Tsai, J-C.; Chu, H.; Chung, M-H.; Chen, S-R.; Liao, Y-M.; Ou, K-L.; Chang, Y-C.; Chou, K-R.; (2014) Efficacy of Eye-Movement Desensitization and Reprocessing for patients with Posttraumatic-Stress Disorder: A Meta-Analysis of Randomized Controlled Trials.  PLOS-One 9 (8)</w:t>
            </w:r>
          </w:p>
        </w:tc>
        <w:tc>
          <w:tcPr>
            <w:tcW w:w="1236" w:type="pct"/>
            <w:shd w:val="clear" w:color="auto" w:fill="E6E6E6"/>
            <w:noWrap/>
          </w:tcPr>
          <w:p w14:paraId="02CE5DC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3FBEA49D" w14:textId="77777777" w:rsidTr="0009438C">
        <w:tc>
          <w:tcPr>
            <w:tcW w:w="210" w:type="pct"/>
            <w:shd w:val="clear" w:color="auto" w:fill="E6E6E6"/>
          </w:tcPr>
          <w:p w14:paraId="39F6B9A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76</w:t>
            </w:r>
          </w:p>
        </w:tc>
        <w:tc>
          <w:tcPr>
            <w:tcW w:w="564" w:type="pct"/>
            <w:shd w:val="clear" w:color="auto" w:fill="E6E6E6"/>
            <w:noWrap/>
          </w:tcPr>
          <w:p w14:paraId="493D380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Chen 2015</w:t>
            </w:r>
          </w:p>
        </w:tc>
        <w:tc>
          <w:tcPr>
            <w:tcW w:w="2990" w:type="pct"/>
            <w:shd w:val="clear" w:color="auto" w:fill="E6E6E6"/>
            <w:noWrap/>
          </w:tcPr>
          <w:p w14:paraId="4C9C124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Chen, L.; Zhang, G.; Hu M.; Liang, X.; (2015) Eye Movement Desensitization and Reprocessing Versus Cognitive-Behavioural Therapy for Adult Posttraumatic Stress Disorder: Systematic Review and Meta-Analysis.  J of Nervous and Mental Disease. 203 (6):443-451</w:t>
            </w:r>
          </w:p>
        </w:tc>
        <w:tc>
          <w:tcPr>
            <w:tcW w:w="1236" w:type="pct"/>
            <w:shd w:val="clear" w:color="auto" w:fill="E6E6E6"/>
            <w:noWrap/>
          </w:tcPr>
          <w:p w14:paraId="1A76198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1F16CBFC" w14:textId="77777777" w:rsidTr="0009438C">
        <w:tc>
          <w:tcPr>
            <w:tcW w:w="210" w:type="pct"/>
            <w:shd w:val="clear" w:color="auto" w:fill="E6E6E6"/>
          </w:tcPr>
          <w:p w14:paraId="0FBE00F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77</w:t>
            </w:r>
          </w:p>
        </w:tc>
        <w:tc>
          <w:tcPr>
            <w:tcW w:w="564" w:type="pct"/>
            <w:shd w:val="clear" w:color="auto" w:fill="E6E6E6"/>
            <w:noWrap/>
          </w:tcPr>
          <w:p w14:paraId="0736D23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Chiesa 2010</w:t>
            </w:r>
          </w:p>
        </w:tc>
        <w:tc>
          <w:tcPr>
            <w:tcW w:w="2990" w:type="pct"/>
            <w:shd w:val="clear" w:color="auto" w:fill="E6E6E6"/>
            <w:noWrap/>
          </w:tcPr>
          <w:p w14:paraId="5D2BC92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Chiesa, A.; (2010) Vipassana Meditation: Systematic Review of Current Evidence.  The Jornal of Alternative and Complementary Medicine 16 (1): 37-46</w:t>
            </w:r>
          </w:p>
        </w:tc>
        <w:tc>
          <w:tcPr>
            <w:tcW w:w="1236" w:type="pct"/>
            <w:shd w:val="clear" w:color="auto" w:fill="E6E6E6"/>
            <w:noWrap/>
          </w:tcPr>
          <w:p w14:paraId="73D0749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421F7E98" w14:textId="77777777" w:rsidTr="0009438C">
        <w:tc>
          <w:tcPr>
            <w:tcW w:w="210" w:type="pct"/>
            <w:shd w:val="clear" w:color="auto" w:fill="E6E6E6"/>
          </w:tcPr>
          <w:p w14:paraId="489C3C5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78</w:t>
            </w:r>
          </w:p>
        </w:tc>
        <w:tc>
          <w:tcPr>
            <w:tcW w:w="564" w:type="pct"/>
            <w:shd w:val="clear" w:color="auto" w:fill="E6E6E6"/>
            <w:noWrap/>
          </w:tcPr>
          <w:p w14:paraId="2CC2CAF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Christensen 2013</w:t>
            </w:r>
          </w:p>
        </w:tc>
        <w:tc>
          <w:tcPr>
            <w:tcW w:w="2990" w:type="pct"/>
            <w:shd w:val="clear" w:color="auto" w:fill="E6E6E6"/>
            <w:noWrap/>
          </w:tcPr>
          <w:p w14:paraId="47F2246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Christensen C, Barabasz A, Barabasz M. Efficacy of abreactive ego state therapy for PTSD: Trauma resolution, depression, and anxiety. International Journal of Clinical and Experimental Hypnosis. 2013 Jan 1</w:t>
            </w:r>
            <w:proofErr w:type="gramStart"/>
            <w:r w:rsidRPr="00E93E56">
              <w:rPr>
                <w:rFonts w:ascii="Arial" w:hAnsi="Arial" w:cs="Arial"/>
                <w:sz w:val="18"/>
                <w:szCs w:val="18"/>
              </w:rPr>
              <w:t>;61</w:t>
            </w:r>
            <w:proofErr w:type="gramEnd"/>
            <w:r w:rsidRPr="00E93E56">
              <w:rPr>
                <w:rFonts w:ascii="Arial" w:hAnsi="Arial" w:cs="Arial"/>
                <w:sz w:val="18"/>
                <w:szCs w:val="18"/>
              </w:rPr>
              <w:t>(1):20-37.</w:t>
            </w:r>
          </w:p>
        </w:tc>
        <w:tc>
          <w:tcPr>
            <w:tcW w:w="1236" w:type="pct"/>
            <w:shd w:val="clear" w:color="auto" w:fill="E6E6E6"/>
            <w:noWrap/>
          </w:tcPr>
          <w:p w14:paraId="2F6B4AC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Efficacy or safety data cannot be extracted</w:t>
            </w:r>
          </w:p>
        </w:tc>
      </w:tr>
      <w:tr w:rsidR="008D6049" w:rsidRPr="00E93E56" w14:paraId="53595D8A" w14:textId="77777777" w:rsidTr="0009438C">
        <w:tc>
          <w:tcPr>
            <w:tcW w:w="210" w:type="pct"/>
            <w:shd w:val="clear" w:color="auto" w:fill="E6E6E6"/>
          </w:tcPr>
          <w:p w14:paraId="4D4854B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79</w:t>
            </w:r>
          </w:p>
        </w:tc>
        <w:tc>
          <w:tcPr>
            <w:tcW w:w="564" w:type="pct"/>
            <w:shd w:val="clear" w:color="auto" w:fill="E6E6E6"/>
            <w:noWrap/>
          </w:tcPr>
          <w:p w14:paraId="6AE63BC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Church 2016b</w:t>
            </w:r>
          </w:p>
        </w:tc>
        <w:tc>
          <w:tcPr>
            <w:tcW w:w="2990" w:type="pct"/>
            <w:shd w:val="clear" w:color="auto" w:fill="E6E6E6"/>
            <w:noWrap/>
          </w:tcPr>
          <w:p w14:paraId="1D91337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Church D, Yount G, Rachlin K, </w:t>
            </w:r>
            <w:proofErr w:type="gramStart"/>
            <w:r w:rsidRPr="00E93E56">
              <w:rPr>
                <w:rFonts w:ascii="Arial" w:hAnsi="Arial" w:cs="Arial"/>
                <w:sz w:val="18"/>
                <w:szCs w:val="18"/>
              </w:rPr>
              <w:t>Fox</w:t>
            </w:r>
            <w:proofErr w:type="gramEnd"/>
            <w:r w:rsidRPr="00E93E56">
              <w:rPr>
                <w:rFonts w:ascii="Arial" w:hAnsi="Arial" w:cs="Arial"/>
                <w:sz w:val="18"/>
                <w:szCs w:val="18"/>
              </w:rPr>
              <w:t xml:space="preserve"> L, Nelms J. Epigenetic Effects of PTSD Remediation in Veterans Using Clinical Emotional Freedom Techniques: A Randomized Controlled Pilot Study. American Journal of Health Promotion. 2016 Aug 12:0890117116661154.</w:t>
            </w:r>
          </w:p>
        </w:tc>
        <w:tc>
          <w:tcPr>
            <w:tcW w:w="1236" w:type="pct"/>
            <w:shd w:val="clear" w:color="auto" w:fill="E6E6E6"/>
            <w:noWrap/>
          </w:tcPr>
          <w:p w14:paraId="666F353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Sample size (N&lt;10/arm)</w:t>
            </w:r>
          </w:p>
        </w:tc>
      </w:tr>
      <w:tr w:rsidR="008D6049" w:rsidRPr="00E93E56" w14:paraId="2633DE87" w14:textId="77777777" w:rsidTr="0009438C">
        <w:tc>
          <w:tcPr>
            <w:tcW w:w="210" w:type="pct"/>
            <w:shd w:val="clear" w:color="auto" w:fill="E6E6E6"/>
          </w:tcPr>
          <w:p w14:paraId="266659D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80</w:t>
            </w:r>
          </w:p>
        </w:tc>
        <w:tc>
          <w:tcPr>
            <w:tcW w:w="564" w:type="pct"/>
            <w:shd w:val="clear" w:color="auto" w:fill="E6E6E6"/>
            <w:noWrap/>
          </w:tcPr>
          <w:p w14:paraId="3F9062D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Cimpianu 2017</w:t>
            </w:r>
          </w:p>
        </w:tc>
        <w:tc>
          <w:tcPr>
            <w:tcW w:w="2990" w:type="pct"/>
            <w:shd w:val="clear" w:color="auto" w:fill="E6E6E6"/>
            <w:noWrap/>
          </w:tcPr>
          <w:p w14:paraId="212DC47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Cimpianu, C-L.; Strube, W.; Falkai, P.; Palm, U.; Hasan, A.; (2017) Vagus nerve stimulation in psychiarty: a systematic review of the available evidence.  J Nerual Transmission 124 (1): 145-158</w:t>
            </w:r>
          </w:p>
        </w:tc>
        <w:tc>
          <w:tcPr>
            <w:tcW w:w="1236" w:type="pct"/>
            <w:shd w:val="clear" w:color="auto" w:fill="E6E6E6"/>
            <w:noWrap/>
          </w:tcPr>
          <w:p w14:paraId="73D7506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628BCDE0" w14:textId="77777777" w:rsidTr="0009438C">
        <w:tc>
          <w:tcPr>
            <w:tcW w:w="210" w:type="pct"/>
            <w:shd w:val="clear" w:color="auto" w:fill="E6E6E6"/>
          </w:tcPr>
          <w:p w14:paraId="2EEC9E8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81</w:t>
            </w:r>
          </w:p>
        </w:tc>
        <w:tc>
          <w:tcPr>
            <w:tcW w:w="564" w:type="pct"/>
            <w:shd w:val="clear" w:color="auto" w:fill="E6E6E6"/>
            <w:noWrap/>
          </w:tcPr>
          <w:p w14:paraId="468BB2A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Clarke 2008</w:t>
            </w:r>
          </w:p>
        </w:tc>
        <w:tc>
          <w:tcPr>
            <w:tcW w:w="2990" w:type="pct"/>
            <w:shd w:val="clear" w:color="auto" w:fill="E6E6E6"/>
            <w:noWrap/>
          </w:tcPr>
          <w:p w14:paraId="7851C7A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Clarke SB, Rizvi SL, Resick PA. Borderline personality characteristics and treatment outcome in cognitive-behavioral treatments for PTSD in female rape victims. Behavior therapy. 2008 Mar </w:t>
            </w:r>
            <w:r w:rsidRPr="00E93E56">
              <w:rPr>
                <w:rFonts w:ascii="Arial" w:hAnsi="Arial" w:cs="Arial"/>
                <w:sz w:val="18"/>
                <w:szCs w:val="18"/>
              </w:rPr>
              <w:lastRenderedPageBreak/>
              <w:t>31</w:t>
            </w:r>
            <w:proofErr w:type="gramStart"/>
            <w:r w:rsidRPr="00E93E56">
              <w:rPr>
                <w:rFonts w:ascii="Arial" w:hAnsi="Arial" w:cs="Arial"/>
                <w:sz w:val="18"/>
                <w:szCs w:val="18"/>
              </w:rPr>
              <w:t>;39</w:t>
            </w:r>
            <w:proofErr w:type="gramEnd"/>
            <w:r w:rsidRPr="00E93E56">
              <w:rPr>
                <w:rFonts w:ascii="Arial" w:hAnsi="Arial" w:cs="Arial"/>
                <w:sz w:val="18"/>
                <w:szCs w:val="18"/>
              </w:rPr>
              <w:t>(1):72-8.</w:t>
            </w:r>
          </w:p>
        </w:tc>
        <w:tc>
          <w:tcPr>
            <w:tcW w:w="1236" w:type="pct"/>
            <w:shd w:val="clear" w:color="auto" w:fill="E6E6E6"/>
            <w:noWrap/>
          </w:tcPr>
          <w:p w14:paraId="7465055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lastRenderedPageBreak/>
              <w:t>Subgroup/secondary analysis of RCT already included</w:t>
            </w:r>
          </w:p>
        </w:tc>
      </w:tr>
      <w:tr w:rsidR="008D6049" w:rsidRPr="00E93E56" w14:paraId="4EC33681" w14:textId="77777777" w:rsidTr="0009438C">
        <w:tc>
          <w:tcPr>
            <w:tcW w:w="210" w:type="pct"/>
            <w:shd w:val="clear" w:color="auto" w:fill="E6E6E6"/>
          </w:tcPr>
          <w:p w14:paraId="2865E56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lastRenderedPageBreak/>
              <w:t>82</w:t>
            </w:r>
          </w:p>
        </w:tc>
        <w:tc>
          <w:tcPr>
            <w:tcW w:w="564" w:type="pct"/>
            <w:shd w:val="clear" w:color="auto" w:fill="E6E6E6"/>
            <w:noWrap/>
          </w:tcPr>
          <w:p w14:paraId="681EE19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Classen 2001</w:t>
            </w:r>
          </w:p>
        </w:tc>
        <w:tc>
          <w:tcPr>
            <w:tcW w:w="2990" w:type="pct"/>
            <w:shd w:val="clear" w:color="auto" w:fill="E6E6E6"/>
            <w:noWrap/>
          </w:tcPr>
          <w:p w14:paraId="03C0F550" w14:textId="77777777" w:rsidR="008D6049" w:rsidRPr="00E93E56" w:rsidRDefault="008D6049" w:rsidP="0009438C">
            <w:pPr>
              <w:pStyle w:val="TableTextLeft"/>
              <w:rPr>
                <w:rFonts w:ascii="Arial" w:hAnsi="Arial" w:cs="Arial"/>
                <w:sz w:val="18"/>
                <w:szCs w:val="18"/>
              </w:rPr>
            </w:pPr>
            <w:r w:rsidRPr="00F417FE">
              <w:rPr>
                <w:rFonts w:ascii="Arial" w:hAnsi="Arial" w:cs="Arial"/>
                <w:sz w:val="18"/>
                <w:szCs w:val="18"/>
                <w:lang w:val="de-DE"/>
              </w:rPr>
              <w:t xml:space="preserve">Classen, C., Koopman, C., Nevill-Manning, K., &amp; Spiegel, D. (2001). </w:t>
            </w:r>
            <w:r w:rsidRPr="00E93E56">
              <w:rPr>
                <w:rFonts w:ascii="Arial" w:hAnsi="Arial" w:cs="Arial"/>
                <w:sz w:val="18"/>
                <w:szCs w:val="18"/>
              </w:rPr>
              <w:t>A preliminary report comparing trauma-focused and present-focused group therapy against a wait-listed condition among childhood sexual abuse survivors with PTSD. Journal of Aggression, Maltreatment &amp; Trauma, 4, 265-288.</w:t>
            </w:r>
          </w:p>
        </w:tc>
        <w:tc>
          <w:tcPr>
            <w:tcW w:w="1236" w:type="pct"/>
            <w:shd w:val="clear" w:color="auto" w:fill="E6E6E6"/>
            <w:noWrap/>
          </w:tcPr>
          <w:p w14:paraId="1C8FABE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Efficacy or safety data cannot be extracted</w:t>
            </w:r>
          </w:p>
        </w:tc>
      </w:tr>
      <w:tr w:rsidR="008D6049" w:rsidRPr="00E93E56" w14:paraId="5BB93323" w14:textId="77777777" w:rsidTr="0009438C">
        <w:tc>
          <w:tcPr>
            <w:tcW w:w="210" w:type="pct"/>
            <w:shd w:val="clear" w:color="auto" w:fill="E6E6E6"/>
          </w:tcPr>
          <w:p w14:paraId="320ECE6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83</w:t>
            </w:r>
          </w:p>
        </w:tc>
        <w:tc>
          <w:tcPr>
            <w:tcW w:w="564" w:type="pct"/>
            <w:shd w:val="clear" w:color="auto" w:fill="E6E6E6"/>
            <w:noWrap/>
          </w:tcPr>
          <w:p w14:paraId="7D12041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Clausen 2012</w:t>
            </w:r>
          </w:p>
        </w:tc>
        <w:tc>
          <w:tcPr>
            <w:tcW w:w="2990" w:type="pct"/>
            <w:shd w:val="clear" w:color="auto" w:fill="E6E6E6"/>
            <w:noWrap/>
          </w:tcPr>
          <w:p w14:paraId="3733ADB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Clausen, J., Ruff, S., Von Wiederhold, W., Heineman, T. (2012) For as long as it takes: Relationship-based play therapy for children in foster care, Psychoanalytic Social Work, 19, 43-53</w:t>
            </w:r>
          </w:p>
        </w:tc>
        <w:tc>
          <w:tcPr>
            <w:tcW w:w="1236" w:type="pct"/>
            <w:shd w:val="clear" w:color="auto" w:fill="E6E6E6"/>
            <w:noWrap/>
          </w:tcPr>
          <w:p w14:paraId="549B0FC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Non-RCT (no control group)</w:t>
            </w:r>
          </w:p>
        </w:tc>
      </w:tr>
      <w:tr w:rsidR="008D6049" w:rsidRPr="00E93E56" w14:paraId="08616773" w14:textId="77777777" w:rsidTr="0009438C">
        <w:tc>
          <w:tcPr>
            <w:tcW w:w="210" w:type="pct"/>
            <w:shd w:val="clear" w:color="auto" w:fill="E6E6E6"/>
          </w:tcPr>
          <w:p w14:paraId="6AEBAA7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84</w:t>
            </w:r>
          </w:p>
        </w:tc>
        <w:tc>
          <w:tcPr>
            <w:tcW w:w="564" w:type="pct"/>
            <w:shd w:val="clear" w:color="auto" w:fill="E6E6E6"/>
            <w:noWrap/>
          </w:tcPr>
          <w:p w14:paraId="6DF8896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Cloitre 2012</w:t>
            </w:r>
          </w:p>
        </w:tc>
        <w:tc>
          <w:tcPr>
            <w:tcW w:w="2990" w:type="pct"/>
            <w:shd w:val="clear" w:color="auto" w:fill="E6E6E6"/>
            <w:noWrap/>
          </w:tcPr>
          <w:p w14:paraId="72BB0D6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Cloitre M, Petkova E, Wang J. An examination of the influence of a sequential treatment on the course and impact of dissociation among women with PTSD related to childhood abuse. Depression and Anxiety. 2012 Aug 1</w:t>
            </w:r>
            <w:proofErr w:type="gramStart"/>
            <w:r w:rsidRPr="00E93E56">
              <w:rPr>
                <w:rFonts w:ascii="Arial" w:hAnsi="Arial" w:cs="Arial"/>
                <w:sz w:val="18"/>
                <w:szCs w:val="18"/>
              </w:rPr>
              <w:t>;29</w:t>
            </w:r>
            <w:proofErr w:type="gramEnd"/>
            <w:r w:rsidRPr="00E93E56">
              <w:rPr>
                <w:rFonts w:ascii="Arial" w:hAnsi="Arial" w:cs="Arial"/>
                <w:sz w:val="18"/>
                <w:szCs w:val="18"/>
              </w:rPr>
              <w:t>(8):709-17.</w:t>
            </w:r>
          </w:p>
        </w:tc>
        <w:tc>
          <w:tcPr>
            <w:tcW w:w="1236" w:type="pct"/>
            <w:shd w:val="clear" w:color="auto" w:fill="E6E6E6"/>
            <w:noWrap/>
          </w:tcPr>
          <w:p w14:paraId="0CFE070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of RCT already included</w:t>
            </w:r>
          </w:p>
        </w:tc>
      </w:tr>
      <w:tr w:rsidR="008D6049" w:rsidRPr="00E93E56" w14:paraId="24572D7C" w14:textId="77777777" w:rsidTr="0009438C">
        <w:tc>
          <w:tcPr>
            <w:tcW w:w="210" w:type="pct"/>
            <w:shd w:val="clear" w:color="auto" w:fill="E6E6E6"/>
          </w:tcPr>
          <w:p w14:paraId="1BCA659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85</w:t>
            </w:r>
          </w:p>
        </w:tc>
        <w:tc>
          <w:tcPr>
            <w:tcW w:w="564" w:type="pct"/>
            <w:shd w:val="clear" w:color="auto" w:fill="E6E6E6"/>
            <w:noWrap/>
          </w:tcPr>
          <w:p w14:paraId="3EA74DC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Cloitre 2017</w:t>
            </w:r>
          </w:p>
        </w:tc>
        <w:tc>
          <w:tcPr>
            <w:tcW w:w="2990" w:type="pct"/>
            <w:shd w:val="clear" w:color="auto" w:fill="E6E6E6"/>
            <w:noWrap/>
          </w:tcPr>
          <w:p w14:paraId="335EDC66" w14:textId="77777777" w:rsidR="008D6049" w:rsidRPr="00E93E56" w:rsidRDefault="008D6049" w:rsidP="0009438C">
            <w:pPr>
              <w:pStyle w:val="TableTextLeft"/>
              <w:rPr>
                <w:rFonts w:ascii="Arial" w:hAnsi="Arial" w:cs="Arial"/>
                <w:sz w:val="18"/>
                <w:szCs w:val="18"/>
              </w:rPr>
            </w:pPr>
            <w:r w:rsidRPr="00F417FE">
              <w:rPr>
                <w:rFonts w:ascii="Arial" w:hAnsi="Arial" w:cs="Arial"/>
                <w:sz w:val="18"/>
                <w:szCs w:val="18"/>
                <w:lang w:val="fr-FR"/>
              </w:rPr>
              <w:t xml:space="preserve">Cloitre M, Garvert DW, Weiss BJ. </w:t>
            </w:r>
            <w:r w:rsidRPr="00E93E56">
              <w:rPr>
                <w:rFonts w:ascii="Arial" w:hAnsi="Arial" w:cs="Arial"/>
                <w:sz w:val="18"/>
                <w:szCs w:val="18"/>
              </w:rPr>
              <w:t>Depression as a moderator of STAIR Narrative Therapy for women with post-traumatic stress disorder related to childhood abuse. European journal of psychotraumatology. 2017 Jan 1</w:t>
            </w:r>
            <w:proofErr w:type="gramStart"/>
            <w:r w:rsidRPr="00E93E56">
              <w:rPr>
                <w:rFonts w:ascii="Arial" w:hAnsi="Arial" w:cs="Arial"/>
                <w:sz w:val="18"/>
                <w:szCs w:val="18"/>
              </w:rPr>
              <w:t>;8</w:t>
            </w:r>
            <w:proofErr w:type="gramEnd"/>
            <w:r w:rsidRPr="00E93E56">
              <w:rPr>
                <w:rFonts w:ascii="Arial" w:hAnsi="Arial" w:cs="Arial"/>
                <w:sz w:val="18"/>
                <w:szCs w:val="18"/>
              </w:rPr>
              <w:t>(1):1377028.</w:t>
            </w:r>
          </w:p>
        </w:tc>
        <w:tc>
          <w:tcPr>
            <w:tcW w:w="1236" w:type="pct"/>
            <w:shd w:val="clear" w:color="auto" w:fill="E6E6E6"/>
            <w:noWrap/>
          </w:tcPr>
          <w:p w14:paraId="593A157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of RCT already included</w:t>
            </w:r>
          </w:p>
        </w:tc>
      </w:tr>
      <w:tr w:rsidR="008D6049" w:rsidRPr="00E93E56" w14:paraId="16B39A34" w14:textId="77777777" w:rsidTr="0009438C">
        <w:tc>
          <w:tcPr>
            <w:tcW w:w="210" w:type="pct"/>
            <w:shd w:val="clear" w:color="auto" w:fill="E6E6E6"/>
          </w:tcPr>
          <w:p w14:paraId="3F78B60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86</w:t>
            </w:r>
          </w:p>
        </w:tc>
        <w:tc>
          <w:tcPr>
            <w:tcW w:w="564" w:type="pct"/>
            <w:shd w:val="clear" w:color="auto" w:fill="E6E6E6"/>
            <w:noWrap/>
          </w:tcPr>
          <w:p w14:paraId="14ECFFE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Clond 2016</w:t>
            </w:r>
          </w:p>
        </w:tc>
        <w:tc>
          <w:tcPr>
            <w:tcW w:w="2990" w:type="pct"/>
            <w:shd w:val="clear" w:color="auto" w:fill="E6E6E6"/>
            <w:noWrap/>
          </w:tcPr>
          <w:p w14:paraId="6322A32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Clond, M.; (2016</w:t>
            </w:r>
            <w:proofErr w:type="gramStart"/>
            <w:r w:rsidRPr="00E93E56">
              <w:rPr>
                <w:rFonts w:ascii="Arial" w:hAnsi="Arial" w:cs="Arial"/>
                <w:sz w:val="18"/>
                <w:szCs w:val="18"/>
              </w:rPr>
              <w:t>)  Emotional</w:t>
            </w:r>
            <w:proofErr w:type="gramEnd"/>
            <w:r w:rsidRPr="00E93E56">
              <w:rPr>
                <w:rFonts w:ascii="Arial" w:hAnsi="Arial" w:cs="Arial"/>
                <w:sz w:val="18"/>
                <w:szCs w:val="18"/>
              </w:rPr>
              <w:t xml:space="preserve"> Freedom Techniques for Anxiety: A Systematic Review With Meta-analysis.  J of Nervous and Mental disease 204 (5):388-395</w:t>
            </w:r>
          </w:p>
        </w:tc>
        <w:tc>
          <w:tcPr>
            <w:tcW w:w="1236" w:type="pct"/>
            <w:shd w:val="clear" w:color="auto" w:fill="E6E6E6"/>
            <w:noWrap/>
          </w:tcPr>
          <w:p w14:paraId="42D8EAC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1BE215AB" w14:textId="77777777" w:rsidTr="0009438C">
        <w:tc>
          <w:tcPr>
            <w:tcW w:w="210" w:type="pct"/>
            <w:shd w:val="clear" w:color="auto" w:fill="E6E6E6"/>
          </w:tcPr>
          <w:p w14:paraId="032F826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87</w:t>
            </w:r>
          </w:p>
        </w:tc>
        <w:tc>
          <w:tcPr>
            <w:tcW w:w="564" w:type="pct"/>
            <w:shd w:val="clear" w:color="auto" w:fill="E6E6E6"/>
            <w:noWrap/>
          </w:tcPr>
          <w:p w14:paraId="50AB58A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Connolly 2013</w:t>
            </w:r>
          </w:p>
        </w:tc>
        <w:tc>
          <w:tcPr>
            <w:tcW w:w="2990" w:type="pct"/>
            <w:shd w:val="clear" w:color="auto" w:fill="E6E6E6"/>
            <w:noWrap/>
          </w:tcPr>
          <w:p w14:paraId="5874DC5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Connolly SM, Roe-Sepowitz D, Sakai C, Edwards J. Utilizing community resources to treat PTSD: A randomized controlled study using Thought Field Therapy. African J Trauma Studies. 2013</w:t>
            </w:r>
            <w:proofErr w:type="gramStart"/>
            <w:r w:rsidRPr="00E93E56">
              <w:rPr>
                <w:rFonts w:ascii="Arial" w:hAnsi="Arial" w:cs="Arial"/>
                <w:sz w:val="18"/>
                <w:szCs w:val="18"/>
              </w:rPr>
              <w:t>;3:24</w:t>
            </w:r>
            <w:proofErr w:type="gramEnd"/>
            <w:r w:rsidRPr="00E93E56">
              <w:rPr>
                <w:rFonts w:ascii="Arial" w:hAnsi="Arial" w:cs="Arial"/>
                <w:sz w:val="18"/>
                <w:szCs w:val="18"/>
              </w:rPr>
              <w:t>-32.</w:t>
            </w:r>
          </w:p>
        </w:tc>
        <w:tc>
          <w:tcPr>
            <w:tcW w:w="1236" w:type="pct"/>
            <w:shd w:val="clear" w:color="auto" w:fill="E6E6E6"/>
            <w:noWrap/>
          </w:tcPr>
          <w:p w14:paraId="1635754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Non-randomised group assignment</w:t>
            </w:r>
          </w:p>
        </w:tc>
      </w:tr>
      <w:tr w:rsidR="008D6049" w:rsidRPr="00E93E56" w14:paraId="4B57F091" w14:textId="77777777" w:rsidTr="0009438C">
        <w:tc>
          <w:tcPr>
            <w:tcW w:w="210" w:type="pct"/>
            <w:shd w:val="clear" w:color="auto" w:fill="E6E6E6"/>
          </w:tcPr>
          <w:p w14:paraId="4B65FCE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88</w:t>
            </w:r>
          </w:p>
        </w:tc>
        <w:tc>
          <w:tcPr>
            <w:tcW w:w="564" w:type="pct"/>
            <w:shd w:val="clear" w:color="auto" w:fill="E6E6E6"/>
            <w:noWrap/>
          </w:tcPr>
          <w:p w14:paraId="22A474E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Coffey 2006</w:t>
            </w:r>
          </w:p>
        </w:tc>
        <w:tc>
          <w:tcPr>
            <w:tcW w:w="2990" w:type="pct"/>
            <w:shd w:val="clear" w:color="auto" w:fill="E6E6E6"/>
            <w:noWrap/>
          </w:tcPr>
          <w:p w14:paraId="1A2577D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Coffey SF, Stasiewicz PR, Hughes PM, Brimo ML. Trauma-focused imaginal exposure for individuals with comorbid posttraumatic stress disorder and alcohol dependence: Revealing mechanisms of alcohol craving in a cue reactivity paradigm. Psychology of Addictive Behaviors. 2006 Dec</w:t>
            </w:r>
            <w:proofErr w:type="gramStart"/>
            <w:r w:rsidRPr="00E93E56">
              <w:rPr>
                <w:rFonts w:ascii="Arial" w:hAnsi="Arial" w:cs="Arial"/>
                <w:sz w:val="18"/>
                <w:szCs w:val="18"/>
              </w:rPr>
              <w:t>;20</w:t>
            </w:r>
            <w:proofErr w:type="gramEnd"/>
            <w:r w:rsidRPr="00E93E56">
              <w:rPr>
                <w:rFonts w:ascii="Arial" w:hAnsi="Arial" w:cs="Arial"/>
                <w:sz w:val="18"/>
                <w:szCs w:val="18"/>
              </w:rPr>
              <w:t>(4):425.</w:t>
            </w:r>
          </w:p>
        </w:tc>
        <w:tc>
          <w:tcPr>
            <w:tcW w:w="1236" w:type="pct"/>
            <w:shd w:val="clear" w:color="auto" w:fill="E6E6E6"/>
            <w:noWrap/>
          </w:tcPr>
          <w:p w14:paraId="2A74511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Sample size (N&lt;10/arm)</w:t>
            </w:r>
          </w:p>
        </w:tc>
      </w:tr>
      <w:tr w:rsidR="008D6049" w:rsidRPr="00E93E56" w14:paraId="1AC24428" w14:textId="77777777" w:rsidTr="0009438C">
        <w:tc>
          <w:tcPr>
            <w:tcW w:w="210" w:type="pct"/>
            <w:shd w:val="clear" w:color="auto" w:fill="E6E6E6"/>
          </w:tcPr>
          <w:p w14:paraId="07B4C54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89</w:t>
            </w:r>
          </w:p>
        </w:tc>
        <w:tc>
          <w:tcPr>
            <w:tcW w:w="564" w:type="pct"/>
            <w:shd w:val="clear" w:color="auto" w:fill="E6E6E6"/>
            <w:noWrap/>
          </w:tcPr>
          <w:p w14:paraId="3D008C5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Cohen 2004b</w:t>
            </w:r>
          </w:p>
        </w:tc>
        <w:tc>
          <w:tcPr>
            <w:tcW w:w="2990" w:type="pct"/>
            <w:shd w:val="clear" w:color="auto" w:fill="E6E6E6"/>
            <w:noWrap/>
          </w:tcPr>
          <w:p w14:paraId="59146F6B" w14:textId="77777777" w:rsidR="008D6049" w:rsidRPr="00E93E56" w:rsidRDefault="008D6049" w:rsidP="0009438C">
            <w:pPr>
              <w:pStyle w:val="TableTextLeft"/>
              <w:rPr>
                <w:rFonts w:ascii="Arial" w:hAnsi="Arial" w:cs="Arial"/>
                <w:sz w:val="18"/>
                <w:szCs w:val="18"/>
              </w:rPr>
            </w:pPr>
            <w:r w:rsidRPr="00F417FE">
              <w:rPr>
                <w:rFonts w:ascii="Arial" w:hAnsi="Arial" w:cs="Arial"/>
                <w:sz w:val="18"/>
                <w:szCs w:val="18"/>
                <w:lang w:val="de-DE"/>
              </w:rPr>
              <w:t xml:space="preserve">Cohen, H., Kaplan, Z., Kotler, M., Kouperman, I., Moisa, R., &amp; Grisaru, N. (2004). </w:t>
            </w:r>
            <w:r w:rsidRPr="00E93E56">
              <w:rPr>
                <w:rFonts w:ascii="Arial" w:hAnsi="Arial" w:cs="Arial"/>
                <w:sz w:val="18"/>
                <w:szCs w:val="18"/>
              </w:rPr>
              <w:t>Repetitive transcranial magnetic stimulation of the right dorsolateral prefrontal cortex in posttraumatic stress disorder: a double-blind, placebo-controlled study. American Journal of Psychiatry, 161(3), 515-524.</w:t>
            </w:r>
          </w:p>
        </w:tc>
        <w:tc>
          <w:tcPr>
            <w:tcW w:w="1236" w:type="pct"/>
            <w:shd w:val="clear" w:color="auto" w:fill="E6E6E6"/>
            <w:noWrap/>
          </w:tcPr>
          <w:p w14:paraId="0003543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Sample size (N&lt;10/arm)</w:t>
            </w:r>
          </w:p>
        </w:tc>
      </w:tr>
      <w:tr w:rsidR="008D6049" w:rsidRPr="00E93E56" w14:paraId="05D3E33C" w14:textId="77777777" w:rsidTr="0009438C">
        <w:tc>
          <w:tcPr>
            <w:tcW w:w="210" w:type="pct"/>
            <w:shd w:val="clear" w:color="auto" w:fill="E6E6E6"/>
          </w:tcPr>
          <w:p w14:paraId="29BD704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90</w:t>
            </w:r>
          </w:p>
        </w:tc>
        <w:tc>
          <w:tcPr>
            <w:tcW w:w="564" w:type="pct"/>
            <w:shd w:val="clear" w:color="auto" w:fill="E6E6E6"/>
            <w:noWrap/>
          </w:tcPr>
          <w:p w14:paraId="6389088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Cook 2013</w:t>
            </w:r>
          </w:p>
        </w:tc>
        <w:tc>
          <w:tcPr>
            <w:tcW w:w="2990" w:type="pct"/>
            <w:shd w:val="clear" w:color="auto" w:fill="E6E6E6"/>
            <w:noWrap/>
          </w:tcPr>
          <w:p w14:paraId="1B18219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Cook JM, Thompson R, Harb GC, Ross RJ. Cognitive− behavioral treatment for posttraumatic nightmares: An investigation of predictors of dropout and outcome. Psychological Trauma: Theory, Research, Practice, and Policy. 2013 Nov</w:t>
            </w:r>
            <w:proofErr w:type="gramStart"/>
            <w:r w:rsidRPr="00E93E56">
              <w:rPr>
                <w:rFonts w:ascii="Arial" w:hAnsi="Arial" w:cs="Arial"/>
                <w:sz w:val="18"/>
                <w:szCs w:val="18"/>
              </w:rPr>
              <w:t>;5</w:t>
            </w:r>
            <w:proofErr w:type="gramEnd"/>
            <w:r w:rsidRPr="00E93E56">
              <w:rPr>
                <w:rFonts w:ascii="Arial" w:hAnsi="Arial" w:cs="Arial"/>
                <w:sz w:val="18"/>
                <w:szCs w:val="18"/>
              </w:rPr>
              <w:t>(6):545.</w:t>
            </w:r>
          </w:p>
        </w:tc>
        <w:tc>
          <w:tcPr>
            <w:tcW w:w="1236" w:type="pct"/>
            <w:shd w:val="clear" w:color="auto" w:fill="E6E6E6"/>
            <w:noWrap/>
          </w:tcPr>
          <w:p w14:paraId="07CE064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that is not relevant</w:t>
            </w:r>
          </w:p>
        </w:tc>
      </w:tr>
      <w:tr w:rsidR="008D6049" w:rsidRPr="00E93E56" w14:paraId="56DEBEA2" w14:textId="77777777" w:rsidTr="0009438C">
        <w:tc>
          <w:tcPr>
            <w:tcW w:w="210" w:type="pct"/>
            <w:shd w:val="clear" w:color="auto" w:fill="E6E6E6"/>
          </w:tcPr>
          <w:p w14:paraId="2CC1179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91</w:t>
            </w:r>
          </w:p>
        </w:tc>
        <w:tc>
          <w:tcPr>
            <w:tcW w:w="564" w:type="pct"/>
            <w:shd w:val="clear" w:color="auto" w:fill="E6E6E6"/>
            <w:noWrap/>
          </w:tcPr>
          <w:p w14:paraId="06B1D3F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Cooper 1989</w:t>
            </w:r>
          </w:p>
        </w:tc>
        <w:tc>
          <w:tcPr>
            <w:tcW w:w="2990" w:type="pct"/>
            <w:shd w:val="clear" w:color="auto" w:fill="E6E6E6"/>
            <w:noWrap/>
          </w:tcPr>
          <w:p w14:paraId="6F1C9C3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Cooper, N.A.; Clum, G.A. (1989) Imaginal flooding as a supplimentary treatment for PTSD in combat veterens: a controlled study. Behavior Therapy, 20, 381-391</w:t>
            </w:r>
          </w:p>
        </w:tc>
        <w:tc>
          <w:tcPr>
            <w:tcW w:w="1236" w:type="pct"/>
            <w:shd w:val="clear" w:color="auto" w:fill="E6E6E6"/>
            <w:noWrap/>
          </w:tcPr>
          <w:p w14:paraId="37A1D7C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Sample size (N&lt;10/arm)</w:t>
            </w:r>
          </w:p>
        </w:tc>
      </w:tr>
      <w:tr w:rsidR="008D6049" w:rsidRPr="00E93E56" w14:paraId="49C9B3BF" w14:textId="77777777" w:rsidTr="0009438C">
        <w:tc>
          <w:tcPr>
            <w:tcW w:w="210" w:type="pct"/>
            <w:shd w:val="clear" w:color="auto" w:fill="E6E6E6"/>
          </w:tcPr>
          <w:p w14:paraId="3A443D8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92</w:t>
            </w:r>
          </w:p>
        </w:tc>
        <w:tc>
          <w:tcPr>
            <w:tcW w:w="564" w:type="pct"/>
            <w:shd w:val="clear" w:color="auto" w:fill="E6E6E6"/>
            <w:noWrap/>
          </w:tcPr>
          <w:p w14:paraId="66F9DE8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Cooper 2017a</w:t>
            </w:r>
          </w:p>
        </w:tc>
        <w:tc>
          <w:tcPr>
            <w:tcW w:w="2990" w:type="pct"/>
            <w:shd w:val="clear" w:color="auto" w:fill="E6E6E6"/>
            <w:noWrap/>
          </w:tcPr>
          <w:p w14:paraId="1ADAC38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Cooper AA, Kline AC, Graham B, Bedard-Gilligan M, Mello PG, Feeny NC, Zoellner LA. Homework “dose,” type, and helpfulness as predictors of clinical outcomes in prolonged exposure for PTSD. Behavior therapy. 2017 Mar 1</w:t>
            </w:r>
            <w:proofErr w:type="gramStart"/>
            <w:r w:rsidRPr="00E93E56">
              <w:rPr>
                <w:rFonts w:ascii="Arial" w:hAnsi="Arial" w:cs="Arial"/>
                <w:sz w:val="18"/>
                <w:szCs w:val="18"/>
              </w:rPr>
              <w:t>;48</w:t>
            </w:r>
            <w:proofErr w:type="gramEnd"/>
            <w:r w:rsidRPr="00E93E56">
              <w:rPr>
                <w:rFonts w:ascii="Arial" w:hAnsi="Arial" w:cs="Arial"/>
                <w:sz w:val="18"/>
                <w:szCs w:val="18"/>
              </w:rPr>
              <w:t>(2):182-94.</w:t>
            </w:r>
          </w:p>
        </w:tc>
        <w:tc>
          <w:tcPr>
            <w:tcW w:w="1236" w:type="pct"/>
            <w:shd w:val="clear" w:color="auto" w:fill="E6E6E6"/>
            <w:noWrap/>
          </w:tcPr>
          <w:p w14:paraId="558AD2E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that is not relevant</w:t>
            </w:r>
          </w:p>
        </w:tc>
      </w:tr>
      <w:tr w:rsidR="008D6049" w:rsidRPr="00E93E56" w14:paraId="6897EE1A" w14:textId="77777777" w:rsidTr="0009438C">
        <w:tc>
          <w:tcPr>
            <w:tcW w:w="210" w:type="pct"/>
            <w:shd w:val="clear" w:color="auto" w:fill="E6E6E6"/>
          </w:tcPr>
          <w:p w14:paraId="5A01795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93</w:t>
            </w:r>
          </w:p>
        </w:tc>
        <w:tc>
          <w:tcPr>
            <w:tcW w:w="564" w:type="pct"/>
            <w:shd w:val="clear" w:color="auto" w:fill="E6E6E6"/>
            <w:noWrap/>
          </w:tcPr>
          <w:p w14:paraId="05988EA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Cooper 2017b</w:t>
            </w:r>
          </w:p>
        </w:tc>
        <w:tc>
          <w:tcPr>
            <w:tcW w:w="2990" w:type="pct"/>
            <w:shd w:val="clear" w:color="auto" w:fill="E6E6E6"/>
            <w:noWrap/>
          </w:tcPr>
          <w:p w14:paraId="48A4FE7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Cooper AA, Zoellner LA, Roy-Byrne P, Mavissakalian MR, Feeny NC. Do changes in trauma-related beliefs predict PTSD symptom improvement in prolonged exposure and sertraline</w:t>
            </w:r>
            <w:proofErr w:type="gramStart"/>
            <w:r w:rsidRPr="00E93E56">
              <w:rPr>
                <w:rFonts w:ascii="Arial" w:hAnsi="Arial" w:cs="Arial"/>
                <w:sz w:val="18"/>
                <w:szCs w:val="18"/>
              </w:rPr>
              <w:t>?.</w:t>
            </w:r>
            <w:proofErr w:type="gramEnd"/>
            <w:r w:rsidRPr="00E93E56">
              <w:rPr>
                <w:rFonts w:ascii="Arial" w:hAnsi="Arial" w:cs="Arial"/>
                <w:sz w:val="18"/>
                <w:szCs w:val="18"/>
              </w:rPr>
              <w:t xml:space="preserve"> Journal of consulting and clinical psychology. 2017 Sep</w:t>
            </w:r>
            <w:proofErr w:type="gramStart"/>
            <w:r w:rsidRPr="00E93E56">
              <w:rPr>
                <w:rFonts w:ascii="Arial" w:hAnsi="Arial" w:cs="Arial"/>
                <w:sz w:val="18"/>
                <w:szCs w:val="18"/>
              </w:rPr>
              <w:t>;85</w:t>
            </w:r>
            <w:proofErr w:type="gramEnd"/>
            <w:r w:rsidRPr="00E93E56">
              <w:rPr>
                <w:rFonts w:ascii="Arial" w:hAnsi="Arial" w:cs="Arial"/>
                <w:sz w:val="18"/>
                <w:szCs w:val="18"/>
              </w:rPr>
              <w:t>(9):873.</w:t>
            </w:r>
          </w:p>
        </w:tc>
        <w:tc>
          <w:tcPr>
            <w:tcW w:w="1236" w:type="pct"/>
            <w:shd w:val="clear" w:color="auto" w:fill="E6E6E6"/>
            <w:noWrap/>
          </w:tcPr>
          <w:p w14:paraId="7CC33A1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that is not relevant</w:t>
            </w:r>
          </w:p>
        </w:tc>
      </w:tr>
      <w:tr w:rsidR="008D6049" w:rsidRPr="00E93E56" w14:paraId="409DBCA1" w14:textId="77777777" w:rsidTr="0009438C">
        <w:tc>
          <w:tcPr>
            <w:tcW w:w="210" w:type="pct"/>
            <w:shd w:val="clear" w:color="auto" w:fill="E6E6E6"/>
          </w:tcPr>
          <w:p w14:paraId="2796376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94</w:t>
            </w:r>
          </w:p>
        </w:tc>
        <w:tc>
          <w:tcPr>
            <w:tcW w:w="564" w:type="pct"/>
            <w:shd w:val="clear" w:color="auto" w:fill="E6E6E6"/>
            <w:noWrap/>
          </w:tcPr>
          <w:p w14:paraId="48D77F9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Cort 2012</w:t>
            </w:r>
          </w:p>
        </w:tc>
        <w:tc>
          <w:tcPr>
            <w:tcW w:w="2990" w:type="pct"/>
            <w:shd w:val="clear" w:color="auto" w:fill="E6E6E6"/>
            <w:noWrap/>
          </w:tcPr>
          <w:p w14:paraId="0E45DD2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Cort NA, Gamble SA, Smith PN, Chaudron LH, Lu N, He H, Talbot NL. Predictors of treatment outcomes among depressed women with childhood sexual abuse histories. Depression and anxiety. 2012 Jun 1</w:t>
            </w:r>
            <w:proofErr w:type="gramStart"/>
            <w:r w:rsidRPr="00E93E56">
              <w:rPr>
                <w:rFonts w:ascii="Arial" w:hAnsi="Arial" w:cs="Arial"/>
                <w:sz w:val="18"/>
                <w:szCs w:val="18"/>
              </w:rPr>
              <w:t>;29</w:t>
            </w:r>
            <w:proofErr w:type="gramEnd"/>
            <w:r w:rsidRPr="00E93E56">
              <w:rPr>
                <w:rFonts w:ascii="Arial" w:hAnsi="Arial" w:cs="Arial"/>
                <w:sz w:val="18"/>
                <w:szCs w:val="18"/>
              </w:rPr>
              <w:t>(6):479-86.</w:t>
            </w:r>
          </w:p>
        </w:tc>
        <w:tc>
          <w:tcPr>
            <w:tcW w:w="1236" w:type="pct"/>
            <w:shd w:val="clear" w:color="auto" w:fill="E6E6E6"/>
            <w:noWrap/>
          </w:tcPr>
          <w:p w14:paraId="294113B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of RCT already included</w:t>
            </w:r>
          </w:p>
        </w:tc>
      </w:tr>
      <w:tr w:rsidR="008D6049" w:rsidRPr="00E93E56" w14:paraId="0E4D7887" w14:textId="77777777" w:rsidTr="0009438C">
        <w:tc>
          <w:tcPr>
            <w:tcW w:w="210" w:type="pct"/>
            <w:shd w:val="clear" w:color="auto" w:fill="E6E6E6"/>
          </w:tcPr>
          <w:p w14:paraId="7E5A36F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lastRenderedPageBreak/>
              <w:t>95</w:t>
            </w:r>
          </w:p>
        </w:tc>
        <w:tc>
          <w:tcPr>
            <w:tcW w:w="564" w:type="pct"/>
            <w:shd w:val="clear" w:color="auto" w:fill="E6E6E6"/>
            <w:noWrap/>
          </w:tcPr>
          <w:p w14:paraId="65FB90B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Craft 2013</w:t>
            </w:r>
          </w:p>
        </w:tc>
        <w:tc>
          <w:tcPr>
            <w:tcW w:w="2990" w:type="pct"/>
            <w:shd w:val="clear" w:color="auto" w:fill="E6E6E6"/>
            <w:noWrap/>
          </w:tcPr>
          <w:p w14:paraId="7EEAFD5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Craft MA, Davis GC, </w:t>
            </w:r>
            <w:proofErr w:type="gramStart"/>
            <w:r w:rsidRPr="00E93E56">
              <w:rPr>
                <w:rFonts w:ascii="Arial" w:hAnsi="Arial" w:cs="Arial"/>
                <w:sz w:val="18"/>
                <w:szCs w:val="18"/>
              </w:rPr>
              <w:t>Paulson</w:t>
            </w:r>
            <w:proofErr w:type="gramEnd"/>
            <w:r w:rsidRPr="00E93E56">
              <w:rPr>
                <w:rFonts w:ascii="Arial" w:hAnsi="Arial" w:cs="Arial"/>
                <w:sz w:val="18"/>
                <w:szCs w:val="18"/>
              </w:rPr>
              <w:t xml:space="preserve"> RM. Expressive writing in early breast cancer survivors. Journal of Advanced Nursing. 2013 Feb 1</w:t>
            </w:r>
            <w:proofErr w:type="gramStart"/>
            <w:r w:rsidRPr="00E93E56">
              <w:rPr>
                <w:rFonts w:ascii="Arial" w:hAnsi="Arial" w:cs="Arial"/>
                <w:sz w:val="18"/>
                <w:szCs w:val="18"/>
              </w:rPr>
              <w:t>;69</w:t>
            </w:r>
            <w:proofErr w:type="gramEnd"/>
            <w:r w:rsidRPr="00E93E56">
              <w:rPr>
                <w:rFonts w:ascii="Arial" w:hAnsi="Arial" w:cs="Arial"/>
                <w:sz w:val="18"/>
                <w:szCs w:val="18"/>
              </w:rPr>
              <w:t>(2):305-15.</w:t>
            </w:r>
          </w:p>
        </w:tc>
        <w:tc>
          <w:tcPr>
            <w:tcW w:w="1236" w:type="pct"/>
            <w:shd w:val="clear" w:color="auto" w:fill="E6E6E6"/>
            <w:noWrap/>
          </w:tcPr>
          <w:p w14:paraId="1804E18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Intervention not targeted at PTSD symptoms</w:t>
            </w:r>
          </w:p>
        </w:tc>
      </w:tr>
      <w:tr w:rsidR="008D6049" w:rsidRPr="00E93E56" w14:paraId="069D7B29" w14:textId="77777777" w:rsidTr="0009438C">
        <w:tc>
          <w:tcPr>
            <w:tcW w:w="210" w:type="pct"/>
            <w:shd w:val="clear" w:color="auto" w:fill="E6E6E6"/>
          </w:tcPr>
          <w:p w14:paraId="4D157D2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96</w:t>
            </w:r>
          </w:p>
        </w:tc>
        <w:tc>
          <w:tcPr>
            <w:tcW w:w="564" w:type="pct"/>
            <w:shd w:val="clear" w:color="auto" w:fill="E6E6E6"/>
            <w:noWrap/>
          </w:tcPr>
          <w:p w14:paraId="4C6F1E2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Craske 2011</w:t>
            </w:r>
          </w:p>
        </w:tc>
        <w:tc>
          <w:tcPr>
            <w:tcW w:w="2990" w:type="pct"/>
            <w:shd w:val="clear" w:color="auto" w:fill="E6E6E6"/>
            <w:noWrap/>
          </w:tcPr>
          <w:p w14:paraId="5DE4A7F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Craske MG, Stein MB, Sullivan G, Sherbourne C, Bystritsky A, Rose RD, Lang AJ, Welch S, Campbell-Sills L, Golinelli D, Roy-Byrne P. Disorder-specific impact of coordinated anxiety learning and management treatment for anxiety disorders in primary care. Archives of General Psychiatry. 2011 Apr 4</w:t>
            </w:r>
            <w:proofErr w:type="gramStart"/>
            <w:r w:rsidRPr="00E93E56">
              <w:rPr>
                <w:rFonts w:ascii="Arial" w:hAnsi="Arial" w:cs="Arial"/>
                <w:sz w:val="18"/>
                <w:szCs w:val="18"/>
              </w:rPr>
              <w:t>;68</w:t>
            </w:r>
            <w:proofErr w:type="gramEnd"/>
            <w:r w:rsidRPr="00E93E56">
              <w:rPr>
                <w:rFonts w:ascii="Arial" w:hAnsi="Arial" w:cs="Arial"/>
                <w:sz w:val="18"/>
                <w:szCs w:val="18"/>
              </w:rPr>
              <w:t>(4):378-88.</w:t>
            </w:r>
          </w:p>
        </w:tc>
        <w:tc>
          <w:tcPr>
            <w:tcW w:w="1236" w:type="pct"/>
            <w:shd w:val="clear" w:color="auto" w:fill="E6E6E6"/>
            <w:noWrap/>
          </w:tcPr>
          <w:p w14:paraId="280C9AD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Intervention outside protocol</w:t>
            </w:r>
          </w:p>
        </w:tc>
      </w:tr>
      <w:tr w:rsidR="008D6049" w:rsidRPr="00E93E56" w14:paraId="5FA7040F" w14:textId="77777777" w:rsidTr="0009438C">
        <w:tc>
          <w:tcPr>
            <w:tcW w:w="210" w:type="pct"/>
            <w:shd w:val="clear" w:color="auto" w:fill="E6E6E6"/>
          </w:tcPr>
          <w:p w14:paraId="628A7ED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97</w:t>
            </w:r>
          </w:p>
        </w:tc>
        <w:tc>
          <w:tcPr>
            <w:tcW w:w="564" w:type="pct"/>
            <w:shd w:val="clear" w:color="auto" w:fill="E6E6E6"/>
            <w:noWrap/>
          </w:tcPr>
          <w:p w14:paraId="763067E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Crawford 2016</w:t>
            </w:r>
          </w:p>
        </w:tc>
        <w:tc>
          <w:tcPr>
            <w:tcW w:w="2990" w:type="pct"/>
            <w:shd w:val="clear" w:color="auto" w:fill="E6E6E6"/>
            <w:noWrap/>
          </w:tcPr>
          <w:p w14:paraId="3A0FD1E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Crawford JJ, Vallance JK, Holt NL, Steed H, Courneya KS. A phase I/II pilot study assessing the preliminary efficacy of wall climbing for improving posttraumatic growth and quality of life in gynecologic cancer survivors. Mental Health and Physical Activity. 2016 Oct 31</w:t>
            </w:r>
            <w:proofErr w:type="gramStart"/>
            <w:r w:rsidRPr="00E93E56">
              <w:rPr>
                <w:rFonts w:ascii="Arial" w:hAnsi="Arial" w:cs="Arial"/>
                <w:sz w:val="18"/>
                <w:szCs w:val="18"/>
              </w:rPr>
              <w:t>;11:60</w:t>
            </w:r>
            <w:proofErr w:type="gramEnd"/>
            <w:r w:rsidRPr="00E93E56">
              <w:rPr>
                <w:rFonts w:ascii="Arial" w:hAnsi="Arial" w:cs="Arial"/>
                <w:sz w:val="18"/>
                <w:szCs w:val="18"/>
              </w:rPr>
              <w:t>-6.</w:t>
            </w:r>
          </w:p>
        </w:tc>
        <w:tc>
          <w:tcPr>
            <w:tcW w:w="1236" w:type="pct"/>
            <w:shd w:val="clear" w:color="auto" w:fill="E6E6E6"/>
            <w:noWrap/>
          </w:tcPr>
          <w:p w14:paraId="0BF5616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Outcomes are not of interest</w:t>
            </w:r>
          </w:p>
        </w:tc>
      </w:tr>
      <w:tr w:rsidR="008D6049" w:rsidRPr="00E93E56" w14:paraId="0EAB8806" w14:textId="77777777" w:rsidTr="0009438C">
        <w:tc>
          <w:tcPr>
            <w:tcW w:w="210" w:type="pct"/>
            <w:shd w:val="clear" w:color="auto" w:fill="E6E6E6"/>
          </w:tcPr>
          <w:p w14:paraId="2553AA8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98</w:t>
            </w:r>
          </w:p>
        </w:tc>
        <w:tc>
          <w:tcPr>
            <w:tcW w:w="564" w:type="pct"/>
            <w:shd w:val="clear" w:color="auto" w:fill="E6E6E6"/>
            <w:noWrap/>
          </w:tcPr>
          <w:p w14:paraId="15C12F1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Crespo 2010</w:t>
            </w:r>
          </w:p>
        </w:tc>
        <w:tc>
          <w:tcPr>
            <w:tcW w:w="2990" w:type="pct"/>
            <w:shd w:val="clear" w:color="auto" w:fill="E6E6E6"/>
            <w:noWrap/>
          </w:tcPr>
          <w:p w14:paraId="2F396F5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Crespo M, Arinero M. Assessment of the efficacy of a psychological treatment for women victims of violence by their intimate male partner. The Spanish journal of psychology. 2010 Nov</w:t>
            </w:r>
            <w:proofErr w:type="gramStart"/>
            <w:r w:rsidRPr="00E93E56">
              <w:rPr>
                <w:rFonts w:ascii="Arial" w:hAnsi="Arial" w:cs="Arial"/>
                <w:sz w:val="18"/>
                <w:szCs w:val="18"/>
              </w:rPr>
              <w:t>;13</w:t>
            </w:r>
            <w:proofErr w:type="gramEnd"/>
            <w:r w:rsidRPr="00E93E56">
              <w:rPr>
                <w:rFonts w:ascii="Arial" w:hAnsi="Arial" w:cs="Arial"/>
                <w:sz w:val="18"/>
                <w:szCs w:val="18"/>
              </w:rPr>
              <w:t>(2):849-63.</w:t>
            </w:r>
          </w:p>
        </w:tc>
        <w:tc>
          <w:tcPr>
            <w:tcW w:w="1236" w:type="pct"/>
            <w:shd w:val="clear" w:color="auto" w:fill="E6E6E6"/>
            <w:noWrap/>
          </w:tcPr>
          <w:p w14:paraId="4970FD2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Non-randomised group assignment</w:t>
            </w:r>
          </w:p>
        </w:tc>
      </w:tr>
      <w:tr w:rsidR="008D6049" w:rsidRPr="00E93E56" w14:paraId="2855C338" w14:textId="77777777" w:rsidTr="0009438C">
        <w:tc>
          <w:tcPr>
            <w:tcW w:w="210" w:type="pct"/>
            <w:shd w:val="clear" w:color="auto" w:fill="E6E6E6"/>
          </w:tcPr>
          <w:p w14:paraId="658E080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99</w:t>
            </w:r>
          </w:p>
        </w:tc>
        <w:tc>
          <w:tcPr>
            <w:tcW w:w="564" w:type="pct"/>
            <w:shd w:val="clear" w:color="auto" w:fill="E6E6E6"/>
            <w:noWrap/>
          </w:tcPr>
          <w:p w14:paraId="14D6B0B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Crumlish 2010</w:t>
            </w:r>
          </w:p>
        </w:tc>
        <w:tc>
          <w:tcPr>
            <w:tcW w:w="2990" w:type="pct"/>
            <w:shd w:val="clear" w:color="auto" w:fill="E6E6E6"/>
            <w:noWrap/>
          </w:tcPr>
          <w:p w14:paraId="0B460A7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Crumlish, N.; O'Rourke, K.; (2010) A systematic review of treatments for post-traumatic stress disorder among refugees and asylum-seekers.  J Nervous and Mental Disease 198 (4): 237-251</w:t>
            </w:r>
          </w:p>
        </w:tc>
        <w:tc>
          <w:tcPr>
            <w:tcW w:w="1236" w:type="pct"/>
            <w:shd w:val="clear" w:color="auto" w:fill="E6E6E6"/>
            <w:noWrap/>
          </w:tcPr>
          <w:p w14:paraId="190D251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12309BE7" w14:textId="77777777" w:rsidTr="0009438C">
        <w:tc>
          <w:tcPr>
            <w:tcW w:w="210" w:type="pct"/>
            <w:shd w:val="clear" w:color="auto" w:fill="E6E6E6"/>
          </w:tcPr>
          <w:p w14:paraId="7D2F149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100</w:t>
            </w:r>
          </w:p>
        </w:tc>
        <w:tc>
          <w:tcPr>
            <w:tcW w:w="564" w:type="pct"/>
            <w:shd w:val="clear" w:color="auto" w:fill="E6E6E6"/>
            <w:noWrap/>
          </w:tcPr>
          <w:p w14:paraId="12357EC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Cuijpers 2009</w:t>
            </w:r>
          </w:p>
        </w:tc>
        <w:tc>
          <w:tcPr>
            <w:tcW w:w="2990" w:type="pct"/>
            <w:shd w:val="clear" w:color="auto" w:fill="E6E6E6"/>
            <w:noWrap/>
          </w:tcPr>
          <w:p w14:paraId="294D92C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Cuijpers, P.; Marks, IM.; Van Straten, A.; Cavanagh, K.; Gega, L.; Andersson, G.; (2009)  Computer-Aided Psychotherapy for Anxiety Disorders: A Meta-Analytic Review.  Cog Beh Therapy 38(2): 66-82</w:t>
            </w:r>
          </w:p>
        </w:tc>
        <w:tc>
          <w:tcPr>
            <w:tcW w:w="1236" w:type="pct"/>
            <w:shd w:val="clear" w:color="auto" w:fill="E6E6E6"/>
            <w:noWrap/>
          </w:tcPr>
          <w:p w14:paraId="20059BA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6B7BF4B5" w14:textId="77777777" w:rsidTr="0009438C">
        <w:tc>
          <w:tcPr>
            <w:tcW w:w="210" w:type="pct"/>
            <w:shd w:val="clear" w:color="auto" w:fill="E6E6E6"/>
          </w:tcPr>
          <w:p w14:paraId="6DD99EA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101</w:t>
            </w:r>
          </w:p>
        </w:tc>
        <w:tc>
          <w:tcPr>
            <w:tcW w:w="564" w:type="pct"/>
            <w:shd w:val="clear" w:color="auto" w:fill="E6E6E6"/>
            <w:noWrap/>
          </w:tcPr>
          <w:p w14:paraId="50A8F75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Cuijpers 2013</w:t>
            </w:r>
          </w:p>
        </w:tc>
        <w:tc>
          <w:tcPr>
            <w:tcW w:w="2990" w:type="pct"/>
            <w:shd w:val="clear" w:color="auto" w:fill="E6E6E6"/>
            <w:noWrap/>
          </w:tcPr>
          <w:p w14:paraId="7D2589C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Cuijpers, P.;  Sijbrandij, M.; Koole, SL.; Andersson, G.; Beekman, AT.; Reynolds, CF.; (2013) The efficacy of psychotherapy and pharmacotherapy in treating depressive and anxiety disorders: a meta-analysis of direct comparisons.  World Psychiatry 12 (2): 137-148</w:t>
            </w:r>
          </w:p>
        </w:tc>
        <w:tc>
          <w:tcPr>
            <w:tcW w:w="1236" w:type="pct"/>
            <w:shd w:val="clear" w:color="auto" w:fill="E6E6E6"/>
            <w:noWrap/>
          </w:tcPr>
          <w:p w14:paraId="2422F0C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5F6A1246" w14:textId="77777777" w:rsidTr="0009438C">
        <w:tc>
          <w:tcPr>
            <w:tcW w:w="210" w:type="pct"/>
            <w:shd w:val="clear" w:color="auto" w:fill="E6E6E6"/>
          </w:tcPr>
          <w:p w14:paraId="0D67AB9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102</w:t>
            </w:r>
          </w:p>
        </w:tc>
        <w:tc>
          <w:tcPr>
            <w:tcW w:w="564" w:type="pct"/>
            <w:shd w:val="clear" w:color="auto" w:fill="E6E6E6"/>
            <w:noWrap/>
          </w:tcPr>
          <w:p w14:paraId="5D2F29D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Cusack 1999</w:t>
            </w:r>
          </w:p>
        </w:tc>
        <w:tc>
          <w:tcPr>
            <w:tcW w:w="2990" w:type="pct"/>
            <w:shd w:val="clear" w:color="auto" w:fill="E6E6E6"/>
            <w:noWrap/>
          </w:tcPr>
          <w:p w14:paraId="75659A8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Cusack, K. &amp; Spates, C. R. (1999). The cognitive dismantling of Eye Movement Desensitization and Reprocessing (EMDR) treatment of Posttraumatic Stress Disorder (PTSD). Journal of Anxiety Disorders, 13, 87-99.</w:t>
            </w:r>
          </w:p>
        </w:tc>
        <w:tc>
          <w:tcPr>
            <w:tcW w:w="1236" w:type="pct"/>
            <w:shd w:val="clear" w:color="auto" w:fill="E6E6E6"/>
            <w:noWrap/>
          </w:tcPr>
          <w:p w14:paraId="55E5794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Non-randomised group assignment</w:t>
            </w:r>
          </w:p>
        </w:tc>
      </w:tr>
      <w:tr w:rsidR="008D6049" w:rsidRPr="00E93E56" w14:paraId="3CF16B99" w14:textId="77777777" w:rsidTr="0009438C">
        <w:tc>
          <w:tcPr>
            <w:tcW w:w="210" w:type="pct"/>
            <w:shd w:val="clear" w:color="auto" w:fill="E6E6E6"/>
          </w:tcPr>
          <w:p w14:paraId="034BE8D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103</w:t>
            </w:r>
          </w:p>
        </w:tc>
        <w:tc>
          <w:tcPr>
            <w:tcW w:w="564" w:type="pct"/>
            <w:shd w:val="clear" w:color="auto" w:fill="E6E6E6"/>
            <w:noWrap/>
          </w:tcPr>
          <w:p w14:paraId="123038A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Cusack 2016</w:t>
            </w:r>
          </w:p>
        </w:tc>
        <w:tc>
          <w:tcPr>
            <w:tcW w:w="2990" w:type="pct"/>
            <w:shd w:val="clear" w:color="auto" w:fill="E6E6E6"/>
            <w:noWrap/>
          </w:tcPr>
          <w:p w14:paraId="5EFB240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Cusack, K.; Jonas, DE.; Forneris, CA.; Wines, C.; Sonis, J.; Middleton, JC.; Feltner, C.; Brownley, KA.; Olmsted, KR.; Greenblatt, A.; Weil, A.; Gaynes, BN.; (2016)  Psychological trea</w:t>
            </w:r>
            <w:r>
              <w:rPr>
                <w:rFonts w:ascii="Arial" w:hAnsi="Arial" w:cs="Arial"/>
                <w:sz w:val="18"/>
                <w:szCs w:val="18"/>
              </w:rPr>
              <w:t>tm</w:t>
            </w:r>
            <w:r w:rsidRPr="00E93E56">
              <w:rPr>
                <w:rFonts w:ascii="Arial" w:hAnsi="Arial" w:cs="Arial"/>
                <w:sz w:val="18"/>
                <w:szCs w:val="18"/>
              </w:rPr>
              <w:t>ents for adults with posttraumatic stress disorder: A systematic review and meta-analysis.  Clin Pscy Rev 43: 128-141</w:t>
            </w:r>
          </w:p>
        </w:tc>
        <w:tc>
          <w:tcPr>
            <w:tcW w:w="1236" w:type="pct"/>
            <w:shd w:val="clear" w:color="auto" w:fill="E6E6E6"/>
            <w:noWrap/>
          </w:tcPr>
          <w:p w14:paraId="63A1456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163D66CE" w14:textId="77777777" w:rsidTr="0009438C">
        <w:tc>
          <w:tcPr>
            <w:tcW w:w="210" w:type="pct"/>
            <w:shd w:val="clear" w:color="auto" w:fill="E6E6E6"/>
          </w:tcPr>
          <w:p w14:paraId="14B98FD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104</w:t>
            </w:r>
          </w:p>
        </w:tc>
        <w:tc>
          <w:tcPr>
            <w:tcW w:w="564" w:type="pct"/>
            <w:shd w:val="clear" w:color="auto" w:fill="E6E6E6"/>
            <w:noWrap/>
          </w:tcPr>
          <w:p w14:paraId="2DD115D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Cyniak-Cieciura 2015</w:t>
            </w:r>
          </w:p>
        </w:tc>
        <w:tc>
          <w:tcPr>
            <w:tcW w:w="2990" w:type="pct"/>
            <w:shd w:val="clear" w:color="auto" w:fill="E6E6E6"/>
            <w:noWrap/>
          </w:tcPr>
          <w:p w14:paraId="493F729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Cyniak-Cieciura M, Popiel A, Zawadzki B. General self-efficacy level and changes in negative postttraumatic cognitions and posttraumatic stress disorder (PTSD) symptoms among motor vehicle accident survivors after PTSD therapy. Psychol Stud. 2015</w:t>
            </w:r>
            <w:proofErr w:type="gramStart"/>
            <w:r w:rsidRPr="00E93E56">
              <w:rPr>
                <w:rFonts w:ascii="Arial" w:hAnsi="Arial" w:cs="Arial"/>
                <w:sz w:val="18"/>
                <w:szCs w:val="18"/>
              </w:rPr>
              <w:t>;53:18</w:t>
            </w:r>
            <w:proofErr w:type="gramEnd"/>
            <w:r w:rsidRPr="00E93E56">
              <w:rPr>
                <w:rFonts w:ascii="Arial" w:hAnsi="Arial" w:cs="Arial"/>
                <w:sz w:val="18"/>
                <w:szCs w:val="18"/>
              </w:rPr>
              <w:t>-29.</w:t>
            </w:r>
          </w:p>
        </w:tc>
        <w:tc>
          <w:tcPr>
            <w:tcW w:w="1236" w:type="pct"/>
            <w:shd w:val="clear" w:color="auto" w:fill="E6E6E6"/>
            <w:noWrap/>
          </w:tcPr>
          <w:p w14:paraId="221B8EA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of RCT already included</w:t>
            </w:r>
          </w:p>
        </w:tc>
      </w:tr>
      <w:tr w:rsidR="008D6049" w:rsidRPr="00E93E56" w14:paraId="61C94C4F" w14:textId="77777777" w:rsidTr="0009438C">
        <w:tc>
          <w:tcPr>
            <w:tcW w:w="210" w:type="pct"/>
            <w:shd w:val="clear" w:color="auto" w:fill="E6E6E6"/>
          </w:tcPr>
          <w:p w14:paraId="4C9DAC2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105</w:t>
            </w:r>
          </w:p>
        </w:tc>
        <w:tc>
          <w:tcPr>
            <w:tcW w:w="564" w:type="pct"/>
            <w:shd w:val="clear" w:color="auto" w:fill="E6E6E6"/>
            <w:noWrap/>
          </w:tcPr>
          <w:p w14:paraId="57E21A4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Da Silva</w:t>
            </w:r>
          </w:p>
        </w:tc>
        <w:tc>
          <w:tcPr>
            <w:tcW w:w="2990" w:type="pct"/>
            <w:shd w:val="clear" w:color="auto" w:fill="E6E6E6"/>
            <w:noWrap/>
          </w:tcPr>
          <w:p w14:paraId="1817D66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Da Silva, </w:t>
            </w:r>
            <w:proofErr w:type="gramStart"/>
            <w:r w:rsidRPr="00E93E56">
              <w:rPr>
                <w:rFonts w:ascii="Arial" w:hAnsi="Arial" w:cs="Arial"/>
                <w:sz w:val="18"/>
                <w:szCs w:val="18"/>
              </w:rPr>
              <w:t>TL.;</w:t>
            </w:r>
            <w:proofErr w:type="gramEnd"/>
            <w:r w:rsidRPr="00E93E56">
              <w:rPr>
                <w:rFonts w:ascii="Arial" w:hAnsi="Arial" w:cs="Arial"/>
                <w:sz w:val="18"/>
                <w:szCs w:val="18"/>
              </w:rPr>
              <w:t xml:space="preserve"> Ravindran, LN.; Ravindran, AV.; (2009) Yoga in the treatment of mood and anxiety disorders: A review.  Asian J Psychiatry 2 (1): 6-16</w:t>
            </w:r>
          </w:p>
        </w:tc>
        <w:tc>
          <w:tcPr>
            <w:tcW w:w="1236" w:type="pct"/>
            <w:shd w:val="clear" w:color="auto" w:fill="E6E6E6"/>
            <w:noWrap/>
          </w:tcPr>
          <w:p w14:paraId="65895D3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42CFC726" w14:textId="77777777" w:rsidTr="0009438C">
        <w:tc>
          <w:tcPr>
            <w:tcW w:w="210" w:type="pct"/>
            <w:shd w:val="clear" w:color="auto" w:fill="E6E6E6"/>
          </w:tcPr>
          <w:p w14:paraId="02816A4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106</w:t>
            </w:r>
          </w:p>
        </w:tc>
        <w:tc>
          <w:tcPr>
            <w:tcW w:w="564" w:type="pct"/>
            <w:shd w:val="clear" w:color="auto" w:fill="E6E6E6"/>
            <w:noWrap/>
          </w:tcPr>
          <w:p w14:paraId="39D7487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Dalton 2013</w:t>
            </w:r>
          </w:p>
        </w:tc>
        <w:tc>
          <w:tcPr>
            <w:tcW w:w="2990" w:type="pct"/>
            <w:shd w:val="clear" w:color="auto" w:fill="E6E6E6"/>
            <w:noWrap/>
          </w:tcPr>
          <w:p w14:paraId="1303BDD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Dalton EJ, Greenman PS, Classen CC, Johnson SM. Nurturing connections in the aftermath of childhood trauma: A randomized controlled trial of emotionally focused couple therapy for female survivors of childhood abuse. Couple and Family Psychology: Research and Practice. 2013 Sep</w:t>
            </w:r>
            <w:proofErr w:type="gramStart"/>
            <w:r w:rsidRPr="00E93E56">
              <w:rPr>
                <w:rFonts w:ascii="Arial" w:hAnsi="Arial" w:cs="Arial"/>
                <w:sz w:val="18"/>
                <w:szCs w:val="18"/>
              </w:rPr>
              <w:t>;2</w:t>
            </w:r>
            <w:proofErr w:type="gramEnd"/>
            <w:r w:rsidRPr="00E93E56">
              <w:rPr>
                <w:rFonts w:ascii="Arial" w:hAnsi="Arial" w:cs="Arial"/>
                <w:sz w:val="18"/>
                <w:szCs w:val="18"/>
              </w:rPr>
              <w:t>(3):209.</w:t>
            </w:r>
          </w:p>
        </w:tc>
        <w:tc>
          <w:tcPr>
            <w:tcW w:w="1236" w:type="pct"/>
            <w:shd w:val="clear" w:color="auto" w:fill="E6E6E6"/>
            <w:noWrap/>
          </w:tcPr>
          <w:p w14:paraId="119601C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Efficacy or safety data cannot be extracted</w:t>
            </w:r>
          </w:p>
        </w:tc>
      </w:tr>
      <w:tr w:rsidR="008D6049" w:rsidRPr="00E93E56" w14:paraId="4DDF2C37" w14:textId="77777777" w:rsidTr="0009438C">
        <w:tc>
          <w:tcPr>
            <w:tcW w:w="210" w:type="pct"/>
            <w:shd w:val="clear" w:color="auto" w:fill="E6E6E6"/>
          </w:tcPr>
          <w:p w14:paraId="3817E70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107</w:t>
            </w:r>
          </w:p>
        </w:tc>
        <w:tc>
          <w:tcPr>
            <w:tcW w:w="564" w:type="pct"/>
            <w:shd w:val="clear" w:color="auto" w:fill="E6E6E6"/>
            <w:noWrap/>
          </w:tcPr>
          <w:p w14:paraId="0807CD4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Deacon 2004</w:t>
            </w:r>
          </w:p>
        </w:tc>
        <w:tc>
          <w:tcPr>
            <w:tcW w:w="2990" w:type="pct"/>
            <w:shd w:val="clear" w:color="auto" w:fill="E6E6E6"/>
            <w:noWrap/>
          </w:tcPr>
          <w:p w14:paraId="2E5B7B7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Deacon, </w:t>
            </w:r>
            <w:proofErr w:type="gramStart"/>
            <w:r w:rsidRPr="00E93E56">
              <w:rPr>
                <w:rFonts w:ascii="Arial" w:hAnsi="Arial" w:cs="Arial"/>
                <w:sz w:val="18"/>
                <w:szCs w:val="18"/>
              </w:rPr>
              <w:t>BJ.;</w:t>
            </w:r>
            <w:proofErr w:type="gramEnd"/>
            <w:r w:rsidRPr="00E93E56">
              <w:rPr>
                <w:rFonts w:ascii="Arial" w:hAnsi="Arial" w:cs="Arial"/>
                <w:sz w:val="18"/>
                <w:szCs w:val="18"/>
              </w:rPr>
              <w:t xml:space="preserve"> Abramowitz, JS.; (2004) Cognitive and behavioral treatme</w:t>
            </w:r>
            <w:r>
              <w:rPr>
                <w:rFonts w:ascii="Arial" w:hAnsi="Arial" w:cs="Arial"/>
                <w:sz w:val="18"/>
                <w:szCs w:val="18"/>
              </w:rPr>
              <w:t>nt</w:t>
            </w:r>
            <w:r w:rsidRPr="00E93E56">
              <w:rPr>
                <w:rFonts w:ascii="Arial" w:hAnsi="Arial" w:cs="Arial"/>
                <w:sz w:val="18"/>
                <w:szCs w:val="18"/>
              </w:rPr>
              <w:t xml:space="preserve">s for anxiety disorders: A </w:t>
            </w:r>
            <w:r w:rsidRPr="00E93E56">
              <w:rPr>
                <w:rFonts w:ascii="Arial" w:hAnsi="Arial" w:cs="Arial"/>
                <w:sz w:val="18"/>
                <w:szCs w:val="18"/>
              </w:rPr>
              <w:lastRenderedPageBreak/>
              <w:t>review of meta-analytic findings.  J Clin Psyh 60 (4): 429-441</w:t>
            </w:r>
          </w:p>
        </w:tc>
        <w:tc>
          <w:tcPr>
            <w:tcW w:w="1236" w:type="pct"/>
            <w:shd w:val="clear" w:color="auto" w:fill="E6E6E6"/>
            <w:noWrap/>
          </w:tcPr>
          <w:p w14:paraId="069CF13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lastRenderedPageBreak/>
              <w:t xml:space="preserve">Systematic review with no new useable </w:t>
            </w:r>
            <w:r w:rsidRPr="00E93E56">
              <w:rPr>
                <w:rFonts w:ascii="Arial" w:hAnsi="Arial" w:cs="Arial"/>
                <w:sz w:val="18"/>
                <w:szCs w:val="18"/>
              </w:rPr>
              <w:lastRenderedPageBreak/>
              <w:t>data and any meta-analysis results not appropriate to extract</w:t>
            </w:r>
          </w:p>
        </w:tc>
      </w:tr>
      <w:tr w:rsidR="008D6049" w:rsidRPr="00E93E56" w14:paraId="5813075B" w14:textId="77777777" w:rsidTr="0009438C">
        <w:tc>
          <w:tcPr>
            <w:tcW w:w="210" w:type="pct"/>
            <w:shd w:val="clear" w:color="auto" w:fill="E6E6E6"/>
          </w:tcPr>
          <w:p w14:paraId="05B0144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lastRenderedPageBreak/>
              <w:t>108</w:t>
            </w:r>
          </w:p>
        </w:tc>
        <w:tc>
          <w:tcPr>
            <w:tcW w:w="564" w:type="pct"/>
            <w:shd w:val="clear" w:color="auto" w:fill="E6E6E6"/>
            <w:noWrap/>
          </w:tcPr>
          <w:p w14:paraId="4F06702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Detweiler 2015</w:t>
            </w:r>
          </w:p>
        </w:tc>
        <w:tc>
          <w:tcPr>
            <w:tcW w:w="2990" w:type="pct"/>
            <w:shd w:val="clear" w:color="auto" w:fill="E6E6E6"/>
            <w:noWrap/>
          </w:tcPr>
          <w:p w14:paraId="450AA21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Detweiler MB, Lane S, Spencer L, Lutgens B, Halling MH, Rudder TF, Lehmann L. Horticultural therapy: A pilot study on modulating cortisol levels and indices of substance craving, posttraumatic stress disorder, depression, and quality of life in veterans. Alternative therapies in health and medicine. 2015 Jul 1</w:t>
            </w:r>
            <w:proofErr w:type="gramStart"/>
            <w:r w:rsidRPr="00E93E56">
              <w:rPr>
                <w:rFonts w:ascii="Arial" w:hAnsi="Arial" w:cs="Arial"/>
                <w:sz w:val="18"/>
                <w:szCs w:val="18"/>
              </w:rPr>
              <w:t>;21</w:t>
            </w:r>
            <w:proofErr w:type="gramEnd"/>
            <w:r w:rsidRPr="00E93E56">
              <w:rPr>
                <w:rFonts w:ascii="Arial" w:hAnsi="Arial" w:cs="Arial"/>
                <w:sz w:val="18"/>
                <w:szCs w:val="18"/>
              </w:rPr>
              <w:t>(4):36.</w:t>
            </w:r>
          </w:p>
        </w:tc>
        <w:tc>
          <w:tcPr>
            <w:tcW w:w="1236" w:type="pct"/>
            <w:shd w:val="clear" w:color="auto" w:fill="E6E6E6"/>
            <w:noWrap/>
          </w:tcPr>
          <w:p w14:paraId="43F98FE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Sample size (N&lt;10/arm)</w:t>
            </w:r>
          </w:p>
        </w:tc>
      </w:tr>
      <w:tr w:rsidR="008D6049" w:rsidRPr="00E93E56" w14:paraId="3FCFE71C" w14:textId="77777777" w:rsidTr="0009438C">
        <w:tc>
          <w:tcPr>
            <w:tcW w:w="210" w:type="pct"/>
            <w:shd w:val="clear" w:color="auto" w:fill="E6E6E6"/>
          </w:tcPr>
          <w:p w14:paraId="6D0E17D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109</w:t>
            </w:r>
          </w:p>
        </w:tc>
        <w:tc>
          <w:tcPr>
            <w:tcW w:w="564" w:type="pct"/>
            <w:shd w:val="clear" w:color="auto" w:fill="E6E6E6"/>
            <w:noWrap/>
          </w:tcPr>
          <w:p w14:paraId="50B618A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Devilly 1998</w:t>
            </w:r>
          </w:p>
        </w:tc>
        <w:tc>
          <w:tcPr>
            <w:tcW w:w="2990" w:type="pct"/>
            <w:shd w:val="clear" w:color="auto" w:fill="E6E6E6"/>
            <w:noWrap/>
          </w:tcPr>
          <w:p w14:paraId="74DDA93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Devilly, G. J., Spence, S. H., &amp; Rapee, R. M. (1998). Statistical and reliable change with eye movement desensitization and reprocessing: Treating trauma within a veteran population. Behavior Therapy, 29, 435-455.</w:t>
            </w:r>
          </w:p>
        </w:tc>
        <w:tc>
          <w:tcPr>
            <w:tcW w:w="1236" w:type="pct"/>
            <w:shd w:val="clear" w:color="auto" w:fill="E6E6E6"/>
            <w:noWrap/>
          </w:tcPr>
          <w:p w14:paraId="76B2AE2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Non-randomised group assignment</w:t>
            </w:r>
          </w:p>
        </w:tc>
      </w:tr>
      <w:tr w:rsidR="008D6049" w:rsidRPr="00E93E56" w14:paraId="7468EB58" w14:textId="77777777" w:rsidTr="0009438C">
        <w:tc>
          <w:tcPr>
            <w:tcW w:w="210" w:type="pct"/>
            <w:shd w:val="clear" w:color="auto" w:fill="E6E6E6"/>
          </w:tcPr>
          <w:p w14:paraId="25E1E80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110</w:t>
            </w:r>
          </w:p>
        </w:tc>
        <w:tc>
          <w:tcPr>
            <w:tcW w:w="564" w:type="pct"/>
            <w:shd w:val="clear" w:color="auto" w:fill="E6E6E6"/>
            <w:noWrap/>
          </w:tcPr>
          <w:p w14:paraId="668F19A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Devilly 1999</w:t>
            </w:r>
          </w:p>
        </w:tc>
        <w:tc>
          <w:tcPr>
            <w:tcW w:w="2990" w:type="pct"/>
            <w:shd w:val="clear" w:color="auto" w:fill="E6E6E6"/>
            <w:noWrap/>
          </w:tcPr>
          <w:p w14:paraId="1AD6FB1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Devilly GJ, Spence SH. The relative efficacy and treatment distress of EMDR and a cognitive-behavior trauma treatment protocol in the amelioration of posttraumatic stress disorder. Journal of anxiety disorders. 1999 Apr 30</w:t>
            </w:r>
            <w:proofErr w:type="gramStart"/>
            <w:r w:rsidRPr="00E93E56">
              <w:rPr>
                <w:rFonts w:ascii="Arial" w:hAnsi="Arial" w:cs="Arial"/>
                <w:sz w:val="18"/>
                <w:szCs w:val="18"/>
              </w:rPr>
              <w:t>;13</w:t>
            </w:r>
            <w:proofErr w:type="gramEnd"/>
            <w:r w:rsidRPr="00E93E56">
              <w:rPr>
                <w:rFonts w:ascii="Arial" w:hAnsi="Arial" w:cs="Arial"/>
                <w:sz w:val="18"/>
                <w:szCs w:val="18"/>
              </w:rPr>
              <w:t>(1):131-57.</w:t>
            </w:r>
          </w:p>
        </w:tc>
        <w:tc>
          <w:tcPr>
            <w:tcW w:w="1236" w:type="pct"/>
            <w:shd w:val="clear" w:color="auto" w:fill="E6E6E6"/>
            <w:noWrap/>
          </w:tcPr>
          <w:p w14:paraId="446BBE1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Non-randomised group assignment</w:t>
            </w:r>
          </w:p>
        </w:tc>
      </w:tr>
      <w:tr w:rsidR="008D6049" w:rsidRPr="00E93E56" w14:paraId="53A6045B" w14:textId="77777777" w:rsidTr="0009438C">
        <w:tc>
          <w:tcPr>
            <w:tcW w:w="210" w:type="pct"/>
            <w:shd w:val="clear" w:color="auto" w:fill="E6E6E6"/>
          </w:tcPr>
          <w:p w14:paraId="7819917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111</w:t>
            </w:r>
          </w:p>
        </w:tc>
        <w:tc>
          <w:tcPr>
            <w:tcW w:w="564" w:type="pct"/>
            <w:shd w:val="clear" w:color="auto" w:fill="E6E6E6"/>
            <w:noWrap/>
          </w:tcPr>
          <w:p w14:paraId="07EF78C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Devilly 2001</w:t>
            </w:r>
          </w:p>
        </w:tc>
        <w:tc>
          <w:tcPr>
            <w:tcW w:w="2990" w:type="pct"/>
            <w:shd w:val="clear" w:color="auto" w:fill="E6E6E6"/>
            <w:noWrap/>
          </w:tcPr>
          <w:p w14:paraId="08FA04D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Devilly GJ. The successful treatment of PTSD through overt cognitive behavioral therapy in non-responders to EMDR. Behavioural and Cognitive Psychotherapy. 2001 Jan</w:t>
            </w:r>
            <w:proofErr w:type="gramStart"/>
            <w:r w:rsidRPr="00E93E56">
              <w:rPr>
                <w:rFonts w:ascii="Arial" w:hAnsi="Arial" w:cs="Arial"/>
                <w:sz w:val="18"/>
                <w:szCs w:val="18"/>
              </w:rPr>
              <w:t>;29</w:t>
            </w:r>
            <w:proofErr w:type="gramEnd"/>
            <w:r w:rsidRPr="00E93E56">
              <w:rPr>
                <w:rFonts w:ascii="Arial" w:hAnsi="Arial" w:cs="Arial"/>
                <w:sz w:val="18"/>
                <w:szCs w:val="18"/>
              </w:rPr>
              <w:t>(1):57-70.</w:t>
            </w:r>
          </w:p>
        </w:tc>
        <w:tc>
          <w:tcPr>
            <w:tcW w:w="1236" w:type="pct"/>
            <w:shd w:val="clear" w:color="auto" w:fill="E6E6E6"/>
            <w:noWrap/>
          </w:tcPr>
          <w:p w14:paraId="7A98D16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Non-RCT (no control group)</w:t>
            </w:r>
          </w:p>
        </w:tc>
      </w:tr>
      <w:tr w:rsidR="008D6049" w:rsidRPr="00E93E56" w14:paraId="2D876FF0" w14:textId="77777777" w:rsidTr="0009438C">
        <w:tc>
          <w:tcPr>
            <w:tcW w:w="210" w:type="pct"/>
            <w:shd w:val="clear" w:color="auto" w:fill="E6E6E6"/>
          </w:tcPr>
          <w:p w14:paraId="2301E9D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112</w:t>
            </w:r>
          </w:p>
        </w:tc>
        <w:tc>
          <w:tcPr>
            <w:tcW w:w="564" w:type="pct"/>
            <w:shd w:val="clear" w:color="auto" w:fill="E6E6E6"/>
            <w:noWrap/>
          </w:tcPr>
          <w:p w14:paraId="1B75456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Diehle 2014</w:t>
            </w:r>
          </w:p>
        </w:tc>
        <w:tc>
          <w:tcPr>
            <w:tcW w:w="2990" w:type="pct"/>
            <w:shd w:val="clear" w:color="auto" w:fill="E6E6E6"/>
            <w:noWrap/>
          </w:tcPr>
          <w:p w14:paraId="7CF39DB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Diehle, J.; Schmitt, K.; Daams, JG.; Boer, F.; Lindauer, RJL.; (2014)  Effects of Psychotherapy on Trauma-Related Cognitions in Posttraumatic Stress Disorder: A Meta-Analysis.  J Traumatic Stress 27 (3): 257-264</w:t>
            </w:r>
          </w:p>
        </w:tc>
        <w:tc>
          <w:tcPr>
            <w:tcW w:w="1236" w:type="pct"/>
            <w:shd w:val="clear" w:color="auto" w:fill="E6E6E6"/>
            <w:noWrap/>
          </w:tcPr>
          <w:p w14:paraId="28F72D0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0F92F61C" w14:textId="77777777" w:rsidTr="0009438C">
        <w:tc>
          <w:tcPr>
            <w:tcW w:w="210" w:type="pct"/>
            <w:shd w:val="clear" w:color="auto" w:fill="E6E6E6"/>
          </w:tcPr>
          <w:p w14:paraId="3FDE107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113</w:t>
            </w:r>
          </w:p>
        </w:tc>
        <w:tc>
          <w:tcPr>
            <w:tcW w:w="564" w:type="pct"/>
            <w:shd w:val="clear" w:color="auto" w:fill="E6E6E6"/>
            <w:noWrap/>
          </w:tcPr>
          <w:p w14:paraId="452AB3F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Difede 2007a</w:t>
            </w:r>
          </w:p>
        </w:tc>
        <w:tc>
          <w:tcPr>
            <w:tcW w:w="2990" w:type="pct"/>
            <w:shd w:val="clear" w:color="auto" w:fill="E6E6E6"/>
            <w:noWrap/>
          </w:tcPr>
          <w:p w14:paraId="12470BE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Difede J, Cukor J, Jayasinghe N, Patt I, Jedel S, Spielman L, Giosan C, Hoffman HG. Virtual reality exposure therapy for the treatment of posttraumatic stress disorder following September 11, 2001. Journal of Clinical Psychiatry. 2007 Nov 11</w:t>
            </w:r>
            <w:proofErr w:type="gramStart"/>
            <w:r w:rsidRPr="00E93E56">
              <w:rPr>
                <w:rFonts w:ascii="Arial" w:hAnsi="Arial" w:cs="Arial"/>
                <w:sz w:val="18"/>
                <w:szCs w:val="18"/>
              </w:rPr>
              <w:t>;68</w:t>
            </w:r>
            <w:proofErr w:type="gramEnd"/>
            <w:r w:rsidRPr="00E93E56">
              <w:rPr>
                <w:rFonts w:ascii="Arial" w:hAnsi="Arial" w:cs="Arial"/>
                <w:sz w:val="18"/>
                <w:szCs w:val="18"/>
              </w:rPr>
              <w:t>(11):1639.</w:t>
            </w:r>
          </w:p>
        </w:tc>
        <w:tc>
          <w:tcPr>
            <w:tcW w:w="1236" w:type="pct"/>
            <w:shd w:val="clear" w:color="auto" w:fill="E6E6E6"/>
            <w:noWrap/>
          </w:tcPr>
          <w:p w14:paraId="4AA0A2D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Sample size (N&lt;10/arm)</w:t>
            </w:r>
          </w:p>
        </w:tc>
      </w:tr>
      <w:tr w:rsidR="008D6049" w:rsidRPr="00E93E56" w14:paraId="546F9C03" w14:textId="77777777" w:rsidTr="0009438C">
        <w:tc>
          <w:tcPr>
            <w:tcW w:w="210" w:type="pct"/>
            <w:shd w:val="clear" w:color="auto" w:fill="E6E6E6"/>
          </w:tcPr>
          <w:p w14:paraId="13F83CE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114</w:t>
            </w:r>
          </w:p>
        </w:tc>
        <w:tc>
          <w:tcPr>
            <w:tcW w:w="564" w:type="pct"/>
            <w:shd w:val="clear" w:color="auto" w:fill="E6E6E6"/>
            <w:noWrap/>
          </w:tcPr>
          <w:p w14:paraId="3545549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DiMauro 2014</w:t>
            </w:r>
          </w:p>
        </w:tc>
        <w:tc>
          <w:tcPr>
            <w:tcW w:w="2990" w:type="pct"/>
            <w:shd w:val="clear" w:color="auto" w:fill="E6E6E6"/>
            <w:noWrap/>
          </w:tcPr>
          <w:p w14:paraId="3FCBFE0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DiMauro, J.; (2014) Exposure Therapy for Posttraumatic Stress Disorder: A Meta-Analysis.  Military Psychology 26(2):120-130</w:t>
            </w:r>
          </w:p>
        </w:tc>
        <w:tc>
          <w:tcPr>
            <w:tcW w:w="1236" w:type="pct"/>
            <w:shd w:val="clear" w:color="auto" w:fill="E6E6E6"/>
            <w:noWrap/>
          </w:tcPr>
          <w:p w14:paraId="0FDE0B9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55E3C9AF" w14:textId="77777777" w:rsidTr="0009438C">
        <w:tc>
          <w:tcPr>
            <w:tcW w:w="210" w:type="pct"/>
            <w:shd w:val="clear" w:color="auto" w:fill="E6E6E6"/>
          </w:tcPr>
          <w:p w14:paraId="58C0F81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115</w:t>
            </w:r>
          </w:p>
        </w:tc>
        <w:tc>
          <w:tcPr>
            <w:tcW w:w="564" w:type="pct"/>
            <w:shd w:val="clear" w:color="auto" w:fill="E6E6E6"/>
            <w:noWrap/>
          </w:tcPr>
          <w:p w14:paraId="7DFAF58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Dinnen 2014</w:t>
            </w:r>
          </w:p>
        </w:tc>
        <w:tc>
          <w:tcPr>
            <w:tcW w:w="2990" w:type="pct"/>
            <w:shd w:val="clear" w:color="auto" w:fill="E6E6E6"/>
            <w:noWrap/>
          </w:tcPr>
          <w:p w14:paraId="1FAB28F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Dinnen, S.; Simiola, V.; Cook, JM.; (2014) Post-traumatic stress disorder in older adults: a systematic review of the psychotherapy treatment literature.  Aging and Mental Health 19 (2): 144-150</w:t>
            </w:r>
          </w:p>
        </w:tc>
        <w:tc>
          <w:tcPr>
            <w:tcW w:w="1236" w:type="pct"/>
            <w:shd w:val="clear" w:color="auto" w:fill="E6E6E6"/>
            <w:noWrap/>
          </w:tcPr>
          <w:p w14:paraId="044E962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6696E7F7" w14:textId="77777777" w:rsidTr="0009438C">
        <w:tc>
          <w:tcPr>
            <w:tcW w:w="210" w:type="pct"/>
            <w:shd w:val="clear" w:color="auto" w:fill="E6E6E6"/>
          </w:tcPr>
          <w:p w14:paraId="1EBD252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116</w:t>
            </w:r>
          </w:p>
        </w:tc>
        <w:tc>
          <w:tcPr>
            <w:tcW w:w="564" w:type="pct"/>
            <w:shd w:val="clear" w:color="auto" w:fill="E6E6E6"/>
            <w:noWrap/>
          </w:tcPr>
          <w:p w14:paraId="5947163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Dodds 2015</w:t>
            </w:r>
          </w:p>
        </w:tc>
        <w:tc>
          <w:tcPr>
            <w:tcW w:w="2990" w:type="pct"/>
            <w:shd w:val="clear" w:color="auto" w:fill="E6E6E6"/>
            <w:noWrap/>
          </w:tcPr>
          <w:p w14:paraId="172B4B8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Dodds SE, Pace TW, Bell ML, Fiero M, Negi LT, Raison CL, Weihs KL. Feasibility of Cognitively-Based Compassion Training (CBCT) for breast cancer survivors: a randomized, wait list controlled pilot study. Supportive Care in Cancer. 2015 Dec 1</w:t>
            </w:r>
            <w:proofErr w:type="gramStart"/>
            <w:r w:rsidRPr="00E93E56">
              <w:rPr>
                <w:rFonts w:ascii="Arial" w:hAnsi="Arial" w:cs="Arial"/>
                <w:sz w:val="18"/>
                <w:szCs w:val="18"/>
              </w:rPr>
              <w:t>;23</w:t>
            </w:r>
            <w:proofErr w:type="gramEnd"/>
            <w:r w:rsidRPr="00E93E56">
              <w:rPr>
                <w:rFonts w:ascii="Arial" w:hAnsi="Arial" w:cs="Arial"/>
                <w:sz w:val="18"/>
                <w:szCs w:val="18"/>
              </w:rPr>
              <w:t>(12):3599-608.</w:t>
            </w:r>
          </w:p>
        </w:tc>
        <w:tc>
          <w:tcPr>
            <w:tcW w:w="1236" w:type="pct"/>
            <w:shd w:val="clear" w:color="auto" w:fill="E6E6E6"/>
            <w:noWrap/>
          </w:tcPr>
          <w:p w14:paraId="72FCC82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Efficacy or safety data cannot be extracted</w:t>
            </w:r>
          </w:p>
        </w:tc>
      </w:tr>
      <w:tr w:rsidR="008D6049" w:rsidRPr="00E93E56" w14:paraId="4396D09F" w14:textId="77777777" w:rsidTr="0009438C">
        <w:tc>
          <w:tcPr>
            <w:tcW w:w="210" w:type="pct"/>
            <w:shd w:val="clear" w:color="auto" w:fill="E6E6E6"/>
          </w:tcPr>
          <w:p w14:paraId="464DD54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117</w:t>
            </w:r>
          </w:p>
        </w:tc>
        <w:tc>
          <w:tcPr>
            <w:tcW w:w="564" w:type="pct"/>
            <w:shd w:val="clear" w:color="auto" w:fill="E6E6E6"/>
            <w:noWrap/>
          </w:tcPr>
          <w:p w14:paraId="32FD04B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Dorrepaal 2010</w:t>
            </w:r>
          </w:p>
        </w:tc>
        <w:tc>
          <w:tcPr>
            <w:tcW w:w="2990" w:type="pct"/>
            <w:shd w:val="clear" w:color="auto" w:fill="E6E6E6"/>
            <w:noWrap/>
          </w:tcPr>
          <w:p w14:paraId="2FAB22E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Dorrepaal E, Thomaes K, Smit JH, van Balkom AJ, van Dyck R, Veltman DJ, Draijer N. Stabilizing group treatment for complex posttraumatic stress disorder related to childhood abuse based on psycho-education and cognitive behavioral therapy: A pilot study. Child Abuse &amp; Neglect. 2010 Apr 30</w:t>
            </w:r>
            <w:proofErr w:type="gramStart"/>
            <w:r w:rsidRPr="00E93E56">
              <w:rPr>
                <w:rFonts w:ascii="Arial" w:hAnsi="Arial" w:cs="Arial"/>
                <w:sz w:val="18"/>
                <w:szCs w:val="18"/>
              </w:rPr>
              <w:t>;34</w:t>
            </w:r>
            <w:proofErr w:type="gramEnd"/>
            <w:r w:rsidRPr="00E93E56">
              <w:rPr>
                <w:rFonts w:ascii="Arial" w:hAnsi="Arial" w:cs="Arial"/>
                <w:sz w:val="18"/>
                <w:szCs w:val="18"/>
              </w:rPr>
              <w:t>(4):284-8.</w:t>
            </w:r>
          </w:p>
        </w:tc>
        <w:tc>
          <w:tcPr>
            <w:tcW w:w="1236" w:type="pct"/>
            <w:shd w:val="clear" w:color="auto" w:fill="E6E6E6"/>
            <w:noWrap/>
          </w:tcPr>
          <w:p w14:paraId="536778E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Non-RCT (no control group)</w:t>
            </w:r>
          </w:p>
        </w:tc>
      </w:tr>
      <w:tr w:rsidR="008D6049" w:rsidRPr="00E93E56" w14:paraId="0EEBBCCA" w14:textId="77777777" w:rsidTr="0009438C">
        <w:tc>
          <w:tcPr>
            <w:tcW w:w="210" w:type="pct"/>
            <w:shd w:val="clear" w:color="auto" w:fill="E6E6E6"/>
          </w:tcPr>
          <w:p w14:paraId="0BCE4A4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118</w:t>
            </w:r>
          </w:p>
        </w:tc>
        <w:tc>
          <w:tcPr>
            <w:tcW w:w="564" w:type="pct"/>
            <w:shd w:val="clear" w:color="auto" w:fill="E6E6E6"/>
            <w:noWrap/>
          </w:tcPr>
          <w:p w14:paraId="0403D8C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Dorrepaal 2013</w:t>
            </w:r>
          </w:p>
        </w:tc>
        <w:tc>
          <w:tcPr>
            <w:tcW w:w="2990" w:type="pct"/>
            <w:shd w:val="clear" w:color="auto" w:fill="E6E6E6"/>
            <w:noWrap/>
          </w:tcPr>
          <w:p w14:paraId="229F845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Dorrepaal E, Thomaes K, Smit JH, Veltman DJ, Hoogendoorn AW, van Balkom AJ, Draijer N. Treatment compliance and effectiveness in complex PTSD patients with co-morbid personality disorder undergoing stabilizing cognitive behavioral group treatment: A preliminary study. European journal of psychotraumatology. 2013 Dec 1</w:t>
            </w:r>
            <w:proofErr w:type="gramStart"/>
            <w:r w:rsidRPr="00E93E56">
              <w:rPr>
                <w:rFonts w:ascii="Arial" w:hAnsi="Arial" w:cs="Arial"/>
                <w:sz w:val="18"/>
                <w:szCs w:val="18"/>
              </w:rPr>
              <w:t>;4</w:t>
            </w:r>
            <w:proofErr w:type="gramEnd"/>
            <w:r w:rsidRPr="00E93E56">
              <w:rPr>
                <w:rFonts w:ascii="Arial" w:hAnsi="Arial" w:cs="Arial"/>
                <w:sz w:val="18"/>
                <w:szCs w:val="18"/>
              </w:rPr>
              <w:t>(1):21171.</w:t>
            </w:r>
          </w:p>
        </w:tc>
        <w:tc>
          <w:tcPr>
            <w:tcW w:w="1236" w:type="pct"/>
            <w:shd w:val="clear" w:color="auto" w:fill="E6E6E6"/>
            <w:noWrap/>
          </w:tcPr>
          <w:p w14:paraId="5CA3B1E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of RCT already included</w:t>
            </w:r>
          </w:p>
        </w:tc>
      </w:tr>
      <w:tr w:rsidR="008D6049" w:rsidRPr="00E93E56" w14:paraId="359DD537" w14:textId="77777777" w:rsidTr="0009438C">
        <w:tc>
          <w:tcPr>
            <w:tcW w:w="210" w:type="pct"/>
            <w:shd w:val="clear" w:color="auto" w:fill="E6E6E6"/>
          </w:tcPr>
          <w:p w14:paraId="04B63FC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lastRenderedPageBreak/>
              <w:t>119</w:t>
            </w:r>
          </w:p>
        </w:tc>
        <w:tc>
          <w:tcPr>
            <w:tcW w:w="564" w:type="pct"/>
            <w:shd w:val="clear" w:color="auto" w:fill="E6E6E6"/>
            <w:noWrap/>
          </w:tcPr>
          <w:p w14:paraId="5EB9066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Dorrepaal 2014</w:t>
            </w:r>
          </w:p>
        </w:tc>
        <w:tc>
          <w:tcPr>
            <w:tcW w:w="2990" w:type="pct"/>
            <w:shd w:val="clear" w:color="auto" w:fill="E6E6E6"/>
            <w:noWrap/>
          </w:tcPr>
          <w:p w14:paraId="7B36E90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Dorrepaal, E.; Thomaes, K.; Hoogendoorn, AW.; Veltman, DJ.; Drijer, N.; Van Balkom, AJLM.; (2014)  Evidence-based treatment for adult women with child abouse-related Complex PTSD: a quantitative review.  Eur J Psychotraumatology 5(1):</w:t>
            </w:r>
          </w:p>
        </w:tc>
        <w:tc>
          <w:tcPr>
            <w:tcW w:w="1236" w:type="pct"/>
            <w:shd w:val="clear" w:color="auto" w:fill="E6E6E6"/>
            <w:noWrap/>
          </w:tcPr>
          <w:p w14:paraId="0497261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4784BC11" w14:textId="77777777" w:rsidTr="0009438C">
        <w:tc>
          <w:tcPr>
            <w:tcW w:w="210" w:type="pct"/>
            <w:shd w:val="clear" w:color="auto" w:fill="E6E6E6"/>
          </w:tcPr>
          <w:p w14:paraId="03097F0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120</w:t>
            </w:r>
          </w:p>
        </w:tc>
        <w:tc>
          <w:tcPr>
            <w:tcW w:w="564" w:type="pct"/>
            <w:shd w:val="clear" w:color="auto" w:fill="E6E6E6"/>
            <w:noWrap/>
            <w:hideMark/>
          </w:tcPr>
          <w:p w14:paraId="1E5B773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Dossa 2012</w:t>
            </w:r>
          </w:p>
        </w:tc>
        <w:tc>
          <w:tcPr>
            <w:tcW w:w="2990" w:type="pct"/>
            <w:shd w:val="clear" w:color="auto" w:fill="E6E6E6"/>
            <w:noWrap/>
            <w:hideMark/>
          </w:tcPr>
          <w:p w14:paraId="35F9C8A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Dossa, </w:t>
            </w:r>
            <w:proofErr w:type="gramStart"/>
            <w:r w:rsidRPr="00E93E56">
              <w:rPr>
                <w:rFonts w:ascii="Arial" w:hAnsi="Arial" w:cs="Arial"/>
                <w:sz w:val="18"/>
                <w:szCs w:val="18"/>
              </w:rPr>
              <w:t>NI.;</w:t>
            </w:r>
            <w:proofErr w:type="gramEnd"/>
            <w:r w:rsidRPr="00E93E56">
              <w:rPr>
                <w:rFonts w:ascii="Arial" w:hAnsi="Arial" w:cs="Arial"/>
                <w:sz w:val="18"/>
                <w:szCs w:val="18"/>
              </w:rPr>
              <w:t xml:space="preserve"> Hatem, M.; (2012)  Cognitive-Behavioral Therapy versus Other PTSD Psychotherapies as Treatme</w:t>
            </w:r>
            <w:r>
              <w:rPr>
                <w:rFonts w:ascii="Arial" w:hAnsi="Arial" w:cs="Arial"/>
                <w:sz w:val="18"/>
                <w:szCs w:val="18"/>
              </w:rPr>
              <w:t>nt</w:t>
            </w:r>
            <w:r w:rsidRPr="00E93E56">
              <w:rPr>
                <w:rFonts w:ascii="Arial" w:hAnsi="Arial" w:cs="Arial"/>
                <w:sz w:val="18"/>
                <w:szCs w:val="18"/>
              </w:rPr>
              <w:t xml:space="preserve"> for Women Victims of War-Related Violence: A Systematic Review.  The Scientific World Journal:ID, 181847</w:t>
            </w:r>
          </w:p>
        </w:tc>
        <w:tc>
          <w:tcPr>
            <w:tcW w:w="1236" w:type="pct"/>
            <w:shd w:val="clear" w:color="auto" w:fill="E6E6E6"/>
          </w:tcPr>
          <w:p w14:paraId="4A94BF8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1426BE18" w14:textId="77777777" w:rsidTr="0009438C">
        <w:tc>
          <w:tcPr>
            <w:tcW w:w="210" w:type="pct"/>
            <w:shd w:val="clear" w:color="auto" w:fill="E6E6E6"/>
          </w:tcPr>
          <w:p w14:paraId="4A2FB51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121</w:t>
            </w:r>
          </w:p>
        </w:tc>
        <w:tc>
          <w:tcPr>
            <w:tcW w:w="564" w:type="pct"/>
            <w:shd w:val="clear" w:color="auto" w:fill="E6E6E6"/>
            <w:noWrap/>
            <w:hideMark/>
          </w:tcPr>
          <w:p w14:paraId="2342EFD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Drožđek 2010</w:t>
            </w:r>
          </w:p>
        </w:tc>
        <w:tc>
          <w:tcPr>
            <w:tcW w:w="2990" w:type="pct"/>
            <w:shd w:val="clear" w:color="auto" w:fill="E6E6E6"/>
            <w:noWrap/>
            <w:hideMark/>
          </w:tcPr>
          <w:p w14:paraId="59F73B8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Drožđek B, Bolwerk N. Evaluation of group therapy with traumatized asylum seekers and refugees—The Den Bosch Model. Traumatology. 2010 Dec</w:t>
            </w:r>
            <w:proofErr w:type="gramStart"/>
            <w:r w:rsidRPr="00E93E56">
              <w:rPr>
                <w:rFonts w:ascii="Arial" w:hAnsi="Arial" w:cs="Arial"/>
                <w:sz w:val="18"/>
                <w:szCs w:val="18"/>
              </w:rPr>
              <w:t>;16</w:t>
            </w:r>
            <w:proofErr w:type="gramEnd"/>
            <w:r w:rsidRPr="00E93E56">
              <w:rPr>
                <w:rFonts w:ascii="Arial" w:hAnsi="Arial" w:cs="Arial"/>
                <w:sz w:val="18"/>
                <w:szCs w:val="18"/>
              </w:rPr>
              <w:t>(4):117.</w:t>
            </w:r>
          </w:p>
        </w:tc>
        <w:tc>
          <w:tcPr>
            <w:tcW w:w="1236" w:type="pct"/>
            <w:shd w:val="clear" w:color="auto" w:fill="E6E6E6"/>
            <w:noWrap/>
            <w:hideMark/>
          </w:tcPr>
          <w:p w14:paraId="7CB3ADF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Non-randomised group assignment</w:t>
            </w:r>
          </w:p>
        </w:tc>
      </w:tr>
      <w:tr w:rsidR="008D6049" w:rsidRPr="00E93E56" w14:paraId="047A6020" w14:textId="77777777" w:rsidTr="0009438C">
        <w:tc>
          <w:tcPr>
            <w:tcW w:w="210" w:type="pct"/>
            <w:shd w:val="clear" w:color="auto" w:fill="E6E6E6"/>
          </w:tcPr>
          <w:p w14:paraId="2D5769E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122</w:t>
            </w:r>
          </w:p>
        </w:tc>
        <w:tc>
          <w:tcPr>
            <w:tcW w:w="564" w:type="pct"/>
            <w:shd w:val="clear" w:color="auto" w:fill="E6E6E6"/>
            <w:noWrap/>
            <w:hideMark/>
          </w:tcPr>
          <w:p w14:paraId="0D8570F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Drožđek 2012</w:t>
            </w:r>
          </w:p>
        </w:tc>
        <w:tc>
          <w:tcPr>
            <w:tcW w:w="2990" w:type="pct"/>
            <w:shd w:val="clear" w:color="auto" w:fill="E6E6E6"/>
            <w:noWrap/>
            <w:hideMark/>
          </w:tcPr>
          <w:p w14:paraId="534BB595" w14:textId="77777777" w:rsidR="008D6049" w:rsidRPr="00E93E56" w:rsidRDefault="008D6049" w:rsidP="0009438C">
            <w:pPr>
              <w:pStyle w:val="TableTextLeft"/>
              <w:rPr>
                <w:rFonts w:ascii="Arial" w:hAnsi="Arial" w:cs="Arial"/>
                <w:sz w:val="18"/>
                <w:szCs w:val="18"/>
              </w:rPr>
            </w:pPr>
            <w:r w:rsidRPr="00F417FE">
              <w:rPr>
                <w:rFonts w:ascii="Arial" w:hAnsi="Arial" w:cs="Arial"/>
                <w:sz w:val="18"/>
                <w:szCs w:val="18"/>
                <w:lang w:val="de-DE"/>
              </w:rPr>
              <w:t xml:space="preserve">Droždek B, Kamperman AM, Bolwerk N, Tol WA, Kleber RJ. </w:t>
            </w:r>
            <w:r w:rsidRPr="00E93E56">
              <w:rPr>
                <w:rFonts w:ascii="Arial" w:hAnsi="Arial" w:cs="Arial"/>
                <w:sz w:val="18"/>
                <w:szCs w:val="18"/>
              </w:rPr>
              <w:t>Group therapy with male asylum seekers and refugees with posttraumatic stress disorder: A controlled comparison cohort study of three day-treatment programs. The Journal of nervous and mental disease. 2012 Sep 1</w:t>
            </w:r>
            <w:proofErr w:type="gramStart"/>
            <w:r w:rsidRPr="00E93E56">
              <w:rPr>
                <w:rFonts w:ascii="Arial" w:hAnsi="Arial" w:cs="Arial"/>
                <w:sz w:val="18"/>
                <w:szCs w:val="18"/>
              </w:rPr>
              <w:t>;200</w:t>
            </w:r>
            <w:proofErr w:type="gramEnd"/>
            <w:r w:rsidRPr="00E93E56">
              <w:rPr>
                <w:rFonts w:ascii="Arial" w:hAnsi="Arial" w:cs="Arial"/>
                <w:sz w:val="18"/>
                <w:szCs w:val="18"/>
              </w:rPr>
              <w:t>(9):758-65.</w:t>
            </w:r>
          </w:p>
        </w:tc>
        <w:tc>
          <w:tcPr>
            <w:tcW w:w="1236" w:type="pct"/>
            <w:shd w:val="clear" w:color="auto" w:fill="E6E6E6"/>
            <w:noWrap/>
            <w:hideMark/>
          </w:tcPr>
          <w:p w14:paraId="1A81E6A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Non-randomised group assignment</w:t>
            </w:r>
          </w:p>
        </w:tc>
      </w:tr>
      <w:tr w:rsidR="008D6049" w:rsidRPr="00E93E56" w14:paraId="3D858D52" w14:textId="77777777" w:rsidTr="0009438C">
        <w:tc>
          <w:tcPr>
            <w:tcW w:w="210" w:type="pct"/>
            <w:shd w:val="clear" w:color="auto" w:fill="E6E6E6"/>
          </w:tcPr>
          <w:p w14:paraId="65C65BB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123</w:t>
            </w:r>
          </w:p>
        </w:tc>
        <w:tc>
          <w:tcPr>
            <w:tcW w:w="564" w:type="pct"/>
            <w:shd w:val="clear" w:color="auto" w:fill="E6E6E6"/>
            <w:noWrap/>
            <w:hideMark/>
          </w:tcPr>
          <w:p w14:paraId="05B9DFF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Drummond 2009</w:t>
            </w:r>
          </w:p>
        </w:tc>
        <w:tc>
          <w:tcPr>
            <w:tcW w:w="2990" w:type="pct"/>
            <w:shd w:val="clear" w:color="auto" w:fill="E6E6E6"/>
            <w:noWrap/>
            <w:hideMark/>
          </w:tcPr>
          <w:p w14:paraId="46D0CD3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Drummond SP. Treating Insomnia &amp; Nightmares After Trauma: Impact on Symptoms &amp; Quality of Life [NCT01009112]. Available from: https://clinicaltrials.gov/ct2/show/NCT01009112 [accessed 08.08.2017]</w:t>
            </w:r>
          </w:p>
        </w:tc>
        <w:tc>
          <w:tcPr>
            <w:tcW w:w="1236" w:type="pct"/>
            <w:shd w:val="clear" w:color="auto" w:fill="E6E6E6"/>
            <w:noWrap/>
            <w:hideMark/>
          </w:tcPr>
          <w:p w14:paraId="535D4DF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Comparison outside protocol</w:t>
            </w:r>
          </w:p>
        </w:tc>
      </w:tr>
      <w:tr w:rsidR="008D6049" w:rsidRPr="00E93E56" w14:paraId="0E6D4321" w14:textId="77777777" w:rsidTr="0009438C">
        <w:tc>
          <w:tcPr>
            <w:tcW w:w="210" w:type="pct"/>
            <w:shd w:val="clear" w:color="auto" w:fill="E6E6E6"/>
          </w:tcPr>
          <w:p w14:paraId="478B554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124</w:t>
            </w:r>
          </w:p>
        </w:tc>
        <w:tc>
          <w:tcPr>
            <w:tcW w:w="564" w:type="pct"/>
            <w:shd w:val="clear" w:color="auto" w:fill="E6E6E6"/>
            <w:noWrap/>
            <w:hideMark/>
          </w:tcPr>
          <w:p w14:paraId="4753AAD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Duan-Porter 2016</w:t>
            </w:r>
          </w:p>
        </w:tc>
        <w:tc>
          <w:tcPr>
            <w:tcW w:w="2990" w:type="pct"/>
            <w:shd w:val="clear" w:color="auto" w:fill="E6E6E6"/>
            <w:noWrap/>
            <w:hideMark/>
          </w:tcPr>
          <w:p w14:paraId="6FCD9AF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Duan-Porter, W.; Coeytaux, RR.; McDuffie, JR.; Goode, AP.; Sharma, P.; Mennella, H.; Nagi, A.; Williams, JW.; (2016) Evidence Map of Yoga for Depression, Anxiety and Posttraumatic Stress Disorder.  J Phsyical Activity Health 13: 281-288</w:t>
            </w:r>
          </w:p>
        </w:tc>
        <w:tc>
          <w:tcPr>
            <w:tcW w:w="1236" w:type="pct"/>
            <w:shd w:val="clear" w:color="auto" w:fill="E6E6E6"/>
            <w:noWrap/>
            <w:hideMark/>
          </w:tcPr>
          <w:p w14:paraId="3DC01EE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7F7D6682" w14:textId="77777777" w:rsidTr="0009438C">
        <w:tc>
          <w:tcPr>
            <w:tcW w:w="210" w:type="pct"/>
            <w:shd w:val="clear" w:color="auto" w:fill="E6E6E6"/>
          </w:tcPr>
          <w:p w14:paraId="10B514F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125</w:t>
            </w:r>
          </w:p>
        </w:tc>
        <w:tc>
          <w:tcPr>
            <w:tcW w:w="564" w:type="pct"/>
            <w:shd w:val="clear" w:color="auto" w:fill="E6E6E6"/>
            <w:noWrap/>
            <w:hideMark/>
          </w:tcPr>
          <w:p w14:paraId="0DF2289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Dybdahl 2001</w:t>
            </w:r>
          </w:p>
        </w:tc>
        <w:tc>
          <w:tcPr>
            <w:tcW w:w="2990" w:type="pct"/>
            <w:shd w:val="clear" w:color="auto" w:fill="E6E6E6"/>
            <w:noWrap/>
            <w:hideMark/>
          </w:tcPr>
          <w:p w14:paraId="1E0CE38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Dybdahl, R. (2001) Children and mothers in war: an outcome study of a psychosocial intervention program. Child Development, 72, 4, 1214-1230</w:t>
            </w:r>
          </w:p>
        </w:tc>
        <w:tc>
          <w:tcPr>
            <w:tcW w:w="1236" w:type="pct"/>
            <w:shd w:val="clear" w:color="auto" w:fill="E6E6E6"/>
            <w:noWrap/>
            <w:hideMark/>
          </w:tcPr>
          <w:p w14:paraId="6F82943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Efficacy or safety data cannot be extracted</w:t>
            </w:r>
          </w:p>
        </w:tc>
      </w:tr>
      <w:tr w:rsidR="008D6049" w:rsidRPr="00E93E56" w14:paraId="5C11712E" w14:textId="77777777" w:rsidTr="0009438C">
        <w:tc>
          <w:tcPr>
            <w:tcW w:w="210" w:type="pct"/>
            <w:shd w:val="clear" w:color="auto" w:fill="E6E6E6"/>
          </w:tcPr>
          <w:p w14:paraId="08D289B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126</w:t>
            </w:r>
          </w:p>
        </w:tc>
        <w:tc>
          <w:tcPr>
            <w:tcW w:w="564" w:type="pct"/>
            <w:shd w:val="clear" w:color="auto" w:fill="E6E6E6"/>
            <w:noWrap/>
            <w:hideMark/>
          </w:tcPr>
          <w:p w14:paraId="0FFA923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Echeburua 1996</w:t>
            </w:r>
          </w:p>
        </w:tc>
        <w:tc>
          <w:tcPr>
            <w:tcW w:w="2990" w:type="pct"/>
            <w:shd w:val="clear" w:color="auto" w:fill="E6E6E6"/>
            <w:noWrap/>
            <w:hideMark/>
          </w:tcPr>
          <w:p w14:paraId="1AC731A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Echeburua, E; Corral, P.; Sarasua, B; Zubizarreta, I. (1996) Treatment of acute posttraumatic stress disorder in rape victims: an experimental study. Journal of Anxiety Disorders, 10, 3, 185-199</w:t>
            </w:r>
          </w:p>
        </w:tc>
        <w:tc>
          <w:tcPr>
            <w:tcW w:w="1236" w:type="pct"/>
            <w:shd w:val="clear" w:color="auto" w:fill="E6E6E6"/>
            <w:noWrap/>
            <w:hideMark/>
          </w:tcPr>
          <w:p w14:paraId="66C9857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Non-randomised group assignment</w:t>
            </w:r>
          </w:p>
        </w:tc>
      </w:tr>
      <w:tr w:rsidR="008D6049" w:rsidRPr="00E93E56" w14:paraId="1E8AD717" w14:textId="77777777" w:rsidTr="0009438C">
        <w:tc>
          <w:tcPr>
            <w:tcW w:w="210" w:type="pct"/>
            <w:shd w:val="clear" w:color="auto" w:fill="E6E6E6"/>
          </w:tcPr>
          <w:p w14:paraId="242FDAD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127</w:t>
            </w:r>
          </w:p>
        </w:tc>
        <w:tc>
          <w:tcPr>
            <w:tcW w:w="564" w:type="pct"/>
            <w:shd w:val="clear" w:color="auto" w:fill="E6E6E6"/>
            <w:noWrap/>
            <w:hideMark/>
          </w:tcPr>
          <w:p w14:paraId="5AEB178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Echeburua 1997</w:t>
            </w:r>
          </w:p>
        </w:tc>
        <w:tc>
          <w:tcPr>
            <w:tcW w:w="2990" w:type="pct"/>
            <w:shd w:val="clear" w:color="auto" w:fill="E6E6E6"/>
            <w:noWrap/>
            <w:hideMark/>
          </w:tcPr>
          <w:p w14:paraId="07F1D948" w14:textId="77777777" w:rsidR="008D6049" w:rsidRPr="00E93E56" w:rsidRDefault="008D6049" w:rsidP="0009438C">
            <w:pPr>
              <w:pStyle w:val="TableTextLeft"/>
              <w:rPr>
                <w:rFonts w:ascii="Arial" w:hAnsi="Arial" w:cs="Arial"/>
                <w:sz w:val="18"/>
                <w:szCs w:val="18"/>
              </w:rPr>
            </w:pPr>
            <w:r w:rsidRPr="00F417FE">
              <w:rPr>
                <w:rFonts w:ascii="Arial" w:hAnsi="Arial" w:cs="Arial"/>
                <w:sz w:val="18"/>
                <w:szCs w:val="18"/>
                <w:lang w:val="pt-BR"/>
              </w:rPr>
              <w:t xml:space="preserve">Echeburua, E., de Corral, P., Zubizarreta, I., &amp; Sarasua, B. (1997). </w:t>
            </w:r>
            <w:r w:rsidRPr="00E93E56">
              <w:rPr>
                <w:rFonts w:ascii="Arial" w:hAnsi="Arial" w:cs="Arial"/>
                <w:sz w:val="18"/>
                <w:szCs w:val="18"/>
              </w:rPr>
              <w:t>Psychological treatment of chronic posttraumatic stress disorder in victims of sexual aggression. Behavior Modification, 21, 433- 456.</w:t>
            </w:r>
          </w:p>
        </w:tc>
        <w:tc>
          <w:tcPr>
            <w:tcW w:w="1236" w:type="pct"/>
            <w:shd w:val="clear" w:color="auto" w:fill="E6E6E6"/>
            <w:noWrap/>
            <w:hideMark/>
          </w:tcPr>
          <w:p w14:paraId="642946B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Sample size (N&lt;10/arm)</w:t>
            </w:r>
          </w:p>
        </w:tc>
      </w:tr>
      <w:tr w:rsidR="008D6049" w:rsidRPr="00E93E56" w14:paraId="1B466182" w14:textId="77777777" w:rsidTr="0009438C">
        <w:tc>
          <w:tcPr>
            <w:tcW w:w="210" w:type="pct"/>
            <w:shd w:val="clear" w:color="auto" w:fill="E6E6E6"/>
          </w:tcPr>
          <w:p w14:paraId="4F6A437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128</w:t>
            </w:r>
          </w:p>
        </w:tc>
        <w:tc>
          <w:tcPr>
            <w:tcW w:w="564" w:type="pct"/>
            <w:shd w:val="clear" w:color="auto" w:fill="E6E6E6"/>
            <w:noWrap/>
            <w:hideMark/>
          </w:tcPr>
          <w:p w14:paraId="3AAA988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Edzard 2012</w:t>
            </w:r>
          </w:p>
        </w:tc>
        <w:tc>
          <w:tcPr>
            <w:tcW w:w="2990" w:type="pct"/>
            <w:shd w:val="clear" w:color="auto" w:fill="E6E6E6"/>
            <w:noWrap/>
            <w:hideMark/>
          </w:tcPr>
          <w:p w14:paraId="3DAA2F4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Edzard, E.; Snyder, J.; Dunlop, RA.; (2012</w:t>
            </w:r>
            <w:proofErr w:type="gramStart"/>
            <w:r w:rsidRPr="00E93E56">
              <w:rPr>
                <w:rFonts w:ascii="Arial" w:hAnsi="Arial" w:cs="Arial"/>
                <w:sz w:val="18"/>
                <w:szCs w:val="18"/>
              </w:rPr>
              <w:t>)  National</w:t>
            </w:r>
            <w:proofErr w:type="gramEnd"/>
            <w:r w:rsidRPr="00E93E56">
              <w:rPr>
                <w:rFonts w:ascii="Arial" w:hAnsi="Arial" w:cs="Arial"/>
                <w:sz w:val="18"/>
                <w:szCs w:val="18"/>
              </w:rPr>
              <w:t xml:space="preserve"> Centre for Complementary and Alternative Medicine-funded randomised controlled trials of acupuncture: a systematic review.  Focus on Alternative and Complementary Therapies, 17(1):15-22.</w:t>
            </w:r>
          </w:p>
        </w:tc>
        <w:tc>
          <w:tcPr>
            <w:tcW w:w="1236" w:type="pct"/>
            <w:shd w:val="clear" w:color="auto" w:fill="E6E6E6"/>
            <w:noWrap/>
            <w:hideMark/>
          </w:tcPr>
          <w:p w14:paraId="44E4DED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487277B5" w14:textId="77777777" w:rsidTr="0009438C">
        <w:tc>
          <w:tcPr>
            <w:tcW w:w="210" w:type="pct"/>
            <w:shd w:val="clear" w:color="auto" w:fill="E6E6E6"/>
          </w:tcPr>
          <w:p w14:paraId="76178BE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129</w:t>
            </w:r>
          </w:p>
        </w:tc>
        <w:tc>
          <w:tcPr>
            <w:tcW w:w="564" w:type="pct"/>
            <w:shd w:val="clear" w:color="auto" w:fill="E6E6E6"/>
            <w:noWrap/>
            <w:hideMark/>
          </w:tcPr>
          <w:p w14:paraId="005FB27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Ehring 2014</w:t>
            </w:r>
          </w:p>
        </w:tc>
        <w:tc>
          <w:tcPr>
            <w:tcW w:w="2990" w:type="pct"/>
            <w:shd w:val="clear" w:color="auto" w:fill="E6E6E6"/>
            <w:noWrap/>
            <w:hideMark/>
          </w:tcPr>
          <w:p w14:paraId="724DDE2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Ehring, T.; Welboren, R.; Morina, N.; Wicherts, JM.; Freitag, J.; Emmelkamp, PMG.; (2014) Meta-analysis of psychological treatments for posttraumatic stress disorder in adult survivors of childhood abuse.  Clin Pscyh Rev 34(8):645-657</w:t>
            </w:r>
          </w:p>
        </w:tc>
        <w:tc>
          <w:tcPr>
            <w:tcW w:w="1236" w:type="pct"/>
            <w:shd w:val="clear" w:color="auto" w:fill="E6E6E6"/>
            <w:noWrap/>
            <w:hideMark/>
          </w:tcPr>
          <w:p w14:paraId="3051AD4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43206E1B" w14:textId="77777777" w:rsidTr="0009438C">
        <w:tc>
          <w:tcPr>
            <w:tcW w:w="210" w:type="pct"/>
            <w:shd w:val="clear" w:color="auto" w:fill="E6E6E6"/>
          </w:tcPr>
          <w:p w14:paraId="6A67239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130</w:t>
            </w:r>
          </w:p>
        </w:tc>
        <w:tc>
          <w:tcPr>
            <w:tcW w:w="564" w:type="pct"/>
            <w:shd w:val="clear" w:color="auto" w:fill="E6E6E6"/>
            <w:noWrap/>
            <w:hideMark/>
          </w:tcPr>
          <w:p w14:paraId="11CCFA4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Elkjaer 2014</w:t>
            </w:r>
          </w:p>
        </w:tc>
        <w:tc>
          <w:tcPr>
            <w:tcW w:w="2990" w:type="pct"/>
            <w:shd w:val="clear" w:color="auto" w:fill="E6E6E6"/>
            <w:noWrap/>
            <w:hideMark/>
          </w:tcPr>
          <w:p w14:paraId="7FA92B0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Elkjaer H, Kristensen E, Mortensen EL, Poulsen S, Lau M. Analytic versus systemic group therapy for women with a history of child sexual abuse: 1</w:t>
            </w:r>
            <w:r w:rsidRPr="00E93E56">
              <w:rPr>
                <w:rFonts w:ascii="Cambria Math" w:hAnsi="Cambria Math" w:cs="Cambria Math"/>
                <w:sz w:val="18"/>
                <w:szCs w:val="18"/>
              </w:rPr>
              <w:t>‐</w:t>
            </w:r>
            <w:r w:rsidRPr="00E93E56">
              <w:rPr>
                <w:rFonts w:ascii="Arial" w:hAnsi="Arial" w:cs="Arial"/>
                <w:sz w:val="18"/>
                <w:szCs w:val="18"/>
              </w:rPr>
              <w:t>Year follow</w:t>
            </w:r>
            <w:r w:rsidRPr="00E93E56">
              <w:rPr>
                <w:rFonts w:ascii="Cambria Math" w:hAnsi="Cambria Math" w:cs="Cambria Math"/>
                <w:sz w:val="18"/>
                <w:szCs w:val="18"/>
              </w:rPr>
              <w:t>‐</w:t>
            </w:r>
            <w:r w:rsidRPr="00E93E56">
              <w:rPr>
                <w:rFonts w:ascii="Arial" w:hAnsi="Arial" w:cs="Arial"/>
                <w:sz w:val="18"/>
                <w:szCs w:val="18"/>
              </w:rPr>
              <w:t>up of a randomized controlled trial. Psychology and Psychotherapy: Theory, Research and Practice. 2014 Jun 1</w:t>
            </w:r>
            <w:proofErr w:type="gramStart"/>
            <w:r w:rsidRPr="00E93E56">
              <w:rPr>
                <w:rFonts w:ascii="Arial" w:hAnsi="Arial" w:cs="Arial"/>
                <w:sz w:val="18"/>
                <w:szCs w:val="18"/>
              </w:rPr>
              <w:t>;87</w:t>
            </w:r>
            <w:proofErr w:type="gramEnd"/>
            <w:r w:rsidRPr="00E93E56">
              <w:rPr>
                <w:rFonts w:ascii="Arial" w:hAnsi="Arial" w:cs="Arial"/>
                <w:sz w:val="18"/>
                <w:szCs w:val="18"/>
              </w:rPr>
              <w:t>(2):191-208.</w:t>
            </w:r>
          </w:p>
        </w:tc>
        <w:tc>
          <w:tcPr>
            <w:tcW w:w="1236" w:type="pct"/>
            <w:shd w:val="clear" w:color="auto" w:fill="E6E6E6"/>
            <w:noWrap/>
            <w:hideMark/>
          </w:tcPr>
          <w:p w14:paraId="17E4E48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Intervention not targeted at PTSD symptoms</w:t>
            </w:r>
          </w:p>
        </w:tc>
      </w:tr>
      <w:tr w:rsidR="008D6049" w:rsidRPr="00E93E56" w14:paraId="72C535E1" w14:textId="77777777" w:rsidTr="0009438C">
        <w:tc>
          <w:tcPr>
            <w:tcW w:w="210" w:type="pct"/>
            <w:shd w:val="clear" w:color="auto" w:fill="E6E6E6"/>
          </w:tcPr>
          <w:p w14:paraId="4E2CD1D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131</w:t>
            </w:r>
          </w:p>
        </w:tc>
        <w:tc>
          <w:tcPr>
            <w:tcW w:w="564" w:type="pct"/>
            <w:shd w:val="clear" w:color="auto" w:fill="E6E6E6"/>
            <w:noWrap/>
            <w:hideMark/>
          </w:tcPr>
          <w:p w14:paraId="287AB1E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Engel 2015</w:t>
            </w:r>
          </w:p>
        </w:tc>
        <w:tc>
          <w:tcPr>
            <w:tcW w:w="2990" w:type="pct"/>
            <w:shd w:val="clear" w:color="auto" w:fill="E6E6E6"/>
            <w:noWrap/>
            <w:hideMark/>
          </w:tcPr>
          <w:p w14:paraId="0608608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Engel CC, Litz B, Magruder KM, Harper E, Gore K, Stein N, Yeager D, Liu X, Coe TR. Delivery of self training and education for stressful situations (DESTRESS-PC): a randomized trial of nurse assisted online self-management for PTSD in primary care. General hospital psychiatry. 2015 Aug 31</w:t>
            </w:r>
            <w:proofErr w:type="gramStart"/>
            <w:r w:rsidRPr="00E93E56">
              <w:rPr>
                <w:rFonts w:ascii="Arial" w:hAnsi="Arial" w:cs="Arial"/>
                <w:sz w:val="18"/>
                <w:szCs w:val="18"/>
              </w:rPr>
              <w:t>;37</w:t>
            </w:r>
            <w:proofErr w:type="gramEnd"/>
            <w:r w:rsidRPr="00E93E56">
              <w:rPr>
                <w:rFonts w:ascii="Arial" w:hAnsi="Arial" w:cs="Arial"/>
                <w:sz w:val="18"/>
                <w:szCs w:val="18"/>
              </w:rPr>
              <w:t>(4):323-8.</w:t>
            </w:r>
          </w:p>
        </w:tc>
        <w:tc>
          <w:tcPr>
            <w:tcW w:w="1236" w:type="pct"/>
            <w:shd w:val="clear" w:color="auto" w:fill="E6E6E6"/>
            <w:noWrap/>
            <w:hideMark/>
          </w:tcPr>
          <w:p w14:paraId="0A6C2B4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Population outside scope: Trials of soldiers on active service</w:t>
            </w:r>
          </w:p>
        </w:tc>
      </w:tr>
      <w:tr w:rsidR="008D6049" w:rsidRPr="00E93E56" w14:paraId="48E4D2A7" w14:textId="77777777" w:rsidTr="0009438C">
        <w:tc>
          <w:tcPr>
            <w:tcW w:w="210" w:type="pct"/>
            <w:shd w:val="clear" w:color="auto" w:fill="E6E6E6"/>
          </w:tcPr>
          <w:p w14:paraId="12B0F8F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132</w:t>
            </w:r>
          </w:p>
        </w:tc>
        <w:tc>
          <w:tcPr>
            <w:tcW w:w="564" w:type="pct"/>
            <w:shd w:val="clear" w:color="auto" w:fill="E6E6E6"/>
            <w:noWrap/>
            <w:hideMark/>
          </w:tcPr>
          <w:p w14:paraId="2A4B074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Erford 2016</w:t>
            </w:r>
          </w:p>
        </w:tc>
        <w:tc>
          <w:tcPr>
            <w:tcW w:w="2990" w:type="pct"/>
            <w:shd w:val="clear" w:color="auto" w:fill="E6E6E6"/>
            <w:noWrap/>
            <w:hideMark/>
          </w:tcPr>
          <w:p w14:paraId="1B63CEF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Erford, BT.; Gunther, C.; Duncan, K.; Bardhoshi, G.; Dummett, B.; Kraft, J.; Deferio, K.; Falco, M.; Ross, M.; (2016) Meta-Analysis of Counseling Outcomes for the Treat</w:t>
            </w:r>
            <w:r>
              <w:rPr>
                <w:rFonts w:ascii="Arial" w:hAnsi="Arial" w:cs="Arial"/>
                <w:sz w:val="18"/>
                <w:szCs w:val="18"/>
              </w:rPr>
              <w:t>ment of Posttraumatic Stress Di</w:t>
            </w:r>
            <w:r w:rsidRPr="00E93E56">
              <w:rPr>
                <w:rFonts w:ascii="Arial" w:hAnsi="Arial" w:cs="Arial"/>
                <w:sz w:val="18"/>
                <w:szCs w:val="18"/>
              </w:rPr>
              <w:t xml:space="preserve">sorder.  J </w:t>
            </w:r>
            <w:r w:rsidRPr="00E93E56">
              <w:rPr>
                <w:rFonts w:ascii="Arial" w:hAnsi="Arial" w:cs="Arial"/>
                <w:sz w:val="18"/>
                <w:szCs w:val="18"/>
              </w:rPr>
              <w:lastRenderedPageBreak/>
              <w:t>Couns Devplt 94 (1); 13-30</w:t>
            </w:r>
          </w:p>
        </w:tc>
        <w:tc>
          <w:tcPr>
            <w:tcW w:w="1236" w:type="pct"/>
            <w:shd w:val="clear" w:color="auto" w:fill="E6E6E6"/>
            <w:noWrap/>
            <w:hideMark/>
          </w:tcPr>
          <w:p w14:paraId="5F07CA3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lastRenderedPageBreak/>
              <w:t xml:space="preserve">Systematic review with no new useable data and any meta-analysis results not </w:t>
            </w:r>
            <w:r w:rsidRPr="00E93E56">
              <w:rPr>
                <w:rFonts w:ascii="Arial" w:hAnsi="Arial" w:cs="Arial"/>
                <w:sz w:val="18"/>
                <w:szCs w:val="18"/>
              </w:rPr>
              <w:lastRenderedPageBreak/>
              <w:t>appropriate to extract</w:t>
            </w:r>
          </w:p>
        </w:tc>
      </w:tr>
      <w:tr w:rsidR="008D6049" w:rsidRPr="00E93E56" w14:paraId="0AD1C006" w14:textId="77777777" w:rsidTr="0009438C">
        <w:tc>
          <w:tcPr>
            <w:tcW w:w="210" w:type="pct"/>
            <w:shd w:val="clear" w:color="auto" w:fill="E6E6E6"/>
          </w:tcPr>
          <w:p w14:paraId="0D723F7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lastRenderedPageBreak/>
              <w:t>133</w:t>
            </w:r>
          </w:p>
        </w:tc>
        <w:tc>
          <w:tcPr>
            <w:tcW w:w="564" w:type="pct"/>
            <w:shd w:val="clear" w:color="auto" w:fill="E6E6E6"/>
            <w:noWrap/>
            <w:hideMark/>
          </w:tcPr>
          <w:p w14:paraId="72FA6AA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Erickson 2007</w:t>
            </w:r>
          </w:p>
        </w:tc>
        <w:tc>
          <w:tcPr>
            <w:tcW w:w="2990" w:type="pct"/>
            <w:shd w:val="clear" w:color="auto" w:fill="E6E6E6"/>
            <w:noWrap/>
            <w:hideMark/>
          </w:tcPr>
          <w:p w14:paraId="0BDBB85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Erickson DH, Janeck AS, Tallman K. A cognitive-behavioral group for patients with various anxiety disorders. Psychiatric Services. 2007 Sep</w:t>
            </w:r>
            <w:proofErr w:type="gramStart"/>
            <w:r w:rsidRPr="00E93E56">
              <w:rPr>
                <w:rFonts w:ascii="Arial" w:hAnsi="Arial" w:cs="Arial"/>
                <w:sz w:val="18"/>
                <w:szCs w:val="18"/>
              </w:rPr>
              <w:t>;58</w:t>
            </w:r>
            <w:proofErr w:type="gramEnd"/>
            <w:r w:rsidRPr="00E93E56">
              <w:rPr>
                <w:rFonts w:ascii="Arial" w:hAnsi="Arial" w:cs="Arial"/>
                <w:sz w:val="18"/>
                <w:szCs w:val="18"/>
              </w:rPr>
              <w:t>(9):1205-11.</w:t>
            </w:r>
          </w:p>
        </w:tc>
        <w:tc>
          <w:tcPr>
            <w:tcW w:w="1236" w:type="pct"/>
            <w:shd w:val="clear" w:color="auto" w:fill="E6E6E6"/>
            <w:noWrap/>
            <w:hideMark/>
          </w:tcPr>
          <w:p w14:paraId="073B58F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Population outside scope: &lt;80% of the study's participants are eligible for the review and disaggregated data cannot be obtained</w:t>
            </w:r>
          </w:p>
        </w:tc>
      </w:tr>
      <w:tr w:rsidR="008D6049" w:rsidRPr="00E93E56" w14:paraId="62ACAB6C" w14:textId="77777777" w:rsidTr="0009438C">
        <w:tc>
          <w:tcPr>
            <w:tcW w:w="210" w:type="pct"/>
            <w:shd w:val="clear" w:color="auto" w:fill="E6E6E6"/>
          </w:tcPr>
          <w:p w14:paraId="2BC05F0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134</w:t>
            </w:r>
          </w:p>
        </w:tc>
        <w:tc>
          <w:tcPr>
            <w:tcW w:w="564" w:type="pct"/>
            <w:shd w:val="clear" w:color="auto" w:fill="E6E6E6"/>
            <w:noWrap/>
            <w:hideMark/>
          </w:tcPr>
          <w:p w14:paraId="0E0B4A6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Falsetti 2001</w:t>
            </w:r>
          </w:p>
        </w:tc>
        <w:tc>
          <w:tcPr>
            <w:tcW w:w="2990" w:type="pct"/>
            <w:shd w:val="clear" w:color="auto" w:fill="E6E6E6"/>
            <w:noWrap/>
            <w:hideMark/>
          </w:tcPr>
          <w:p w14:paraId="6231C1E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Falsetti, S.A.; Resnick, H.S. &amp; Gallagher, N.G. (2001) Treatment of posttraumatic stress disorder with comorbid panic attacks: combining cognitive processing therapy with panic control treatment techniques. Group Dynamics: Theory, Research, and Practice, 5, 4, 252-260</w:t>
            </w:r>
          </w:p>
        </w:tc>
        <w:tc>
          <w:tcPr>
            <w:tcW w:w="1236" w:type="pct"/>
            <w:shd w:val="clear" w:color="auto" w:fill="E6E6E6"/>
            <w:noWrap/>
            <w:hideMark/>
          </w:tcPr>
          <w:p w14:paraId="29E8CA7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Cross-over study and first phase data not available</w:t>
            </w:r>
          </w:p>
        </w:tc>
      </w:tr>
      <w:tr w:rsidR="008D6049" w:rsidRPr="00E93E56" w14:paraId="564F5DF0" w14:textId="77777777" w:rsidTr="0009438C">
        <w:tc>
          <w:tcPr>
            <w:tcW w:w="210" w:type="pct"/>
            <w:shd w:val="clear" w:color="auto" w:fill="E6E6E6"/>
          </w:tcPr>
          <w:p w14:paraId="153926C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135</w:t>
            </w:r>
          </w:p>
        </w:tc>
        <w:tc>
          <w:tcPr>
            <w:tcW w:w="564" w:type="pct"/>
            <w:shd w:val="clear" w:color="auto" w:fill="E6E6E6"/>
            <w:noWrap/>
            <w:hideMark/>
          </w:tcPr>
          <w:p w14:paraId="4C9254C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Feeny 2002</w:t>
            </w:r>
          </w:p>
        </w:tc>
        <w:tc>
          <w:tcPr>
            <w:tcW w:w="2990" w:type="pct"/>
            <w:shd w:val="clear" w:color="auto" w:fill="E6E6E6"/>
            <w:noWrap/>
            <w:hideMark/>
          </w:tcPr>
          <w:p w14:paraId="24CB02A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Feeny, CC.; Zoellner, LA.; Foa, </w:t>
            </w:r>
            <w:proofErr w:type="gramStart"/>
            <w:r w:rsidRPr="00E93E56">
              <w:rPr>
                <w:rFonts w:ascii="Arial" w:hAnsi="Arial" w:cs="Arial"/>
                <w:sz w:val="18"/>
                <w:szCs w:val="18"/>
              </w:rPr>
              <w:t>EB.;</w:t>
            </w:r>
            <w:proofErr w:type="gramEnd"/>
            <w:r w:rsidRPr="00E93E56">
              <w:rPr>
                <w:rFonts w:ascii="Arial" w:hAnsi="Arial" w:cs="Arial"/>
                <w:sz w:val="18"/>
                <w:szCs w:val="18"/>
              </w:rPr>
              <w:t xml:space="preserve"> (2002) Treatment Outcome for Chronic PTSD Among Gemal Assault Victims with Borderline Personality Characteristics: A Preliminary Examination.  J Personality Disorders 16 (1): 30-40</w:t>
            </w:r>
          </w:p>
        </w:tc>
        <w:tc>
          <w:tcPr>
            <w:tcW w:w="1236" w:type="pct"/>
            <w:shd w:val="clear" w:color="auto" w:fill="E6E6E6"/>
            <w:noWrap/>
            <w:hideMark/>
          </w:tcPr>
          <w:p w14:paraId="1B31888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Non-randomised group assignment</w:t>
            </w:r>
          </w:p>
        </w:tc>
      </w:tr>
      <w:tr w:rsidR="008D6049" w:rsidRPr="00E93E56" w14:paraId="1B4D79BF" w14:textId="77777777" w:rsidTr="0009438C">
        <w:tc>
          <w:tcPr>
            <w:tcW w:w="210" w:type="pct"/>
            <w:shd w:val="clear" w:color="auto" w:fill="E6E6E6"/>
          </w:tcPr>
          <w:p w14:paraId="3DD3912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136</w:t>
            </w:r>
          </w:p>
        </w:tc>
        <w:tc>
          <w:tcPr>
            <w:tcW w:w="564" w:type="pct"/>
            <w:shd w:val="clear" w:color="auto" w:fill="E6E6E6"/>
            <w:noWrap/>
            <w:hideMark/>
          </w:tcPr>
          <w:p w14:paraId="78759F7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Feeny 2004</w:t>
            </w:r>
          </w:p>
        </w:tc>
        <w:tc>
          <w:tcPr>
            <w:tcW w:w="2990" w:type="pct"/>
            <w:shd w:val="clear" w:color="auto" w:fill="E6E6E6"/>
            <w:noWrap/>
            <w:hideMark/>
          </w:tcPr>
          <w:p w14:paraId="5373D84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NCT00127673. Effectiveness of PTSD Treatment: CBT Versus Sertraline. Available from: https://clinicaltrials.gov/show/NCT00127673 [accessed 06.01.17]</w:t>
            </w:r>
          </w:p>
        </w:tc>
        <w:tc>
          <w:tcPr>
            <w:tcW w:w="1236" w:type="pct"/>
            <w:shd w:val="clear" w:color="auto" w:fill="E6E6E6"/>
            <w:noWrap/>
            <w:hideMark/>
          </w:tcPr>
          <w:p w14:paraId="1E3CBDE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Unpublished (registered on clinical trials.gov and author contacted for full trial report but not provided)</w:t>
            </w:r>
          </w:p>
        </w:tc>
      </w:tr>
      <w:tr w:rsidR="008D6049" w:rsidRPr="00E93E56" w14:paraId="28363227" w14:textId="77777777" w:rsidTr="0009438C">
        <w:tc>
          <w:tcPr>
            <w:tcW w:w="210" w:type="pct"/>
            <w:shd w:val="clear" w:color="auto" w:fill="E6E6E6"/>
          </w:tcPr>
          <w:p w14:paraId="0644446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137</w:t>
            </w:r>
          </w:p>
        </w:tc>
        <w:tc>
          <w:tcPr>
            <w:tcW w:w="564" w:type="pct"/>
            <w:shd w:val="clear" w:color="auto" w:fill="E6E6E6"/>
            <w:noWrap/>
            <w:hideMark/>
          </w:tcPr>
          <w:p w14:paraId="040180E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Felmingham 2012</w:t>
            </w:r>
          </w:p>
        </w:tc>
        <w:tc>
          <w:tcPr>
            <w:tcW w:w="2990" w:type="pct"/>
            <w:shd w:val="clear" w:color="auto" w:fill="E6E6E6"/>
            <w:noWrap/>
            <w:hideMark/>
          </w:tcPr>
          <w:p w14:paraId="48BB1B6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Felmingham KL, Bryant RA. Gender differences in the maintenance of response to cognitive behavior therapy for posttraumatic stress disorder. Journal of Consulting and Clinical Psychology. 2012 Apr</w:t>
            </w:r>
            <w:proofErr w:type="gramStart"/>
            <w:r w:rsidRPr="00E93E56">
              <w:rPr>
                <w:rFonts w:ascii="Arial" w:hAnsi="Arial" w:cs="Arial"/>
                <w:sz w:val="18"/>
                <w:szCs w:val="18"/>
              </w:rPr>
              <w:t>;80</w:t>
            </w:r>
            <w:proofErr w:type="gramEnd"/>
            <w:r w:rsidRPr="00E93E56">
              <w:rPr>
                <w:rFonts w:ascii="Arial" w:hAnsi="Arial" w:cs="Arial"/>
                <w:sz w:val="18"/>
                <w:szCs w:val="18"/>
              </w:rPr>
              <w:t>(2):196.</w:t>
            </w:r>
          </w:p>
        </w:tc>
        <w:tc>
          <w:tcPr>
            <w:tcW w:w="1236" w:type="pct"/>
            <w:shd w:val="clear" w:color="auto" w:fill="E6E6E6"/>
            <w:noWrap/>
            <w:hideMark/>
          </w:tcPr>
          <w:p w14:paraId="4D17E19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Comparison outside protocol</w:t>
            </w:r>
          </w:p>
        </w:tc>
      </w:tr>
      <w:tr w:rsidR="008D6049" w:rsidRPr="00E93E56" w14:paraId="07E0E5B9" w14:textId="77777777" w:rsidTr="0009438C">
        <w:tc>
          <w:tcPr>
            <w:tcW w:w="210" w:type="pct"/>
            <w:shd w:val="clear" w:color="auto" w:fill="E6E6E6"/>
          </w:tcPr>
          <w:p w14:paraId="422EC2E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138</w:t>
            </w:r>
          </w:p>
        </w:tc>
        <w:tc>
          <w:tcPr>
            <w:tcW w:w="564" w:type="pct"/>
            <w:shd w:val="clear" w:color="auto" w:fill="E6E6E6"/>
            <w:noWrap/>
            <w:hideMark/>
          </w:tcPr>
          <w:p w14:paraId="16F815B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Fernandez 2008</w:t>
            </w:r>
          </w:p>
        </w:tc>
        <w:tc>
          <w:tcPr>
            <w:tcW w:w="2990" w:type="pct"/>
            <w:shd w:val="clear" w:color="auto" w:fill="E6E6E6"/>
            <w:noWrap/>
            <w:hideMark/>
          </w:tcPr>
          <w:p w14:paraId="4666331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Fernández I, Páez D. The benefits of expressive writing after the Madrid terrorist attack: Implications for emotional activation and positive affect. British Journal of Health Psychology. 2008 Feb 1</w:t>
            </w:r>
            <w:proofErr w:type="gramStart"/>
            <w:r w:rsidRPr="00E93E56">
              <w:rPr>
                <w:rFonts w:ascii="Arial" w:hAnsi="Arial" w:cs="Arial"/>
                <w:sz w:val="18"/>
                <w:szCs w:val="18"/>
              </w:rPr>
              <w:t>;13</w:t>
            </w:r>
            <w:proofErr w:type="gramEnd"/>
            <w:r w:rsidRPr="00E93E56">
              <w:rPr>
                <w:rFonts w:ascii="Arial" w:hAnsi="Arial" w:cs="Arial"/>
                <w:sz w:val="18"/>
                <w:szCs w:val="18"/>
              </w:rPr>
              <w:t>(1):31-4.</w:t>
            </w:r>
          </w:p>
        </w:tc>
        <w:tc>
          <w:tcPr>
            <w:tcW w:w="1236" w:type="pct"/>
            <w:shd w:val="clear" w:color="auto" w:fill="E6E6E6"/>
            <w:noWrap/>
            <w:hideMark/>
          </w:tcPr>
          <w:p w14:paraId="59C223B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Intervention not targeted at PTSD symptoms</w:t>
            </w:r>
          </w:p>
        </w:tc>
      </w:tr>
      <w:tr w:rsidR="008D6049" w:rsidRPr="00E93E56" w14:paraId="4C965E64" w14:textId="77777777" w:rsidTr="0009438C">
        <w:tc>
          <w:tcPr>
            <w:tcW w:w="210" w:type="pct"/>
            <w:shd w:val="clear" w:color="auto" w:fill="E6E6E6"/>
          </w:tcPr>
          <w:p w14:paraId="59D98D3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139</w:t>
            </w:r>
          </w:p>
        </w:tc>
        <w:tc>
          <w:tcPr>
            <w:tcW w:w="564" w:type="pct"/>
            <w:shd w:val="clear" w:color="auto" w:fill="E6E6E6"/>
            <w:noWrap/>
            <w:hideMark/>
          </w:tcPr>
          <w:p w14:paraId="0A0AB0B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Feske 2008</w:t>
            </w:r>
          </w:p>
        </w:tc>
        <w:tc>
          <w:tcPr>
            <w:tcW w:w="2990" w:type="pct"/>
            <w:shd w:val="clear" w:color="auto" w:fill="E6E6E6"/>
            <w:noWrap/>
            <w:hideMark/>
          </w:tcPr>
          <w:p w14:paraId="57298E5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Feske U. Treating low-income and minority women with posttraumatic stress disorder: A pilot study comparing prolonged exposure and treatment as usual conducted by community therapists. Journal of interpersonal violence. 2008 Aug</w:t>
            </w:r>
            <w:proofErr w:type="gramStart"/>
            <w:r w:rsidRPr="00E93E56">
              <w:rPr>
                <w:rFonts w:ascii="Arial" w:hAnsi="Arial" w:cs="Arial"/>
                <w:sz w:val="18"/>
                <w:szCs w:val="18"/>
              </w:rPr>
              <w:t>;23</w:t>
            </w:r>
            <w:proofErr w:type="gramEnd"/>
            <w:r w:rsidRPr="00E93E56">
              <w:rPr>
                <w:rFonts w:ascii="Arial" w:hAnsi="Arial" w:cs="Arial"/>
                <w:sz w:val="18"/>
                <w:szCs w:val="18"/>
              </w:rPr>
              <w:t>(8):1027-40.</w:t>
            </w:r>
          </w:p>
        </w:tc>
        <w:tc>
          <w:tcPr>
            <w:tcW w:w="1236" w:type="pct"/>
            <w:shd w:val="clear" w:color="auto" w:fill="E6E6E6"/>
            <w:noWrap/>
            <w:hideMark/>
          </w:tcPr>
          <w:p w14:paraId="70461B6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Sample size (N&lt;10/arm)</w:t>
            </w:r>
          </w:p>
        </w:tc>
      </w:tr>
      <w:tr w:rsidR="008D6049" w:rsidRPr="00E93E56" w14:paraId="798259E7" w14:textId="77777777" w:rsidTr="0009438C">
        <w:tc>
          <w:tcPr>
            <w:tcW w:w="210" w:type="pct"/>
            <w:shd w:val="clear" w:color="auto" w:fill="E6E6E6"/>
          </w:tcPr>
          <w:p w14:paraId="3FAFF4A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140</w:t>
            </w:r>
          </w:p>
        </w:tc>
        <w:tc>
          <w:tcPr>
            <w:tcW w:w="564" w:type="pct"/>
            <w:shd w:val="clear" w:color="auto" w:fill="E6E6E6"/>
            <w:noWrap/>
            <w:hideMark/>
          </w:tcPr>
          <w:p w14:paraId="5C4A5C3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Fetzner 2015</w:t>
            </w:r>
          </w:p>
        </w:tc>
        <w:tc>
          <w:tcPr>
            <w:tcW w:w="2990" w:type="pct"/>
            <w:shd w:val="clear" w:color="auto" w:fill="E6E6E6"/>
            <w:noWrap/>
            <w:hideMark/>
          </w:tcPr>
          <w:p w14:paraId="2BC0EC9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Fetzner MG, Asmundson GJ. Aerobic exercise reduces symptoms of posttraumatic stress disorder: A randomized controlled trial. Cognitive behaviour therapy. 2015 Jul 4</w:t>
            </w:r>
            <w:proofErr w:type="gramStart"/>
            <w:r w:rsidRPr="00E93E56">
              <w:rPr>
                <w:rFonts w:ascii="Arial" w:hAnsi="Arial" w:cs="Arial"/>
                <w:sz w:val="18"/>
                <w:szCs w:val="18"/>
              </w:rPr>
              <w:t>;44</w:t>
            </w:r>
            <w:proofErr w:type="gramEnd"/>
            <w:r w:rsidRPr="00E93E56">
              <w:rPr>
                <w:rFonts w:ascii="Arial" w:hAnsi="Arial" w:cs="Arial"/>
                <w:sz w:val="18"/>
                <w:szCs w:val="18"/>
              </w:rPr>
              <w:t>(4):301-13.</w:t>
            </w:r>
          </w:p>
        </w:tc>
        <w:tc>
          <w:tcPr>
            <w:tcW w:w="1236" w:type="pct"/>
            <w:shd w:val="clear" w:color="auto" w:fill="E6E6E6"/>
            <w:noWrap/>
            <w:hideMark/>
          </w:tcPr>
          <w:p w14:paraId="23406C2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Comparison outside protocol</w:t>
            </w:r>
          </w:p>
        </w:tc>
      </w:tr>
      <w:tr w:rsidR="008D6049" w:rsidRPr="00E93E56" w14:paraId="529BBE89" w14:textId="77777777" w:rsidTr="0009438C">
        <w:tc>
          <w:tcPr>
            <w:tcW w:w="210" w:type="pct"/>
            <w:shd w:val="clear" w:color="auto" w:fill="E6E6E6"/>
          </w:tcPr>
          <w:p w14:paraId="18BFDA2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141</w:t>
            </w:r>
          </w:p>
        </w:tc>
        <w:tc>
          <w:tcPr>
            <w:tcW w:w="564" w:type="pct"/>
            <w:shd w:val="clear" w:color="auto" w:fill="E6E6E6"/>
            <w:noWrap/>
            <w:hideMark/>
          </w:tcPr>
          <w:p w14:paraId="1321892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Foa (unpublished)</w:t>
            </w:r>
          </w:p>
        </w:tc>
        <w:tc>
          <w:tcPr>
            <w:tcW w:w="2990" w:type="pct"/>
            <w:shd w:val="clear" w:color="auto" w:fill="E6E6E6"/>
            <w:noWrap/>
            <w:hideMark/>
          </w:tcPr>
          <w:p w14:paraId="0897555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Foa, E.B.; Zoellner, L.A. &amp; Feeny, N.C. (unpublished) Recovery after trauma.</w:t>
            </w:r>
          </w:p>
        </w:tc>
        <w:tc>
          <w:tcPr>
            <w:tcW w:w="1236" w:type="pct"/>
            <w:shd w:val="clear" w:color="auto" w:fill="E6E6E6"/>
            <w:noWrap/>
            <w:hideMark/>
          </w:tcPr>
          <w:p w14:paraId="30B2B37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Paper unavailable</w:t>
            </w:r>
          </w:p>
        </w:tc>
      </w:tr>
      <w:tr w:rsidR="008D6049" w:rsidRPr="00E93E56" w14:paraId="78984418" w14:textId="77777777" w:rsidTr="0009438C">
        <w:tc>
          <w:tcPr>
            <w:tcW w:w="210" w:type="pct"/>
            <w:shd w:val="clear" w:color="auto" w:fill="E6E6E6"/>
          </w:tcPr>
          <w:p w14:paraId="3BE9739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142</w:t>
            </w:r>
          </w:p>
        </w:tc>
        <w:tc>
          <w:tcPr>
            <w:tcW w:w="564" w:type="pct"/>
            <w:shd w:val="clear" w:color="auto" w:fill="E6E6E6"/>
            <w:noWrap/>
            <w:hideMark/>
          </w:tcPr>
          <w:p w14:paraId="060488A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Foa 1999</w:t>
            </w:r>
          </w:p>
        </w:tc>
        <w:tc>
          <w:tcPr>
            <w:tcW w:w="2990" w:type="pct"/>
            <w:shd w:val="clear" w:color="auto" w:fill="E6E6E6"/>
            <w:noWrap/>
            <w:hideMark/>
          </w:tcPr>
          <w:p w14:paraId="76FB40D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Foa, EB.; Dancu CV.; Hembree EX.; Joycos LH.; Meadows EA.; Street,GP.; A comparison of exposure therapy, stress incoulation training, and their combination for reducing postraumatic stress disorder in female assult victims (1999).  J Consult and Clin Psy 67 (2): 194-200</w:t>
            </w:r>
          </w:p>
        </w:tc>
        <w:tc>
          <w:tcPr>
            <w:tcW w:w="1236" w:type="pct"/>
            <w:shd w:val="clear" w:color="auto" w:fill="E6E6E6"/>
          </w:tcPr>
          <w:p w14:paraId="1FF4421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Non-randomised group assignment</w:t>
            </w:r>
          </w:p>
        </w:tc>
      </w:tr>
      <w:tr w:rsidR="008D6049" w:rsidRPr="00E93E56" w14:paraId="5946F865" w14:textId="77777777" w:rsidTr="0009438C">
        <w:tc>
          <w:tcPr>
            <w:tcW w:w="210" w:type="pct"/>
            <w:shd w:val="clear" w:color="auto" w:fill="E6E6E6"/>
          </w:tcPr>
          <w:p w14:paraId="0479417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143</w:t>
            </w:r>
          </w:p>
        </w:tc>
        <w:tc>
          <w:tcPr>
            <w:tcW w:w="564" w:type="pct"/>
            <w:shd w:val="clear" w:color="auto" w:fill="E6E6E6"/>
            <w:noWrap/>
            <w:hideMark/>
          </w:tcPr>
          <w:p w14:paraId="3AD0FF5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Foa 2004</w:t>
            </w:r>
          </w:p>
        </w:tc>
        <w:tc>
          <w:tcPr>
            <w:tcW w:w="2990" w:type="pct"/>
            <w:shd w:val="clear" w:color="auto" w:fill="E6E6E6"/>
            <w:noWrap/>
            <w:hideMark/>
          </w:tcPr>
          <w:p w14:paraId="7EE0A4A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Foa EB, Rauch SA. Cognitive changes during prolonged exposure versus prolonged exposure plus cognitive restructuring in female assault survivors with posttraumatic stress disorder. Journal of consulting and clinical psychology. 2004 Oct</w:t>
            </w:r>
            <w:proofErr w:type="gramStart"/>
            <w:r w:rsidRPr="00E93E56">
              <w:rPr>
                <w:rFonts w:ascii="Arial" w:hAnsi="Arial" w:cs="Arial"/>
                <w:sz w:val="18"/>
                <w:szCs w:val="18"/>
              </w:rPr>
              <w:t>;72</w:t>
            </w:r>
            <w:proofErr w:type="gramEnd"/>
            <w:r w:rsidRPr="00E93E56">
              <w:rPr>
                <w:rFonts w:ascii="Arial" w:hAnsi="Arial" w:cs="Arial"/>
                <w:sz w:val="18"/>
                <w:szCs w:val="18"/>
              </w:rPr>
              <w:t>(5):879.</w:t>
            </w:r>
          </w:p>
        </w:tc>
        <w:tc>
          <w:tcPr>
            <w:tcW w:w="1236" w:type="pct"/>
            <w:shd w:val="clear" w:color="auto" w:fill="E6E6E6"/>
          </w:tcPr>
          <w:p w14:paraId="0B1900F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Outcomes are not of interest</w:t>
            </w:r>
          </w:p>
        </w:tc>
      </w:tr>
      <w:tr w:rsidR="008D6049" w:rsidRPr="00E93E56" w14:paraId="78EBDDAC" w14:textId="77777777" w:rsidTr="0009438C">
        <w:tc>
          <w:tcPr>
            <w:tcW w:w="210" w:type="pct"/>
            <w:shd w:val="clear" w:color="auto" w:fill="E6E6E6"/>
          </w:tcPr>
          <w:p w14:paraId="12B40D6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144</w:t>
            </w:r>
          </w:p>
        </w:tc>
        <w:tc>
          <w:tcPr>
            <w:tcW w:w="564" w:type="pct"/>
            <w:shd w:val="clear" w:color="auto" w:fill="E6E6E6"/>
            <w:noWrap/>
            <w:hideMark/>
          </w:tcPr>
          <w:p w14:paraId="2073635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Forbes 1994</w:t>
            </w:r>
          </w:p>
        </w:tc>
        <w:tc>
          <w:tcPr>
            <w:tcW w:w="2990" w:type="pct"/>
            <w:shd w:val="clear" w:color="auto" w:fill="E6E6E6"/>
            <w:noWrap/>
            <w:hideMark/>
          </w:tcPr>
          <w:p w14:paraId="05B7C80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Forbes, D.; Creamer, M.; Rycroft, P. (1994) Eye movement desensitization and reprocessing in posttraumatic stress disorder: a pilot study using assessment measures. Journal of Behaviour Therapy &amp; Experimental Psychiatry, 25, 2, 113-120</w:t>
            </w:r>
          </w:p>
        </w:tc>
        <w:tc>
          <w:tcPr>
            <w:tcW w:w="1236" w:type="pct"/>
            <w:shd w:val="clear" w:color="auto" w:fill="E6E6E6"/>
            <w:noWrap/>
            <w:hideMark/>
          </w:tcPr>
          <w:p w14:paraId="76821EF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Non-randomised group assignment</w:t>
            </w:r>
          </w:p>
        </w:tc>
      </w:tr>
      <w:tr w:rsidR="008D6049" w:rsidRPr="00E93E56" w14:paraId="00D08A20" w14:textId="77777777" w:rsidTr="0009438C">
        <w:tc>
          <w:tcPr>
            <w:tcW w:w="210" w:type="pct"/>
            <w:shd w:val="clear" w:color="auto" w:fill="E6E6E6"/>
          </w:tcPr>
          <w:p w14:paraId="0BA402C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145</w:t>
            </w:r>
          </w:p>
        </w:tc>
        <w:tc>
          <w:tcPr>
            <w:tcW w:w="564" w:type="pct"/>
            <w:shd w:val="clear" w:color="auto" w:fill="E6E6E6"/>
            <w:noWrap/>
            <w:hideMark/>
          </w:tcPr>
          <w:p w14:paraId="2E0C3AE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Forbes 2001</w:t>
            </w:r>
          </w:p>
        </w:tc>
        <w:tc>
          <w:tcPr>
            <w:tcW w:w="2990" w:type="pct"/>
            <w:shd w:val="clear" w:color="auto" w:fill="E6E6E6"/>
            <w:noWrap/>
            <w:hideMark/>
          </w:tcPr>
          <w:p w14:paraId="263D88B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Forbes, D., Phelps, A., &amp; McHugh, T. (2001). Treatment of combat-related nightmares using imagery rehearsal: a pilot study. Journal of Traumatic Stress, 14, 433-442</w:t>
            </w:r>
          </w:p>
        </w:tc>
        <w:tc>
          <w:tcPr>
            <w:tcW w:w="1236" w:type="pct"/>
            <w:shd w:val="clear" w:color="auto" w:fill="E6E6E6"/>
            <w:noWrap/>
            <w:hideMark/>
          </w:tcPr>
          <w:p w14:paraId="21B3910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Non-randomised group assignment</w:t>
            </w:r>
          </w:p>
        </w:tc>
      </w:tr>
      <w:tr w:rsidR="008D6049" w:rsidRPr="00E93E56" w14:paraId="4FDF4AE9" w14:textId="77777777" w:rsidTr="0009438C">
        <w:tc>
          <w:tcPr>
            <w:tcW w:w="210" w:type="pct"/>
            <w:shd w:val="clear" w:color="auto" w:fill="E6E6E6"/>
          </w:tcPr>
          <w:p w14:paraId="5B4F9E6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lastRenderedPageBreak/>
              <w:t>146</w:t>
            </w:r>
          </w:p>
        </w:tc>
        <w:tc>
          <w:tcPr>
            <w:tcW w:w="564" w:type="pct"/>
            <w:shd w:val="clear" w:color="auto" w:fill="E6E6E6"/>
            <w:noWrap/>
            <w:hideMark/>
          </w:tcPr>
          <w:p w14:paraId="187CB8C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Ford 2016</w:t>
            </w:r>
          </w:p>
        </w:tc>
        <w:tc>
          <w:tcPr>
            <w:tcW w:w="2990" w:type="pct"/>
            <w:shd w:val="clear" w:color="auto" w:fill="E6E6E6"/>
            <w:noWrap/>
            <w:hideMark/>
          </w:tcPr>
          <w:p w14:paraId="03C963B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Ford J, Rosman L, Wuensch K, </w:t>
            </w:r>
            <w:proofErr w:type="gramStart"/>
            <w:r w:rsidRPr="00E93E56">
              <w:rPr>
                <w:rFonts w:ascii="Arial" w:hAnsi="Arial" w:cs="Arial"/>
                <w:sz w:val="18"/>
                <w:szCs w:val="18"/>
              </w:rPr>
              <w:t>Irvine</w:t>
            </w:r>
            <w:proofErr w:type="gramEnd"/>
            <w:r w:rsidRPr="00E93E56">
              <w:rPr>
                <w:rFonts w:ascii="Arial" w:hAnsi="Arial" w:cs="Arial"/>
                <w:sz w:val="18"/>
                <w:szCs w:val="18"/>
              </w:rPr>
              <w:t xml:space="preserve"> J, Sears SF. Cognitive–Behavioral Treatment of Posttraumatic Stress in Patients With Implantable Cardioverter Defibrillators: Results From a Randomized Controlled Trial. Journal of traumatic stress. 2016 Aug 1</w:t>
            </w:r>
            <w:proofErr w:type="gramStart"/>
            <w:r w:rsidRPr="00E93E56">
              <w:rPr>
                <w:rFonts w:ascii="Arial" w:hAnsi="Arial" w:cs="Arial"/>
                <w:sz w:val="18"/>
                <w:szCs w:val="18"/>
              </w:rPr>
              <w:t>;29</w:t>
            </w:r>
            <w:proofErr w:type="gramEnd"/>
            <w:r w:rsidRPr="00E93E56">
              <w:rPr>
                <w:rFonts w:ascii="Arial" w:hAnsi="Arial" w:cs="Arial"/>
                <w:sz w:val="18"/>
                <w:szCs w:val="18"/>
              </w:rPr>
              <w:t>(4):388-92.</w:t>
            </w:r>
          </w:p>
        </w:tc>
        <w:tc>
          <w:tcPr>
            <w:tcW w:w="1236" w:type="pct"/>
            <w:shd w:val="clear" w:color="auto" w:fill="E6E6E6"/>
            <w:noWrap/>
            <w:hideMark/>
          </w:tcPr>
          <w:p w14:paraId="6002360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Efficacy or safety data cannot be extracted</w:t>
            </w:r>
          </w:p>
        </w:tc>
      </w:tr>
      <w:tr w:rsidR="008D6049" w:rsidRPr="00E93E56" w14:paraId="66BB067D" w14:textId="77777777" w:rsidTr="0009438C">
        <w:tc>
          <w:tcPr>
            <w:tcW w:w="210" w:type="pct"/>
            <w:shd w:val="clear" w:color="auto" w:fill="E6E6E6"/>
          </w:tcPr>
          <w:p w14:paraId="4449B87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147</w:t>
            </w:r>
          </w:p>
        </w:tc>
        <w:tc>
          <w:tcPr>
            <w:tcW w:w="564" w:type="pct"/>
            <w:shd w:val="clear" w:color="auto" w:fill="E6E6E6"/>
            <w:noWrap/>
            <w:hideMark/>
          </w:tcPr>
          <w:p w14:paraId="5B3695A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Forman 2012</w:t>
            </w:r>
          </w:p>
        </w:tc>
        <w:tc>
          <w:tcPr>
            <w:tcW w:w="2990" w:type="pct"/>
            <w:shd w:val="clear" w:color="auto" w:fill="E6E6E6"/>
            <w:noWrap/>
            <w:hideMark/>
          </w:tcPr>
          <w:p w14:paraId="581915FE" w14:textId="77777777" w:rsidR="008D6049" w:rsidRPr="00E93E56" w:rsidRDefault="008D6049" w:rsidP="0009438C">
            <w:pPr>
              <w:pStyle w:val="TableTextLeft"/>
              <w:rPr>
                <w:rFonts w:ascii="Arial" w:hAnsi="Arial" w:cs="Arial"/>
                <w:sz w:val="18"/>
                <w:szCs w:val="18"/>
              </w:rPr>
            </w:pPr>
            <w:r w:rsidRPr="00F417FE">
              <w:rPr>
                <w:rFonts w:ascii="Arial" w:hAnsi="Arial" w:cs="Arial"/>
                <w:sz w:val="18"/>
                <w:szCs w:val="18"/>
                <w:lang w:val="de-DE"/>
              </w:rPr>
              <w:t xml:space="preserve">Forman EM, Shaw JA, Goetter EM, Herbert JD, Park JA, Yuen EK. </w:t>
            </w:r>
            <w:r w:rsidRPr="00E93E56">
              <w:rPr>
                <w:rFonts w:ascii="Arial" w:hAnsi="Arial" w:cs="Arial"/>
                <w:sz w:val="18"/>
                <w:szCs w:val="18"/>
              </w:rPr>
              <w:t>Long-term follow-up of a randomized controlled trial comparing acceptance and commitment therapy and standard cognitive behavior therapy for anxiety and depression. Behavior Therapy. 2012 Dec 31</w:t>
            </w:r>
            <w:proofErr w:type="gramStart"/>
            <w:r w:rsidRPr="00E93E56">
              <w:rPr>
                <w:rFonts w:ascii="Arial" w:hAnsi="Arial" w:cs="Arial"/>
                <w:sz w:val="18"/>
                <w:szCs w:val="18"/>
              </w:rPr>
              <w:t>;43</w:t>
            </w:r>
            <w:proofErr w:type="gramEnd"/>
            <w:r w:rsidRPr="00E93E56">
              <w:rPr>
                <w:rFonts w:ascii="Arial" w:hAnsi="Arial" w:cs="Arial"/>
                <w:sz w:val="18"/>
                <w:szCs w:val="18"/>
              </w:rPr>
              <w:t>(4):801-11.</w:t>
            </w:r>
          </w:p>
        </w:tc>
        <w:tc>
          <w:tcPr>
            <w:tcW w:w="1236" w:type="pct"/>
            <w:shd w:val="clear" w:color="auto" w:fill="E6E6E6"/>
            <w:noWrap/>
            <w:hideMark/>
          </w:tcPr>
          <w:p w14:paraId="556D8CA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Intervention not targeted at PTSD symptoms</w:t>
            </w:r>
          </w:p>
        </w:tc>
      </w:tr>
      <w:tr w:rsidR="008D6049" w:rsidRPr="00E93E56" w14:paraId="7F51F151" w14:textId="77777777" w:rsidTr="0009438C">
        <w:tc>
          <w:tcPr>
            <w:tcW w:w="210" w:type="pct"/>
            <w:shd w:val="clear" w:color="auto" w:fill="E6E6E6"/>
          </w:tcPr>
          <w:p w14:paraId="2FF4DF5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148</w:t>
            </w:r>
          </w:p>
        </w:tc>
        <w:tc>
          <w:tcPr>
            <w:tcW w:w="564" w:type="pct"/>
            <w:shd w:val="clear" w:color="auto" w:fill="E6E6E6"/>
            <w:noWrap/>
            <w:hideMark/>
          </w:tcPr>
          <w:p w14:paraId="60292F6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Forshay 2011</w:t>
            </w:r>
          </w:p>
        </w:tc>
        <w:tc>
          <w:tcPr>
            <w:tcW w:w="2990" w:type="pct"/>
            <w:shd w:val="clear" w:color="auto" w:fill="E6E6E6"/>
            <w:noWrap/>
            <w:hideMark/>
          </w:tcPr>
          <w:p w14:paraId="270D372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Forshay, E. Cognitive Behavioral Therapy (CBT) for PTSD in Veterans With Co-Occurring SUDs [NCT01357577]. Available from: https://clinicaltrials.gov/ct2/show/NCT01357577 [accessed 02.08.2017]</w:t>
            </w:r>
          </w:p>
        </w:tc>
        <w:tc>
          <w:tcPr>
            <w:tcW w:w="1236" w:type="pct"/>
            <w:shd w:val="clear" w:color="auto" w:fill="E6E6E6"/>
            <w:noWrap/>
            <w:hideMark/>
          </w:tcPr>
          <w:p w14:paraId="410887E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Protocol</w:t>
            </w:r>
          </w:p>
        </w:tc>
      </w:tr>
      <w:tr w:rsidR="008D6049" w:rsidRPr="00E93E56" w14:paraId="0A948169" w14:textId="77777777" w:rsidTr="0009438C">
        <w:tc>
          <w:tcPr>
            <w:tcW w:w="210" w:type="pct"/>
            <w:shd w:val="clear" w:color="auto" w:fill="E6E6E6"/>
          </w:tcPr>
          <w:p w14:paraId="05A3B92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149</w:t>
            </w:r>
          </w:p>
        </w:tc>
        <w:tc>
          <w:tcPr>
            <w:tcW w:w="564" w:type="pct"/>
            <w:shd w:val="clear" w:color="auto" w:fill="E6E6E6"/>
            <w:noWrap/>
            <w:hideMark/>
          </w:tcPr>
          <w:p w14:paraId="7503937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Frank 1998b</w:t>
            </w:r>
          </w:p>
        </w:tc>
        <w:tc>
          <w:tcPr>
            <w:tcW w:w="2990" w:type="pct"/>
            <w:shd w:val="clear" w:color="auto" w:fill="E6E6E6"/>
            <w:noWrap/>
            <w:hideMark/>
          </w:tcPr>
          <w:p w14:paraId="253E1FB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Frank, E.; Anderson, B.; Stewart, B.D.; Dancu, C.; Hughes, C.; West, D. (1988) Efficacy of cognitive behavior therpy and systematic desensitization in the treatment of rape trauma. Behavior therapy, 19, 403-420</w:t>
            </w:r>
          </w:p>
        </w:tc>
        <w:tc>
          <w:tcPr>
            <w:tcW w:w="1236" w:type="pct"/>
            <w:shd w:val="clear" w:color="auto" w:fill="E6E6E6"/>
            <w:noWrap/>
            <w:hideMark/>
          </w:tcPr>
          <w:p w14:paraId="5B5297C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Non-randomised group assignment</w:t>
            </w:r>
          </w:p>
        </w:tc>
      </w:tr>
      <w:tr w:rsidR="008D6049" w:rsidRPr="00E93E56" w14:paraId="18D41F49" w14:textId="77777777" w:rsidTr="0009438C">
        <w:tc>
          <w:tcPr>
            <w:tcW w:w="210" w:type="pct"/>
            <w:shd w:val="clear" w:color="auto" w:fill="E6E6E6"/>
          </w:tcPr>
          <w:p w14:paraId="7E3558C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150</w:t>
            </w:r>
          </w:p>
        </w:tc>
        <w:tc>
          <w:tcPr>
            <w:tcW w:w="564" w:type="pct"/>
            <w:shd w:val="clear" w:color="auto" w:fill="E6E6E6"/>
            <w:noWrap/>
            <w:hideMark/>
          </w:tcPr>
          <w:p w14:paraId="5F9AEC7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Franklin 2017</w:t>
            </w:r>
          </w:p>
        </w:tc>
        <w:tc>
          <w:tcPr>
            <w:tcW w:w="2990" w:type="pct"/>
            <w:shd w:val="clear" w:color="auto" w:fill="E6E6E6"/>
            <w:noWrap/>
            <w:hideMark/>
          </w:tcPr>
          <w:p w14:paraId="556F1B0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Franklin CL, Cuccurullo LA, Walton JL, Arseneau JR, Petersen NJ. Face to face but not in the same place: A pilot study of prolonged exposure therapy. Journal of Trauma &amp; Dissociation. 2017 Jan 1</w:t>
            </w:r>
            <w:proofErr w:type="gramStart"/>
            <w:r w:rsidRPr="00E93E56">
              <w:rPr>
                <w:rFonts w:ascii="Arial" w:hAnsi="Arial" w:cs="Arial"/>
                <w:sz w:val="18"/>
                <w:szCs w:val="18"/>
              </w:rPr>
              <w:t>;18</w:t>
            </w:r>
            <w:proofErr w:type="gramEnd"/>
            <w:r w:rsidRPr="00E93E56">
              <w:rPr>
                <w:rFonts w:ascii="Arial" w:hAnsi="Arial" w:cs="Arial"/>
                <w:sz w:val="18"/>
                <w:szCs w:val="18"/>
              </w:rPr>
              <w:t>(1):116-30.</w:t>
            </w:r>
          </w:p>
        </w:tc>
        <w:tc>
          <w:tcPr>
            <w:tcW w:w="1236" w:type="pct"/>
            <w:shd w:val="clear" w:color="auto" w:fill="E6E6E6"/>
            <w:noWrap/>
            <w:hideMark/>
          </w:tcPr>
          <w:p w14:paraId="226BB38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Sample size (N&lt;10/arm)</w:t>
            </w:r>
          </w:p>
        </w:tc>
      </w:tr>
      <w:tr w:rsidR="008D6049" w:rsidRPr="00E93E56" w14:paraId="4DCF8B67" w14:textId="77777777" w:rsidTr="0009438C">
        <w:tc>
          <w:tcPr>
            <w:tcW w:w="210" w:type="pct"/>
            <w:shd w:val="clear" w:color="auto" w:fill="E6E6E6"/>
          </w:tcPr>
          <w:p w14:paraId="1CC0FF0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151</w:t>
            </w:r>
          </w:p>
        </w:tc>
        <w:tc>
          <w:tcPr>
            <w:tcW w:w="564" w:type="pct"/>
            <w:shd w:val="clear" w:color="auto" w:fill="E6E6E6"/>
            <w:noWrap/>
            <w:hideMark/>
          </w:tcPr>
          <w:p w14:paraId="33054CC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Fredette 2016</w:t>
            </w:r>
          </w:p>
        </w:tc>
        <w:tc>
          <w:tcPr>
            <w:tcW w:w="2990" w:type="pct"/>
            <w:shd w:val="clear" w:color="auto" w:fill="E6E6E6"/>
            <w:noWrap/>
            <w:hideMark/>
          </w:tcPr>
          <w:p w14:paraId="6D5FF4F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Fredette, C.; El-Baalbaki, G.; Palardy, V.; Rizkallah, E.; Guay, S.; (2016</w:t>
            </w:r>
            <w:proofErr w:type="gramStart"/>
            <w:r w:rsidRPr="00E93E56">
              <w:rPr>
                <w:rFonts w:ascii="Arial" w:hAnsi="Arial" w:cs="Arial"/>
                <w:sz w:val="18"/>
                <w:szCs w:val="18"/>
              </w:rPr>
              <w:t>)  Social</w:t>
            </w:r>
            <w:proofErr w:type="gramEnd"/>
            <w:r w:rsidRPr="00E93E56">
              <w:rPr>
                <w:rFonts w:ascii="Arial" w:hAnsi="Arial" w:cs="Arial"/>
                <w:sz w:val="18"/>
                <w:szCs w:val="18"/>
              </w:rPr>
              <w:t xml:space="preserve"> support and cognitive-behavioral therapy for posttraumatic stress disorder: A systematic review.  Traumatology 22(2): 131-144.</w:t>
            </w:r>
          </w:p>
        </w:tc>
        <w:tc>
          <w:tcPr>
            <w:tcW w:w="1236" w:type="pct"/>
            <w:shd w:val="clear" w:color="auto" w:fill="E6E6E6"/>
            <w:noWrap/>
            <w:hideMark/>
          </w:tcPr>
          <w:p w14:paraId="154687A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73AD2EB3" w14:textId="77777777" w:rsidTr="0009438C">
        <w:tc>
          <w:tcPr>
            <w:tcW w:w="210" w:type="pct"/>
            <w:shd w:val="clear" w:color="auto" w:fill="E6E6E6"/>
          </w:tcPr>
          <w:p w14:paraId="2E23D7E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152</w:t>
            </w:r>
          </w:p>
        </w:tc>
        <w:tc>
          <w:tcPr>
            <w:tcW w:w="564" w:type="pct"/>
            <w:shd w:val="clear" w:color="auto" w:fill="E6E6E6"/>
            <w:noWrap/>
            <w:hideMark/>
          </w:tcPr>
          <w:p w14:paraId="301F229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Fredman 2016</w:t>
            </w:r>
          </w:p>
        </w:tc>
        <w:tc>
          <w:tcPr>
            <w:tcW w:w="2990" w:type="pct"/>
            <w:shd w:val="clear" w:color="auto" w:fill="E6E6E6"/>
            <w:noWrap/>
            <w:hideMark/>
          </w:tcPr>
          <w:p w14:paraId="357FF5D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Fredman SJ, Pukay-Martin ND, Macdonald A, Wagner AC, Vorstenbosch V, Monson CM. Partner accommodation moderates treatment outcomes for couple therapy for posttraumatic stress disorder. Journal of consulting and clinical psychology. 2016 Jan</w:t>
            </w:r>
            <w:proofErr w:type="gramStart"/>
            <w:r w:rsidRPr="00E93E56">
              <w:rPr>
                <w:rFonts w:ascii="Arial" w:hAnsi="Arial" w:cs="Arial"/>
                <w:sz w:val="18"/>
                <w:szCs w:val="18"/>
              </w:rPr>
              <w:t>;84</w:t>
            </w:r>
            <w:proofErr w:type="gramEnd"/>
            <w:r w:rsidRPr="00E93E56">
              <w:rPr>
                <w:rFonts w:ascii="Arial" w:hAnsi="Arial" w:cs="Arial"/>
                <w:sz w:val="18"/>
                <w:szCs w:val="18"/>
              </w:rPr>
              <w:t>(1):79.</w:t>
            </w:r>
          </w:p>
        </w:tc>
        <w:tc>
          <w:tcPr>
            <w:tcW w:w="1236" w:type="pct"/>
            <w:shd w:val="clear" w:color="auto" w:fill="E6E6E6"/>
          </w:tcPr>
          <w:p w14:paraId="09072F4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that is not relevant</w:t>
            </w:r>
          </w:p>
        </w:tc>
      </w:tr>
      <w:tr w:rsidR="008D6049" w:rsidRPr="00E93E56" w14:paraId="3C928C77" w14:textId="77777777" w:rsidTr="0009438C">
        <w:tc>
          <w:tcPr>
            <w:tcW w:w="210" w:type="pct"/>
            <w:shd w:val="clear" w:color="auto" w:fill="E6E6E6"/>
          </w:tcPr>
          <w:p w14:paraId="55E5718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153</w:t>
            </w:r>
          </w:p>
        </w:tc>
        <w:tc>
          <w:tcPr>
            <w:tcW w:w="564" w:type="pct"/>
            <w:shd w:val="clear" w:color="auto" w:fill="E6E6E6"/>
            <w:noWrap/>
            <w:hideMark/>
          </w:tcPr>
          <w:p w14:paraId="5E42170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Frisman 2008</w:t>
            </w:r>
          </w:p>
        </w:tc>
        <w:tc>
          <w:tcPr>
            <w:tcW w:w="2990" w:type="pct"/>
            <w:shd w:val="clear" w:color="auto" w:fill="E6E6E6"/>
            <w:noWrap/>
            <w:hideMark/>
          </w:tcPr>
          <w:p w14:paraId="287B059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Frisman L, Ford J, Lin HJ, Mallon S, Chang R. Outcomes of trauma treatment using the TARGET model. Journal of Groups in Addiction &amp; Recovery. 2008 Nov 3</w:t>
            </w:r>
            <w:proofErr w:type="gramStart"/>
            <w:r w:rsidRPr="00E93E56">
              <w:rPr>
                <w:rFonts w:ascii="Arial" w:hAnsi="Arial" w:cs="Arial"/>
                <w:sz w:val="18"/>
                <w:szCs w:val="18"/>
              </w:rPr>
              <w:t>;3</w:t>
            </w:r>
            <w:proofErr w:type="gramEnd"/>
            <w:r w:rsidRPr="00E93E56">
              <w:rPr>
                <w:rFonts w:ascii="Arial" w:hAnsi="Arial" w:cs="Arial"/>
                <w:sz w:val="18"/>
                <w:szCs w:val="18"/>
              </w:rPr>
              <w:t>(3-4):285-303.</w:t>
            </w:r>
          </w:p>
        </w:tc>
        <w:tc>
          <w:tcPr>
            <w:tcW w:w="1236" w:type="pct"/>
            <w:shd w:val="clear" w:color="auto" w:fill="E6E6E6"/>
            <w:noWrap/>
            <w:hideMark/>
          </w:tcPr>
          <w:p w14:paraId="12936B9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Non-randomised group assignment</w:t>
            </w:r>
          </w:p>
        </w:tc>
      </w:tr>
      <w:tr w:rsidR="008D6049" w:rsidRPr="00E93E56" w14:paraId="3282DE0E" w14:textId="77777777" w:rsidTr="0009438C">
        <w:tc>
          <w:tcPr>
            <w:tcW w:w="210" w:type="pct"/>
            <w:shd w:val="clear" w:color="auto" w:fill="E6E6E6"/>
          </w:tcPr>
          <w:p w14:paraId="5D23958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154</w:t>
            </w:r>
          </w:p>
        </w:tc>
        <w:tc>
          <w:tcPr>
            <w:tcW w:w="564" w:type="pct"/>
            <w:shd w:val="clear" w:color="auto" w:fill="E6E6E6"/>
            <w:noWrap/>
            <w:hideMark/>
          </w:tcPr>
          <w:p w14:paraId="392D711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Frommberger 2004</w:t>
            </w:r>
          </w:p>
        </w:tc>
        <w:tc>
          <w:tcPr>
            <w:tcW w:w="2990" w:type="pct"/>
            <w:shd w:val="clear" w:color="auto" w:fill="E6E6E6"/>
            <w:noWrap/>
            <w:hideMark/>
          </w:tcPr>
          <w:p w14:paraId="1F58F0B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Frommberger U, Stieglitz RD, Nyberg E, Richter H, Novelli-Fischer U, Angenendt J, Zaninelli R, Berger M. Comparison between paroxetine and behaviour therapy in patients with posttraumatic stress disorder (PTSD): a pilot study. International Journal of Psychiatry in Clinical Practice. 2004 Jan 1</w:t>
            </w:r>
            <w:proofErr w:type="gramStart"/>
            <w:r w:rsidRPr="00E93E56">
              <w:rPr>
                <w:rFonts w:ascii="Arial" w:hAnsi="Arial" w:cs="Arial"/>
                <w:sz w:val="18"/>
                <w:szCs w:val="18"/>
              </w:rPr>
              <w:t>;8</w:t>
            </w:r>
            <w:proofErr w:type="gramEnd"/>
            <w:r w:rsidRPr="00E93E56">
              <w:rPr>
                <w:rFonts w:ascii="Arial" w:hAnsi="Arial" w:cs="Arial"/>
                <w:sz w:val="18"/>
                <w:szCs w:val="18"/>
              </w:rPr>
              <w:t>(1):19-23.</w:t>
            </w:r>
          </w:p>
        </w:tc>
        <w:tc>
          <w:tcPr>
            <w:tcW w:w="1236" w:type="pct"/>
            <w:shd w:val="clear" w:color="auto" w:fill="E6E6E6"/>
            <w:noWrap/>
            <w:hideMark/>
          </w:tcPr>
          <w:p w14:paraId="3216DF5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Sample size (N&lt;10/arm)</w:t>
            </w:r>
          </w:p>
        </w:tc>
      </w:tr>
      <w:tr w:rsidR="008D6049" w:rsidRPr="00E93E56" w14:paraId="2885BF19" w14:textId="77777777" w:rsidTr="0009438C">
        <w:tc>
          <w:tcPr>
            <w:tcW w:w="210" w:type="pct"/>
            <w:shd w:val="clear" w:color="auto" w:fill="E6E6E6"/>
          </w:tcPr>
          <w:p w14:paraId="618D839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155</w:t>
            </w:r>
          </w:p>
        </w:tc>
        <w:tc>
          <w:tcPr>
            <w:tcW w:w="564" w:type="pct"/>
            <w:shd w:val="clear" w:color="auto" w:fill="E6E6E6"/>
            <w:noWrap/>
            <w:hideMark/>
          </w:tcPr>
          <w:p w14:paraId="0CFD52A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Frost 2014</w:t>
            </w:r>
          </w:p>
        </w:tc>
        <w:tc>
          <w:tcPr>
            <w:tcW w:w="2990" w:type="pct"/>
            <w:shd w:val="clear" w:color="auto" w:fill="E6E6E6"/>
            <w:noWrap/>
            <w:hideMark/>
          </w:tcPr>
          <w:p w14:paraId="6D57B51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Frost, </w:t>
            </w:r>
            <w:proofErr w:type="gramStart"/>
            <w:r w:rsidRPr="00E93E56">
              <w:rPr>
                <w:rFonts w:ascii="Arial" w:hAnsi="Arial" w:cs="Arial"/>
                <w:sz w:val="18"/>
                <w:szCs w:val="18"/>
              </w:rPr>
              <w:t>ND.;</w:t>
            </w:r>
            <w:proofErr w:type="gramEnd"/>
            <w:r w:rsidRPr="00E93E56">
              <w:rPr>
                <w:rFonts w:ascii="Arial" w:hAnsi="Arial" w:cs="Arial"/>
                <w:sz w:val="18"/>
                <w:szCs w:val="18"/>
              </w:rPr>
              <w:t xml:space="preserve"> Laska, KM.; Wampold, BE.; (2014) The Evidence for Present-Centred Therapy as a Treatme</w:t>
            </w:r>
            <w:r>
              <w:rPr>
                <w:rFonts w:ascii="Arial" w:hAnsi="Arial" w:cs="Arial"/>
                <w:sz w:val="18"/>
                <w:szCs w:val="18"/>
              </w:rPr>
              <w:t>nt</w:t>
            </w:r>
            <w:r w:rsidRPr="00E93E56">
              <w:rPr>
                <w:rFonts w:ascii="Arial" w:hAnsi="Arial" w:cs="Arial"/>
                <w:sz w:val="18"/>
                <w:szCs w:val="18"/>
              </w:rPr>
              <w:t xml:space="preserve"> for Posttraumatic Stress Disorder.  J Trau Stress 27(1):1-8</w:t>
            </w:r>
          </w:p>
        </w:tc>
        <w:tc>
          <w:tcPr>
            <w:tcW w:w="1236" w:type="pct"/>
            <w:shd w:val="clear" w:color="auto" w:fill="E6E6E6"/>
            <w:noWrap/>
            <w:hideMark/>
          </w:tcPr>
          <w:p w14:paraId="58CC167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48B157E3" w14:textId="77777777" w:rsidTr="0009438C">
        <w:tc>
          <w:tcPr>
            <w:tcW w:w="210" w:type="pct"/>
            <w:shd w:val="clear" w:color="auto" w:fill="E6E6E6"/>
          </w:tcPr>
          <w:p w14:paraId="2E00F7F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156</w:t>
            </w:r>
          </w:p>
        </w:tc>
        <w:tc>
          <w:tcPr>
            <w:tcW w:w="564" w:type="pct"/>
            <w:shd w:val="clear" w:color="auto" w:fill="E6E6E6"/>
            <w:noWrap/>
            <w:hideMark/>
          </w:tcPr>
          <w:p w14:paraId="7635054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Frueh 1996</w:t>
            </w:r>
          </w:p>
        </w:tc>
        <w:tc>
          <w:tcPr>
            <w:tcW w:w="2990" w:type="pct"/>
            <w:shd w:val="clear" w:color="auto" w:fill="E6E6E6"/>
            <w:noWrap/>
            <w:hideMark/>
          </w:tcPr>
          <w:p w14:paraId="6B17A8F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Frueh, B.C.; Turner, S.T.; Beidel, D.C.; Mirabella, R.F.; Jones, W.J. (1996) Trauma management therapy: a preliminary evaluation of a multicomponent behavioral treatment for combat-related PTSD. Behavior Research &amp; Therapy, 34, 7, 533-543</w:t>
            </w:r>
          </w:p>
        </w:tc>
        <w:tc>
          <w:tcPr>
            <w:tcW w:w="1236" w:type="pct"/>
            <w:shd w:val="clear" w:color="auto" w:fill="E6E6E6"/>
            <w:noWrap/>
            <w:hideMark/>
          </w:tcPr>
          <w:p w14:paraId="05B9EC7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Non-randomised group assignment</w:t>
            </w:r>
          </w:p>
        </w:tc>
      </w:tr>
      <w:tr w:rsidR="008D6049" w:rsidRPr="00E93E56" w14:paraId="6636649E" w14:textId="77777777" w:rsidTr="0009438C">
        <w:tc>
          <w:tcPr>
            <w:tcW w:w="210" w:type="pct"/>
            <w:shd w:val="clear" w:color="auto" w:fill="E6E6E6"/>
          </w:tcPr>
          <w:p w14:paraId="5685845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157</w:t>
            </w:r>
          </w:p>
        </w:tc>
        <w:tc>
          <w:tcPr>
            <w:tcW w:w="564" w:type="pct"/>
            <w:shd w:val="clear" w:color="auto" w:fill="E6E6E6"/>
            <w:noWrap/>
            <w:hideMark/>
          </w:tcPr>
          <w:p w14:paraId="5B3203F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Gallagher 2012</w:t>
            </w:r>
          </w:p>
        </w:tc>
        <w:tc>
          <w:tcPr>
            <w:tcW w:w="2990" w:type="pct"/>
            <w:shd w:val="clear" w:color="auto" w:fill="E6E6E6"/>
            <w:noWrap/>
            <w:hideMark/>
          </w:tcPr>
          <w:p w14:paraId="28D02F0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Gallagher MW, Resick PA. Mechanisms of change in cognitive processing therapy and prolonged exposure therapy for PTSD: Preliminary evidence for the differential effects of hopelessness and habituation. Cognitive therapy and research. 2012 Dec 1</w:t>
            </w:r>
            <w:proofErr w:type="gramStart"/>
            <w:r w:rsidRPr="00E93E56">
              <w:rPr>
                <w:rFonts w:ascii="Arial" w:hAnsi="Arial" w:cs="Arial"/>
                <w:sz w:val="18"/>
                <w:szCs w:val="18"/>
              </w:rPr>
              <w:t>;36</w:t>
            </w:r>
            <w:proofErr w:type="gramEnd"/>
            <w:r w:rsidRPr="00E93E56">
              <w:rPr>
                <w:rFonts w:ascii="Arial" w:hAnsi="Arial" w:cs="Arial"/>
                <w:sz w:val="18"/>
                <w:szCs w:val="18"/>
              </w:rPr>
              <w:t>(6):750-5.</w:t>
            </w:r>
          </w:p>
        </w:tc>
        <w:tc>
          <w:tcPr>
            <w:tcW w:w="1236" w:type="pct"/>
            <w:shd w:val="clear" w:color="auto" w:fill="E6E6E6"/>
            <w:noWrap/>
            <w:hideMark/>
          </w:tcPr>
          <w:p w14:paraId="55A997E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of RCT already included</w:t>
            </w:r>
          </w:p>
        </w:tc>
      </w:tr>
      <w:tr w:rsidR="008D6049" w:rsidRPr="00E93E56" w14:paraId="53642984" w14:textId="77777777" w:rsidTr="0009438C">
        <w:tc>
          <w:tcPr>
            <w:tcW w:w="210" w:type="pct"/>
            <w:shd w:val="clear" w:color="auto" w:fill="E6E6E6"/>
          </w:tcPr>
          <w:p w14:paraId="4FBEF57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158</w:t>
            </w:r>
          </w:p>
        </w:tc>
        <w:tc>
          <w:tcPr>
            <w:tcW w:w="564" w:type="pct"/>
            <w:shd w:val="clear" w:color="auto" w:fill="E6E6E6"/>
            <w:noWrap/>
            <w:hideMark/>
          </w:tcPr>
          <w:p w14:paraId="6BDB979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Gallegos 2016</w:t>
            </w:r>
          </w:p>
        </w:tc>
        <w:tc>
          <w:tcPr>
            <w:tcW w:w="2990" w:type="pct"/>
            <w:shd w:val="clear" w:color="auto" w:fill="E6E6E6"/>
            <w:noWrap/>
            <w:hideMark/>
          </w:tcPr>
          <w:p w14:paraId="62527E8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Gallegos AM, Streltzov NA, Stecker T. Improving Treatment Engagement for Returning Operation Enduring Freedom and Operation Iraqi Freedom Veterans With Posttraumatic Stress Disorder, Depression, and Suicidal Ideation. The Journal of nervous and mental disease. 2016 May 1</w:t>
            </w:r>
            <w:proofErr w:type="gramStart"/>
            <w:r w:rsidRPr="00E93E56">
              <w:rPr>
                <w:rFonts w:ascii="Arial" w:hAnsi="Arial" w:cs="Arial"/>
                <w:sz w:val="18"/>
                <w:szCs w:val="18"/>
              </w:rPr>
              <w:t>;204</w:t>
            </w:r>
            <w:proofErr w:type="gramEnd"/>
            <w:r w:rsidRPr="00E93E56">
              <w:rPr>
                <w:rFonts w:ascii="Arial" w:hAnsi="Arial" w:cs="Arial"/>
                <w:sz w:val="18"/>
                <w:szCs w:val="18"/>
              </w:rPr>
              <w:t>(5):339-</w:t>
            </w:r>
            <w:r w:rsidRPr="00E93E56">
              <w:rPr>
                <w:rFonts w:ascii="Arial" w:hAnsi="Arial" w:cs="Arial"/>
                <w:sz w:val="18"/>
                <w:szCs w:val="18"/>
              </w:rPr>
              <w:lastRenderedPageBreak/>
              <w:t>43.</w:t>
            </w:r>
          </w:p>
        </w:tc>
        <w:tc>
          <w:tcPr>
            <w:tcW w:w="1236" w:type="pct"/>
            <w:shd w:val="clear" w:color="auto" w:fill="E6E6E6"/>
            <w:noWrap/>
            <w:hideMark/>
          </w:tcPr>
          <w:p w14:paraId="11CBD2D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lastRenderedPageBreak/>
              <w:t>Subgroup/secondary analysis of RCT already included</w:t>
            </w:r>
          </w:p>
        </w:tc>
      </w:tr>
      <w:tr w:rsidR="008D6049" w:rsidRPr="00E93E56" w14:paraId="6070E802" w14:textId="77777777" w:rsidTr="0009438C">
        <w:tc>
          <w:tcPr>
            <w:tcW w:w="210" w:type="pct"/>
            <w:shd w:val="clear" w:color="auto" w:fill="E6E6E6"/>
          </w:tcPr>
          <w:p w14:paraId="44999B9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lastRenderedPageBreak/>
              <w:t>159</w:t>
            </w:r>
          </w:p>
        </w:tc>
        <w:tc>
          <w:tcPr>
            <w:tcW w:w="564" w:type="pct"/>
            <w:shd w:val="clear" w:color="auto" w:fill="E6E6E6"/>
            <w:noWrap/>
            <w:hideMark/>
          </w:tcPr>
          <w:p w14:paraId="53F4077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Gallegos 2017</w:t>
            </w:r>
          </w:p>
        </w:tc>
        <w:tc>
          <w:tcPr>
            <w:tcW w:w="2990" w:type="pct"/>
            <w:shd w:val="clear" w:color="auto" w:fill="E6E6E6"/>
            <w:noWrap/>
            <w:hideMark/>
          </w:tcPr>
          <w:p w14:paraId="53CF3ED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Gallegos AM, Crean HF, Pigeon WR, </w:t>
            </w:r>
            <w:proofErr w:type="gramStart"/>
            <w:r w:rsidRPr="00E93E56">
              <w:rPr>
                <w:rFonts w:ascii="Arial" w:hAnsi="Arial" w:cs="Arial"/>
                <w:sz w:val="18"/>
                <w:szCs w:val="18"/>
              </w:rPr>
              <w:t>Heffner</w:t>
            </w:r>
            <w:proofErr w:type="gramEnd"/>
            <w:r w:rsidRPr="00E93E56">
              <w:rPr>
                <w:rFonts w:ascii="Arial" w:hAnsi="Arial" w:cs="Arial"/>
                <w:sz w:val="18"/>
                <w:szCs w:val="18"/>
              </w:rPr>
              <w:t xml:space="preserve"> KL. Meditation and yoga for posttraumatic stress disorder: A meta-analytic review of randomized controlled trials. Clinical psychology review. 2017 Oct 31.</w:t>
            </w:r>
          </w:p>
        </w:tc>
        <w:tc>
          <w:tcPr>
            <w:tcW w:w="1236" w:type="pct"/>
            <w:shd w:val="clear" w:color="auto" w:fill="E6E6E6"/>
            <w:noWrap/>
            <w:hideMark/>
          </w:tcPr>
          <w:p w14:paraId="50AB8DE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5BC6B9F6" w14:textId="77777777" w:rsidTr="0009438C">
        <w:tc>
          <w:tcPr>
            <w:tcW w:w="210" w:type="pct"/>
            <w:shd w:val="clear" w:color="auto" w:fill="E6E6E6"/>
          </w:tcPr>
          <w:p w14:paraId="66817AE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160</w:t>
            </w:r>
          </w:p>
        </w:tc>
        <w:tc>
          <w:tcPr>
            <w:tcW w:w="564" w:type="pct"/>
            <w:shd w:val="clear" w:color="auto" w:fill="E6E6E6"/>
            <w:noWrap/>
            <w:hideMark/>
          </w:tcPr>
          <w:p w14:paraId="1055CD0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Galovski 2009</w:t>
            </w:r>
          </w:p>
        </w:tc>
        <w:tc>
          <w:tcPr>
            <w:tcW w:w="2990" w:type="pct"/>
            <w:shd w:val="clear" w:color="auto" w:fill="E6E6E6"/>
            <w:noWrap/>
            <w:hideMark/>
          </w:tcPr>
          <w:p w14:paraId="46A6A9A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Galovski TE, Monson C, Bruce SE, Resick PA. Does cognitive–behavioral therapy for PTSD improve perceived health and sleep impairment</w:t>
            </w:r>
            <w:proofErr w:type="gramStart"/>
            <w:r w:rsidRPr="00E93E56">
              <w:rPr>
                <w:rFonts w:ascii="Arial" w:hAnsi="Arial" w:cs="Arial"/>
                <w:sz w:val="18"/>
                <w:szCs w:val="18"/>
              </w:rPr>
              <w:t>?.</w:t>
            </w:r>
            <w:proofErr w:type="gramEnd"/>
            <w:r w:rsidRPr="00E93E56">
              <w:rPr>
                <w:rFonts w:ascii="Arial" w:hAnsi="Arial" w:cs="Arial"/>
                <w:sz w:val="18"/>
                <w:szCs w:val="18"/>
              </w:rPr>
              <w:t xml:space="preserve"> Journal of traumatic stress. 2009 Jun 1</w:t>
            </w:r>
            <w:proofErr w:type="gramStart"/>
            <w:r w:rsidRPr="00E93E56">
              <w:rPr>
                <w:rFonts w:ascii="Arial" w:hAnsi="Arial" w:cs="Arial"/>
                <w:sz w:val="18"/>
                <w:szCs w:val="18"/>
              </w:rPr>
              <w:t>;22</w:t>
            </w:r>
            <w:proofErr w:type="gramEnd"/>
            <w:r w:rsidRPr="00E93E56">
              <w:rPr>
                <w:rFonts w:ascii="Arial" w:hAnsi="Arial" w:cs="Arial"/>
                <w:sz w:val="18"/>
                <w:szCs w:val="18"/>
              </w:rPr>
              <w:t>(3):197-204.</w:t>
            </w:r>
          </w:p>
        </w:tc>
        <w:tc>
          <w:tcPr>
            <w:tcW w:w="1236" w:type="pct"/>
            <w:shd w:val="clear" w:color="auto" w:fill="E6E6E6"/>
            <w:noWrap/>
            <w:hideMark/>
          </w:tcPr>
          <w:p w14:paraId="02C85DE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of RCT already included</w:t>
            </w:r>
          </w:p>
        </w:tc>
      </w:tr>
      <w:tr w:rsidR="008D6049" w:rsidRPr="00E93E56" w14:paraId="0A67CC10" w14:textId="77777777" w:rsidTr="0009438C">
        <w:tc>
          <w:tcPr>
            <w:tcW w:w="210" w:type="pct"/>
            <w:shd w:val="clear" w:color="auto" w:fill="E6E6E6"/>
          </w:tcPr>
          <w:p w14:paraId="71D8ECC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161</w:t>
            </w:r>
          </w:p>
        </w:tc>
        <w:tc>
          <w:tcPr>
            <w:tcW w:w="564" w:type="pct"/>
            <w:shd w:val="clear" w:color="auto" w:fill="E6E6E6"/>
            <w:noWrap/>
            <w:hideMark/>
          </w:tcPr>
          <w:p w14:paraId="2A0194E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Galovski 2012</w:t>
            </w:r>
          </w:p>
        </w:tc>
        <w:tc>
          <w:tcPr>
            <w:tcW w:w="2990" w:type="pct"/>
            <w:shd w:val="clear" w:color="auto" w:fill="E6E6E6"/>
            <w:noWrap/>
            <w:hideMark/>
          </w:tcPr>
          <w:p w14:paraId="19B9EAF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Galovski TE, Blain LM, Mott JM, </w:t>
            </w:r>
            <w:proofErr w:type="gramStart"/>
            <w:r w:rsidRPr="00E93E56">
              <w:rPr>
                <w:rFonts w:ascii="Arial" w:hAnsi="Arial" w:cs="Arial"/>
                <w:sz w:val="18"/>
                <w:szCs w:val="18"/>
              </w:rPr>
              <w:t>Elwood</w:t>
            </w:r>
            <w:proofErr w:type="gramEnd"/>
            <w:r w:rsidRPr="00E93E56">
              <w:rPr>
                <w:rFonts w:ascii="Arial" w:hAnsi="Arial" w:cs="Arial"/>
                <w:sz w:val="18"/>
                <w:szCs w:val="18"/>
              </w:rPr>
              <w:t xml:space="preserve"> L, Houle T. Manualized therapy for PTSD: Flexing the structure of cognitive processing therapy. Journal of consulting and clinical psychology. 2012 Dec</w:t>
            </w:r>
            <w:proofErr w:type="gramStart"/>
            <w:r w:rsidRPr="00E93E56">
              <w:rPr>
                <w:rFonts w:ascii="Arial" w:hAnsi="Arial" w:cs="Arial"/>
                <w:sz w:val="18"/>
                <w:szCs w:val="18"/>
              </w:rPr>
              <w:t>;80</w:t>
            </w:r>
            <w:proofErr w:type="gramEnd"/>
            <w:r w:rsidRPr="00E93E56">
              <w:rPr>
                <w:rFonts w:ascii="Arial" w:hAnsi="Arial" w:cs="Arial"/>
                <w:sz w:val="18"/>
                <w:szCs w:val="18"/>
              </w:rPr>
              <w:t>(6):968.</w:t>
            </w:r>
          </w:p>
        </w:tc>
        <w:tc>
          <w:tcPr>
            <w:tcW w:w="1236" w:type="pct"/>
            <w:shd w:val="clear" w:color="auto" w:fill="E6E6E6"/>
            <w:noWrap/>
            <w:hideMark/>
          </w:tcPr>
          <w:p w14:paraId="0C789E9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Cross-over study and first phase data not available</w:t>
            </w:r>
          </w:p>
        </w:tc>
      </w:tr>
      <w:tr w:rsidR="008D6049" w:rsidRPr="00E93E56" w14:paraId="4DA5C74A" w14:textId="77777777" w:rsidTr="0009438C">
        <w:tc>
          <w:tcPr>
            <w:tcW w:w="210" w:type="pct"/>
            <w:shd w:val="clear" w:color="auto" w:fill="E6E6E6"/>
          </w:tcPr>
          <w:p w14:paraId="4B0C3BC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162</w:t>
            </w:r>
          </w:p>
        </w:tc>
        <w:tc>
          <w:tcPr>
            <w:tcW w:w="564" w:type="pct"/>
            <w:shd w:val="clear" w:color="auto" w:fill="E6E6E6"/>
            <w:noWrap/>
            <w:hideMark/>
          </w:tcPr>
          <w:p w14:paraId="2F5F3E4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Galovski 2014</w:t>
            </w:r>
          </w:p>
        </w:tc>
        <w:tc>
          <w:tcPr>
            <w:tcW w:w="2990" w:type="pct"/>
            <w:shd w:val="clear" w:color="auto" w:fill="E6E6E6"/>
            <w:noWrap/>
            <w:hideMark/>
          </w:tcPr>
          <w:p w14:paraId="73E6027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Galovski TE, Elwood LS, Blain LM, Resick PA. Changes in anger in relationship to responsivity to PTSD treatment. Psychological trauma: theory, research, practice, and policy. 2014 Jan</w:t>
            </w:r>
            <w:proofErr w:type="gramStart"/>
            <w:r w:rsidRPr="00E93E56">
              <w:rPr>
                <w:rFonts w:ascii="Arial" w:hAnsi="Arial" w:cs="Arial"/>
                <w:sz w:val="18"/>
                <w:szCs w:val="18"/>
              </w:rPr>
              <w:t>;6</w:t>
            </w:r>
            <w:proofErr w:type="gramEnd"/>
            <w:r w:rsidRPr="00E93E56">
              <w:rPr>
                <w:rFonts w:ascii="Arial" w:hAnsi="Arial" w:cs="Arial"/>
                <w:sz w:val="18"/>
                <w:szCs w:val="18"/>
              </w:rPr>
              <w:t>(1):56.</w:t>
            </w:r>
          </w:p>
        </w:tc>
        <w:tc>
          <w:tcPr>
            <w:tcW w:w="1236" w:type="pct"/>
            <w:shd w:val="clear" w:color="auto" w:fill="E6E6E6"/>
            <w:noWrap/>
            <w:hideMark/>
          </w:tcPr>
          <w:p w14:paraId="59F957A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that is not relevant</w:t>
            </w:r>
          </w:p>
        </w:tc>
      </w:tr>
      <w:tr w:rsidR="008D6049" w:rsidRPr="00E93E56" w14:paraId="34C573F8" w14:textId="77777777" w:rsidTr="0009438C">
        <w:tc>
          <w:tcPr>
            <w:tcW w:w="210" w:type="pct"/>
            <w:shd w:val="clear" w:color="auto" w:fill="E6E6E6"/>
          </w:tcPr>
          <w:p w14:paraId="6BDB3F3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163</w:t>
            </w:r>
          </w:p>
        </w:tc>
        <w:tc>
          <w:tcPr>
            <w:tcW w:w="564" w:type="pct"/>
            <w:shd w:val="clear" w:color="auto" w:fill="E6E6E6"/>
            <w:noWrap/>
            <w:hideMark/>
          </w:tcPr>
          <w:p w14:paraId="551613C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Gamito 2010</w:t>
            </w:r>
          </w:p>
        </w:tc>
        <w:tc>
          <w:tcPr>
            <w:tcW w:w="2990" w:type="pct"/>
            <w:shd w:val="clear" w:color="auto" w:fill="E6E6E6"/>
            <w:noWrap/>
            <w:hideMark/>
          </w:tcPr>
          <w:p w14:paraId="4B027710" w14:textId="77777777" w:rsidR="008D6049" w:rsidRPr="00E93E56" w:rsidRDefault="008D6049" w:rsidP="0009438C">
            <w:pPr>
              <w:pStyle w:val="TableTextLeft"/>
              <w:rPr>
                <w:rFonts w:ascii="Arial" w:hAnsi="Arial" w:cs="Arial"/>
                <w:sz w:val="18"/>
                <w:szCs w:val="18"/>
              </w:rPr>
            </w:pPr>
            <w:r w:rsidRPr="00F417FE">
              <w:rPr>
                <w:rFonts w:ascii="Arial" w:hAnsi="Arial" w:cs="Arial"/>
                <w:sz w:val="18"/>
                <w:szCs w:val="18"/>
                <w:lang w:val="pt-BR"/>
              </w:rPr>
              <w:t xml:space="preserve">Gamito P, Oliveira J, Rosa P, Morais D, Duarte N, Oliveira S, Saraiva T. PTSD elderly war veterans: A clinical controlled pilot study. </w:t>
            </w:r>
            <w:r w:rsidRPr="00E93E56">
              <w:rPr>
                <w:rFonts w:ascii="Arial" w:hAnsi="Arial" w:cs="Arial"/>
                <w:sz w:val="18"/>
                <w:szCs w:val="18"/>
              </w:rPr>
              <w:t>Cyberpsychology, Behavior, and Social Networking. 2010 Feb 1</w:t>
            </w:r>
            <w:proofErr w:type="gramStart"/>
            <w:r w:rsidRPr="00E93E56">
              <w:rPr>
                <w:rFonts w:ascii="Arial" w:hAnsi="Arial" w:cs="Arial"/>
                <w:sz w:val="18"/>
                <w:szCs w:val="18"/>
              </w:rPr>
              <w:t>;13</w:t>
            </w:r>
            <w:proofErr w:type="gramEnd"/>
            <w:r w:rsidRPr="00E93E56">
              <w:rPr>
                <w:rFonts w:ascii="Arial" w:hAnsi="Arial" w:cs="Arial"/>
                <w:sz w:val="18"/>
                <w:szCs w:val="18"/>
              </w:rPr>
              <w:t>(1):43-8.</w:t>
            </w:r>
          </w:p>
        </w:tc>
        <w:tc>
          <w:tcPr>
            <w:tcW w:w="1236" w:type="pct"/>
            <w:shd w:val="clear" w:color="auto" w:fill="E6E6E6"/>
            <w:noWrap/>
            <w:hideMark/>
          </w:tcPr>
          <w:p w14:paraId="389E879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Sample size (N&lt;10/arm)</w:t>
            </w:r>
          </w:p>
        </w:tc>
      </w:tr>
      <w:tr w:rsidR="008D6049" w:rsidRPr="00E93E56" w14:paraId="70BD8D46" w14:textId="77777777" w:rsidTr="0009438C">
        <w:tc>
          <w:tcPr>
            <w:tcW w:w="210" w:type="pct"/>
            <w:shd w:val="clear" w:color="auto" w:fill="E6E6E6"/>
          </w:tcPr>
          <w:p w14:paraId="15FEB41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164</w:t>
            </w:r>
          </w:p>
        </w:tc>
        <w:tc>
          <w:tcPr>
            <w:tcW w:w="564" w:type="pct"/>
            <w:shd w:val="clear" w:color="auto" w:fill="E6E6E6"/>
            <w:noWrap/>
            <w:hideMark/>
          </w:tcPr>
          <w:p w14:paraId="674F4BF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Geiger-Brown 2015</w:t>
            </w:r>
          </w:p>
        </w:tc>
        <w:tc>
          <w:tcPr>
            <w:tcW w:w="2990" w:type="pct"/>
            <w:shd w:val="clear" w:color="auto" w:fill="E6E6E6"/>
            <w:noWrap/>
            <w:hideMark/>
          </w:tcPr>
          <w:p w14:paraId="68212CD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Geiger-Brown, JM.; Rogers, </w:t>
            </w:r>
            <w:proofErr w:type="gramStart"/>
            <w:r w:rsidRPr="00E93E56">
              <w:rPr>
                <w:rFonts w:ascii="Arial" w:hAnsi="Arial" w:cs="Arial"/>
                <w:sz w:val="18"/>
                <w:szCs w:val="18"/>
              </w:rPr>
              <w:t>VE.;</w:t>
            </w:r>
            <w:proofErr w:type="gramEnd"/>
            <w:r w:rsidRPr="00E93E56">
              <w:rPr>
                <w:rFonts w:ascii="Arial" w:hAnsi="Arial" w:cs="Arial"/>
                <w:sz w:val="18"/>
                <w:szCs w:val="18"/>
              </w:rPr>
              <w:t xml:space="preserve"> Liu, W.; Ludeman, EM.; Downton, KD.; Diaz-Abad, M.; (2015) Cognitive behavioral therapy in persons with comorbid insomnia: A meta-analysis.  Sleep Medicine Reviews 23:54-67</w:t>
            </w:r>
          </w:p>
        </w:tc>
        <w:tc>
          <w:tcPr>
            <w:tcW w:w="1236" w:type="pct"/>
            <w:shd w:val="clear" w:color="auto" w:fill="E6E6E6"/>
            <w:noWrap/>
            <w:hideMark/>
          </w:tcPr>
          <w:p w14:paraId="5BC35C6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20F80694" w14:textId="77777777" w:rsidTr="0009438C">
        <w:tc>
          <w:tcPr>
            <w:tcW w:w="210" w:type="pct"/>
            <w:shd w:val="clear" w:color="auto" w:fill="E6E6E6"/>
          </w:tcPr>
          <w:p w14:paraId="32E1A1C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165</w:t>
            </w:r>
          </w:p>
        </w:tc>
        <w:tc>
          <w:tcPr>
            <w:tcW w:w="564" w:type="pct"/>
            <w:shd w:val="clear" w:color="auto" w:fill="E6E6E6"/>
            <w:noWrap/>
            <w:hideMark/>
          </w:tcPr>
          <w:p w14:paraId="15091A8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Gelkopf 2013</w:t>
            </w:r>
          </w:p>
        </w:tc>
        <w:tc>
          <w:tcPr>
            <w:tcW w:w="2990" w:type="pct"/>
            <w:shd w:val="clear" w:color="auto" w:fill="E6E6E6"/>
            <w:noWrap/>
            <w:hideMark/>
          </w:tcPr>
          <w:p w14:paraId="194C6E5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Gelkopf M, Hasson-Ohayon I, Bikman M, Kravetz S. Nature adventure rehabilitation for combat-related posttraumatic chronic stress disorder: A randomized control trial. Psychiatry research. 2013 Oct 30</w:t>
            </w:r>
            <w:proofErr w:type="gramStart"/>
            <w:r w:rsidRPr="00E93E56">
              <w:rPr>
                <w:rFonts w:ascii="Arial" w:hAnsi="Arial" w:cs="Arial"/>
                <w:sz w:val="18"/>
                <w:szCs w:val="18"/>
              </w:rPr>
              <w:t>;209</w:t>
            </w:r>
            <w:proofErr w:type="gramEnd"/>
            <w:r w:rsidRPr="00E93E56">
              <w:rPr>
                <w:rFonts w:ascii="Arial" w:hAnsi="Arial" w:cs="Arial"/>
                <w:sz w:val="18"/>
                <w:szCs w:val="18"/>
              </w:rPr>
              <w:t>(3):485-93.</w:t>
            </w:r>
          </w:p>
        </w:tc>
        <w:tc>
          <w:tcPr>
            <w:tcW w:w="1236" w:type="pct"/>
            <w:shd w:val="clear" w:color="auto" w:fill="E6E6E6"/>
            <w:noWrap/>
            <w:hideMark/>
          </w:tcPr>
          <w:p w14:paraId="2431AE4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Outcome measures are not validated</w:t>
            </w:r>
          </w:p>
        </w:tc>
      </w:tr>
      <w:tr w:rsidR="008D6049" w:rsidRPr="00E93E56" w14:paraId="16E78B6A" w14:textId="77777777" w:rsidTr="0009438C">
        <w:tc>
          <w:tcPr>
            <w:tcW w:w="210" w:type="pct"/>
            <w:shd w:val="clear" w:color="auto" w:fill="E6E6E6"/>
          </w:tcPr>
          <w:p w14:paraId="6621305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166</w:t>
            </w:r>
          </w:p>
        </w:tc>
        <w:tc>
          <w:tcPr>
            <w:tcW w:w="564" w:type="pct"/>
            <w:shd w:val="clear" w:color="auto" w:fill="E6E6E6"/>
            <w:noWrap/>
            <w:hideMark/>
          </w:tcPr>
          <w:p w14:paraId="2249160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Gerardi 2010</w:t>
            </w:r>
          </w:p>
        </w:tc>
        <w:tc>
          <w:tcPr>
            <w:tcW w:w="2990" w:type="pct"/>
            <w:shd w:val="clear" w:color="auto" w:fill="E6E6E6"/>
            <w:noWrap/>
            <w:hideMark/>
          </w:tcPr>
          <w:p w14:paraId="68DF1E3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Gerardi M, Rothbaum BO, Astin MC, Kelley M. Cortisol response following exposure treatment for PTSD in rape victims. Journal of aggression, maltreatment &amp; trauma. 2010 May 27</w:t>
            </w:r>
            <w:proofErr w:type="gramStart"/>
            <w:r w:rsidRPr="00E93E56">
              <w:rPr>
                <w:rFonts w:ascii="Arial" w:hAnsi="Arial" w:cs="Arial"/>
                <w:sz w:val="18"/>
                <w:szCs w:val="18"/>
              </w:rPr>
              <w:t>;19</w:t>
            </w:r>
            <w:proofErr w:type="gramEnd"/>
            <w:r w:rsidRPr="00E93E56">
              <w:rPr>
                <w:rFonts w:ascii="Arial" w:hAnsi="Arial" w:cs="Arial"/>
                <w:sz w:val="18"/>
                <w:szCs w:val="18"/>
              </w:rPr>
              <w:t>(4):349-56.</w:t>
            </w:r>
          </w:p>
        </w:tc>
        <w:tc>
          <w:tcPr>
            <w:tcW w:w="1236" w:type="pct"/>
            <w:shd w:val="clear" w:color="auto" w:fill="E6E6E6"/>
            <w:noWrap/>
            <w:hideMark/>
          </w:tcPr>
          <w:p w14:paraId="5297716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of RCT already included</w:t>
            </w:r>
          </w:p>
        </w:tc>
      </w:tr>
      <w:tr w:rsidR="008D6049" w:rsidRPr="00E93E56" w14:paraId="7AF8A014" w14:textId="77777777" w:rsidTr="0009438C">
        <w:tc>
          <w:tcPr>
            <w:tcW w:w="210" w:type="pct"/>
            <w:shd w:val="clear" w:color="auto" w:fill="E6E6E6"/>
          </w:tcPr>
          <w:p w14:paraId="4BDC1E0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167</w:t>
            </w:r>
          </w:p>
        </w:tc>
        <w:tc>
          <w:tcPr>
            <w:tcW w:w="564" w:type="pct"/>
            <w:shd w:val="clear" w:color="auto" w:fill="E6E6E6"/>
            <w:noWrap/>
            <w:hideMark/>
          </w:tcPr>
          <w:p w14:paraId="5679A99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Gerger 2014a</w:t>
            </w:r>
          </w:p>
        </w:tc>
        <w:tc>
          <w:tcPr>
            <w:tcW w:w="2990" w:type="pct"/>
            <w:shd w:val="clear" w:color="auto" w:fill="E6E6E6"/>
            <w:noWrap/>
            <w:hideMark/>
          </w:tcPr>
          <w:p w14:paraId="146B1F8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Gerger, H.; Munder, T.; Barth, J.; (2014) Specific and Nonspecific psychological Interventions for PTSD Symptoms: A Meta-analysis with Problem Complexity as a Moderator.  J Clink Psych 70(7): 601-615. </w:t>
            </w:r>
          </w:p>
        </w:tc>
        <w:tc>
          <w:tcPr>
            <w:tcW w:w="1236" w:type="pct"/>
            <w:shd w:val="clear" w:color="auto" w:fill="E6E6E6"/>
            <w:noWrap/>
            <w:hideMark/>
          </w:tcPr>
          <w:p w14:paraId="6CA46D0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1B0E2974" w14:textId="77777777" w:rsidTr="0009438C">
        <w:tc>
          <w:tcPr>
            <w:tcW w:w="210" w:type="pct"/>
            <w:shd w:val="clear" w:color="auto" w:fill="E6E6E6"/>
          </w:tcPr>
          <w:p w14:paraId="2F2211F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168</w:t>
            </w:r>
          </w:p>
        </w:tc>
        <w:tc>
          <w:tcPr>
            <w:tcW w:w="564" w:type="pct"/>
            <w:shd w:val="clear" w:color="auto" w:fill="E6E6E6"/>
            <w:noWrap/>
            <w:hideMark/>
          </w:tcPr>
          <w:p w14:paraId="4918A79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Gerger 2014b</w:t>
            </w:r>
          </w:p>
        </w:tc>
        <w:tc>
          <w:tcPr>
            <w:tcW w:w="2990" w:type="pct"/>
            <w:shd w:val="clear" w:color="auto" w:fill="E6E6E6"/>
            <w:noWrap/>
            <w:hideMark/>
          </w:tcPr>
          <w:p w14:paraId="51E345A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Gerger, H.; Munder, T.; Gemperli, A.; Nuesch, E.; Trelle, S.; Juni, P.; Barth,J.; (2014) Integrating fragmented evidence by network meta-analysis: relative effectiveness of psychological interventions for adults with post-traumatic stress disorder.  Pscyh Med 44(15): 3151-3164</w:t>
            </w:r>
          </w:p>
        </w:tc>
        <w:tc>
          <w:tcPr>
            <w:tcW w:w="1236" w:type="pct"/>
            <w:shd w:val="clear" w:color="auto" w:fill="E6E6E6"/>
            <w:noWrap/>
            <w:hideMark/>
          </w:tcPr>
          <w:p w14:paraId="16F39E5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0270127F" w14:textId="77777777" w:rsidTr="0009438C">
        <w:tc>
          <w:tcPr>
            <w:tcW w:w="210" w:type="pct"/>
            <w:shd w:val="clear" w:color="auto" w:fill="E6E6E6"/>
          </w:tcPr>
          <w:p w14:paraId="0959035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169</w:t>
            </w:r>
          </w:p>
        </w:tc>
        <w:tc>
          <w:tcPr>
            <w:tcW w:w="564" w:type="pct"/>
            <w:shd w:val="clear" w:color="auto" w:fill="E6E6E6"/>
            <w:noWrap/>
            <w:hideMark/>
          </w:tcPr>
          <w:p w14:paraId="36E0C21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Germain 2009</w:t>
            </w:r>
          </w:p>
        </w:tc>
        <w:tc>
          <w:tcPr>
            <w:tcW w:w="2990" w:type="pct"/>
            <w:shd w:val="clear" w:color="auto" w:fill="E6E6E6"/>
            <w:noWrap/>
            <w:hideMark/>
          </w:tcPr>
          <w:p w14:paraId="6781F43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Germain, V.; Marchand, A.; Bouchard, S.; Drouin, MS.; Guay, S.; (2009)  Effectiveness of Cognitive Behavioural Therapy Administered by Videoconference for Posttraumatic Stress Disorder.  Cog Behav Therapy 38 (1): 42-53</w:t>
            </w:r>
          </w:p>
        </w:tc>
        <w:tc>
          <w:tcPr>
            <w:tcW w:w="1236" w:type="pct"/>
            <w:shd w:val="clear" w:color="auto" w:fill="E6E6E6"/>
            <w:noWrap/>
            <w:hideMark/>
          </w:tcPr>
          <w:p w14:paraId="7F83E83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Non-randomised group assignment</w:t>
            </w:r>
          </w:p>
        </w:tc>
      </w:tr>
      <w:tr w:rsidR="008D6049" w:rsidRPr="00E93E56" w14:paraId="0152FEC7" w14:textId="77777777" w:rsidTr="0009438C">
        <w:tc>
          <w:tcPr>
            <w:tcW w:w="210" w:type="pct"/>
            <w:shd w:val="clear" w:color="auto" w:fill="E6E6E6"/>
          </w:tcPr>
          <w:p w14:paraId="2082528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170</w:t>
            </w:r>
          </w:p>
        </w:tc>
        <w:tc>
          <w:tcPr>
            <w:tcW w:w="564" w:type="pct"/>
            <w:shd w:val="clear" w:color="auto" w:fill="E6E6E6"/>
            <w:noWrap/>
            <w:hideMark/>
          </w:tcPr>
          <w:p w14:paraId="42A3D37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Gham 2010</w:t>
            </w:r>
          </w:p>
        </w:tc>
        <w:tc>
          <w:tcPr>
            <w:tcW w:w="2990" w:type="pct"/>
            <w:shd w:val="clear" w:color="auto" w:fill="E6E6E6"/>
            <w:noWrap/>
            <w:hideMark/>
          </w:tcPr>
          <w:p w14:paraId="21F45A5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Gham GA, Reger G. Comparing Virtual Reality Exposure Therapy to Prolonged Exposure in the Treatment of Soldiers With PTSD [NCT01193725]. 2010. Available from: https://clinicaltrials.gov/ct2/show/NCT01193725 [accessed 02.08.2017]</w:t>
            </w:r>
          </w:p>
        </w:tc>
        <w:tc>
          <w:tcPr>
            <w:tcW w:w="1236" w:type="pct"/>
            <w:shd w:val="clear" w:color="auto" w:fill="E6E6E6"/>
            <w:noWrap/>
            <w:hideMark/>
          </w:tcPr>
          <w:p w14:paraId="363A9AD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Population outside scope: Trials of soldiers on active service</w:t>
            </w:r>
          </w:p>
        </w:tc>
      </w:tr>
      <w:tr w:rsidR="008D6049" w:rsidRPr="00E93E56" w14:paraId="131D94D9" w14:textId="77777777" w:rsidTr="0009438C">
        <w:tc>
          <w:tcPr>
            <w:tcW w:w="210" w:type="pct"/>
            <w:shd w:val="clear" w:color="auto" w:fill="E6E6E6"/>
          </w:tcPr>
          <w:p w14:paraId="6804D58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171</w:t>
            </w:r>
          </w:p>
        </w:tc>
        <w:tc>
          <w:tcPr>
            <w:tcW w:w="564" w:type="pct"/>
            <w:shd w:val="clear" w:color="auto" w:fill="E6E6E6"/>
            <w:noWrap/>
            <w:hideMark/>
          </w:tcPr>
          <w:p w14:paraId="1C7FC56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Ginzburg 2009</w:t>
            </w:r>
          </w:p>
        </w:tc>
        <w:tc>
          <w:tcPr>
            <w:tcW w:w="2990" w:type="pct"/>
            <w:shd w:val="clear" w:color="auto" w:fill="E6E6E6"/>
            <w:noWrap/>
            <w:hideMark/>
          </w:tcPr>
          <w:p w14:paraId="6CC5CCC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Ginzburg K, Butler LD, Giese-Davis J, Cavanaugh CE, Neri E, Koopman C, Classen CC, Spiegel D. Shame, guilt, and posttraumatic stress disorder in adult survivors of childhood sexual abuse at risk for human immunodeficiency virus: outcomes of a randomized clinical trial of group psychotherapy treatment. The Journal of nervous and mental disease. 2009 Jul 1</w:t>
            </w:r>
            <w:proofErr w:type="gramStart"/>
            <w:r w:rsidRPr="00E93E56">
              <w:rPr>
                <w:rFonts w:ascii="Arial" w:hAnsi="Arial" w:cs="Arial"/>
                <w:sz w:val="18"/>
                <w:szCs w:val="18"/>
              </w:rPr>
              <w:t>;197</w:t>
            </w:r>
            <w:proofErr w:type="gramEnd"/>
            <w:r w:rsidRPr="00E93E56">
              <w:rPr>
                <w:rFonts w:ascii="Arial" w:hAnsi="Arial" w:cs="Arial"/>
                <w:sz w:val="18"/>
                <w:szCs w:val="18"/>
              </w:rPr>
              <w:t>(7):536-42.</w:t>
            </w:r>
          </w:p>
        </w:tc>
        <w:tc>
          <w:tcPr>
            <w:tcW w:w="1236" w:type="pct"/>
            <w:shd w:val="clear" w:color="auto" w:fill="E6E6E6"/>
            <w:noWrap/>
            <w:hideMark/>
          </w:tcPr>
          <w:p w14:paraId="7B4EA50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of RCT already included</w:t>
            </w:r>
          </w:p>
        </w:tc>
      </w:tr>
      <w:tr w:rsidR="008D6049" w:rsidRPr="00E93E56" w14:paraId="013CC8D6" w14:textId="77777777" w:rsidTr="0009438C">
        <w:tc>
          <w:tcPr>
            <w:tcW w:w="210" w:type="pct"/>
            <w:shd w:val="clear" w:color="auto" w:fill="E6E6E6"/>
          </w:tcPr>
          <w:p w14:paraId="70E40F3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lastRenderedPageBreak/>
              <w:t>172</w:t>
            </w:r>
          </w:p>
        </w:tc>
        <w:tc>
          <w:tcPr>
            <w:tcW w:w="564" w:type="pct"/>
            <w:shd w:val="clear" w:color="auto" w:fill="E6E6E6"/>
            <w:noWrap/>
            <w:hideMark/>
          </w:tcPr>
          <w:p w14:paraId="782793C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Glavin 2017</w:t>
            </w:r>
          </w:p>
        </w:tc>
        <w:tc>
          <w:tcPr>
            <w:tcW w:w="2990" w:type="pct"/>
            <w:shd w:val="clear" w:color="auto" w:fill="E6E6E6"/>
            <w:noWrap/>
            <w:hideMark/>
          </w:tcPr>
          <w:p w14:paraId="215D368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Glavin CE, Montgomery P. Creative bibliotherapy for post-traumatic stress disorder (PTSD): a systematic review. Journal of Poetry Therapy. 2017 Apr 3</w:t>
            </w:r>
            <w:proofErr w:type="gramStart"/>
            <w:r w:rsidRPr="00E93E56">
              <w:rPr>
                <w:rFonts w:ascii="Arial" w:hAnsi="Arial" w:cs="Arial"/>
                <w:sz w:val="18"/>
                <w:szCs w:val="18"/>
              </w:rPr>
              <w:t>;30</w:t>
            </w:r>
            <w:proofErr w:type="gramEnd"/>
            <w:r w:rsidRPr="00E93E56">
              <w:rPr>
                <w:rFonts w:ascii="Arial" w:hAnsi="Arial" w:cs="Arial"/>
                <w:sz w:val="18"/>
                <w:szCs w:val="18"/>
              </w:rPr>
              <w:t>(2):95-107.</w:t>
            </w:r>
          </w:p>
        </w:tc>
        <w:tc>
          <w:tcPr>
            <w:tcW w:w="1236" w:type="pct"/>
            <w:shd w:val="clear" w:color="auto" w:fill="E6E6E6"/>
            <w:noWrap/>
            <w:hideMark/>
          </w:tcPr>
          <w:p w14:paraId="1000940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51AE4F3C" w14:textId="77777777" w:rsidTr="0009438C">
        <w:tc>
          <w:tcPr>
            <w:tcW w:w="210" w:type="pct"/>
            <w:shd w:val="clear" w:color="auto" w:fill="E6E6E6"/>
          </w:tcPr>
          <w:p w14:paraId="13F174D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173</w:t>
            </w:r>
          </w:p>
        </w:tc>
        <w:tc>
          <w:tcPr>
            <w:tcW w:w="564" w:type="pct"/>
            <w:shd w:val="clear" w:color="auto" w:fill="E6E6E6"/>
            <w:noWrap/>
            <w:hideMark/>
          </w:tcPr>
          <w:p w14:paraId="311D01D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Glynn 1999</w:t>
            </w:r>
          </w:p>
        </w:tc>
        <w:tc>
          <w:tcPr>
            <w:tcW w:w="2990" w:type="pct"/>
            <w:shd w:val="clear" w:color="auto" w:fill="E6E6E6"/>
            <w:noWrap/>
            <w:hideMark/>
          </w:tcPr>
          <w:p w14:paraId="40DBE231" w14:textId="77777777" w:rsidR="008D6049" w:rsidRPr="00E93E56" w:rsidRDefault="008D6049" w:rsidP="0009438C">
            <w:pPr>
              <w:pStyle w:val="TableTextLeft"/>
              <w:rPr>
                <w:rFonts w:ascii="Arial" w:hAnsi="Arial" w:cs="Arial"/>
                <w:sz w:val="18"/>
                <w:szCs w:val="18"/>
              </w:rPr>
            </w:pPr>
            <w:r w:rsidRPr="00F417FE">
              <w:rPr>
                <w:rFonts w:ascii="Arial" w:hAnsi="Arial" w:cs="Arial"/>
                <w:sz w:val="18"/>
                <w:szCs w:val="18"/>
                <w:lang w:val="fr-FR"/>
              </w:rPr>
              <w:t xml:space="preserve">Glynn, S. M., Eth, S., Randolph, E. T., Foy, D. W., Urbaitis, M., Boxer, L. et al. </w:t>
            </w:r>
            <w:r w:rsidRPr="00E93E56">
              <w:rPr>
                <w:rFonts w:ascii="Arial" w:hAnsi="Arial" w:cs="Arial"/>
                <w:sz w:val="18"/>
                <w:szCs w:val="18"/>
              </w:rPr>
              <w:t>(1999). A test of behavioral family therapy to augment exposure for combat-related posttraumatic stress disorder. Journal of Consulting &amp; Clinical Psychology, 67, 243-251.</w:t>
            </w:r>
          </w:p>
        </w:tc>
        <w:tc>
          <w:tcPr>
            <w:tcW w:w="1236" w:type="pct"/>
            <w:shd w:val="clear" w:color="auto" w:fill="E6E6E6"/>
            <w:noWrap/>
            <w:hideMark/>
          </w:tcPr>
          <w:p w14:paraId="4E814E8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Efficacy or safety data cannot be extracted</w:t>
            </w:r>
          </w:p>
        </w:tc>
      </w:tr>
      <w:tr w:rsidR="008D6049" w:rsidRPr="00E93E56" w14:paraId="3E8B4FA0" w14:textId="77777777" w:rsidTr="0009438C">
        <w:tc>
          <w:tcPr>
            <w:tcW w:w="210" w:type="pct"/>
            <w:shd w:val="clear" w:color="auto" w:fill="E6E6E6"/>
          </w:tcPr>
          <w:p w14:paraId="2722817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174</w:t>
            </w:r>
          </w:p>
        </w:tc>
        <w:tc>
          <w:tcPr>
            <w:tcW w:w="564" w:type="pct"/>
            <w:shd w:val="clear" w:color="auto" w:fill="E6E6E6"/>
            <w:noWrap/>
            <w:hideMark/>
          </w:tcPr>
          <w:p w14:paraId="71CEB0A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Goetter 2015</w:t>
            </w:r>
          </w:p>
        </w:tc>
        <w:tc>
          <w:tcPr>
            <w:tcW w:w="2990" w:type="pct"/>
            <w:shd w:val="clear" w:color="auto" w:fill="E6E6E6"/>
            <w:noWrap/>
            <w:hideMark/>
          </w:tcPr>
          <w:p w14:paraId="215C473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Goetter, EM.; bui, E.; Ojserkis, RA.; Zakarian, RJ.; Brendel, RW.; Simon, NM.; (2015) A systematic Review of Dropout From Psychotherapy for Posttraumatic Stress disorder Among Iraq and Afanistan Combat Veterans.  J Traum Stress 28(5): 401-409</w:t>
            </w:r>
          </w:p>
        </w:tc>
        <w:tc>
          <w:tcPr>
            <w:tcW w:w="1236" w:type="pct"/>
            <w:shd w:val="clear" w:color="auto" w:fill="E6E6E6"/>
            <w:noWrap/>
            <w:hideMark/>
          </w:tcPr>
          <w:p w14:paraId="6C24101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79DC975E" w14:textId="77777777" w:rsidTr="0009438C">
        <w:tc>
          <w:tcPr>
            <w:tcW w:w="210" w:type="pct"/>
            <w:shd w:val="clear" w:color="auto" w:fill="E6E6E6"/>
          </w:tcPr>
          <w:p w14:paraId="017A895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175</w:t>
            </w:r>
          </w:p>
        </w:tc>
        <w:tc>
          <w:tcPr>
            <w:tcW w:w="564" w:type="pct"/>
            <w:shd w:val="clear" w:color="auto" w:fill="E6E6E6"/>
            <w:noWrap/>
            <w:hideMark/>
          </w:tcPr>
          <w:p w14:paraId="54F47F4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Goncalves 2011</w:t>
            </w:r>
          </w:p>
        </w:tc>
        <w:tc>
          <w:tcPr>
            <w:tcW w:w="2990" w:type="pct"/>
            <w:shd w:val="clear" w:color="auto" w:fill="E6E6E6"/>
            <w:noWrap/>
            <w:hideMark/>
          </w:tcPr>
          <w:p w14:paraId="42C31C4F" w14:textId="77777777" w:rsidR="008D6049" w:rsidRPr="00E93E56" w:rsidRDefault="008D6049" w:rsidP="0009438C">
            <w:pPr>
              <w:pStyle w:val="TableTextLeft"/>
              <w:rPr>
                <w:rFonts w:ascii="Arial" w:hAnsi="Arial" w:cs="Arial"/>
                <w:sz w:val="18"/>
                <w:szCs w:val="18"/>
              </w:rPr>
            </w:pPr>
            <w:r w:rsidRPr="00F417FE">
              <w:rPr>
                <w:rFonts w:ascii="Arial" w:hAnsi="Arial" w:cs="Arial"/>
                <w:sz w:val="18"/>
                <w:szCs w:val="18"/>
                <w:lang w:val="pt-BR"/>
              </w:rPr>
              <w:t xml:space="preserve">Goncalves, R.; Lages, AC.; Rodrigues, H.; Pedrozo, AL.; Coutinho, ESF.; Neylan, T.; Figueira, I.; Ventura, P.; (2011)  Potenciais biomarcadores da terapia cognitivo-comportamental para o transtorno de estresse pos-traumatico: uma revisao sistematica.  </w:t>
            </w:r>
            <w:r w:rsidRPr="00E93E56">
              <w:rPr>
                <w:rFonts w:ascii="Arial" w:hAnsi="Arial" w:cs="Arial"/>
                <w:sz w:val="18"/>
                <w:szCs w:val="18"/>
              </w:rPr>
              <w:t xml:space="preserve">Arch of Clin Psyh </w:t>
            </w:r>
          </w:p>
        </w:tc>
        <w:tc>
          <w:tcPr>
            <w:tcW w:w="1236" w:type="pct"/>
            <w:shd w:val="clear" w:color="auto" w:fill="E6E6E6"/>
            <w:noWrap/>
            <w:hideMark/>
          </w:tcPr>
          <w:p w14:paraId="5221E86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3A1E9A54" w14:textId="77777777" w:rsidTr="0009438C">
        <w:tc>
          <w:tcPr>
            <w:tcW w:w="210" w:type="pct"/>
            <w:shd w:val="clear" w:color="auto" w:fill="E6E6E6"/>
          </w:tcPr>
          <w:p w14:paraId="1EA7F1F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176</w:t>
            </w:r>
          </w:p>
        </w:tc>
        <w:tc>
          <w:tcPr>
            <w:tcW w:w="564" w:type="pct"/>
            <w:shd w:val="clear" w:color="auto" w:fill="E6E6E6"/>
            <w:noWrap/>
            <w:hideMark/>
          </w:tcPr>
          <w:p w14:paraId="2BF9DA6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Gonclaves 2012</w:t>
            </w:r>
          </w:p>
        </w:tc>
        <w:tc>
          <w:tcPr>
            <w:tcW w:w="2990" w:type="pct"/>
            <w:shd w:val="clear" w:color="auto" w:fill="E6E6E6"/>
            <w:noWrap/>
            <w:hideMark/>
          </w:tcPr>
          <w:p w14:paraId="2B3CAD8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Gancalves, R.; Pedrozo, AL.; Coutinho, ESF.; Figueria, I.; Ventura, P.; (2012)  Efficacy of Virtual Reality Exposure Therapy in the Treatment of PTSD: A Systematic Review.  PLoS ONE 7(12): e48469. </w:t>
            </w:r>
          </w:p>
        </w:tc>
        <w:tc>
          <w:tcPr>
            <w:tcW w:w="1236" w:type="pct"/>
            <w:shd w:val="clear" w:color="auto" w:fill="E6E6E6"/>
            <w:noWrap/>
            <w:hideMark/>
          </w:tcPr>
          <w:p w14:paraId="51DA2DD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0105E73A" w14:textId="77777777" w:rsidTr="0009438C">
        <w:tc>
          <w:tcPr>
            <w:tcW w:w="210" w:type="pct"/>
            <w:shd w:val="clear" w:color="auto" w:fill="E6E6E6"/>
          </w:tcPr>
          <w:p w14:paraId="43136BF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177</w:t>
            </w:r>
          </w:p>
        </w:tc>
        <w:tc>
          <w:tcPr>
            <w:tcW w:w="564" w:type="pct"/>
            <w:shd w:val="clear" w:color="auto" w:fill="E6E6E6"/>
            <w:noWrap/>
            <w:hideMark/>
          </w:tcPr>
          <w:p w14:paraId="5B20FE2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Goodson 2011</w:t>
            </w:r>
          </w:p>
        </w:tc>
        <w:tc>
          <w:tcPr>
            <w:tcW w:w="2990" w:type="pct"/>
            <w:shd w:val="clear" w:color="auto" w:fill="E6E6E6"/>
            <w:noWrap/>
            <w:hideMark/>
          </w:tcPr>
          <w:p w14:paraId="1BC3E75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Goodson, J.; Helstrom, A.; Halpern,JM.; Ferenschak, MP.; Gillihan,SJ.; Powers, MB.; (2011)  Treatment of Posttraumatic Stress Disorder in U.S. Combat Veterans: A Meta-Analytic Review.  Pscyh Reports 109(2): 573-599</w:t>
            </w:r>
          </w:p>
        </w:tc>
        <w:tc>
          <w:tcPr>
            <w:tcW w:w="1236" w:type="pct"/>
            <w:shd w:val="clear" w:color="auto" w:fill="E6E6E6"/>
            <w:noWrap/>
            <w:hideMark/>
          </w:tcPr>
          <w:p w14:paraId="458E595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081FE93D" w14:textId="77777777" w:rsidTr="0009438C">
        <w:tc>
          <w:tcPr>
            <w:tcW w:w="210" w:type="pct"/>
            <w:shd w:val="clear" w:color="auto" w:fill="E6E6E6"/>
          </w:tcPr>
          <w:p w14:paraId="5A844B4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178</w:t>
            </w:r>
          </w:p>
        </w:tc>
        <w:tc>
          <w:tcPr>
            <w:tcW w:w="564" w:type="pct"/>
            <w:shd w:val="clear" w:color="auto" w:fill="E6E6E6"/>
            <w:noWrap/>
            <w:hideMark/>
          </w:tcPr>
          <w:p w14:paraId="2048A6E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Grainger 1997</w:t>
            </w:r>
          </w:p>
        </w:tc>
        <w:tc>
          <w:tcPr>
            <w:tcW w:w="2990" w:type="pct"/>
            <w:shd w:val="clear" w:color="auto" w:fill="E6E6E6"/>
            <w:noWrap/>
            <w:hideMark/>
          </w:tcPr>
          <w:p w14:paraId="1E37D57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Grainger, R.D.; Levin, C.; Allen-Byrd, L.; Doctor, R.M., Lee, H. (1997) An empirical evaluation of eye movement desensitization and reprocessing (EMDR) with survivors of a natural disaster. Journal of Traumatic Stress, 10, 4, 665-671</w:t>
            </w:r>
          </w:p>
        </w:tc>
        <w:tc>
          <w:tcPr>
            <w:tcW w:w="1236" w:type="pct"/>
            <w:shd w:val="clear" w:color="auto" w:fill="E6E6E6"/>
            <w:noWrap/>
            <w:hideMark/>
          </w:tcPr>
          <w:p w14:paraId="5F0619F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Efficacy or safety data cannot be extracted</w:t>
            </w:r>
          </w:p>
        </w:tc>
      </w:tr>
      <w:tr w:rsidR="008D6049" w:rsidRPr="00E93E56" w14:paraId="10661E2D" w14:textId="77777777" w:rsidTr="0009438C">
        <w:tc>
          <w:tcPr>
            <w:tcW w:w="210" w:type="pct"/>
            <w:shd w:val="clear" w:color="auto" w:fill="E6E6E6"/>
          </w:tcPr>
          <w:p w14:paraId="4B4372F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179</w:t>
            </w:r>
          </w:p>
        </w:tc>
        <w:tc>
          <w:tcPr>
            <w:tcW w:w="564" w:type="pct"/>
            <w:shd w:val="clear" w:color="auto" w:fill="E6E6E6"/>
            <w:noWrap/>
            <w:hideMark/>
          </w:tcPr>
          <w:p w14:paraId="759E7B9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Green 2006</w:t>
            </w:r>
          </w:p>
        </w:tc>
        <w:tc>
          <w:tcPr>
            <w:tcW w:w="2990" w:type="pct"/>
            <w:shd w:val="clear" w:color="auto" w:fill="E6E6E6"/>
            <w:noWrap/>
            <w:hideMark/>
          </w:tcPr>
          <w:p w14:paraId="5BF763F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Green BL, Krupnick JL, Chung J, Siddique J, Krause ED, Revicki D, Frank L, Miranda J. Impact of PTSD comorbidity on one</w:t>
            </w:r>
            <w:r w:rsidRPr="00E93E56">
              <w:rPr>
                <w:rFonts w:ascii="Cambria Math" w:hAnsi="Cambria Math" w:cs="Cambria Math"/>
                <w:sz w:val="18"/>
                <w:szCs w:val="18"/>
              </w:rPr>
              <w:t>‐</w:t>
            </w:r>
            <w:r w:rsidRPr="00E93E56">
              <w:rPr>
                <w:rFonts w:ascii="Arial" w:hAnsi="Arial" w:cs="Arial"/>
                <w:sz w:val="18"/>
                <w:szCs w:val="18"/>
              </w:rPr>
              <w:t>year outcomes in a depression trial. Journal of clinical psychology. 2006 Jul 1</w:t>
            </w:r>
            <w:proofErr w:type="gramStart"/>
            <w:r w:rsidRPr="00E93E56">
              <w:rPr>
                <w:rFonts w:ascii="Arial" w:hAnsi="Arial" w:cs="Arial"/>
                <w:sz w:val="18"/>
                <w:szCs w:val="18"/>
              </w:rPr>
              <w:t>;62</w:t>
            </w:r>
            <w:proofErr w:type="gramEnd"/>
            <w:r w:rsidRPr="00E93E56">
              <w:rPr>
                <w:rFonts w:ascii="Arial" w:hAnsi="Arial" w:cs="Arial"/>
                <w:sz w:val="18"/>
                <w:szCs w:val="18"/>
              </w:rPr>
              <w:t>(7):815-35.</w:t>
            </w:r>
          </w:p>
        </w:tc>
        <w:tc>
          <w:tcPr>
            <w:tcW w:w="1236" w:type="pct"/>
            <w:shd w:val="clear" w:color="auto" w:fill="E6E6E6"/>
            <w:noWrap/>
            <w:hideMark/>
          </w:tcPr>
          <w:p w14:paraId="3CC298A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Intervention not targeted at PTSD symptoms</w:t>
            </w:r>
          </w:p>
        </w:tc>
      </w:tr>
      <w:tr w:rsidR="008D6049" w:rsidRPr="00E93E56" w14:paraId="0E94CEE3" w14:textId="77777777" w:rsidTr="0009438C">
        <w:tc>
          <w:tcPr>
            <w:tcW w:w="210" w:type="pct"/>
            <w:shd w:val="clear" w:color="auto" w:fill="E6E6E6"/>
          </w:tcPr>
          <w:p w14:paraId="38A054F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180</w:t>
            </w:r>
          </w:p>
        </w:tc>
        <w:tc>
          <w:tcPr>
            <w:tcW w:w="564" w:type="pct"/>
            <w:shd w:val="clear" w:color="auto" w:fill="E6E6E6"/>
            <w:noWrap/>
            <w:hideMark/>
          </w:tcPr>
          <w:p w14:paraId="79E8D03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Gregg 2007</w:t>
            </w:r>
          </w:p>
        </w:tc>
        <w:tc>
          <w:tcPr>
            <w:tcW w:w="2990" w:type="pct"/>
            <w:shd w:val="clear" w:color="auto" w:fill="E6E6E6"/>
            <w:noWrap/>
            <w:hideMark/>
          </w:tcPr>
          <w:p w14:paraId="738990B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Gregg, L.; Tarrier, N.; (2007) Virtual realisty in mental health.  Social Psychiatry and Psychiactric Epidimilogy 42(5):343-354</w:t>
            </w:r>
          </w:p>
        </w:tc>
        <w:tc>
          <w:tcPr>
            <w:tcW w:w="1236" w:type="pct"/>
            <w:shd w:val="clear" w:color="auto" w:fill="E6E6E6"/>
            <w:noWrap/>
            <w:hideMark/>
          </w:tcPr>
          <w:p w14:paraId="7F80E31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Non-systematic review</w:t>
            </w:r>
          </w:p>
        </w:tc>
      </w:tr>
      <w:tr w:rsidR="008D6049" w:rsidRPr="00E93E56" w14:paraId="7BEAB2B8" w14:textId="77777777" w:rsidTr="0009438C">
        <w:tc>
          <w:tcPr>
            <w:tcW w:w="210" w:type="pct"/>
            <w:shd w:val="clear" w:color="auto" w:fill="E6E6E6"/>
          </w:tcPr>
          <w:p w14:paraId="7DD192B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181</w:t>
            </w:r>
          </w:p>
        </w:tc>
        <w:tc>
          <w:tcPr>
            <w:tcW w:w="564" w:type="pct"/>
            <w:shd w:val="clear" w:color="auto" w:fill="E6E6E6"/>
            <w:noWrap/>
            <w:hideMark/>
          </w:tcPr>
          <w:p w14:paraId="6BF71FF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Griffiths 2010</w:t>
            </w:r>
          </w:p>
        </w:tc>
        <w:tc>
          <w:tcPr>
            <w:tcW w:w="2990" w:type="pct"/>
            <w:shd w:val="clear" w:color="auto" w:fill="E6E6E6"/>
            <w:noWrap/>
            <w:hideMark/>
          </w:tcPr>
          <w:p w14:paraId="0291654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Griffiths, KM.; Farrer, L.; Christensen, H.; (2010</w:t>
            </w:r>
            <w:proofErr w:type="gramStart"/>
            <w:r w:rsidRPr="00E93E56">
              <w:rPr>
                <w:rFonts w:ascii="Arial" w:hAnsi="Arial" w:cs="Arial"/>
                <w:sz w:val="18"/>
                <w:szCs w:val="18"/>
              </w:rPr>
              <w:t>)  The</w:t>
            </w:r>
            <w:proofErr w:type="gramEnd"/>
            <w:r w:rsidRPr="00E93E56">
              <w:rPr>
                <w:rFonts w:ascii="Arial" w:hAnsi="Arial" w:cs="Arial"/>
                <w:sz w:val="18"/>
                <w:szCs w:val="18"/>
              </w:rPr>
              <w:t xml:space="preserve"> efficacy of internet interventions for depression and anxiety disorders: a review of randomised controlled trials.  MJA 192:S4-S11</w:t>
            </w:r>
          </w:p>
        </w:tc>
        <w:tc>
          <w:tcPr>
            <w:tcW w:w="1236" w:type="pct"/>
            <w:shd w:val="clear" w:color="auto" w:fill="E6E6E6"/>
            <w:noWrap/>
            <w:hideMark/>
          </w:tcPr>
          <w:p w14:paraId="1EE6161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Non-systematic review</w:t>
            </w:r>
          </w:p>
        </w:tc>
      </w:tr>
      <w:tr w:rsidR="008D6049" w:rsidRPr="00E93E56" w14:paraId="2A22A3F4" w14:textId="77777777" w:rsidTr="0009438C">
        <w:tc>
          <w:tcPr>
            <w:tcW w:w="210" w:type="pct"/>
            <w:shd w:val="clear" w:color="auto" w:fill="E6E6E6"/>
          </w:tcPr>
          <w:p w14:paraId="75D7346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182</w:t>
            </w:r>
          </w:p>
        </w:tc>
        <w:tc>
          <w:tcPr>
            <w:tcW w:w="564" w:type="pct"/>
            <w:shd w:val="clear" w:color="auto" w:fill="E6E6E6"/>
            <w:noWrap/>
            <w:hideMark/>
          </w:tcPr>
          <w:p w14:paraId="5C0335E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Grist 2013</w:t>
            </w:r>
          </w:p>
        </w:tc>
        <w:tc>
          <w:tcPr>
            <w:tcW w:w="2990" w:type="pct"/>
            <w:shd w:val="clear" w:color="auto" w:fill="E6E6E6"/>
            <w:noWrap/>
            <w:hideMark/>
          </w:tcPr>
          <w:p w14:paraId="0237C5F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Grist, R.; Cavanagh, K.; (2013) Computerised Cognitive Behavioural Therapy for Common Mental Health Disorders, What Works, for Whom Under What Circumstances? A Systematic Review and Meta-analysis.  J Contemporary Pscyhotherapy 43(4):243-251</w:t>
            </w:r>
          </w:p>
        </w:tc>
        <w:tc>
          <w:tcPr>
            <w:tcW w:w="1236" w:type="pct"/>
            <w:shd w:val="clear" w:color="auto" w:fill="E6E6E6"/>
            <w:noWrap/>
            <w:hideMark/>
          </w:tcPr>
          <w:p w14:paraId="30B1A56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3B2F5C12" w14:textId="77777777" w:rsidTr="0009438C">
        <w:tc>
          <w:tcPr>
            <w:tcW w:w="210" w:type="pct"/>
            <w:shd w:val="clear" w:color="auto" w:fill="E6E6E6"/>
          </w:tcPr>
          <w:p w14:paraId="0DF8A21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183</w:t>
            </w:r>
          </w:p>
        </w:tc>
        <w:tc>
          <w:tcPr>
            <w:tcW w:w="564" w:type="pct"/>
            <w:shd w:val="clear" w:color="auto" w:fill="E6E6E6"/>
            <w:noWrap/>
            <w:hideMark/>
          </w:tcPr>
          <w:p w14:paraId="166EBC5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Gutner 2013</w:t>
            </w:r>
          </w:p>
        </w:tc>
        <w:tc>
          <w:tcPr>
            <w:tcW w:w="2990" w:type="pct"/>
            <w:shd w:val="clear" w:color="auto" w:fill="E6E6E6"/>
            <w:noWrap/>
            <w:hideMark/>
          </w:tcPr>
          <w:p w14:paraId="313B749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Gutner CA, Casement MD, Gilbert KS, Resick PA. Change in sleep symptoms across cognitive processing therapy and prolonged exposure: a longitudinal perspective. Behaviour research and therapy. 2013 Dec 31</w:t>
            </w:r>
            <w:proofErr w:type="gramStart"/>
            <w:r w:rsidRPr="00E93E56">
              <w:rPr>
                <w:rFonts w:ascii="Arial" w:hAnsi="Arial" w:cs="Arial"/>
                <w:sz w:val="18"/>
                <w:szCs w:val="18"/>
              </w:rPr>
              <w:t>;51</w:t>
            </w:r>
            <w:proofErr w:type="gramEnd"/>
            <w:r w:rsidRPr="00E93E56">
              <w:rPr>
                <w:rFonts w:ascii="Arial" w:hAnsi="Arial" w:cs="Arial"/>
                <w:sz w:val="18"/>
                <w:szCs w:val="18"/>
              </w:rPr>
              <w:t>(12):817-22.</w:t>
            </w:r>
          </w:p>
        </w:tc>
        <w:tc>
          <w:tcPr>
            <w:tcW w:w="1236" w:type="pct"/>
            <w:shd w:val="clear" w:color="auto" w:fill="E6E6E6"/>
            <w:noWrap/>
            <w:hideMark/>
          </w:tcPr>
          <w:p w14:paraId="50F3FCA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of RCT already included</w:t>
            </w:r>
          </w:p>
        </w:tc>
      </w:tr>
      <w:tr w:rsidR="008D6049" w:rsidRPr="00E93E56" w14:paraId="2ECD998B" w14:textId="77777777" w:rsidTr="0009438C">
        <w:tc>
          <w:tcPr>
            <w:tcW w:w="210" w:type="pct"/>
            <w:shd w:val="clear" w:color="auto" w:fill="E6E6E6"/>
          </w:tcPr>
          <w:p w14:paraId="22EBDF2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184</w:t>
            </w:r>
          </w:p>
        </w:tc>
        <w:tc>
          <w:tcPr>
            <w:tcW w:w="564" w:type="pct"/>
            <w:shd w:val="clear" w:color="auto" w:fill="E6E6E6"/>
            <w:noWrap/>
            <w:hideMark/>
          </w:tcPr>
          <w:p w14:paraId="4DDBBE7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Gutner 2016a</w:t>
            </w:r>
          </w:p>
        </w:tc>
        <w:tc>
          <w:tcPr>
            <w:tcW w:w="2990" w:type="pct"/>
            <w:shd w:val="clear" w:color="auto" w:fill="E6E6E6"/>
            <w:noWrap/>
            <w:hideMark/>
          </w:tcPr>
          <w:p w14:paraId="0227C8E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Gutner CA, Gallagher MW, Baker AS, Sloan DM, Resick PA. Time course of treatment dropout in cognitive–behavioral therapies for posttraumatic stress disorder. Psychological Trauma: Theory, Research, Practice, and Policy. 2016 Jan</w:t>
            </w:r>
            <w:proofErr w:type="gramStart"/>
            <w:r w:rsidRPr="00E93E56">
              <w:rPr>
                <w:rFonts w:ascii="Arial" w:hAnsi="Arial" w:cs="Arial"/>
                <w:sz w:val="18"/>
                <w:szCs w:val="18"/>
              </w:rPr>
              <w:t>;8</w:t>
            </w:r>
            <w:proofErr w:type="gramEnd"/>
            <w:r w:rsidRPr="00E93E56">
              <w:rPr>
                <w:rFonts w:ascii="Arial" w:hAnsi="Arial" w:cs="Arial"/>
                <w:sz w:val="18"/>
                <w:szCs w:val="18"/>
              </w:rPr>
              <w:t>(1):115.</w:t>
            </w:r>
          </w:p>
        </w:tc>
        <w:tc>
          <w:tcPr>
            <w:tcW w:w="1236" w:type="pct"/>
            <w:shd w:val="clear" w:color="auto" w:fill="E6E6E6"/>
            <w:noWrap/>
            <w:hideMark/>
          </w:tcPr>
          <w:p w14:paraId="4B52492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Non-primary study</w:t>
            </w:r>
          </w:p>
        </w:tc>
      </w:tr>
      <w:tr w:rsidR="008D6049" w:rsidRPr="00E93E56" w14:paraId="23454E1C" w14:textId="77777777" w:rsidTr="0009438C">
        <w:tc>
          <w:tcPr>
            <w:tcW w:w="210" w:type="pct"/>
            <w:shd w:val="clear" w:color="auto" w:fill="E6E6E6"/>
          </w:tcPr>
          <w:p w14:paraId="2088265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lastRenderedPageBreak/>
              <w:t>185</w:t>
            </w:r>
          </w:p>
        </w:tc>
        <w:tc>
          <w:tcPr>
            <w:tcW w:w="564" w:type="pct"/>
            <w:shd w:val="clear" w:color="auto" w:fill="E6E6E6"/>
            <w:noWrap/>
            <w:hideMark/>
          </w:tcPr>
          <w:p w14:paraId="22339DF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Gutner 2016b</w:t>
            </w:r>
          </w:p>
        </w:tc>
        <w:tc>
          <w:tcPr>
            <w:tcW w:w="2990" w:type="pct"/>
            <w:shd w:val="clear" w:color="auto" w:fill="E6E6E6"/>
            <w:noWrap/>
            <w:hideMark/>
          </w:tcPr>
          <w:p w14:paraId="313FD5B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Gutner CA, Suvak MK, Sloan DM, Resick PA. Does timing matter? Examining the impact of session timing on outcome. Journal of consulting and clinical psychology. 2016 Dec</w:t>
            </w:r>
            <w:proofErr w:type="gramStart"/>
            <w:r w:rsidRPr="00E93E56">
              <w:rPr>
                <w:rFonts w:ascii="Arial" w:hAnsi="Arial" w:cs="Arial"/>
                <w:sz w:val="18"/>
                <w:szCs w:val="18"/>
              </w:rPr>
              <w:t>;84</w:t>
            </w:r>
            <w:proofErr w:type="gramEnd"/>
            <w:r w:rsidRPr="00E93E56">
              <w:rPr>
                <w:rFonts w:ascii="Arial" w:hAnsi="Arial" w:cs="Arial"/>
                <w:sz w:val="18"/>
                <w:szCs w:val="18"/>
              </w:rPr>
              <w:t>(12):1108.</w:t>
            </w:r>
          </w:p>
        </w:tc>
        <w:tc>
          <w:tcPr>
            <w:tcW w:w="1236" w:type="pct"/>
            <w:shd w:val="clear" w:color="auto" w:fill="E6E6E6"/>
            <w:noWrap/>
            <w:hideMark/>
          </w:tcPr>
          <w:p w14:paraId="78F67DC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of RCT already included</w:t>
            </w:r>
          </w:p>
        </w:tc>
      </w:tr>
      <w:tr w:rsidR="008D6049" w:rsidRPr="00E93E56" w14:paraId="4E8E40AD" w14:textId="77777777" w:rsidTr="0009438C">
        <w:tc>
          <w:tcPr>
            <w:tcW w:w="210" w:type="pct"/>
            <w:shd w:val="clear" w:color="auto" w:fill="E6E6E6"/>
          </w:tcPr>
          <w:p w14:paraId="34D24ED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186</w:t>
            </w:r>
          </w:p>
        </w:tc>
        <w:tc>
          <w:tcPr>
            <w:tcW w:w="564" w:type="pct"/>
            <w:shd w:val="clear" w:color="auto" w:fill="E6E6E6"/>
            <w:noWrap/>
            <w:hideMark/>
          </w:tcPr>
          <w:p w14:paraId="0326FFE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Gwodzdziewycz 2013</w:t>
            </w:r>
          </w:p>
        </w:tc>
        <w:tc>
          <w:tcPr>
            <w:tcW w:w="2990" w:type="pct"/>
            <w:shd w:val="clear" w:color="auto" w:fill="E6E6E6"/>
            <w:noWrap/>
            <w:hideMark/>
          </w:tcPr>
          <w:p w14:paraId="0A32D43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Gwozdziewycz, N.; Mehl-Madrona, L.; (2013</w:t>
            </w:r>
            <w:proofErr w:type="gramStart"/>
            <w:r w:rsidRPr="00E93E56">
              <w:rPr>
                <w:rFonts w:ascii="Arial" w:hAnsi="Arial" w:cs="Arial"/>
                <w:sz w:val="18"/>
                <w:szCs w:val="18"/>
              </w:rPr>
              <w:t>)  Meta</w:t>
            </w:r>
            <w:proofErr w:type="gramEnd"/>
            <w:r w:rsidRPr="00E93E56">
              <w:rPr>
                <w:rFonts w:ascii="Arial" w:hAnsi="Arial" w:cs="Arial"/>
                <w:sz w:val="18"/>
                <w:szCs w:val="18"/>
              </w:rPr>
              <w:t>-Analysis of the Use of Narrative Exposure Therapy for the Effects of Trauma Among Refuge Populations.  Permanente Journal 17(1): 70-76</w:t>
            </w:r>
          </w:p>
        </w:tc>
        <w:tc>
          <w:tcPr>
            <w:tcW w:w="1236" w:type="pct"/>
            <w:shd w:val="clear" w:color="auto" w:fill="E6E6E6"/>
            <w:noWrap/>
            <w:hideMark/>
          </w:tcPr>
          <w:p w14:paraId="5B0449C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71B7A196" w14:textId="77777777" w:rsidTr="0009438C">
        <w:tc>
          <w:tcPr>
            <w:tcW w:w="210" w:type="pct"/>
            <w:shd w:val="clear" w:color="auto" w:fill="E6E6E6"/>
          </w:tcPr>
          <w:p w14:paraId="42541A0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187</w:t>
            </w:r>
          </w:p>
        </w:tc>
        <w:tc>
          <w:tcPr>
            <w:tcW w:w="564" w:type="pct"/>
            <w:shd w:val="clear" w:color="auto" w:fill="E6E6E6"/>
            <w:noWrap/>
            <w:hideMark/>
          </w:tcPr>
          <w:p w14:paraId="2F76FE3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Haagen 2015</w:t>
            </w:r>
          </w:p>
        </w:tc>
        <w:tc>
          <w:tcPr>
            <w:tcW w:w="2990" w:type="pct"/>
            <w:shd w:val="clear" w:color="auto" w:fill="E6E6E6"/>
            <w:noWrap/>
            <w:hideMark/>
          </w:tcPr>
          <w:p w14:paraId="030474D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Haagen, </w:t>
            </w:r>
            <w:proofErr w:type="gramStart"/>
            <w:r w:rsidRPr="00E93E56">
              <w:rPr>
                <w:rFonts w:ascii="Arial" w:hAnsi="Arial" w:cs="Arial"/>
                <w:sz w:val="18"/>
                <w:szCs w:val="18"/>
              </w:rPr>
              <w:t>JFG.;</w:t>
            </w:r>
            <w:proofErr w:type="gramEnd"/>
            <w:r w:rsidRPr="00E93E56">
              <w:rPr>
                <w:rFonts w:ascii="Arial" w:hAnsi="Arial" w:cs="Arial"/>
                <w:sz w:val="18"/>
                <w:szCs w:val="18"/>
              </w:rPr>
              <w:t xml:space="preserve"> Smid, GE.; Knipscgeer, JW.; Kleber, RJ.; (2015)  The efficacy of recommended treatme</w:t>
            </w:r>
            <w:r>
              <w:rPr>
                <w:rFonts w:ascii="Arial" w:hAnsi="Arial" w:cs="Arial"/>
                <w:sz w:val="18"/>
                <w:szCs w:val="18"/>
              </w:rPr>
              <w:t>nt</w:t>
            </w:r>
            <w:r w:rsidRPr="00E93E56">
              <w:rPr>
                <w:rFonts w:ascii="Arial" w:hAnsi="Arial" w:cs="Arial"/>
                <w:sz w:val="18"/>
                <w:szCs w:val="18"/>
              </w:rPr>
              <w:t>s for veterans with PTSD: A metaregression analysis</w:t>
            </w:r>
            <w:r>
              <w:rPr>
                <w:rFonts w:ascii="Arial" w:hAnsi="Arial" w:cs="Arial"/>
                <w:sz w:val="18"/>
                <w:szCs w:val="18"/>
              </w:rPr>
              <w:t>.</w:t>
            </w:r>
            <w:r>
              <w:t xml:space="preserve"> </w:t>
            </w:r>
            <w:r w:rsidRPr="00480A95">
              <w:rPr>
                <w:rFonts w:ascii="Arial" w:hAnsi="Arial" w:cs="Arial"/>
                <w:sz w:val="18"/>
                <w:szCs w:val="18"/>
              </w:rPr>
              <w:t>Clin</w:t>
            </w:r>
            <w:r>
              <w:rPr>
                <w:rFonts w:ascii="Arial" w:hAnsi="Arial" w:cs="Arial"/>
                <w:sz w:val="18"/>
                <w:szCs w:val="18"/>
              </w:rPr>
              <w:t>ical</w:t>
            </w:r>
            <w:r w:rsidRPr="00480A95">
              <w:rPr>
                <w:rFonts w:ascii="Arial" w:hAnsi="Arial" w:cs="Arial"/>
                <w:sz w:val="18"/>
                <w:szCs w:val="18"/>
              </w:rPr>
              <w:t xml:space="preserve"> Psychol</w:t>
            </w:r>
            <w:r>
              <w:rPr>
                <w:rFonts w:ascii="Arial" w:hAnsi="Arial" w:cs="Arial"/>
                <w:sz w:val="18"/>
                <w:szCs w:val="18"/>
              </w:rPr>
              <w:t>ogy</w:t>
            </w:r>
            <w:r w:rsidRPr="00480A95">
              <w:rPr>
                <w:rFonts w:ascii="Arial" w:hAnsi="Arial" w:cs="Arial"/>
                <w:sz w:val="18"/>
                <w:szCs w:val="18"/>
              </w:rPr>
              <w:t xml:space="preserve"> Rev</w:t>
            </w:r>
            <w:r>
              <w:rPr>
                <w:rFonts w:ascii="Arial" w:hAnsi="Arial" w:cs="Arial"/>
                <w:sz w:val="18"/>
                <w:szCs w:val="18"/>
              </w:rPr>
              <w:t xml:space="preserve">iew </w:t>
            </w:r>
            <w:r w:rsidRPr="00480A95">
              <w:rPr>
                <w:rFonts w:ascii="Arial" w:hAnsi="Arial" w:cs="Arial"/>
                <w:sz w:val="18"/>
                <w:szCs w:val="18"/>
              </w:rPr>
              <w:t>40:184-94.</w:t>
            </w:r>
          </w:p>
        </w:tc>
        <w:tc>
          <w:tcPr>
            <w:tcW w:w="1236" w:type="pct"/>
            <w:shd w:val="clear" w:color="auto" w:fill="E6E6E6"/>
            <w:noWrap/>
            <w:hideMark/>
          </w:tcPr>
          <w:p w14:paraId="5D03B15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0C60C1C2" w14:textId="77777777" w:rsidTr="0009438C">
        <w:tc>
          <w:tcPr>
            <w:tcW w:w="210" w:type="pct"/>
            <w:shd w:val="clear" w:color="auto" w:fill="E6E6E6"/>
          </w:tcPr>
          <w:p w14:paraId="2CBEEAC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188</w:t>
            </w:r>
          </w:p>
        </w:tc>
        <w:tc>
          <w:tcPr>
            <w:tcW w:w="564" w:type="pct"/>
            <w:shd w:val="clear" w:color="auto" w:fill="E6E6E6"/>
            <w:noWrap/>
            <w:hideMark/>
          </w:tcPr>
          <w:p w14:paraId="3342CFA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Haagen 2016</w:t>
            </w:r>
          </w:p>
        </w:tc>
        <w:tc>
          <w:tcPr>
            <w:tcW w:w="2990" w:type="pct"/>
            <w:shd w:val="clear" w:color="auto" w:fill="E6E6E6"/>
            <w:noWrap/>
            <w:hideMark/>
          </w:tcPr>
          <w:p w14:paraId="25252C4F" w14:textId="77777777" w:rsidR="008D6049" w:rsidRPr="00E93E56" w:rsidRDefault="008D6049" w:rsidP="0009438C">
            <w:pPr>
              <w:pStyle w:val="TableTextLeft"/>
              <w:rPr>
                <w:rFonts w:ascii="Arial" w:hAnsi="Arial" w:cs="Arial"/>
                <w:sz w:val="18"/>
                <w:szCs w:val="18"/>
              </w:rPr>
            </w:pPr>
            <w:r w:rsidRPr="00F417FE">
              <w:rPr>
                <w:rFonts w:ascii="Arial" w:hAnsi="Arial" w:cs="Arial"/>
                <w:sz w:val="18"/>
                <w:szCs w:val="18"/>
                <w:lang w:val="de-DE"/>
              </w:rPr>
              <w:t xml:space="preserve">Haagen JF, Heide F, Mooren TM, Knipscheer JW, Kleber RJ. </w:t>
            </w:r>
            <w:r w:rsidRPr="00E93E56">
              <w:rPr>
                <w:rFonts w:ascii="Arial" w:hAnsi="Arial" w:cs="Arial"/>
                <w:sz w:val="18"/>
                <w:szCs w:val="18"/>
              </w:rPr>
              <w:t>Predicting post</w:t>
            </w:r>
            <w:r w:rsidRPr="00E93E56">
              <w:rPr>
                <w:rFonts w:ascii="Cambria Math" w:hAnsi="Cambria Math" w:cs="Cambria Math"/>
                <w:sz w:val="18"/>
                <w:szCs w:val="18"/>
              </w:rPr>
              <w:t>‐</w:t>
            </w:r>
            <w:r w:rsidRPr="00E93E56">
              <w:rPr>
                <w:rFonts w:ascii="Arial" w:hAnsi="Arial" w:cs="Arial"/>
                <w:sz w:val="18"/>
                <w:szCs w:val="18"/>
              </w:rPr>
              <w:t>traumatic stress disorder treatment response in refugees: Multilevel analysis. British Journal of Clinical Psychology. 2017 Mar 1</w:t>
            </w:r>
            <w:proofErr w:type="gramStart"/>
            <w:r w:rsidRPr="00E93E56">
              <w:rPr>
                <w:rFonts w:ascii="Arial" w:hAnsi="Arial" w:cs="Arial"/>
                <w:sz w:val="18"/>
                <w:szCs w:val="18"/>
              </w:rPr>
              <w:t>;56</w:t>
            </w:r>
            <w:proofErr w:type="gramEnd"/>
            <w:r w:rsidRPr="00E93E56">
              <w:rPr>
                <w:rFonts w:ascii="Arial" w:hAnsi="Arial" w:cs="Arial"/>
                <w:sz w:val="18"/>
                <w:szCs w:val="18"/>
              </w:rPr>
              <w:t>(1):69-83.</w:t>
            </w:r>
          </w:p>
        </w:tc>
        <w:tc>
          <w:tcPr>
            <w:tcW w:w="1236" w:type="pct"/>
            <w:shd w:val="clear" w:color="auto" w:fill="E6E6E6"/>
            <w:noWrap/>
            <w:hideMark/>
          </w:tcPr>
          <w:p w14:paraId="1E21A91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that is not relevant</w:t>
            </w:r>
          </w:p>
        </w:tc>
      </w:tr>
      <w:tr w:rsidR="008D6049" w:rsidRPr="00E93E56" w14:paraId="53D14E66" w14:textId="77777777" w:rsidTr="0009438C">
        <w:tc>
          <w:tcPr>
            <w:tcW w:w="210" w:type="pct"/>
            <w:shd w:val="clear" w:color="auto" w:fill="E6E6E6"/>
          </w:tcPr>
          <w:p w14:paraId="76F5E04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189</w:t>
            </w:r>
          </w:p>
        </w:tc>
        <w:tc>
          <w:tcPr>
            <w:tcW w:w="564" w:type="pct"/>
            <w:shd w:val="clear" w:color="auto" w:fill="E6E6E6"/>
            <w:noWrap/>
            <w:hideMark/>
          </w:tcPr>
          <w:p w14:paraId="51A900F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Haller 2016</w:t>
            </w:r>
          </w:p>
        </w:tc>
        <w:tc>
          <w:tcPr>
            <w:tcW w:w="2990" w:type="pct"/>
            <w:shd w:val="clear" w:color="auto" w:fill="E6E6E6"/>
            <w:noWrap/>
            <w:hideMark/>
          </w:tcPr>
          <w:p w14:paraId="5B96FE8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Haller M, Norman SB, Cummins K, Trim RS, Xu X, Cui R, Allard CB, Brown SA, Tate SR. Integrated cognitive behavioral therapy versus cognitive processing therapy for adults with depression, substance use disorder, and trauma. Journal of substance abuse treatment. 2016 Mar 31</w:t>
            </w:r>
            <w:proofErr w:type="gramStart"/>
            <w:r w:rsidRPr="00E93E56">
              <w:rPr>
                <w:rFonts w:ascii="Arial" w:hAnsi="Arial" w:cs="Arial"/>
                <w:sz w:val="18"/>
                <w:szCs w:val="18"/>
              </w:rPr>
              <w:t>;62:38</w:t>
            </w:r>
            <w:proofErr w:type="gramEnd"/>
            <w:r w:rsidRPr="00E93E56">
              <w:rPr>
                <w:rFonts w:ascii="Arial" w:hAnsi="Arial" w:cs="Arial"/>
                <w:sz w:val="18"/>
                <w:szCs w:val="18"/>
              </w:rPr>
              <w:t>-48.</w:t>
            </w:r>
          </w:p>
        </w:tc>
        <w:tc>
          <w:tcPr>
            <w:tcW w:w="1236" w:type="pct"/>
            <w:shd w:val="clear" w:color="auto" w:fill="E6E6E6"/>
            <w:noWrap/>
            <w:hideMark/>
          </w:tcPr>
          <w:p w14:paraId="4AAFC2C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Comparison outside protocol</w:t>
            </w:r>
          </w:p>
        </w:tc>
      </w:tr>
      <w:tr w:rsidR="008D6049" w:rsidRPr="00E93E56" w14:paraId="19A19E8D" w14:textId="77777777" w:rsidTr="0009438C">
        <w:tc>
          <w:tcPr>
            <w:tcW w:w="210" w:type="pct"/>
            <w:shd w:val="clear" w:color="auto" w:fill="E6E6E6"/>
          </w:tcPr>
          <w:p w14:paraId="1FB978A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190</w:t>
            </w:r>
          </w:p>
        </w:tc>
        <w:tc>
          <w:tcPr>
            <w:tcW w:w="564" w:type="pct"/>
            <w:shd w:val="clear" w:color="auto" w:fill="E6E6E6"/>
            <w:noWrap/>
            <w:hideMark/>
          </w:tcPr>
          <w:p w14:paraId="29571B4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Halvorsen 2014</w:t>
            </w:r>
          </w:p>
        </w:tc>
        <w:tc>
          <w:tcPr>
            <w:tcW w:w="2990" w:type="pct"/>
            <w:shd w:val="clear" w:color="auto" w:fill="E6E6E6"/>
            <w:noWrap/>
            <w:hideMark/>
          </w:tcPr>
          <w:p w14:paraId="0DBD4C02" w14:textId="77777777" w:rsidR="008D6049" w:rsidRPr="00E93E56" w:rsidRDefault="008D6049" w:rsidP="0009438C">
            <w:pPr>
              <w:pStyle w:val="TableTextLeft"/>
              <w:rPr>
                <w:rFonts w:ascii="Arial" w:hAnsi="Arial" w:cs="Arial"/>
                <w:sz w:val="18"/>
                <w:szCs w:val="18"/>
              </w:rPr>
            </w:pPr>
            <w:r w:rsidRPr="00F417FE">
              <w:rPr>
                <w:rFonts w:ascii="Arial" w:hAnsi="Arial" w:cs="Arial"/>
                <w:sz w:val="18"/>
                <w:szCs w:val="18"/>
                <w:lang w:val="de-DE"/>
              </w:rPr>
              <w:t xml:space="preserve">Halvorsen JØ, Stenmark H, Neuner F, Nordahl HM. </w:t>
            </w:r>
            <w:r w:rsidRPr="00E93E56">
              <w:rPr>
                <w:rFonts w:ascii="Arial" w:hAnsi="Arial" w:cs="Arial"/>
                <w:sz w:val="18"/>
                <w:szCs w:val="18"/>
              </w:rPr>
              <w:t>Does dissociation moderate treatment outcomes of narrative exposure therapy for PTSD? A secondary analysis from a randomized controlled clinical trial. Behaviour Research and Therapy. 2014 Jun 30</w:t>
            </w:r>
            <w:proofErr w:type="gramStart"/>
            <w:r w:rsidRPr="00E93E56">
              <w:rPr>
                <w:rFonts w:ascii="Arial" w:hAnsi="Arial" w:cs="Arial"/>
                <w:sz w:val="18"/>
                <w:szCs w:val="18"/>
              </w:rPr>
              <w:t>;57:21</w:t>
            </w:r>
            <w:proofErr w:type="gramEnd"/>
            <w:r w:rsidRPr="00E93E56">
              <w:rPr>
                <w:rFonts w:ascii="Arial" w:hAnsi="Arial" w:cs="Arial"/>
                <w:sz w:val="18"/>
                <w:szCs w:val="18"/>
              </w:rPr>
              <w:t>-8.</w:t>
            </w:r>
          </w:p>
        </w:tc>
        <w:tc>
          <w:tcPr>
            <w:tcW w:w="1236" w:type="pct"/>
            <w:shd w:val="clear" w:color="auto" w:fill="E6E6E6"/>
            <w:noWrap/>
            <w:hideMark/>
          </w:tcPr>
          <w:p w14:paraId="32198F7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that is not relevant</w:t>
            </w:r>
          </w:p>
        </w:tc>
      </w:tr>
      <w:tr w:rsidR="008D6049" w:rsidRPr="00E93E56" w14:paraId="3A79EF11" w14:textId="77777777" w:rsidTr="0009438C">
        <w:tc>
          <w:tcPr>
            <w:tcW w:w="210" w:type="pct"/>
            <w:shd w:val="clear" w:color="auto" w:fill="E6E6E6"/>
          </w:tcPr>
          <w:p w14:paraId="684C444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191</w:t>
            </w:r>
          </w:p>
        </w:tc>
        <w:tc>
          <w:tcPr>
            <w:tcW w:w="564" w:type="pct"/>
            <w:shd w:val="clear" w:color="auto" w:fill="E6E6E6"/>
            <w:noWrap/>
            <w:hideMark/>
          </w:tcPr>
          <w:p w14:paraId="50E4A62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Hansen 2013</w:t>
            </w:r>
          </w:p>
        </w:tc>
        <w:tc>
          <w:tcPr>
            <w:tcW w:w="2990" w:type="pct"/>
            <w:shd w:val="clear" w:color="auto" w:fill="E6E6E6"/>
            <w:noWrap/>
            <w:hideMark/>
          </w:tcPr>
          <w:p w14:paraId="6EC6BC6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Hansen, K.; Hofling, V.; Kroner-Borowik, T.; Stangier, U.; Steil, R.; (2013</w:t>
            </w:r>
            <w:proofErr w:type="gramStart"/>
            <w:r w:rsidRPr="00E93E56">
              <w:rPr>
                <w:rFonts w:ascii="Arial" w:hAnsi="Arial" w:cs="Arial"/>
                <w:sz w:val="18"/>
                <w:szCs w:val="18"/>
              </w:rPr>
              <w:t>)  Efficacy</w:t>
            </w:r>
            <w:proofErr w:type="gramEnd"/>
            <w:r w:rsidRPr="00E93E56">
              <w:rPr>
                <w:rFonts w:ascii="Arial" w:hAnsi="Arial" w:cs="Arial"/>
                <w:sz w:val="18"/>
                <w:szCs w:val="18"/>
              </w:rPr>
              <w:t xml:space="preserve"> of psychological interventions aiming to reduce chronic nightmares: A meta-analysis.  Clinical Psychology Review 33(1): 146-155</w:t>
            </w:r>
          </w:p>
        </w:tc>
        <w:tc>
          <w:tcPr>
            <w:tcW w:w="1236" w:type="pct"/>
            <w:shd w:val="clear" w:color="auto" w:fill="E6E6E6"/>
            <w:noWrap/>
            <w:hideMark/>
          </w:tcPr>
          <w:p w14:paraId="5937530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2151CCC5" w14:textId="77777777" w:rsidTr="0009438C">
        <w:tc>
          <w:tcPr>
            <w:tcW w:w="210" w:type="pct"/>
            <w:shd w:val="clear" w:color="auto" w:fill="E6E6E6"/>
          </w:tcPr>
          <w:p w14:paraId="72D534B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192</w:t>
            </w:r>
          </w:p>
        </w:tc>
        <w:tc>
          <w:tcPr>
            <w:tcW w:w="564" w:type="pct"/>
            <w:shd w:val="clear" w:color="auto" w:fill="E6E6E6"/>
            <w:noWrap/>
            <w:hideMark/>
          </w:tcPr>
          <w:p w14:paraId="7855477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Harned 2014</w:t>
            </w:r>
          </w:p>
        </w:tc>
        <w:tc>
          <w:tcPr>
            <w:tcW w:w="2990" w:type="pct"/>
            <w:shd w:val="clear" w:color="auto" w:fill="E6E6E6"/>
            <w:noWrap/>
            <w:hideMark/>
          </w:tcPr>
          <w:p w14:paraId="7AA4B151" w14:textId="77777777" w:rsidR="008D6049" w:rsidRPr="00E93E56" w:rsidRDefault="008D6049" w:rsidP="0009438C">
            <w:pPr>
              <w:pStyle w:val="TableTextLeft"/>
              <w:rPr>
                <w:rFonts w:ascii="Arial" w:hAnsi="Arial" w:cs="Arial"/>
                <w:sz w:val="18"/>
                <w:szCs w:val="18"/>
              </w:rPr>
            </w:pPr>
            <w:r w:rsidRPr="00F417FE">
              <w:rPr>
                <w:rFonts w:ascii="Arial" w:hAnsi="Arial" w:cs="Arial"/>
                <w:sz w:val="18"/>
                <w:szCs w:val="18"/>
                <w:lang w:val="de-DE"/>
              </w:rPr>
              <w:t xml:space="preserve">Harned MS, Korslund KE, Linehan MM. </w:t>
            </w:r>
            <w:r w:rsidRPr="00E93E56">
              <w:rPr>
                <w:rFonts w:ascii="Arial" w:hAnsi="Arial" w:cs="Arial"/>
                <w:sz w:val="18"/>
                <w:szCs w:val="18"/>
              </w:rPr>
              <w:t>A pilot randomized controlled trial of Dialectical Behavior Therapy with and without the Dialectical Behavior Therapy Prolonged Exposure protocol for suicidal and self-injuring women with borderline personality disorder and PTSD. Behaviour research and therapy. 2014 Apr 30</w:t>
            </w:r>
            <w:proofErr w:type="gramStart"/>
            <w:r w:rsidRPr="00E93E56">
              <w:rPr>
                <w:rFonts w:ascii="Arial" w:hAnsi="Arial" w:cs="Arial"/>
                <w:sz w:val="18"/>
                <w:szCs w:val="18"/>
              </w:rPr>
              <w:t>;55:7</w:t>
            </w:r>
            <w:proofErr w:type="gramEnd"/>
            <w:r w:rsidRPr="00E93E56">
              <w:rPr>
                <w:rFonts w:ascii="Arial" w:hAnsi="Arial" w:cs="Arial"/>
                <w:sz w:val="18"/>
                <w:szCs w:val="18"/>
              </w:rPr>
              <w:t>-17.</w:t>
            </w:r>
          </w:p>
        </w:tc>
        <w:tc>
          <w:tcPr>
            <w:tcW w:w="1236" w:type="pct"/>
            <w:shd w:val="clear" w:color="auto" w:fill="E6E6E6"/>
            <w:noWrap/>
            <w:hideMark/>
          </w:tcPr>
          <w:p w14:paraId="1B337D1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Sample size (N&lt;10/arm)</w:t>
            </w:r>
          </w:p>
        </w:tc>
      </w:tr>
      <w:tr w:rsidR="008D6049" w:rsidRPr="00E93E56" w14:paraId="06DBBFFB" w14:textId="77777777" w:rsidTr="0009438C">
        <w:tc>
          <w:tcPr>
            <w:tcW w:w="210" w:type="pct"/>
            <w:shd w:val="clear" w:color="auto" w:fill="E6E6E6"/>
          </w:tcPr>
          <w:p w14:paraId="5A29620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193</w:t>
            </w:r>
          </w:p>
        </w:tc>
        <w:tc>
          <w:tcPr>
            <w:tcW w:w="564" w:type="pct"/>
            <w:shd w:val="clear" w:color="auto" w:fill="E6E6E6"/>
            <w:noWrap/>
            <w:hideMark/>
          </w:tcPr>
          <w:p w14:paraId="00A1A24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Hart 2011</w:t>
            </w:r>
          </w:p>
        </w:tc>
        <w:tc>
          <w:tcPr>
            <w:tcW w:w="2990" w:type="pct"/>
            <w:shd w:val="clear" w:color="auto" w:fill="E6E6E6"/>
            <w:noWrap/>
            <w:hideMark/>
          </w:tcPr>
          <w:p w14:paraId="53DC009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Hart J. Novel Treatment of Emotional Dysfunction in Post Traumatic Stress Disorder (PTSD) [NCT01391832]. 2011. Available from: https://clinicaltrials.gov/show/NCT01391832 [accessed 03.08.2017]</w:t>
            </w:r>
          </w:p>
        </w:tc>
        <w:tc>
          <w:tcPr>
            <w:tcW w:w="1236" w:type="pct"/>
            <w:shd w:val="clear" w:color="auto" w:fill="E6E6E6"/>
            <w:noWrap/>
            <w:hideMark/>
          </w:tcPr>
          <w:p w14:paraId="3A0FAFE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Unpublished (registered on clinical trials.gov and author contacted for full trial report but not provided)</w:t>
            </w:r>
          </w:p>
        </w:tc>
      </w:tr>
      <w:tr w:rsidR="008D6049" w:rsidRPr="00E93E56" w14:paraId="222B8E0E" w14:textId="77777777" w:rsidTr="0009438C">
        <w:tc>
          <w:tcPr>
            <w:tcW w:w="210" w:type="pct"/>
            <w:shd w:val="clear" w:color="auto" w:fill="E6E6E6"/>
          </w:tcPr>
          <w:p w14:paraId="3760C73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194</w:t>
            </w:r>
          </w:p>
        </w:tc>
        <w:tc>
          <w:tcPr>
            <w:tcW w:w="564" w:type="pct"/>
            <w:shd w:val="clear" w:color="auto" w:fill="E6E6E6"/>
            <w:noWrap/>
            <w:hideMark/>
          </w:tcPr>
          <w:p w14:paraId="16C76A5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Haug 2012</w:t>
            </w:r>
          </w:p>
        </w:tc>
        <w:tc>
          <w:tcPr>
            <w:tcW w:w="2990" w:type="pct"/>
            <w:shd w:val="clear" w:color="auto" w:fill="E6E6E6"/>
            <w:noWrap/>
            <w:hideMark/>
          </w:tcPr>
          <w:p w14:paraId="7B46570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Haug, t.; Nordgreen, T.; Ost, LG.; Havik, </w:t>
            </w:r>
            <w:proofErr w:type="gramStart"/>
            <w:r w:rsidRPr="00E93E56">
              <w:rPr>
                <w:rFonts w:ascii="Arial" w:hAnsi="Arial" w:cs="Arial"/>
                <w:sz w:val="18"/>
                <w:szCs w:val="18"/>
              </w:rPr>
              <w:t>OE.;</w:t>
            </w:r>
            <w:proofErr w:type="gramEnd"/>
            <w:r w:rsidRPr="00E93E56">
              <w:rPr>
                <w:rFonts w:ascii="Arial" w:hAnsi="Arial" w:cs="Arial"/>
                <w:sz w:val="18"/>
                <w:szCs w:val="18"/>
              </w:rPr>
              <w:t xml:space="preserve"> (2012)  Self-help treatment of anxiety disorders: A meta-analysis and meta-regression of effects and potential moderators.  Clinical Psychology Review 32(5): 425-445.</w:t>
            </w:r>
          </w:p>
        </w:tc>
        <w:tc>
          <w:tcPr>
            <w:tcW w:w="1236" w:type="pct"/>
            <w:shd w:val="clear" w:color="auto" w:fill="E6E6E6"/>
            <w:noWrap/>
            <w:hideMark/>
          </w:tcPr>
          <w:p w14:paraId="54858AD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00C98B14" w14:textId="77777777" w:rsidTr="0009438C">
        <w:tc>
          <w:tcPr>
            <w:tcW w:w="210" w:type="pct"/>
            <w:shd w:val="clear" w:color="auto" w:fill="E6E6E6"/>
          </w:tcPr>
          <w:p w14:paraId="7BF57AE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195</w:t>
            </w:r>
          </w:p>
        </w:tc>
        <w:tc>
          <w:tcPr>
            <w:tcW w:w="564" w:type="pct"/>
            <w:shd w:val="clear" w:color="auto" w:fill="E6E6E6"/>
            <w:noWrap/>
            <w:hideMark/>
          </w:tcPr>
          <w:p w14:paraId="137935F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Haugen 2012</w:t>
            </w:r>
          </w:p>
        </w:tc>
        <w:tc>
          <w:tcPr>
            <w:tcW w:w="2990" w:type="pct"/>
            <w:shd w:val="clear" w:color="auto" w:fill="E6E6E6"/>
            <w:noWrap/>
            <w:hideMark/>
          </w:tcPr>
          <w:p w14:paraId="2C17AE7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Haugen, PT.; Evces, M.; Weiss, </w:t>
            </w:r>
            <w:proofErr w:type="gramStart"/>
            <w:r w:rsidRPr="00E93E56">
              <w:rPr>
                <w:rFonts w:ascii="Arial" w:hAnsi="Arial" w:cs="Arial"/>
                <w:sz w:val="18"/>
                <w:szCs w:val="18"/>
              </w:rPr>
              <w:t>DS.;</w:t>
            </w:r>
            <w:proofErr w:type="gramEnd"/>
            <w:r w:rsidRPr="00E93E56">
              <w:rPr>
                <w:rFonts w:ascii="Arial" w:hAnsi="Arial" w:cs="Arial"/>
                <w:sz w:val="18"/>
                <w:szCs w:val="18"/>
              </w:rPr>
              <w:t xml:space="preserve"> (2012)  Treating posttraumatic stress disorder in first responders: A systematic review.  Clinical Psychology Review 32(5): 370-380</w:t>
            </w:r>
          </w:p>
        </w:tc>
        <w:tc>
          <w:tcPr>
            <w:tcW w:w="1236" w:type="pct"/>
            <w:shd w:val="clear" w:color="auto" w:fill="E6E6E6"/>
            <w:noWrap/>
            <w:hideMark/>
          </w:tcPr>
          <w:p w14:paraId="238D5A2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58D481B1" w14:textId="77777777" w:rsidTr="0009438C">
        <w:tc>
          <w:tcPr>
            <w:tcW w:w="210" w:type="pct"/>
            <w:shd w:val="clear" w:color="auto" w:fill="E6E6E6"/>
          </w:tcPr>
          <w:p w14:paraId="4EE9351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196</w:t>
            </w:r>
          </w:p>
        </w:tc>
        <w:tc>
          <w:tcPr>
            <w:tcW w:w="564" w:type="pct"/>
            <w:shd w:val="clear" w:color="auto" w:fill="E6E6E6"/>
            <w:noWrap/>
            <w:hideMark/>
          </w:tcPr>
          <w:p w14:paraId="63A771E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Hembree 2003</w:t>
            </w:r>
          </w:p>
        </w:tc>
        <w:tc>
          <w:tcPr>
            <w:tcW w:w="2990" w:type="pct"/>
            <w:shd w:val="clear" w:color="auto" w:fill="E6E6E6"/>
            <w:noWrap/>
            <w:hideMark/>
          </w:tcPr>
          <w:p w14:paraId="29C8899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Hembree EA, Foa EB, Gaulin AE. Effectiveness of treatment for PTSD in community agencies [NCT00057629]. 2003. Available from: https://clinicaltrials.gov/ct2/show/NCT00057629 [accessed 03.08.2017]</w:t>
            </w:r>
          </w:p>
        </w:tc>
        <w:tc>
          <w:tcPr>
            <w:tcW w:w="1236" w:type="pct"/>
            <w:shd w:val="clear" w:color="auto" w:fill="E6E6E6"/>
            <w:noWrap/>
            <w:hideMark/>
          </w:tcPr>
          <w:p w14:paraId="0D5389A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Unpublished (registered on clinical trials registry and author contacted for full trial report but not provided)</w:t>
            </w:r>
          </w:p>
        </w:tc>
      </w:tr>
      <w:tr w:rsidR="008D6049" w:rsidRPr="00E93E56" w14:paraId="037622F9" w14:textId="77777777" w:rsidTr="0009438C">
        <w:tc>
          <w:tcPr>
            <w:tcW w:w="210" w:type="pct"/>
            <w:shd w:val="clear" w:color="auto" w:fill="E6E6E6"/>
          </w:tcPr>
          <w:p w14:paraId="6B803BB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197</w:t>
            </w:r>
          </w:p>
        </w:tc>
        <w:tc>
          <w:tcPr>
            <w:tcW w:w="564" w:type="pct"/>
            <w:shd w:val="clear" w:color="auto" w:fill="E6E6E6"/>
            <w:noWrap/>
            <w:hideMark/>
          </w:tcPr>
          <w:p w14:paraId="317FC23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Hembree 2004</w:t>
            </w:r>
          </w:p>
        </w:tc>
        <w:tc>
          <w:tcPr>
            <w:tcW w:w="2990" w:type="pct"/>
            <w:shd w:val="clear" w:color="auto" w:fill="E6E6E6"/>
            <w:noWrap/>
            <w:hideMark/>
          </w:tcPr>
          <w:p w14:paraId="0D4A464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Hembree EA, Cahill SP, Foa EB. Impact of personality disorders on treatment outcome for female </w:t>
            </w:r>
            <w:r w:rsidRPr="00E93E56">
              <w:rPr>
                <w:rFonts w:ascii="Arial" w:hAnsi="Arial" w:cs="Arial"/>
                <w:sz w:val="18"/>
                <w:szCs w:val="18"/>
              </w:rPr>
              <w:lastRenderedPageBreak/>
              <w:t>assault survivors with chronic posttraumatic stress disorder. Journal of Personality Disorders. 2004 Feb 1</w:t>
            </w:r>
            <w:proofErr w:type="gramStart"/>
            <w:r w:rsidRPr="00E93E56">
              <w:rPr>
                <w:rFonts w:ascii="Arial" w:hAnsi="Arial" w:cs="Arial"/>
                <w:sz w:val="18"/>
                <w:szCs w:val="18"/>
              </w:rPr>
              <w:t>;18</w:t>
            </w:r>
            <w:proofErr w:type="gramEnd"/>
            <w:r w:rsidRPr="00E93E56">
              <w:rPr>
                <w:rFonts w:ascii="Arial" w:hAnsi="Arial" w:cs="Arial"/>
                <w:sz w:val="18"/>
                <w:szCs w:val="18"/>
              </w:rPr>
              <w:t>(1):117-27.</w:t>
            </w:r>
          </w:p>
        </w:tc>
        <w:tc>
          <w:tcPr>
            <w:tcW w:w="1236" w:type="pct"/>
            <w:shd w:val="clear" w:color="auto" w:fill="E6E6E6"/>
            <w:noWrap/>
            <w:hideMark/>
          </w:tcPr>
          <w:p w14:paraId="7577795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lastRenderedPageBreak/>
              <w:t>Comparison outside protocol</w:t>
            </w:r>
          </w:p>
        </w:tc>
      </w:tr>
      <w:tr w:rsidR="008D6049" w:rsidRPr="00E93E56" w14:paraId="77F5E683" w14:textId="77777777" w:rsidTr="0009438C">
        <w:tc>
          <w:tcPr>
            <w:tcW w:w="210" w:type="pct"/>
            <w:shd w:val="clear" w:color="auto" w:fill="E6E6E6"/>
          </w:tcPr>
          <w:p w14:paraId="6628586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lastRenderedPageBreak/>
              <w:t>198</w:t>
            </w:r>
          </w:p>
        </w:tc>
        <w:tc>
          <w:tcPr>
            <w:tcW w:w="564" w:type="pct"/>
            <w:shd w:val="clear" w:color="auto" w:fill="E6E6E6"/>
            <w:noWrap/>
            <w:hideMark/>
          </w:tcPr>
          <w:p w14:paraId="34D3B51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Hertlein 2004</w:t>
            </w:r>
          </w:p>
        </w:tc>
        <w:tc>
          <w:tcPr>
            <w:tcW w:w="2990" w:type="pct"/>
            <w:shd w:val="clear" w:color="auto" w:fill="E6E6E6"/>
            <w:noWrap/>
            <w:hideMark/>
          </w:tcPr>
          <w:p w14:paraId="38D6249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Hertlein, KM.; Ricci, </w:t>
            </w:r>
            <w:proofErr w:type="gramStart"/>
            <w:r w:rsidRPr="00E93E56">
              <w:rPr>
                <w:rFonts w:ascii="Arial" w:hAnsi="Arial" w:cs="Arial"/>
                <w:sz w:val="18"/>
                <w:szCs w:val="18"/>
              </w:rPr>
              <w:t>RJ.;</w:t>
            </w:r>
            <w:proofErr w:type="gramEnd"/>
            <w:r w:rsidRPr="00E93E56">
              <w:rPr>
                <w:rFonts w:ascii="Arial" w:hAnsi="Arial" w:cs="Arial"/>
                <w:sz w:val="18"/>
                <w:szCs w:val="18"/>
              </w:rPr>
              <w:t xml:space="preserve"> (2004) A Systematic Research Synthesis of EMDR Studies.  Implementation of the Platinum Standard.  Trauma, Violence and Abuse 5(3): 285-300</w:t>
            </w:r>
          </w:p>
        </w:tc>
        <w:tc>
          <w:tcPr>
            <w:tcW w:w="1236" w:type="pct"/>
            <w:shd w:val="clear" w:color="auto" w:fill="E6E6E6"/>
            <w:noWrap/>
            <w:hideMark/>
          </w:tcPr>
          <w:p w14:paraId="0A479A4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5D95FF31" w14:textId="77777777" w:rsidTr="0009438C">
        <w:tc>
          <w:tcPr>
            <w:tcW w:w="210" w:type="pct"/>
            <w:shd w:val="clear" w:color="auto" w:fill="E6E6E6"/>
          </w:tcPr>
          <w:p w14:paraId="2F99183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199</w:t>
            </w:r>
          </w:p>
        </w:tc>
        <w:tc>
          <w:tcPr>
            <w:tcW w:w="564" w:type="pct"/>
            <w:shd w:val="clear" w:color="auto" w:fill="E6E6E6"/>
            <w:noWrap/>
            <w:hideMark/>
          </w:tcPr>
          <w:p w14:paraId="1F41D92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Hickling 1997</w:t>
            </w:r>
          </w:p>
        </w:tc>
        <w:tc>
          <w:tcPr>
            <w:tcW w:w="2990" w:type="pct"/>
            <w:shd w:val="clear" w:color="auto" w:fill="E6E6E6"/>
            <w:noWrap/>
            <w:hideMark/>
          </w:tcPr>
          <w:p w14:paraId="3C34A6B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Hickling, E.J.; Blanchard, E.B. (1997) The private practice psychologist and manual-based treatments: post-traumatic stress disorder secondary to motor vehicle accidents. Behavior Research &amp; Therapy, 35, 3, 191-203</w:t>
            </w:r>
          </w:p>
        </w:tc>
        <w:tc>
          <w:tcPr>
            <w:tcW w:w="1236" w:type="pct"/>
            <w:shd w:val="clear" w:color="auto" w:fill="E6E6E6"/>
            <w:noWrap/>
            <w:hideMark/>
          </w:tcPr>
          <w:p w14:paraId="4AEC12B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Non-randomised group assignment</w:t>
            </w:r>
          </w:p>
        </w:tc>
      </w:tr>
      <w:tr w:rsidR="008D6049" w:rsidRPr="00E93E56" w14:paraId="59D278E9" w14:textId="77777777" w:rsidTr="0009438C">
        <w:tc>
          <w:tcPr>
            <w:tcW w:w="210" w:type="pct"/>
            <w:shd w:val="clear" w:color="auto" w:fill="E6E6E6"/>
          </w:tcPr>
          <w:p w14:paraId="5E6BF46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200</w:t>
            </w:r>
          </w:p>
        </w:tc>
        <w:tc>
          <w:tcPr>
            <w:tcW w:w="564" w:type="pct"/>
            <w:shd w:val="clear" w:color="auto" w:fill="E6E6E6"/>
            <w:noWrap/>
            <w:hideMark/>
          </w:tcPr>
          <w:p w14:paraId="6E8C326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Hien 2004</w:t>
            </w:r>
          </w:p>
        </w:tc>
        <w:tc>
          <w:tcPr>
            <w:tcW w:w="2990" w:type="pct"/>
            <w:shd w:val="clear" w:color="auto" w:fill="E6E6E6"/>
            <w:noWrap/>
            <w:hideMark/>
          </w:tcPr>
          <w:p w14:paraId="1376F74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Hien DA, Cohen LR, Miele GM, Litt LC, Capstick C. Promising treatments for women with comorbid PTSD and substance use disorders. American journal of Psychiatry. 2004 Aug 1</w:t>
            </w:r>
            <w:proofErr w:type="gramStart"/>
            <w:r w:rsidRPr="00E93E56">
              <w:rPr>
                <w:rFonts w:ascii="Arial" w:hAnsi="Arial" w:cs="Arial"/>
                <w:sz w:val="18"/>
                <w:szCs w:val="18"/>
              </w:rPr>
              <w:t>;161</w:t>
            </w:r>
            <w:proofErr w:type="gramEnd"/>
            <w:r w:rsidRPr="00E93E56">
              <w:rPr>
                <w:rFonts w:ascii="Arial" w:hAnsi="Arial" w:cs="Arial"/>
                <w:sz w:val="18"/>
                <w:szCs w:val="18"/>
              </w:rPr>
              <w:t>(8):1426-32.</w:t>
            </w:r>
          </w:p>
        </w:tc>
        <w:tc>
          <w:tcPr>
            <w:tcW w:w="1236" w:type="pct"/>
            <w:shd w:val="clear" w:color="auto" w:fill="E6E6E6"/>
            <w:noWrap/>
            <w:hideMark/>
          </w:tcPr>
          <w:p w14:paraId="55F958D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Comparison outside protocol</w:t>
            </w:r>
          </w:p>
        </w:tc>
      </w:tr>
      <w:tr w:rsidR="008D6049" w:rsidRPr="00E93E56" w14:paraId="0F2DBE1D" w14:textId="77777777" w:rsidTr="0009438C">
        <w:tc>
          <w:tcPr>
            <w:tcW w:w="210" w:type="pct"/>
            <w:shd w:val="clear" w:color="auto" w:fill="E6E6E6"/>
          </w:tcPr>
          <w:p w14:paraId="7A757B0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201</w:t>
            </w:r>
          </w:p>
        </w:tc>
        <w:tc>
          <w:tcPr>
            <w:tcW w:w="564" w:type="pct"/>
            <w:shd w:val="clear" w:color="auto" w:fill="E6E6E6"/>
            <w:noWrap/>
            <w:hideMark/>
          </w:tcPr>
          <w:p w14:paraId="07FE9DF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Hien 2010a/2010b/2010c/2012</w:t>
            </w:r>
          </w:p>
        </w:tc>
        <w:tc>
          <w:tcPr>
            <w:tcW w:w="2990" w:type="pct"/>
            <w:shd w:val="clear" w:color="auto" w:fill="E6E6E6"/>
            <w:noWrap/>
            <w:hideMark/>
          </w:tcPr>
          <w:p w14:paraId="4DFE79C6" w14:textId="77777777" w:rsidR="008D6049" w:rsidRPr="00E93E56" w:rsidRDefault="008D6049" w:rsidP="0009438C">
            <w:pPr>
              <w:pStyle w:val="TableTextLeft"/>
              <w:rPr>
                <w:rFonts w:ascii="Arial" w:hAnsi="Arial" w:cs="Arial"/>
                <w:sz w:val="18"/>
                <w:szCs w:val="18"/>
              </w:rPr>
            </w:pPr>
            <w:r w:rsidRPr="00F417FE">
              <w:rPr>
                <w:rFonts w:ascii="Arial" w:hAnsi="Arial" w:cs="Arial"/>
                <w:sz w:val="18"/>
                <w:szCs w:val="18"/>
                <w:lang w:val="de-DE"/>
              </w:rPr>
              <w:t xml:space="preserve">Hien DA, Campbell AN, Killeen T, Hu MC, Hansen C, Jiang H, Hatch-Maillette M, Miele GM, Cohen LR, Gan W, Resko SM. </w:t>
            </w:r>
            <w:r w:rsidRPr="00E93E56">
              <w:rPr>
                <w:rFonts w:ascii="Arial" w:hAnsi="Arial" w:cs="Arial"/>
                <w:sz w:val="18"/>
                <w:szCs w:val="18"/>
              </w:rPr>
              <w:t>The impact of trauma-focused group therapy upon HIV sexual risk behaviors in the NIDA Clinical Trials Network “Women and trauma” multi-site study. AIDS and Behavior. 2010 Apr 1</w:t>
            </w:r>
            <w:proofErr w:type="gramStart"/>
            <w:r w:rsidRPr="00E93E56">
              <w:rPr>
                <w:rFonts w:ascii="Arial" w:hAnsi="Arial" w:cs="Arial"/>
                <w:sz w:val="18"/>
                <w:szCs w:val="18"/>
              </w:rPr>
              <w:t>;14</w:t>
            </w:r>
            <w:proofErr w:type="gramEnd"/>
            <w:r w:rsidRPr="00E93E56">
              <w:rPr>
                <w:rFonts w:ascii="Arial" w:hAnsi="Arial" w:cs="Arial"/>
                <w:sz w:val="18"/>
                <w:szCs w:val="18"/>
              </w:rPr>
              <w:t>(2):421-30.</w:t>
            </w:r>
          </w:p>
          <w:p w14:paraId="36927C7E" w14:textId="77777777" w:rsidR="008D6049" w:rsidRPr="00E93E56" w:rsidRDefault="008D6049" w:rsidP="0009438C">
            <w:pPr>
              <w:pStyle w:val="TableTextLeft"/>
              <w:rPr>
                <w:rFonts w:ascii="Arial" w:hAnsi="Arial" w:cs="Arial"/>
                <w:sz w:val="18"/>
                <w:szCs w:val="18"/>
              </w:rPr>
            </w:pPr>
          </w:p>
          <w:p w14:paraId="2CBEC64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Hien DA, Campbell AN, Ruglass LM, Hu MC, Killeen T. The role of alcohol misuse in PTSD outcomes for women in community treatment: A secondary analysis of NIDA's Women and Trauma Study. Drug and Alcohol Dependence. 2010 Sep 1</w:t>
            </w:r>
            <w:proofErr w:type="gramStart"/>
            <w:r w:rsidRPr="00E93E56">
              <w:rPr>
                <w:rFonts w:ascii="Arial" w:hAnsi="Arial" w:cs="Arial"/>
                <w:sz w:val="18"/>
                <w:szCs w:val="18"/>
              </w:rPr>
              <w:t>;111</w:t>
            </w:r>
            <w:proofErr w:type="gramEnd"/>
            <w:r w:rsidRPr="00E93E56">
              <w:rPr>
                <w:rFonts w:ascii="Arial" w:hAnsi="Arial" w:cs="Arial"/>
                <w:sz w:val="18"/>
                <w:szCs w:val="18"/>
              </w:rPr>
              <w:t>(1):114-9.</w:t>
            </w:r>
          </w:p>
        </w:tc>
        <w:tc>
          <w:tcPr>
            <w:tcW w:w="1236" w:type="pct"/>
            <w:shd w:val="clear" w:color="auto" w:fill="E6E6E6"/>
            <w:noWrap/>
            <w:hideMark/>
          </w:tcPr>
          <w:p w14:paraId="2DC8E60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of RCT already included</w:t>
            </w:r>
          </w:p>
        </w:tc>
      </w:tr>
      <w:tr w:rsidR="008D6049" w:rsidRPr="00E93E56" w14:paraId="1195D7AC" w14:textId="77777777" w:rsidTr="0009438C">
        <w:tc>
          <w:tcPr>
            <w:tcW w:w="210" w:type="pct"/>
            <w:shd w:val="clear" w:color="auto" w:fill="E6E6E6"/>
          </w:tcPr>
          <w:p w14:paraId="68E3260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202</w:t>
            </w:r>
          </w:p>
        </w:tc>
        <w:tc>
          <w:tcPr>
            <w:tcW w:w="564" w:type="pct"/>
            <w:shd w:val="clear" w:color="auto" w:fill="E6E6E6"/>
            <w:noWrap/>
            <w:hideMark/>
          </w:tcPr>
          <w:p w14:paraId="6D364C3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Hien 2017</w:t>
            </w:r>
          </w:p>
        </w:tc>
        <w:tc>
          <w:tcPr>
            <w:tcW w:w="2990" w:type="pct"/>
            <w:shd w:val="clear" w:color="auto" w:fill="E6E6E6"/>
            <w:noWrap/>
            <w:hideMark/>
          </w:tcPr>
          <w:p w14:paraId="5717590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Hien DA, Lopez-Castro T, Papini S, Gorman B, Ruglass LM. Emotion dysregulation moderates the effect of cognitive behavior therapy with prolonged exposure for co-occurring PTSD and substance use disorders. Journal of anxiety disorders. 2017 Dec 31</w:t>
            </w:r>
            <w:proofErr w:type="gramStart"/>
            <w:r w:rsidRPr="00E93E56">
              <w:rPr>
                <w:rFonts w:ascii="Arial" w:hAnsi="Arial" w:cs="Arial"/>
                <w:sz w:val="18"/>
                <w:szCs w:val="18"/>
              </w:rPr>
              <w:t>;52:53</w:t>
            </w:r>
            <w:proofErr w:type="gramEnd"/>
            <w:r w:rsidRPr="00E93E56">
              <w:rPr>
                <w:rFonts w:ascii="Arial" w:hAnsi="Arial" w:cs="Arial"/>
                <w:sz w:val="18"/>
                <w:szCs w:val="18"/>
              </w:rPr>
              <w:t>-61.</w:t>
            </w:r>
          </w:p>
        </w:tc>
        <w:tc>
          <w:tcPr>
            <w:tcW w:w="1236" w:type="pct"/>
            <w:shd w:val="clear" w:color="auto" w:fill="E6E6E6"/>
            <w:noWrap/>
            <w:hideMark/>
          </w:tcPr>
          <w:p w14:paraId="35BF93C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of RCT already included</w:t>
            </w:r>
          </w:p>
        </w:tc>
      </w:tr>
      <w:tr w:rsidR="008D6049" w:rsidRPr="00E93E56" w14:paraId="114F2B14" w14:textId="77777777" w:rsidTr="0009438C">
        <w:tc>
          <w:tcPr>
            <w:tcW w:w="210" w:type="pct"/>
            <w:shd w:val="clear" w:color="auto" w:fill="E6E6E6"/>
          </w:tcPr>
          <w:p w14:paraId="3C7F9DC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203</w:t>
            </w:r>
          </w:p>
        </w:tc>
        <w:tc>
          <w:tcPr>
            <w:tcW w:w="564" w:type="pct"/>
            <w:shd w:val="clear" w:color="auto" w:fill="E6E6E6"/>
            <w:noWrap/>
            <w:hideMark/>
          </w:tcPr>
          <w:p w14:paraId="06D5A3C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Hilton 2017</w:t>
            </w:r>
          </w:p>
        </w:tc>
        <w:tc>
          <w:tcPr>
            <w:tcW w:w="2990" w:type="pct"/>
            <w:shd w:val="clear" w:color="auto" w:fill="E6E6E6"/>
            <w:noWrap/>
            <w:hideMark/>
          </w:tcPr>
          <w:p w14:paraId="4CF8EF1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Hilton, L.; Maher, AR.; Colaiaco, B.; Apaydin, E.; Sorbero, ME.; Booth, M.; Shanman, RM.; Hempel, S.; (2017)  Meditation for Posttraumatic Stress: Systematic Review and Meta-Analysis.  Psychological Trauma: Theory,  Research, Practice and Policy 9(4): 453-460</w:t>
            </w:r>
          </w:p>
        </w:tc>
        <w:tc>
          <w:tcPr>
            <w:tcW w:w="1236" w:type="pct"/>
            <w:shd w:val="clear" w:color="auto" w:fill="E6E6E6"/>
            <w:noWrap/>
            <w:hideMark/>
          </w:tcPr>
          <w:p w14:paraId="04FA4C5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653E60E4" w14:textId="77777777" w:rsidTr="0009438C">
        <w:tc>
          <w:tcPr>
            <w:tcW w:w="210" w:type="pct"/>
            <w:shd w:val="clear" w:color="auto" w:fill="E6E6E6"/>
          </w:tcPr>
          <w:p w14:paraId="25345BB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204</w:t>
            </w:r>
          </w:p>
        </w:tc>
        <w:tc>
          <w:tcPr>
            <w:tcW w:w="564" w:type="pct"/>
            <w:shd w:val="clear" w:color="auto" w:fill="E6E6E6"/>
            <w:noWrap/>
            <w:hideMark/>
          </w:tcPr>
          <w:p w14:paraId="64AF067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Hirai 2012</w:t>
            </w:r>
          </w:p>
        </w:tc>
        <w:tc>
          <w:tcPr>
            <w:tcW w:w="2990" w:type="pct"/>
            <w:shd w:val="clear" w:color="auto" w:fill="E6E6E6"/>
            <w:noWrap/>
            <w:hideMark/>
          </w:tcPr>
          <w:p w14:paraId="2999048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Hirai M, Skidmore ST, Clum GA, Dolma S. An investigation of the efficacy of online expressive writing for trauma-related psychological distress in Hispanic individuals. Behavior therapy. 2012 Dec 31</w:t>
            </w:r>
            <w:proofErr w:type="gramStart"/>
            <w:r w:rsidRPr="00E93E56">
              <w:rPr>
                <w:rFonts w:ascii="Arial" w:hAnsi="Arial" w:cs="Arial"/>
                <w:sz w:val="18"/>
                <w:szCs w:val="18"/>
              </w:rPr>
              <w:t>;43</w:t>
            </w:r>
            <w:proofErr w:type="gramEnd"/>
            <w:r w:rsidRPr="00E93E56">
              <w:rPr>
                <w:rFonts w:ascii="Arial" w:hAnsi="Arial" w:cs="Arial"/>
                <w:sz w:val="18"/>
                <w:szCs w:val="18"/>
              </w:rPr>
              <w:t>(4):812-24.</w:t>
            </w:r>
          </w:p>
        </w:tc>
        <w:tc>
          <w:tcPr>
            <w:tcW w:w="1236" w:type="pct"/>
            <w:shd w:val="clear" w:color="auto" w:fill="E6E6E6"/>
            <w:noWrap/>
            <w:hideMark/>
          </w:tcPr>
          <w:p w14:paraId="6E4EEF4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Comparison outside protocol</w:t>
            </w:r>
          </w:p>
        </w:tc>
      </w:tr>
      <w:tr w:rsidR="008D6049" w:rsidRPr="00E93E56" w14:paraId="2A0E49AE" w14:textId="77777777" w:rsidTr="0009438C">
        <w:tc>
          <w:tcPr>
            <w:tcW w:w="210" w:type="pct"/>
            <w:shd w:val="clear" w:color="auto" w:fill="E6E6E6"/>
          </w:tcPr>
          <w:p w14:paraId="2517EC7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205</w:t>
            </w:r>
          </w:p>
        </w:tc>
        <w:tc>
          <w:tcPr>
            <w:tcW w:w="564" w:type="pct"/>
            <w:shd w:val="clear" w:color="auto" w:fill="E6E6E6"/>
            <w:noWrap/>
            <w:hideMark/>
          </w:tcPr>
          <w:p w14:paraId="21D7385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Ho 2012</w:t>
            </w:r>
          </w:p>
        </w:tc>
        <w:tc>
          <w:tcPr>
            <w:tcW w:w="2990" w:type="pct"/>
            <w:shd w:val="clear" w:color="auto" w:fill="E6E6E6"/>
            <w:noWrap/>
            <w:hideMark/>
          </w:tcPr>
          <w:p w14:paraId="58995AC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Ho, </w:t>
            </w:r>
            <w:proofErr w:type="gramStart"/>
            <w:r w:rsidRPr="00E93E56">
              <w:rPr>
                <w:rFonts w:ascii="Arial" w:hAnsi="Arial" w:cs="Arial"/>
                <w:sz w:val="18"/>
                <w:szCs w:val="18"/>
              </w:rPr>
              <w:t>MSK.;</w:t>
            </w:r>
            <w:proofErr w:type="gramEnd"/>
            <w:r w:rsidRPr="00E93E56">
              <w:rPr>
                <w:rFonts w:ascii="Arial" w:hAnsi="Arial" w:cs="Arial"/>
                <w:sz w:val="18"/>
                <w:szCs w:val="18"/>
              </w:rPr>
              <w:t xml:space="preserve"> Lee, CW.; (2012) Cognitive behaviour therapy versus eye movement desensitization and reprocessing for post-traumatic disorder- is it all in the homework then?  European Review of Applied Psychology 62 (4): 253-260</w:t>
            </w:r>
          </w:p>
        </w:tc>
        <w:tc>
          <w:tcPr>
            <w:tcW w:w="1236" w:type="pct"/>
            <w:shd w:val="clear" w:color="auto" w:fill="E6E6E6"/>
            <w:noWrap/>
            <w:hideMark/>
          </w:tcPr>
          <w:p w14:paraId="0E3BE00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742A61D3" w14:textId="77777777" w:rsidTr="0009438C">
        <w:tc>
          <w:tcPr>
            <w:tcW w:w="210" w:type="pct"/>
            <w:shd w:val="clear" w:color="auto" w:fill="E6E6E6"/>
          </w:tcPr>
          <w:p w14:paraId="012D699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206</w:t>
            </w:r>
          </w:p>
        </w:tc>
        <w:tc>
          <w:tcPr>
            <w:tcW w:w="564" w:type="pct"/>
            <w:shd w:val="clear" w:color="auto" w:fill="E6E6E6"/>
            <w:noWrap/>
            <w:hideMark/>
          </w:tcPr>
          <w:p w14:paraId="46385D0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Ho 2016</w:t>
            </w:r>
          </w:p>
        </w:tc>
        <w:tc>
          <w:tcPr>
            <w:tcW w:w="2990" w:type="pct"/>
            <w:shd w:val="clear" w:color="auto" w:fill="E6E6E6"/>
            <w:noWrap/>
            <w:hideMark/>
          </w:tcPr>
          <w:p w14:paraId="7B54F46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Ho, FY-Y.; Chan, CS.; Tang</w:t>
            </w:r>
            <w:proofErr w:type="gramStart"/>
            <w:r w:rsidRPr="00E93E56">
              <w:rPr>
                <w:rFonts w:ascii="Arial" w:hAnsi="Arial" w:cs="Arial"/>
                <w:sz w:val="18"/>
                <w:szCs w:val="18"/>
              </w:rPr>
              <w:t>,KN</w:t>
            </w:r>
            <w:proofErr w:type="gramEnd"/>
            <w:r w:rsidRPr="00E93E56">
              <w:rPr>
                <w:rFonts w:ascii="Arial" w:hAnsi="Arial" w:cs="Arial"/>
                <w:sz w:val="18"/>
                <w:szCs w:val="18"/>
              </w:rPr>
              <w:t>-S.; (2016) Cognitive-behavioral therapy for sleep disturbances in treating posttraumatic stress disorder symptoms: A met-analysis of randomised controlled trials.  Clinical Pscyhology Review 43: 90-102</w:t>
            </w:r>
          </w:p>
        </w:tc>
        <w:tc>
          <w:tcPr>
            <w:tcW w:w="1236" w:type="pct"/>
            <w:shd w:val="clear" w:color="auto" w:fill="E6E6E6"/>
            <w:noWrap/>
            <w:hideMark/>
          </w:tcPr>
          <w:p w14:paraId="0532426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5455B314" w14:textId="77777777" w:rsidTr="0009438C">
        <w:tc>
          <w:tcPr>
            <w:tcW w:w="210" w:type="pct"/>
            <w:shd w:val="clear" w:color="auto" w:fill="E6E6E6"/>
          </w:tcPr>
          <w:p w14:paraId="18F7D7E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207</w:t>
            </w:r>
          </w:p>
        </w:tc>
        <w:tc>
          <w:tcPr>
            <w:tcW w:w="564" w:type="pct"/>
            <w:shd w:val="clear" w:color="auto" w:fill="E6E6E6"/>
            <w:noWrap/>
            <w:hideMark/>
          </w:tcPr>
          <w:p w14:paraId="7721D93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Hoffart 2015</w:t>
            </w:r>
          </w:p>
        </w:tc>
        <w:tc>
          <w:tcPr>
            <w:tcW w:w="2990" w:type="pct"/>
            <w:shd w:val="clear" w:color="auto" w:fill="E6E6E6"/>
            <w:noWrap/>
            <w:hideMark/>
          </w:tcPr>
          <w:p w14:paraId="6897AE5B" w14:textId="77777777" w:rsidR="008D6049" w:rsidRPr="00E93E56" w:rsidRDefault="008D6049" w:rsidP="0009438C">
            <w:pPr>
              <w:pStyle w:val="TableTextLeft"/>
              <w:rPr>
                <w:rFonts w:ascii="Arial" w:hAnsi="Arial" w:cs="Arial"/>
                <w:sz w:val="18"/>
                <w:szCs w:val="18"/>
              </w:rPr>
            </w:pPr>
            <w:r w:rsidRPr="00F417FE">
              <w:rPr>
                <w:rFonts w:ascii="Arial" w:hAnsi="Arial" w:cs="Arial"/>
                <w:sz w:val="18"/>
                <w:szCs w:val="18"/>
                <w:lang w:val="de-DE"/>
              </w:rPr>
              <w:t xml:space="preserve">Hoffart A, Øktedalen T, Langkaas TF. </w:t>
            </w:r>
            <w:r w:rsidRPr="00E93E56">
              <w:rPr>
                <w:rFonts w:ascii="Arial" w:hAnsi="Arial" w:cs="Arial"/>
                <w:sz w:val="18"/>
                <w:szCs w:val="18"/>
              </w:rPr>
              <w:t>Self-compassion influences PTSD symptoms in the process of change in trauma-focused cognitive-behavioral therapies: a study of within-person processes. Frontiers in psychology. 2015</w:t>
            </w:r>
            <w:proofErr w:type="gramStart"/>
            <w:r w:rsidRPr="00E93E56">
              <w:rPr>
                <w:rFonts w:ascii="Arial" w:hAnsi="Arial" w:cs="Arial"/>
                <w:sz w:val="18"/>
                <w:szCs w:val="18"/>
              </w:rPr>
              <w:t>;6</w:t>
            </w:r>
            <w:proofErr w:type="gramEnd"/>
            <w:r w:rsidRPr="00E93E56">
              <w:rPr>
                <w:rFonts w:ascii="Arial" w:hAnsi="Arial" w:cs="Arial"/>
                <w:sz w:val="18"/>
                <w:szCs w:val="18"/>
              </w:rPr>
              <w:t>.</w:t>
            </w:r>
          </w:p>
        </w:tc>
        <w:tc>
          <w:tcPr>
            <w:tcW w:w="1236" w:type="pct"/>
            <w:shd w:val="clear" w:color="auto" w:fill="E6E6E6"/>
            <w:noWrap/>
            <w:hideMark/>
          </w:tcPr>
          <w:p w14:paraId="1E08D81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Comparison outside protocol</w:t>
            </w:r>
          </w:p>
        </w:tc>
      </w:tr>
      <w:tr w:rsidR="008D6049" w:rsidRPr="00E93E56" w14:paraId="5DB9AD51" w14:textId="77777777" w:rsidTr="0009438C">
        <w:tc>
          <w:tcPr>
            <w:tcW w:w="210" w:type="pct"/>
            <w:shd w:val="clear" w:color="auto" w:fill="E6E6E6"/>
          </w:tcPr>
          <w:p w14:paraId="76C3FB3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208</w:t>
            </w:r>
          </w:p>
        </w:tc>
        <w:tc>
          <w:tcPr>
            <w:tcW w:w="564" w:type="pct"/>
            <w:shd w:val="clear" w:color="auto" w:fill="E6E6E6"/>
            <w:noWrap/>
            <w:hideMark/>
          </w:tcPr>
          <w:p w14:paraId="5789CEA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Holder 2017</w:t>
            </w:r>
          </w:p>
        </w:tc>
        <w:tc>
          <w:tcPr>
            <w:tcW w:w="2990" w:type="pct"/>
            <w:shd w:val="clear" w:color="auto" w:fill="E6E6E6"/>
            <w:noWrap/>
            <w:hideMark/>
          </w:tcPr>
          <w:p w14:paraId="5CCA2D7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Holder N, Holliday R, Pai A, Surís A. Role of Borderline Personality Disorder in the Treatment of Military </w:t>
            </w:r>
            <w:r w:rsidRPr="00E93E56">
              <w:rPr>
                <w:rFonts w:ascii="Arial" w:hAnsi="Arial" w:cs="Arial"/>
                <w:sz w:val="18"/>
                <w:szCs w:val="18"/>
              </w:rPr>
              <w:lastRenderedPageBreak/>
              <w:t>Sexual Trauma-related Posttraumatic Stress Disorder with Cognitive Processing Therapy. Behavioral Medicine. 2017 Jul 3</w:t>
            </w:r>
            <w:proofErr w:type="gramStart"/>
            <w:r w:rsidRPr="00E93E56">
              <w:rPr>
                <w:rFonts w:ascii="Arial" w:hAnsi="Arial" w:cs="Arial"/>
                <w:sz w:val="18"/>
                <w:szCs w:val="18"/>
              </w:rPr>
              <w:t>;43</w:t>
            </w:r>
            <w:proofErr w:type="gramEnd"/>
            <w:r w:rsidRPr="00E93E56">
              <w:rPr>
                <w:rFonts w:ascii="Arial" w:hAnsi="Arial" w:cs="Arial"/>
                <w:sz w:val="18"/>
                <w:szCs w:val="18"/>
              </w:rPr>
              <w:t>(3):184-90.</w:t>
            </w:r>
          </w:p>
        </w:tc>
        <w:tc>
          <w:tcPr>
            <w:tcW w:w="1236" w:type="pct"/>
            <w:shd w:val="clear" w:color="auto" w:fill="E6E6E6"/>
          </w:tcPr>
          <w:p w14:paraId="53401D8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lastRenderedPageBreak/>
              <w:t xml:space="preserve">Subgroup/secondary analysis of RCT </w:t>
            </w:r>
            <w:r w:rsidRPr="00E93E56">
              <w:rPr>
                <w:rFonts w:ascii="Arial" w:hAnsi="Arial" w:cs="Arial"/>
                <w:sz w:val="18"/>
                <w:szCs w:val="18"/>
              </w:rPr>
              <w:lastRenderedPageBreak/>
              <w:t>already included</w:t>
            </w:r>
          </w:p>
        </w:tc>
      </w:tr>
      <w:tr w:rsidR="008D6049" w:rsidRPr="00E93E56" w14:paraId="660AEDF5" w14:textId="77777777" w:rsidTr="0009438C">
        <w:tc>
          <w:tcPr>
            <w:tcW w:w="210" w:type="pct"/>
            <w:shd w:val="clear" w:color="auto" w:fill="E6E6E6"/>
          </w:tcPr>
          <w:p w14:paraId="373ADE2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lastRenderedPageBreak/>
              <w:t>209</w:t>
            </w:r>
          </w:p>
        </w:tc>
        <w:tc>
          <w:tcPr>
            <w:tcW w:w="564" w:type="pct"/>
            <w:shd w:val="clear" w:color="auto" w:fill="E6E6E6"/>
            <w:noWrap/>
            <w:hideMark/>
          </w:tcPr>
          <w:p w14:paraId="686892C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Hopwood 2017</w:t>
            </w:r>
          </w:p>
        </w:tc>
        <w:tc>
          <w:tcPr>
            <w:tcW w:w="2990" w:type="pct"/>
            <w:shd w:val="clear" w:color="auto" w:fill="E6E6E6"/>
            <w:noWrap/>
            <w:hideMark/>
          </w:tcPr>
          <w:p w14:paraId="0ED46AC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Hopwood TL, Schutte NS. A meta-analytic investigation of the impact of mindfulness-based interventions on post traumatic stress. Clinical psychology review. 2017 Nov 1</w:t>
            </w:r>
            <w:proofErr w:type="gramStart"/>
            <w:r w:rsidRPr="00E93E56">
              <w:rPr>
                <w:rFonts w:ascii="Arial" w:hAnsi="Arial" w:cs="Arial"/>
                <w:sz w:val="18"/>
                <w:szCs w:val="18"/>
              </w:rPr>
              <w:t>;57:12</w:t>
            </w:r>
            <w:proofErr w:type="gramEnd"/>
            <w:r w:rsidRPr="00E93E56">
              <w:rPr>
                <w:rFonts w:ascii="Arial" w:hAnsi="Arial" w:cs="Arial"/>
                <w:sz w:val="18"/>
                <w:szCs w:val="18"/>
              </w:rPr>
              <w:t>-20.</w:t>
            </w:r>
          </w:p>
        </w:tc>
        <w:tc>
          <w:tcPr>
            <w:tcW w:w="1236" w:type="pct"/>
            <w:shd w:val="clear" w:color="auto" w:fill="E6E6E6"/>
            <w:noWrap/>
            <w:hideMark/>
          </w:tcPr>
          <w:p w14:paraId="0611703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562431CC" w14:textId="77777777" w:rsidTr="0009438C">
        <w:tc>
          <w:tcPr>
            <w:tcW w:w="210" w:type="pct"/>
            <w:shd w:val="clear" w:color="auto" w:fill="E6E6E6"/>
          </w:tcPr>
          <w:p w14:paraId="4C57B32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210</w:t>
            </w:r>
          </w:p>
        </w:tc>
        <w:tc>
          <w:tcPr>
            <w:tcW w:w="564" w:type="pct"/>
            <w:shd w:val="clear" w:color="auto" w:fill="E6E6E6"/>
            <w:noWrap/>
            <w:hideMark/>
          </w:tcPr>
          <w:p w14:paraId="5B80051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Hinsberger 2016</w:t>
            </w:r>
          </w:p>
        </w:tc>
        <w:tc>
          <w:tcPr>
            <w:tcW w:w="2990" w:type="pct"/>
            <w:shd w:val="clear" w:color="auto" w:fill="E6E6E6"/>
            <w:noWrap/>
            <w:hideMark/>
          </w:tcPr>
          <w:p w14:paraId="5950A9E9" w14:textId="77777777" w:rsidR="008D6049" w:rsidRPr="00E93E56" w:rsidRDefault="008D6049" w:rsidP="0009438C">
            <w:pPr>
              <w:pStyle w:val="TableTextLeft"/>
              <w:rPr>
                <w:rFonts w:ascii="Arial" w:hAnsi="Arial" w:cs="Arial"/>
                <w:sz w:val="18"/>
                <w:szCs w:val="18"/>
              </w:rPr>
            </w:pPr>
            <w:r w:rsidRPr="00F417FE">
              <w:rPr>
                <w:rFonts w:ascii="Arial" w:hAnsi="Arial" w:cs="Arial"/>
                <w:sz w:val="18"/>
                <w:szCs w:val="18"/>
                <w:lang w:val="de-DE"/>
              </w:rPr>
              <w:t xml:space="preserve">Hinsberger, M., Holtzhausen, L., Sommer, J., Kaminer, D., Elbert, T., Seedat, S., ... </w:t>
            </w:r>
            <w:r w:rsidRPr="00E93E56">
              <w:rPr>
                <w:rFonts w:ascii="Arial" w:hAnsi="Arial" w:cs="Arial"/>
                <w:sz w:val="18"/>
                <w:szCs w:val="18"/>
              </w:rPr>
              <w:t>&amp; Weierstall, R. (2016). Feasibility and Effectiveness of Narrative Exposure Therapy and Cognitive Behavioral Therapy in a Context of Ongoing Violence in South Africa.</w:t>
            </w:r>
          </w:p>
        </w:tc>
        <w:tc>
          <w:tcPr>
            <w:tcW w:w="1236" w:type="pct"/>
            <w:shd w:val="clear" w:color="auto" w:fill="E6E6E6"/>
          </w:tcPr>
          <w:p w14:paraId="069325F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Efficacy or safety data cannot be extracted</w:t>
            </w:r>
          </w:p>
        </w:tc>
      </w:tr>
      <w:tr w:rsidR="008D6049" w:rsidRPr="00E93E56" w14:paraId="26838E19" w14:textId="77777777" w:rsidTr="0009438C">
        <w:tc>
          <w:tcPr>
            <w:tcW w:w="210" w:type="pct"/>
            <w:shd w:val="clear" w:color="auto" w:fill="E6E6E6"/>
          </w:tcPr>
          <w:p w14:paraId="45973A5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211</w:t>
            </w:r>
          </w:p>
        </w:tc>
        <w:tc>
          <w:tcPr>
            <w:tcW w:w="564" w:type="pct"/>
            <w:shd w:val="clear" w:color="auto" w:fill="E6E6E6"/>
            <w:noWrap/>
            <w:hideMark/>
          </w:tcPr>
          <w:p w14:paraId="55A7317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Hofman 2008</w:t>
            </w:r>
          </w:p>
        </w:tc>
        <w:tc>
          <w:tcPr>
            <w:tcW w:w="2990" w:type="pct"/>
            <w:shd w:val="clear" w:color="auto" w:fill="E6E6E6"/>
            <w:noWrap/>
            <w:hideMark/>
          </w:tcPr>
          <w:p w14:paraId="0A22869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Hofman, </w:t>
            </w:r>
            <w:proofErr w:type="gramStart"/>
            <w:r w:rsidRPr="00E93E56">
              <w:rPr>
                <w:rFonts w:ascii="Arial" w:hAnsi="Arial" w:cs="Arial"/>
                <w:sz w:val="18"/>
                <w:szCs w:val="18"/>
              </w:rPr>
              <w:t>SG.;</w:t>
            </w:r>
            <w:proofErr w:type="gramEnd"/>
            <w:r w:rsidRPr="00E93E56">
              <w:rPr>
                <w:rFonts w:ascii="Arial" w:hAnsi="Arial" w:cs="Arial"/>
                <w:sz w:val="18"/>
                <w:szCs w:val="18"/>
              </w:rPr>
              <w:t xml:space="preserve"> Smits,JAJ.; (2008) Cognitive-behavioral therapy for adult anxiety disorders: A meta-analysis of randomised placebo-controlled trials.  J Clinical Psychiatry 69(4): 621-632</w:t>
            </w:r>
          </w:p>
        </w:tc>
        <w:tc>
          <w:tcPr>
            <w:tcW w:w="1236" w:type="pct"/>
            <w:shd w:val="clear" w:color="auto" w:fill="E6E6E6"/>
          </w:tcPr>
          <w:p w14:paraId="6992243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5FC6985C" w14:textId="77777777" w:rsidTr="0009438C">
        <w:tc>
          <w:tcPr>
            <w:tcW w:w="210" w:type="pct"/>
            <w:shd w:val="clear" w:color="auto" w:fill="E6E6E6"/>
          </w:tcPr>
          <w:p w14:paraId="1FEF193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212</w:t>
            </w:r>
          </w:p>
        </w:tc>
        <w:tc>
          <w:tcPr>
            <w:tcW w:w="564" w:type="pct"/>
            <w:shd w:val="clear" w:color="auto" w:fill="E6E6E6"/>
            <w:noWrap/>
            <w:hideMark/>
          </w:tcPr>
          <w:p w14:paraId="32A64AE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Hofman 2014</w:t>
            </w:r>
          </w:p>
        </w:tc>
        <w:tc>
          <w:tcPr>
            <w:tcW w:w="2990" w:type="pct"/>
            <w:shd w:val="clear" w:color="auto" w:fill="E6E6E6"/>
            <w:noWrap/>
            <w:hideMark/>
          </w:tcPr>
          <w:p w14:paraId="3094ABE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Hofman, SG.l Wu, </w:t>
            </w:r>
            <w:proofErr w:type="gramStart"/>
            <w:r w:rsidRPr="00E93E56">
              <w:rPr>
                <w:rFonts w:ascii="Arial" w:hAnsi="Arial" w:cs="Arial"/>
                <w:sz w:val="18"/>
                <w:szCs w:val="18"/>
              </w:rPr>
              <w:t>JQ.;</w:t>
            </w:r>
            <w:proofErr w:type="gramEnd"/>
            <w:r w:rsidRPr="00E93E56">
              <w:rPr>
                <w:rFonts w:ascii="Arial" w:hAnsi="Arial" w:cs="Arial"/>
                <w:sz w:val="18"/>
                <w:szCs w:val="18"/>
              </w:rPr>
              <w:t xml:space="preserve"> Boettcher, H.; (2014) Effect of Cognitive-Behavioral Therapy for Anxiety Disorders on Quality of Life: A Meta-Analysis.  J Cons and Clin Psychology 82(3): 375-391</w:t>
            </w:r>
          </w:p>
        </w:tc>
        <w:tc>
          <w:tcPr>
            <w:tcW w:w="1236" w:type="pct"/>
            <w:shd w:val="clear" w:color="auto" w:fill="E6E6E6"/>
          </w:tcPr>
          <w:p w14:paraId="5292AB6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6BEABC0B" w14:textId="77777777" w:rsidTr="0009438C">
        <w:tc>
          <w:tcPr>
            <w:tcW w:w="210" w:type="pct"/>
            <w:shd w:val="clear" w:color="auto" w:fill="E6E6E6"/>
          </w:tcPr>
          <w:p w14:paraId="60CFEA9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213</w:t>
            </w:r>
          </w:p>
        </w:tc>
        <w:tc>
          <w:tcPr>
            <w:tcW w:w="564" w:type="pct"/>
            <w:shd w:val="clear" w:color="auto" w:fill="E6E6E6"/>
            <w:noWrap/>
            <w:hideMark/>
          </w:tcPr>
          <w:p w14:paraId="2368B08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Hofmann 1996</w:t>
            </w:r>
          </w:p>
        </w:tc>
        <w:tc>
          <w:tcPr>
            <w:tcW w:w="2990" w:type="pct"/>
            <w:shd w:val="clear" w:color="auto" w:fill="E6E6E6"/>
            <w:noWrap/>
            <w:hideMark/>
          </w:tcPr>
          <w:p w14:paraId="0247F71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Hofmann, A. (1996). Eye movement desensitization and reprocessing: A new treatment method for post-traumatic stress disorder. Psychotherapeut, 41, 368-372.</w:t>
            </w:r>
          </w:p>
        </w:tc>
        <w:tc>
          <w:tcPr>
            <w:tcW w:w="1236" w:type="pct"/>
            <w:shd w:val="clear" w:color="auto" w:fill="E6E6E6"/>
            <w:noWrap/>
            <w:hideMark/>
          </w:tcPr>
          <w:p w14:paraId="1DDE157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Non-randomised group assignment</w:t>
            </w:r>
          </w:p>
        </w:tc>
      </w:tr>
      <w:tr w:rsidR="008D6049" w:rsidRPr="00E93E56" w14:paraId="576AD089" w14:textId="77777777" w:rsidTr="0009438C">
        <w:tc>
          <w:tcPr>
            <w:tcW w:w="210" w:type="pct"/>
            <w:shd w:val="clear" w:color="auto" w:fill="E6E6E6"/>
          </w:tcPr>
          <w:p w14:paraId="273CD0D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214</w:t>
            </w:r>
          </w:p>
        </w:tc>
        <w:tc>
          <w:tcPr>
            <w:tcW w:w="564" w:type="pct"/>
            <w:shd w:val="clear" w:color="auto" w:fill="E6E6E6"/>
            <w:noWrap/>
            <w:hideMark/>
          </w:tcPr>
          <w:p w14:paraId="632539E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Hogberg 2007</w:t>
            </w:r>
          </w:p>
        </w:tc>
        <w:tc>
          <w:tcPr>
            <w:tcW w:w="2990" w:type="pct"/>
            <w:shd w:val="clear" w:color="auto" w:fill="E6E6E6"/>
            <w:noWrap/>
            <w:hideMark/>
          </w:tcPr>
          <w:p w14:paraId="262B0C5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Högberg G, Pagani M, Sundin Ö, Soares J, Åberg-Wistedt A, Tärnell B, Hällström T. On treatment with eye movement desensitization and reprocessing of chronic post-traumatic stress disorder in public transportation workers–A randomized controlled trial. Nordic journal of psychiatry. 2007 Jan 1</w:t>
            </w:r>
            <w:proofErr w:type="gramStart"/>
            <w:r w:rsidRPr="00E93E56">
              <w:rPr>
                <w:rFonts w:ascii="Arial" w:hAnsi="Arial" w:cs="Arial"/>
                <w:sz w:val="18"/>
                <w:szCs w:val="18"/>
              </w:rPr>
              <w:t>;61</w:t>
            </w:r>
            <w:proofErr w:type="gramEnd"/>
            <w:r w:rsidRPr="00E93E56">
              <w:rPr>
                <w:rFonts w:ascii="Arial" w:hAnsi="Arial" w:cs="Arial"/>
                <w:sz w:val="18"/>
                <w:szCs w:val="18"/>
              </w:rPr>
              <w:t>(1):54-61.</w:t>
            </w:r>
          </w:p>
        </w:tc>
        <w:tc>
          <w:tcPr>
            <w:tcW w:w="1236" w:type="pct"/>
            <w:shd w:val="clear" w:color="auto" w:fill="E6E6E6"/>
          </w:tcPr>
          <w:p w14:paraId="5C84382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Sample size (N&lt;10/arm)</w:t>
            </w:r>
          </w:p>
        </w:tc>
      </w:tr>
      <w:tr w:rsidR="008D6049" w:rsidRPr="00E93E56" w14:paraId="4BC73B9E" w14:textId="77777777" w:rsidTr="0009438C">
        <w:tc>
          <w:tcPr>
            <w:tcW w:w="210" w:type="pct"/>
            <w:shd w:val="clear" w:color="auto" w:fill="E6E6E6"/>
          </w:tcPr>
          <w:p w14:paraId="37CF039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215</w:t>
            </w:r>
          </w:p>
        </w:tc>
        <w:tc>
          <w:tcPr>
            <w:tcW w:w="564" w:type="pct"/>
            <w:shd w:val="clear" w:color="auto" w:fill="E6E6E6"/>
            <w:noWrap/>
            <w:hideMark/>
          </w:tcPr>
          <w:p w14:paraId="1BC9A04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Holliday 2014</w:t>
            </w:r>
          </w:p>
        </w:tc>
        <w:tc>
          <w:tcPr>
            <w:tcW w:w="2990" w:type="pct"/>
            <w:shd w:val="clear" w:color="auto" w:fill="E6E6E6"/>
            <w:noWrap/>
            <w:hideMark/>
          </w:tcPr>
          <w:p w14:paraId="2117B21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Holliday R, Link-Malcolm J, Morris EE, Surís A. Effects of cognitive processing therapy on PTSD-related negative cognitions in veterans with military sexual trauma. Military medicine. 2014 Oct</w:t>
            </w:r>
            <w:proofErr w:type="gramStart"/>
            <w:r w:rsidRPr="00E93E56">
              <w:rPr>
                <w:rFonts w:ascii="Arial" w:hAnsi="Arial" w:cs="Arial"/>
                <w:sz w:val="18"/>
                <w:szCs w:val="18"/>
              </w:rPr>
              <w:t>;179</w:t>
            </w:r>
            <w:proofErr w:type="gramEnd"/>
            <w:r w:rsidRPr="00E93E56">
              <w:rPr>
                <w:rFonts w:ascii="Arial" w:hAnsi="Arial" w:cs="Arial"/>
                <w:sz w:val="18"/>
                <w:szCs w:val="18"/>
              </w:rPr>
              <w:t>(10):1077-82.</w:t>
            </w:r>
          </w:p>
        </w:tc>
        <w:tc>
          <w:tcPr>
            <w:tcW w:w="1236" w:type="pct"/>
            <w:shd w:val="clear" w:color="auto" w:fill="E6E6E6"/>
          </w:tcPr>
          <w:p w14:paraId="2519045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Efficacy or safety data cannot be extracted</w:t>
            </w:r>
          </w:p>
        </w:tc>
      </w:tr>
      <w:tr w:rsidR="008D6049" w:rsidRPr="00E93E56" w14:paraId="3E62A006" w14:textId="77777777" w:rsidTr="0009438C">
        <w:tc>
          <w:tcPr>
            <w:tcW w:w="210" w:type="pct"/>
            <w:shd w:val="clear" w:color="auto" w:fill="E6E6E6"/>
          </w:tcPr>
          <w:p w14:paraId="3546EBF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216</w:t>
            </w:r>
          </w:p>
        </w:tc>
        <w:tc>
          <w:tcPr>
            <w:tcW w:w="564" w:type="pct"/>
            <w:shd w:val="clear" w:color="auto" w:fill="E6E6E6"/>
            <w:noWrap/>
            <w:hideMark/>
          </w:tcPr>
          <w:p w14:paraId="7CD7858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Holliday 2015</w:t>
            </w:r>
          </w:p>
        </w:tc>
        <w:tc>
          <w:tcPr>
            <w:tcW w:w="2990" w:type="pct"/>
            <w:shd w:val="clear" w:color="auto" w:fill="E6E6E6"/>
            <w:noWrap/>
            <w:hideMark/>
          </w:tcPr>
          <w:p w14:paraId="732B40B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Holliday R, Williams R, Bird J, Mullen K, Surís A. The role of cognitive processing therapy in improving psychosocial functioning, health, and quality of life in veterans with military sexual trauma-related posttraumatic stress disorder. Psychological services. 2015 Nov</w:t>
            </w:r>
            <w:proofErr w:type="gramStart"/>
            <w:r w:rsidRPr="00E93E56">
              <w:rPr>
                <w:rFonts w:ascii="Arial" w:hAnsi="Arial" w:cs="Arial"/>
                <w:sz w:val="18"/>
                <w:szCs w:val="18"/>
              </w:rPr>
              <w:t>;12</w:t>
            </w:r>
            <w:proofErr w:type="gramEnd"/>
            <w:r w:rsidRPr="00E93E56">
              <w:rPr>
                <w:rFonts w:ascii="Arial" w:hAnsi="Arial" w:cs="Arial"/>
                <w:sz w:val="18"/>
                <w:szCs w:val="18"/>
              </w:rPr>
              <w:t>(4):428.</w:t>
            </w:r>
          </w:p>
        </w:tc>
        <w:tc>
          <w:tcPr>
            <w:tcW w:w="1236" w:type="pct"/>
            <w:shd w:val="clear" w:color="auto" w:fill="E6E6E6"/>
            <w:noWrap/>
            <w:hideMark/>
          </w:tcPr>
          <w:p w14:paraId="5D5FC70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Efficacy or safety data cannot be extracted</w:t>
            </w:r>
          </w:p>
        </w:tc>
      </w:tr>
      <w:tr w:rsidR="008D6049" w:rsidRPr="00E93E56" w14:paraId="431D9E3C" w14:textId="77777777" w:rsidTr="0009438C">
        <w:tc>
          <w:tcPr>
            <w:tcW w:w="210" w:type="pct"/>
            <w:shd w:val="clear" w:color="auto" w:fill="E6E6E6"/>
          </w:tcPr>
          <w:p w14:paraId="68A1C92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217</w:t>
            </w:r>
          </w:p>
        </w:tc>
        <w:tc>
          <w:tcPr>
            <w:tcW w:w="564" w:type="pct"/>
            <w:shd w:val="clear" w:color="auto" w:fill="E6E6E6"/>
            <w:noWrap/>
            <w:hideMark/>
          </w:tcPr>
          <w:p w14:paraId="21AF38E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Holliday 2017</w:t>
            </w:r>
          </w:p>
        </w:tc>
        <w:tc>
          <w:tcPr>
            <w:tcW w:w="2990" w:type="pct"/>
            <w:shd w:val="clear" w:color="auto" w:fill="E6E6E6"/>
            <w:noWrap/>
            <w:hideMark/>
          </w:tcPr>
          <w:p w14:paraId="5A27F92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Holliday RP, Holder ND, Williamson ML, Surís A. Therapeutic response to Cognitive Processing Therapy in White and Black female veterans with military sexual trauma-related PTSD. Cognitive behaviour therapy. 2017 Sep 3</w:t>
            </w:r>
            <w:proofErr w:type="gramStart"/>
            <w:r w:rsidRPr="00E93E56">
              <w:rPr>
                <w:rFonts w:ascii="Arial" w:hAnsi="Arial" w:cs="Arial"/>
                <w:sz w:val="18"/>
                <w:szCs w:val="18"/>
              </w:rPr>
              <w:t>;46</w:t>
            </w:r>
            <w:proofErr w:type="gramEnd"/>
            <w:r w:rsidRPr="00E93E56">
              <w:rPr>
                <w:rFonts w:ascii="Arial" w:hAnsi="Arial" w:cs="Arial"/>
                <w:sz w:val="18"/>
                <w:szCs w:val="18"/>
              </w:rPr>
              <w:t>(5):432-46.</w:t>
            </w:r>
          </w:p>
        </w:tc>
        <w:tc>
          <w:tcPr>
            <w:tcW w:w="1236" w:type="pct"/>
            <w:shd w:val="clear" w:color="auto" w:fill="E6E6E6"/>
            <w:noWrap/>
            <w:hideMark/>
          </w:tcPr>
          <w:p w14:paraId="4A8DF5D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Efficacy or safety data cannot be extracted</w:t>
            </w:r>
          </w:p>
        </w:tc>
      </w:tr>
      <w:tr w:rsidR="008D6049" w:rsidRPr="00E93E56" w14:paraId="6A44121D" w14:textId="77777777" w:rsidTr="0009438C">
        <w:tc>
          <w:tcPr>
            <w:tcW w:w="210" w:type="pct"/>
            <w:shd w:val="clear" w:color="auto" w:fill="E6E6E6"/>
          </w:tcPr>
          <w:p w14:paraId="624C4F2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218</w:t>
            </w:r>
          </w:p>
        </w:tc>
        <w:tc>
          <w:tcPr>
            <w:tcW w:w="564" w:type="pct"/>
            <w:shd w:val="clear" w:color="auto" w:fill="E6E6E6"/>
            <w:noWrap/>
            <w:hideMark/>
          </w:tcPr>
          <w:p w14:paraId="248609A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Hollifield 2016</w:t>
            </w:r>
          </w:p>
        </w:tc>
        <w:tc>
          <w:tcPr>
            <w:tcW w:w="2990" w:type="pct"/>
            <w:shd w:val="clear" w:color="auto" w:fill="E6E6E6"/>
            <w:noWrap/>
            <w:hideMark/>
          </w:tcPr>
          <w:p w14:paraId="452C134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Hollifield, M.; Gory, A.; Siedjak, J.; Nguyen, L.; Holmgreen, L.; Hobfoll, S.; (2016) The Benefit of Conserving and Gaining Resources after Trauma: A Systematic Review.  J Clin Med 5(11: 104</w:t>
            </w:r>
          </w:p>
        </w:tc>
        <w:tc>
          <w:tcPr>
            <w:tcW w:w="1236" w:type="pct"/>
            <w:shd w:val="clear" w:color="auto" w:fill="E6E6E6"/>
            <w:noWrap/>
            <w:hideMark/>
          </w:tcPr>
          <w:p w14:paraId="46EC173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641B1C96" w14:textId="77777777" w:rsidTr="0009438C">
        <w:tc>
          <w:tcPr>
            <w:tcW w:w="210" w:type="pct"/>
            <w:shd w:val="clear" w:color="auto" w:fill="E6E6E6"/>
          </w:tcPr>
          <w:p w14:paraId="5077E10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219</w:t>
            </w:r>
          </w:p>
        </w:tc>
        <w:tc>
          <w:tcPr>
            <w:tcW w:w="564" w:type="pct"/>
            <w:shd w:val="clear" w:color="auto" w:fill="E6E6E6"/>
            <w:noWrap/>
            <w:hideMark/>
          </w:tcPr>
          <w:p w14:paraId="2200214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Hossack 1996</w:t>
            </w:r>
          </w:p>
        </w:tc>
        <w:tc>
          <w:tcPr>
            <w:tcW w:w="2990" w:type="pct"/>
            <w:shd w:val="clear" w:color="auto" w:fill="E6E6E6"/>
            <w:noWrap/>
            <w:hideMark/>
          </w:tcPr>
          <w:p w14:paraId="7A0A98C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Hossack, Alex and Bentall, Richard P. (1996) Elimination of Post-traumatic Symptomatology by Relaxation and Visual-Kinesthetic Dissociation. Journal of Traumatic Stress, Vol 9, No1, 99-110</w:t>
            </w:r>
          </w:p>
        </w:tc>
        <w:tc>
          <w:tcPr>
            <w:tcW w:w="1236" w:type="pct"/>
            <w:shd w:val="clear" w:color="auto" w:fill="E6E6E6"/>
            <w:noWrap/>
            <w:hideMark/>
          </w:tcPr>
          <w:p w14:paraId="03941CA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Non-randomised group assignment</w:t>
            </w:r>
          </w:p>
        </w:tc>
      </w:tr>
      <w:tr w:rsidR="008D6049" w:rsidRPr="00E93E56" w14:paraId="061490D4" w14:textId="77777777" w:rsidTr="0009438C">
        <w:tc>
          <w:tcPr>
            <w:tcW w:w="210" w:type="pct"/>
            <w:shd w:val="clear" w:color="auto" w:fill="E6E6E6"/>
          </w:tcPr>
          <w:p w14:paraId="7F2486F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220</w:t>
            </w:r>
          </w:p>
        </w:tc>
        <w:tc>
          <w:tcPr>
            <w:tcW w:w="564" w:type="pct"/>
            <w:shd w:val="clear" w:color="auto" w:fill="E6E6E6"/>
            <w:noWrap/>
            <w:hideMark/>
          </w:tcPr>
          <w:p w14:paraId="375BE30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Hunt 2014</w:t>
            </w:r>
          </w:p>
        </w:tc>
        <w:tc>
          <w:tcPr>
            <w:tcW w:w="2990" w:type="pct"/>
            <w:shd w:val="clear" w:color="auto" w:fill="E6E6E6"/>
            <w:noWrap/>
            <w:hideMark/>
          </w:tcPr>
          <w:p w14:paraId="5B21E0F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Hunt, M., Chizkov, R. (2014) Are therapy dogs like Xanax? Does animal-assisted therapy impact processes relevant to cognitive behavioral psychotherapy?, Anthrozoos, 27, 457-469</w:t>
            </w:r>
          </w:p>
        </w:tc>
        <w:tc>
          <w:tcPr>
            <w:tcW w:w="1236" w:type="pct"/>
            <w:shd w:val="clear" w:color="auto" w:fill="E6E6E6"/>
            <w:noWrap/>
            <w:hideMark/>
          </w:tcPr>
          <w:p w14:paraId="3DBFE72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Population outside scope: Trials of people without PTSD</w:t>
            </w:r>
          </w:p>
        </w:tc>
      </w:tr>
      <w:tr w:rsidR="008D6049" w:rsidRPr="00E93E56" w14:paraId="6209F927" w14:textId="77777777" w:rsidTr="0009438C">
        <w:tc>
          <w:tcPr>
            <w:tcW w:w="210" w:type="pct"/>
            <w:shd w:val="clear" w:color="auto" w:fill="E6E6E6"/>
          </w:tcPr>
          <w:p w14:paraId="5E04C29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221</w:t>
            </w:r>
          </w:p>
        </w:tc>
        <w:tc>
          <w:tcPr>
            <w:tcW w:w="564" w:type="pct"/>
            <w:shd w:val="clear" w:color="auto" w:fill="E6E6E6"/>
            <w:noWrap/>
            <w:hideMark/>
          </w:tcPr>
          <w:p w14:paraId="77A945A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Igreja 2004</w:t>
            </w:r>
          </w:p>
        </w:tc>
        <w:tc>
          <w:tcPr>
            <w:tcW w:w="2990" w:type="pct"/>
            <w:shd w:val="clear" w:color="auto" w:fill="E6E6E6"/>
            <w:noWrap/>
            <w:hideMark/>
          </w:tcPr>
          <w:p w14:paraId="33E25071" w14:textId="77777777" w:rsidR="008D6049" w:rsidRPr="00E93E56" w:rsidRDefault="008D6049" w:rsidP="0009438C">
            <w:pPr>
              <w:pStyle w:val="TableTextLeft"/>
              <w:rPr>
                <w:rFonts w:ascii="Arial" w:hAnsi="Arial" w:cs="Arial"/>
                <w:sz w:val="18"/>
                <w:szCs w:val="18"/>
              </w:rPr>
            </w:pPr>
            <w:r w:rsidRPr="00F417FE">
              <w:rPr>
                <w:rFonts w:ascii="Arial" w:hAnsi="Arial" w:cs="Arial"/>
                <w:sz w:val="18"/>
                <w:szCs w:val="18"/>
                <w:lang w:val="de-DE"/>
              </w:rPr>
              <w:t xml:space="preserve">Igreja, V., Kleijn, W. C., Schreuder, B. J., Van Dijk, J. A., &amp; Verschuur, M. (2004). </w:t>
            </w:r>
            <w:r w:rsidRPr="00E93E56">
              <w:rPr>
                <w:rFonts w:ascii="Arial" w:hAnsi="Arial" w:cs="Arial"/>
                <w:sz w:val="18"/>
                <w:szCs w:val="18"/>
              </w:rPr>
              <w:t xml:space="preserve">Testimony method to </w:t>
            </w:r>
            <w:r w:rsidRPr="00E93E56">
              <w:rPr>
                <w:rFonts w:ascii="Arial" w:hAnsi="Arial" w:cs="Arial"/>
                <w:sz w:val="18"/>
                <w:szCs w:val="18"/>
              </w:rPr>
              <w:lastRenderedPageBreak/>
              <w:t>ameliorate post-traumatic stress symptoms. Community-based intervention study with Mozambican civil war survivors. Br.J.Psychiatry, 184, 251-257</w:t>
            </w:r>
          </w:p>
        </w:tc>
        <w:tc>
          <w:tcPr>
            <w:tcW w:w="1236" w:type="pct"/>
            <w:shd w:val="clear" w:color="auto" w:fill="E6E6E6"/>
            <w:noWrap/>
            <w:hideMark/>
          </w:tcPr>
          <w:p w14:paraId="0C34D63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lastRenderedPageBreak/>
              <w:t>Non-randomised group assignment</w:t>
            </w:r>
          </w:p>
        </w:tc>
      </w:tr>
      <w:tr w:rsidR="008D6049" w:rsidRPr="00E93E56" w14:paraId="5CBE70F3" w14:textId="77777777" w:rsidTr="0009438C">
        <w:tc>
          <w:tcPr>
            <w:tcW w:w="210" w:type="pct"/>
            <w:shd w:val="clear" w:color="auto" w:fill="E6E6E6"/>
          </w:tcPr>
          <w:p w14:paraId="33A847D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lastRenderedPageBreak/>
              <w:t>222</w:t>
            </w:r>
          </w:p>
        </w:tc>
        <w:tc>
          <w:tcPr>
            <w:tcW w:w="564" w:type="pct"/>
            <w:shd w:val="clear" w:color="auto" w:fill="E6E6E6"/>
            <w:noWrap/>
            <w:hideMark/>
          </w:tcPr>
          <w:p w14:paraId="59D850C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Imel 2013</w:t>
            </w:r>
          </w:p>
        </w:tc>
        <w:tc>
          <w:tcPr>
            <w:tcW w:w="2990" w:type="pct"/>
            <w:shd w:val="clear" w:color="auto" w:fill="E6E6E6"/>
            <w:noWrap/>
            <w:hideMark/>
          </w:tcPr>
          <w:p w14:paraId="5A9ED38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Imel, </w:t>
            </w:r>
            <w:proofErr w:type="gramStart"/>
            <w:r w:rsidRPr="00E93E56">
              <w:rPr>
                <w:rFonts w:ascii="Arial" w:hAnsi="Arial" w:cs="Arial"/>
                <w:sz w:val="18"/>
                <w:szCs w:val="18"/>
              </w:rPr>
              <w:t>ZE.;</w:t>
            </w:r>
            <w:proofErr w:type="gramEnd"/>
            <w:r w:rsidRPr="00E93E56">
              <w:rPr>
                <w:rFonts w:ascii="Arial" w:hAnsi="Arial" w:cs="Arial"/>
                <w:sz w:val="18"/>
                <w:szCs w:val="18"/>
              </w:rPr>
              <w:t xml:space="preserve"> Laska, K.; Jakupcak, M.; Simpson, TL.; (2013) Meta-Analysis of Dropout in Treatment for Posttrumatic Stress Disorder.  J Cons and Clin Psyh 81(3): 394-404</w:t>
            </w:r>
          </w:p>
        </w:tc>
        <w:tc>
          <w:tcPr>
            <w:tcW w:w="1236" w:type="pct"/>
            <w:shd w:val="clear" w:color="auto" w:fill="E6E6E6"/>
            <w:noWrap/>
            <w:hideMark/>
          </w:tcPr>
          <w:p w14:paraId="1A26C77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790868E1" w14:textId="77777777" w:rsidTr="0009438C">
        <w:tc>
          <w:tcPr>
            <w:tcW w:w="210" w:type="pct"/>
            <w:shd w:val="clear" w:color="auto" w:fill="E6E6E6"/>
          </w:tcPr>
          <w:p w14:paraId="110002E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223</w:t>
            </w:r>
          </w:p>
        </w:tc>
        <w:tc>
          <w:tcPr>
            <w:tcW w:w="564" w:type="pct"/>
            <w:shd w:val="clear" w:color="auto" w:fill="E6E6E6"/>
            <w:noWrap/>
            <w:hideMark/>
          </w:tcPr>
          <w:p w14:paraId="487B3B1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Ironson 2002</w:t>
            </w:r>
          </w:p>
        </w:tc>
        <w:tc>
          <w:tcPr>
            <w:tcW w:w="2990" w:type="pct"/>
            <w:shd w:val="clear" w:color="auto" w:fill="E6E6E6"/>
            <w:noWrap/>
            <w:hideMark/>
          </w:tcPr>
          <w:p w14:paraId="3A96DAE4" w14:textId="77777777" w:rsidR="008D6049" w:rsidRPr="00E93E56" w:rsidRDefault="008D6049" w:rsidP="0009438C">
            <w:pPr>
              <w:pStyle w:val="TableTextLeft"/>
              <w:rPr>
                <w:rFonts w:ascii="Arial" w:hAnsi="Arial" w:cs="Arial"/>
                <w:sz w:val="18"/>
                <w:szCs w:val="18"/>
              </w:rPr>
            </w:pPr>
            <w:r w:rsidRPr="00F417FE">
              <w:rPr>
                <w:rFonts w:ascii="Arial" w:hAnsi="Arial" w:cs="Arial"/>
                <w:sz w:val="18"/>
                <w:szCs w:val="18"/>
                <w:lang w:val="de-DE"/>
              </w:rPr>
              <w:t xml:space="preserve">Ironson, G.I., Freund, B., Strauss, J.L., &amp; Williams, J. (2002). </w:t>
            </w:r>
            <w:r w:rsidRPr="00E93E56">
              <w:rPr>
                <w:rFonts w:ascii="Arial" w:hAnsi="Arial" w:cs="Arial"/>
                <w:sz w:val="18"/>
                <w:szCs w:val="18"/>
              </w:rPr>
              <w:t>A comparison of two treatments for traumatic stress: A community based study of EMDR and prolonged exposure. Journal of Clinical Psychology, 58, 113-128</w:t>
            </w:r>
          </w:p>
        </w:tc>
        <w:tc>
          <w:tcPr>
            <w:tcW w:w="1236" w:type="pct"/>
            <w:shd w:val="clear" w:color="auto" w:fill="E6E6E6"/>
            <w:noWrap/>
            <w:hideMark/>
          </w:tcPr>
          <w:p w14:paraId="4858282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Sample size (N&lt;10/arm)</w:t>
            </w:r>
          </w:p>
        </w:tc>
      </w:tr>
      <w:tr w:rsidR="008D6049" w:rsidRPr="00E93E56" w14:paraId="5145012F" w14:textId="77777777" w:rsidTr="0009438C">
        <w:tc>
          <w:tcPr>
            <w:tcW w:w="210" w:type="pct"/>
            <w:shd w:val="clear" w:color="auto" w:fill="E6E6E6"/>
          </w:tcPr>
          <w:p w14:paraId="52AC795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224</w:t>
            </w:r>
          </w:p>
        </w:tc>
        <w:tc>
          <w:tcPr>
            <w:tcW w:w="564" w:type="pct"/>
            <w:shd w:val="clear" w:color="auto" w:fill="E6E6E6"/>
            <w:noWrap/>
            <w:hideMark/>
          </w:tcPr>
          <w:p w14:paraId="3DB81DA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Isserles 2013</w:t>
            </w:r>
          </w:p>
        </w:tc>
        <w:tc>
          <w:tcPr>
            <w:tcW w:w="2990" w:type="pct"/>
            <w:shd w:val="clear" w:color="auto" w:fill="E6E6E6"/>
            <w:noWrap/>
            <w:hideMark/>
          </w:tcPr>
          <w:p w14:paraId="5B57679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Isserles M, Shalev AY, Roth Y, Peri T, </w:t>
            </w:r>
            <w:proofErr w:type="gramStart"/>
            <w:r w:rsidRPr="00E93E56">
              <w:rPr>
                <w:rFonts w:ascii="Arial" w:hAnsi="Arial" w:cs="Arial"/>
                <w:sz w:val="18"/>
                <w:szCs w:val="18"/>
              </w:rPr>
              <w:t>Kutz</w:t>
            </w:r>
            <w:proofErr w:type="gramEnd"/>
            <w:r w:rsidRPr="00E93E56">
              <w:rPr>
                <w:rFonts w:ascii="Arial" w:hAnsi="Arial" w:cs="Arial"/>
                <w:sz w:val="18"/>
                <w:szCs w:val="18"/>
              </w:rPr>
              <w:t xml:space="preserve"> I, Zlotnick E, Zangen A. Effectiveness of deep transcranial magnetic stimulation combined with a brief exposure procedure in post-traumatic stress disorder–a pilot study. Brain stimulation. 2013 May 31</w:t>
            </w:r>
            <w:proofErr w:type="gramStart"/>
            <w:r w:rsidRPr="00E93E56">
              <w:rPr>
                <w:rFonts w:ascii="Arial" w:hAnsi="Arial" w:cs="Arial"/>
                <w:sz w:val="18"/>
                <w:szCs w:val="18"/>
              </w:rPr>
              <w:t>;6</w:t>
            </w:r>
            <w:proofErr w:type="gramEnd"/>
            <w:r w:rsidRPr="00E93E56">
              <w:rPr>
                <w:rFonts w:ascii="Arial" w:hAnsi="Arial" w:cs="Arial"/>
                <w:sz w:val="18"/>
                <w:szCs w:val="18"/>
              </w:rPr>
              <w:t>(3):377-83.</w:t>
            </w:r>
          </w:p>
        </w:tc>
        <w:tc>
          <w:tcPr>
            <w:tcW w:w="1236" w:type="pct"/>
            <w:shd w:val="clear" w:color="auto" w:fill="E6E6E6"/>
            <w:noWrap/>
            <w:hideMark/>
          </w:tcPr>
          <w:p w14:paraId="432DDB5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Sample size (N&lt;10/arm)</w:t>
            </w:r>
          </w:p>
        </w:tc>
      </w:tr>
      <w:tr w:rsidR="008D6049" w:rsidRPr="00E93E56" w14:paraId="5A398150" w14:textId="77777777" w:rsidTr="0009438C">
        <w:tc>
          <w:tcPr>
            <w:tcW w:w="210" w:type="pct"/>
            <w:shd w:val="clear" w:color="auto" w:fill="E6E6E6"/>
          </w:tcPr>
          <w:p w14:paraId="5F4B3AB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225</w:t>
            </w:r>
          </w:p>
        </w:tc>
        <w:tc>
          <w:tcPr>
            <w:tcW w:w="564" w:type="pct"/>
            <w:shd w:val="clear" w:color="auto" w:fill="E6E6E6"/>
            <w:noWrap/>
            <w:hideMark/>
          </w:tcPr>
          <w:p w14:paraId="64188C1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Iverson 2011</w:t>
            </w:r>
          </w:p>
        </w:tc>
        <w:tc>
          <w:tcPr>
            <w:tcW w:w="2990" w:type="pct"/>
            <w:shd w:val="clear" w:color="auto" w:fill="E6E6E6"/>
            <w:noWrap/>
            <w:hideMark/>
          </w:tcPr>
          <w:p w14:paraId="1CC35A1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Iverson KM, Gradus JL, Resick PA, Suvak MK, Smith KF, Monson CM. Cognitive–behavioral therapy for PTSD and depression symptoms reduces risk for future intimate partner violence among interpersonal trauma survivors. Journal of consulting and clinical psychology. 2011 Apr</w:t>
            </w:r>
            <w:proofErr w:type="gramStart"/>
            <w:r w:rsidRPr="00E93E56">
              <w:rPr>
                <w:rFonts w:ascii="Arial" w:hAnsi="Arial" w:cs="Arial"/>
                <w:sz w:val="18"/>
                <w:szCs w:val="18"/>
              </w:rPr>
              <w:t>;79</w:t>
            </w:r>
            <w:proofErr w:type="gramEnd"/>
            <w:r w:rsidRPr="00E93E56">
              <w:rPr>
                <w:rFonts w:ascii="Arial" w:hAnsi="Arial" w:cs="Arial"/>
                <w:sz w:val="18"/>
                <w:szCs w:val="18"/>
              </w:rPr>
              <w:t>(2):193.</w:t>
            </w:r>
          </w:p>
        </w:tc>
        <w:tc>
          <w:tcPr>
            <w:tcW w:w="1236" w:type="pct"/>
            <w:shd w:val="clear" w:color="auto" w:fill="E6E6E6"/>
            <w:noWrap/>
            <w:hideMark/>
          </w:tcPr>
          <w:p w14:paraId="0D6441B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that is not relevant</w:t>
            </w:r>
          </w:p>
        </w:tc>
      </w:tr>
      <w:tr w:rsidR="008D6049" w:rsidRPr="00E93E56" w14:paraId="3F68302F" w14:textId="77777777" w:rsidTr="0009438C">
        <w:tc>
          <w:tcPr>
            <w:tcW w:w="210" w:type="pct"/>
            <w:shd w:val="clear" w:color="auto" w:fill="E6E6E6"/>
          </w:tcPr>
          <w:p w14:paraId="6B22BB9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226</w:t>
            </w:r>
          </w:p>
        </w:tc>
        <w:tc>
          <w:tcPr>
            <w:tcW w:w="564" w:type="pct"/>
            <w:shd w:val="clear" w:color="auto" w:fill="E6E6E6"/>
            <w:noWrap/>
            <w:hideMark/>
          </w:tcPr>
          <w:p w14:paraId="2E84894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Jayakody 2013</w:t>
            </w:r>
          </w:p>
        </w:tc>
        <w:tc>
          <w:tcPr>
            <w:tcW w:w="2990" w:type="pct"/>
            <w:shd w:val="clear" w:color="auto" w:fill="E6E6E6"/>
            <w:noWrap/>
            <w:hideMark/>
          </w:tcPr>
          <w:p w14:paraId="2D92F30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Jayakody, K.; Gunadasa, S.; Hosker, C.; (2013) Exercise for anxiety disorders: systematic review.  Br J Sports Med 00:1-11 </w:t>
            </w:r>
          </w:p>
        </w:tc>
        <w:tc>
          <w:tcPr>
            <w:tcW w:w="1236" w:type="pct"/>
            <w:shd w:val="clear" w:color="auto" w:fill="E6E6E6"/>
            <w:noWrap/>
            <w:hideMark/>
          </w:tcPr>
          <w:p w14:paraId="79835BD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6F30FD99" w14:textId="77777777" w:rsidTr="0009438C">
        <w:tc>
          <w:tcPr>
            <w:tcW w:w="210" w:type="pct"/>
            <w:shd w:val="clear" w:color="auto" w:fill="E6E6E6"/>
          </w:tcPr>
          <w:p w14:paraId="1B0D618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227</w:t>
            </w:r>
          </w:p>
        </w:tc>
        <w:tc>
          <w:tcPr>
            <w:tcW w:w="564" w:type="pct"/>
            <w:shd w:val="clear" w:color="auto" w:fill="E6E6E6"/>
            <w:noWrap/>
            <w:hideMark/>
          </w:tcPr>
          <w:p w14:paraId="6B6250F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Jayawickreme 2014</w:t>
            </w:r>
          </w:p>
        </w:tc>
        <w:tc>
          <w:tcPr>
            <w:tcW w:w="2990" w:type="pct"/>
            <w:shd w:val="clear" w:color="auto" w:fill="E6E6E6"/>
            <w:noWrap/>
            <w:hideMark/>
          </w:tcPr>
          <w:p w14:paraId="35C8783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Jayawickreme, N.; Cahill, SP.; Riggs, DS.; Rauch, SAM.; Resick, PA.; Rothbaum, BO.; Foa, EB.; (2014) Primum non nocere (first do no harm): Symptom worsening and improvement in female assault victims after prolonged exposure for PTSD.  Depression and Anxiety 31(5): 412-419</w:t>
            </w:r>
          </w:p>
        </w:tc>
        <w:tc>
          <w:tcPr>
            <w:tcW w:w="1236" w:type="pct"/>
            <w:shd w:val="clear" w:color="auto" w:fill="E6E6E6"/>
            <w:noWrap/>
            <w:hideMark/>
          </w:tcPr>
          <w:p w14:paraId="66B9564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4438FB29" w14:textId="77777777" w:rsidTr="0009438C">
        <w:tc>
          <w:tcPr>
            <w:tcW w:w="210" w:type="pct"/>
            <w:shd w:val="clear" w:color="auto" w:fill="E6E6E6"/>
          </w:tcPr>
          <w:p w14:paraId="457DBBC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228</w:t>
            </w:r>
          </w:p>
        </w:tc>
        <w:tc>
          <w:tcPr>
            <w:tcW w:w="564" w:type="pct"/>
            <w:shd w:val="clear" w:color="auto" w:fill="E6E6E6"/>
            <w:noWrap/>
            <w:hideMark/>
          </w:tcPr>
          <w:p w14:paraId="039ADD5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Jerud 2016</w:t>
            </w:r>
          </w:p>
        </w:tc>
        <w:tc>
          <w:tcPr>
            <w:tcW w:w="2990" w:type="pct"/>
            <w:shd w:val="clear" w:color="auto" w:fill="E6E6E6"/>
            <w:noWrap/>
            <w:hideMark/>
          </w:tcPr>
          <w:p w14:paraId="67298CE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Jerud AB, Pruitt LD, Zoellner LA, Feeny NC. The effects of prolonged exposure and sertraline on emotion regulation in individuals with posttraumatic stress disorder. Behaviour research and therapy. 2016 Feb 29</w:t>
            </w:r>
            <w:proofErr w:type="gramStart"/>
            <w:r w:rsidRPr="00E93E56">
              <w:rPr>
                <w:rFonts w:ascii="Arial" w:hAnsi="Arial" w:cs="Arial"/>
                <w:sz w:val="18"/>
                <w:szCs w:val="18"/>
              </w:rPr>
              <w:t>;77:62</w:t>
            </w:r>
            <w:proofErr w:type="gramEnd"/>
            <w:r w:rsidRPr="00E93E56">
              <w:rPr>
                <w:rFonts w:ascii="Arial" w:hAnsi="Arial" w:cs="Arial"/>
                <w:sz w:val="18"/>
                <w:szCs w:val="18"/>
              </w:rPr>
              <w:t>-7.</w:t>
            </w:r>
          </w:p>
        </w:tc>
        <w:tc>
          <w:tcPr>
            <w:tcW w:w="1236" w:type="pct"/>
            <w:shd w:val="clear" w:color="auto" w:fill="E6E6E6"/>
            <w:noWrap/>
            <w:hideMark/>
          </w:tcPr>
          <w:p w14:paraId="4010166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that is not relevant</w:t>
            </w:r>
          </w:p>
        </w:tc>
      </w:tr>
      <w:tr w:rsidR="008D6049" w:rsidRPr="00E93E56" w14:paraId="11BFE779" w14:textId="77777777" w:rsidTr="0009438C">
        <w:tc>
          <w:tcPr>
            <w:tcW w:w="210" w:type="pct"/>
            <w:shd w:val="clear" w:color="auto" w:fill="E6E6E6"/>
          </w:tcPr>
          <w:p w14:paraId="59082A2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229</w:t>
            </w:r>
          </w:p>
        </w:tc>
        <w:tc>
          <w:tcPr>
            <w:tcW w:w="564" w:type="pct"/>
            <w:shd w:val="clear" w:color="auto" w:fill="E6E6E6"/>
            <w:noWrap/>
            <w:hideMark/>
          </w:tcPr>
          <w:p w14:paraId="29455D2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Johnson 2002</w:t>
            </w:r>
          </w:p>
        </w:tc>
        <w:tc>
          <w:tcPr>
            <w:tcW w:w="2990" w:type="pct"/>
            <w:shd w:val="clear" w:color="auto" w:fill="E6E6E6"/>
            <w:noWrap/>
            <w:hideMark/>
          </w:tcPr>
          <w:p w14:paraId="651466B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Johnson, D. R. &amp; Lubin, H. (2002). Effect of brief versus long-term inpatient treatment on homecoming stress in combat-related posttraumatic stress disorder: Three-year follow-up. Journal of Nervous &amp; Mental Disease, 190, 47-51</w:t>
            </w:r>
          </w:p>
        </w:tc>
        <w:tc>
          <w:tcPr>
            <w:tcW w:w="1236" w:type="pct"/>
            <w:shd w:val="clear" w:color="auto" w:fill="E6E6E6"/>
            <w:noWrap/>
            <w:hideMark/>
          </w:tcPr>
          <w:p w14:paraId="5AB5F68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Non-randomised group assignment</w:t>
            </w:r>
          </w:p>
        </w:tc>
      </w:tr>
      <w:tr w:rsidR="008D6049" w:rsidRPr="00E93E56" w14:paraId="6921FE27" w14:textId="77777777" w:rsidTr="0009438C">
        <w:tc>
          <w:tcPr>
            <w:tcW w:w="210" w:type="pct"/>
            <w:shd w:val="clear" w:color="auto" w:fill="E6E6E6"/>
          </w:tcPr>
          <w:p w14:paraId="0A1FD08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230</w:t>
            </w:r>
          </w:p>
        </w:tc>
        <w:tc>
          <w:tcPr>
            <w:tcW w:w="564" w:type="pct"/>
            <w:shd w:val="clear" w:color="auto" w:fill="E6E6E6"/>
            <w:noWrap/>
            <w:hideMark/>
          </w:tcPr>
          <w:p w14:paraId="0190383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Johnson 2006</w:t>
            </w:r>
          </w:p>
        </w:tc>
        <w:tc>
          <w:tcPr>
            <w:tcW w:w="2990" w:type="pct"/>
            <w:shd w:val="clear" w:color="auto" w:fill="E6E6E6"/>
            <w:noWrap/>
            <w:hideMark/>
          </w:tcPr>
          <w:p w14:paraId="14C8858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Johnson DR, Lubin H. The Counting Method: Applying the Rule of Parsimony to the Treatment of Posttraumatic Stress Disorder. Traumatology. 2006 Mar</w:t>
            </w:r>
            <w:proofErr w:type="gramStart"/>
            <w:r w:rsidRPr="00E93E56">
              <w:rPr>
                <w:rFonts w:ascii="Arial" w:hAnsi="Arial" w:cs="Arial"/>
                <w:sz w:val="18"/>
                <w:szCs w:val="18"/>
              </w:rPr>
              <w:t>;12</w:t>
            </w:r>
            <w:proofErr w:type="gramEnd"/>
            <w:r w:rsidRPr="00E93E56">
              <w:rPr>
                <w:rFonts w:ascii="Arial" w:hAnsi="Arial" w:cs="Arial"/>
                <w:sz w:val="18"/>
                <w:szCs w:val="18"/>
              </w:rPr>
              <w:t>(1):83.</w:t>
            </w:r>
          </w:p>
        </w:tc>
        <w:tc>
          <w:tcPr>
            <w:tcW w:w="1236" w:type="pct"/>
            <w:shd w:val="clear" w:color="auto" w:fill="E6E6E6"/>
            <w:noWrap/>
            <w:hideMark/>
          </w:tcPr>
          <w:p w14:paraId="6BB7115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Sample size (N&lt;10/arm)</w:t>
            </w:r>
          </w:p>
        </w:tc>
      </w:tr>
      <w:tr w:rsidR="008D6049" w:rsidRPr="00E93E56" w14:paraId="5320770F" w14:textId="77777777" w:rsidTr="0009438C">
        <w:tc>
          <w:tcPr>
            <w:tcW w:w="210" w:type="pct"/>
            <w:shd w:val="clear" w:color="auto" w:fill="E6E6E6"/>
          </w:tcPr>
          <w:p w14:paraId="58200CD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231</w:t>
            </w:r>
          </w:p>
        </w:tc>
        <w:tc>
          <w:tcPr>
            <w:tcW w:w="564" w:type="pct"/>
            <w:shd w:val="clear" w:color="auto" w:fill="E6E6E6"/>
            <w:noWrap/>
            <w:hideMark/>
          </w:tcPr>
          <w:p w14:paraId="6099527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Johnson 2018</w:t>
            </w:r>
          </w:p>
        </w:tc>
        <w:tc>
          <w:tcPr>
            <w:tcW w:w="2990" w:type="pct"/>
            <w:shd w:val="clear" w:color="auto" w:fill="E6E6E6"/>
            <w:noWrap/>
            <w:hideMark/>
          </w:tcPr>
          <w:p w14:paraId="74FCBE0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Johnson RA, Albright DL, Marzolf JR, Bibbo JL, Yaglom HD, Crowder SM, Carlisle GK, Willard A, Russell CL, Grindler K, Osterlind S. Effects of therapeutic horseback riding on post-traumatic stress disorder in military veterans. Military Medical Research. 2018 Dec</w:t>
            </w:r>
            <w:proofErr w:type="gramStart"/>
            <w:r w:rsidRPr="00E93E56">
              <w:rPr>
                <w:rFonts w:ascii="Arial" w:hAnsi="Arial" w:cs="Arial"/>
                <w:sz w:val="18"/>
                <w:szCs w:val="18"/>
              </w:rPr>
              <w:t>;5</w:t>
            </w:r>
            <w:proofErr w:type="gramEnd"/>
            <w:r w:rsidRPr="00E93E56">
              <w:rPr>
                <w:rFonts w:ascii="Arial" w:hAnsi="Arial" w:cs="Arial"/>
                <w:sz w:val="18"/>
                <w:szCs w:val="18"/>
              </w:rPr>
              <w:t>(1):3.</w:t>
            </w:r>
          </w:p>
        </w:tc>
        <w:tc>
          <w:tcPr>
            <w:tcW w:w="1236" w:type="pct"/>
            <w:shd w:val="clear" w:color="auto" w:fill="E6E6E6"/>
            <w:noWrap/>
            <w:hideMark/>
          </w:tcPr>
          <w:p w14:paraId="1F13BC0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Cross-over study and first phase data not available</w:t>
            </w:r>
          </w:p>
        </w:tc>
      </w:tr>
      <w:tr w:rsidR="008D6049" w:rsidRPr="00E93E56" w14:paraId="4E0E2FA1" w14:textId="77777777" w:rsidTr="0009438C">
        <w:tc>
          <w:tcPr>
            <w:tcW w:w="210" w:type="pct"/>
            <w:shd w:val="clear" w:color="auto" w:fill="E6E6E6"/>
          </w:tcPr>
          <w:p w14:paraId="1F846E9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232</w:t>
            </w:r>
          </w:p>
        </w:tc>
        <w:tc>
          <w:tcPr>
            <w:tcW w:w="564" w:type="pct"/>
            <w:shd w:val="clear" w:color="auto" w:fill="E6E6E6"/>
            <w:noWrap/>
            <w:hideMark/>
          </w:tcPr>
          <w:p w14:paraId="36935F2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Jonas 2013</w:t>
            </w:r>
          </w:p>
        </w:tc>
        <w:tc>
          <w:tcPr>
            <w:tcW w:w="2990" w:type="pct"/>
            <w:shd w:val="clear" w:color="auto" w:fill="E6E6E6"/>
            <w:noWrap/>
            <w:hideMark/>
          </w:tcPr>
          <w:p w14:paraId="4EB68C9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Jonas, </w:t>
            </w:r>
            <w:proofErr w:type="gramStart"/>
            <w:r w:rsidRPr="00E93E56">
              <w:rPr>
                <w:rFonts w:ascii="Arial" w:hAnsi="Arial" w:cs="Arial"/>
                <w:sz w:val="18"/>
                <w:szCs w:val="18"/>
              </w:rPr>
              <w:t>DE.;</w:t>
            </w:r>
            <w:proofErr w:type="gramEnd"/>
            <w:r w:rsidRPr="00E93E56">
              <w:rPr>
                <w:rFonts w:ascii="Arial" w:hAnsi="Arial" w:cs="Arial"/>
                <w:sz w:val="18"/>
                <w:szCs w:val="18"/>
              </w:rPr>
              <w:t xml:space="preserve"> Cusack, K.; Forneris, CA.; (2103) Psychological and Pharmacological Treatments for Adults with Posttraumatic Stress Disorder (PTSD).  Comparative Effectiveness Reviews 92</w:t>
            </w:r>
          </w:p>
        </w:tc>
        <w:tc>
          <w:tcPr>
            <w:tcW w:w="1236" w:type="pct"/>
            <w:shd w:val="clear" w:color="auto" w:fill="E6E6E6"/>
            <w:noWrap/>
            <w:hideMark/>
          </w:tcPr>
          <w:p w14:paraId="4C3CA83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1ED2C7AE" w14:textId="77777777" w:rsidTr="0009438C">
        <w:tc>
          <w:tcPr>
            <w:tcW w:w="210" w:type="pct"/>
            <w:shd w:val="clear" w:color="auto" w:fill="E6E6E6"/>
          </w:tcPr>
          <w:p w14:paraId="114611A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233</w:t>
            </w:r>
          </w:p>
        </w:tc>
        <w:tc>
          <w:tcPr>
            <w:tcW w:w="564" w:type="pct"/>
            <w:shd w:val="clear" w:color="auto" w:fill="E6E6E6"/>
            <w:noWrap/>
            <w:hideMark/>
          </w:tcPr>
          <w:p w14:paraId="4820D9B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Jun 2013</w:t>
            </w:r>
          </w:p>
        </w:tc>
        <w:tc>
          <w:tcPr>
            <w:tcW w:w="2990" w:type="pct"/>
            <w:shd w:val="clear" w:color="auto" w:fill="E6E6E6"/>
            <w:noWrap/>
            <w:hideMark/>
          </w:tcPr>
          <w:p w14:paraId="2F4C057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Jun JJ, Zoellner LA, Feeny NC. Sudden gains in prolonged exposure and sertraline for chronic PTSD. Depression and anxiety. 2013 Jul 1</w:t>
            </w:r>
            <w:proofErr w:type="gramStart"/>
            <w:r w:rsidRPr="00E93E56">
              <w:rPr>
                <w:rFonts w:ascii="Arial" w:hAnsi="Arial" w:cs="Arial"/>
                <w:sz w:val="18"/>
                <w:szCs w:val="18"/>
              </w:rPr>
              <w:t>;30</w:t>
            </w:r>
            <w:proofErr w:type="gramEnd"/>
            <w:r w:rsidRPr="00E93E56">
              <w:rPr>
                <w:rFonts w:ascii="Arial" w:hAnsi="Arial" w:cs="Arial"/>
                <w:sz w:val="18"/>
                <w:szCs w:val="18"/>
              </w:rPr>
              <w:t>(7):607-13.</w:t>
            </w:r>
          </w:p>
        </w:tc>
        <w:tc>
          <w:tcPr>
            <w:tcW w:w="1236" w:type="pct"/>
            <w:shd w:val="clear" w:color="auto" w:fill="E6E6E6"/>
            <w:noWrap/>
            <w:hideMark/>
          </w:tcPr>
          <w:p w14:paraId="127B4A0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Efficacy or safety data cannot be extracted</w:t>
            </w:r>
          </w:p>
        </w:tc>
      </w:tr>
      <w:tr w:rsidR="008D6049" w:rsidRPr="00E93E56" w14:paraId="1AA50A45" w14:textId="77777777" w:rsidTr="0009438C">
        <w:tc>
          <w:tcPr>
            <w:tcW w:w="210" w:type="pct"/>
            <w:shd w:val="clear" w:color="auto" w:fill="E6E6E6"/>
          </w:tcPr>
          <w:p w14:paraId="1743245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234</w:t>
            </w:r>
          </w:p>
        </w:tc>
        <w:tc>
          <w:tcPr>
            <w:tcW w:w="564" w:type="pct"/>
            <w:shd w:val="clear" w:color="auto" w:fill="E6E6E6"/>
            <w:noWrap/>
            <w:hideMark/>
          </w:tcPr>
          <w:p w14:paraId="05D61E6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Kar 2011</w:t>
            </w:r>
          </w:p>
        </w:tc>
        <w:tc>
          <w:tcPr>
            <w:tcW w:w="2990" w:type="pct"/>
            <w:shd w:val="clear" w:color="auto" w:fill="E6E6E6"/>
            <w:noWrap/>
            <w:hideMark/>
          </w:tcPr>
          <w:p w14:paraId="02595ED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Kar, N.; (2011) Cognitive behavioral therapy for the treatment of post-traumatic stress disorder: a review.  </w:t>
            </w:r>
            <w:r w:rsidRPr="00E93E56">
              <w:rPr>
                <w:rFonts w:ascii="Arial" w:hAnsi="Arial" w:cs="Arial"/>
                <w:sz w:val="18"/>
                <w:szCs w:val="18"/>
              </w:rPr>
              <w:lastRenderedPageBreak/>
              <w:t>Neuropsychiatric Disase and Treatment 7: 167-181</w:t>
            </w:r>
          </w:p>
        </w:tc>
        <w:tc>
          <w:tcPr>
            <w:tcW w:w="1236" w:type="pct"/>
            <w:shd w:val="clear" w:color="auto" w:fill="E6E6E6"/>
            <w:noWrap/>
            <w:hideMark/>
          </w:tcPr>
          <w:p w14:paraId="3998168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lastRenderedPageBreak/>
              <w:t>Non-systematic review</w:t>
            </w:r>
          </w:p>
        </w:tc>
      </w:tr>
      <w:tr w:rsidR="008D6049" w:rsidRPr="00E93E56" w14:paraId="669AA045" w14:textId="77777777" w:rsidTr="0009438C">
        <w:tc>
          <w:tcPr>
            <w:tcW w:w="210" w:type="pct"/>
            <w:shd w:val="clear" w:color="auto" w:fill="E6E6E6"/>
          </w:tcPr>
          <w:p w14:paraId="4887BFA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lastRenderedPageBreak/>
              <w:t>235</w:t>
            </w:r>
          </w:p>
        </w:tc>
        <w:tc>
          <w:tcPr>
            <w:tcW w:w="564" w:type="pct"/>
            <w:shd w:val="clear" w:color="auto" w:fill="E6E6E6"/>
            <w:noWrap/>
            <w:hideMark/>
          </w:tcPr>
          <w:p w14:paraId="1AD0213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Karatzias 2007</w:t>
            </w:r>
          </w:p>
        </w:tc>
        <w:tc>
          <w:tcPr>
            <w:tcW w:w="2990" w:type="pct"/>
            <w:shd w:val="clear" w:color="auto" w:fill="E6E6E6"/>
            <w:noWrap/>
            <w:hideMark/>
          </w:tcPr>
          <w:p w14:paraId="3D961F2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Karatzias A, Power K, McGoldrick T, Brown K, Buchanan R, Sharp D, Swanson V. Predicting treatment outcome on three measures for post-traumatic stress disorder. European archives of psychiatry and clinical neuroscience. 2007 Feb 1</w:t>
            </w:r>
            <w:proofErr w:type="gramStart"/>
            <w:r w:rsidRPr="00E93E56">
              <w:rPr>
                <w:rFonts w:ascii="Arial" w:hAnsi="Arial" w:cs="Arial"/>
                <w:sz w:val="18"/>
                <w:szCs w:val="18"/>
              </w:rPr>
              <w:t>;257</w:t>
            </w:r>
            <w:proofErr w:type="gramEnd"/>
            <w:r w:rsidRPr="00E93E56">
              <w:rPr>
                <w:rFonts w:ascii="Arial" w:hAnsi="Arial" w:cs="Arial"/>
                <w:sz w:val="18"/>
                <w:szCs w:val="18"/>
              </w:rPr>
              <w:t>(1):40-6.</w:t>
            </w:r>
          </w:p>
        </w:tc>
        <w:tc>
          <w:tcPr>
            <w:tcW w:w="1236" w:type="pct"/>
            <w:shd w:val="clear" w:color="auto" w:fill="E6E6E6"/>
            <w:noWrap/>
            <w:hideMark/>
          </w:tcPr>
          <w:p w14:paraId="4335160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of RCT already included</w:t>
            </w:r>
          </w:p>
        </w:tc>
      </w:tr>
      <w:tr w:rsidR="008D6049" w:rsidRPr="00E93E56" w14:paraId="23FCA9B9" w14:textId="77777777" w:rsidTr="0009438C">
        <w:tc>
          <w:tcPr>
            <w:tcW w:w="210" w:type="pct"/>
            <w:shd w:val="clear" w:color="auto" w:fill="E6E6E6"/>
          </w:tcPr>
          <w:p w14:paraId="55036AD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236</w:t>
            </w:r>
          </w:p>
        </w:tc>
        <w:tc>
          <w:tcPr>
            <w:tcW w:w="564" w:type="pct"/>
            <w:shd w:val="clear" w:color="auto" w:fill="E6E6E6"/>
            <w:noWrap/>
            <w:hideMark/>
          </w:tcPr>
          <w:p w14:paraId="7F26393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Keane 1982</w:t>
            </w:r>
          </w:p>
        </w:tc>
        <w:tc>
          <w:tcPr>
            <w:tcW w:w="2990" w:type="pct"/>
            <w:shd w:val="clear" w:color="auto" w:fill="E6E6E6"/>
            <w:noWrap/>
            <w:hideMark/>
          </w:tcPr>
          <w:p w14:paraId="786D793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Keane TM, Kaloupek DG. Imaginal flooding in the treatment of a posttraumatic stress disorder. Journal of Consulting and Clinical Psychology. 1982 Feb</w:t>
            </w:r>
            <w:proofErr w:type="gramStart"/>
            <w:r w:rsidRPr="00E93E56">
              <w:rPr>
                <w:rFonts w:ascii="Arial" w:hAnsi="Arial" w:cs="Arial"/>
                <w:sz w:val="18"/>
                <w:szCs w:val="18"/>
              </w:rPr>
              <w:t>;50</w:t>
            </w:r>
            <w:proofErr w:type="gramEnd"/>
            <w:r w:rsidRPr="00E93E56">
              <w:rPr>
                <w:rFonts w:ascii="Arial" w:hAnsi="Arial" w:cs="Arial"/>
                <w:sz w:val="18"/>
                <w:szCs w:val="18"/>
              </w:rPr>
              <w:t>(1):138.</w:t>
            </w:r>
          </w:p>
        </w:tc>
        <w:tc>
          <w:tcPr>
            <w:tcW w:w="1236" w:type="pct"/>
            <w:shd w:val="clear" w:color="auto" w:fill="E6E6E6"/>
            <w:noWrap/>
            <w:hideMark/>
          </w:tcPr>
          <w:p w14:paraId="1ACF765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Non-RCT (no control group)</w:t>
            </w:r>
          </w:p>
        </w:tc>
      </w:tr>
      <w:tr w:rsidR="008D6049" w:rsidRPr="00E93E56" w14:paraId="334BF596" w14:textId="77777777" w:rsidTr="0009438C">
        <w:tc>
          <w:tcPr>
            <w:tcW w:w="210" w:type="pct"/>
            <w:shd w:val="clear" w:color="auto" w:fill="E6E6E6"/>
          </w:tcPr>
          <w:p w14:paraId="2F07F32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237</w:t>
            </w:r>
          </w:p>
        </w:tc>
        <w:tc>
          <w:tcPr>
            <w:tcW w:w="564" w:type="pct"/>
            <w:shd w:val="clear" w:color="auto" w:fill="E6E6E6"/>
            <w:noWrap/>
            <w:hideMark/>
          </w:tcPr>
          <w:p w14:paraId="5F08DE7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Keane 1989</w:t>
            </w:r>
          </w:p>
        </w:tc>
        <w:tc>
          <w:tcPr>
            <w:tcW w:w="2990" w:type="pct"/>
            <w:shd w:val="clear" w:color="auto" w:fill="E6E6E6"/>
            <w:noWrap/>
            <w:hideMark/>
          </w:tcPr>
          <w:p w14:paraId="724A476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Keane, T. M., Fairbank, J. A., Caddell, J. M., &amp; Zimering, R. T. (1989). Implosive (flooding) therapy reduces symptoms of PTSD in Vietnam combat veterans. Behavior Therapy, 20, 245-260.</w:t>
            </w:r>
          </w:p>
        </w:tc>
        <w:tc>
          <w:tcPr>
            <w:tcW w:w="1236" w:type="pct"/>
            <w:shd w:val="clear" w:color="auto" w:fill="E6E6E6"/>
            <w:noWrap/>
            <w:hideMark/>
          </w:tcPr>
          <w:p w14:paraId="26A216A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Efficacy or safety data cannot be extracted</w:t>
            </w:r>
          </w:p>
        </w:tc>
      </w:tr>
      <w:tr w:rsidR="008D6049" w:rsidRPr="00E93E56" w14:paraId="6B64EA8A" w14:textId="77777777" w:rsidTr="0009438C">
        <w:tc>
          <w:tcPr>
            <w:tcW w:w="210" w:type="pct"/>
            <w:shd w:val="clear" w:color="auto" w:fill="E6E6E6"/>
          </w:tcPr>
          <w:p w14:paraId="04194B1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238</w:t>
            </w:r>
          </w:p>
        </w:tc>
        <w:tc>
          <w:tcPr>
            <w:tcW w:w="564" w:type="pct"/>
            <w:shd w:val="clear" w:color="auto" w:fill="E6E6E6"/>
            <w:noWrap/>
            <w:hideMark/>
          </w:tcPr>
          <w:p w14:paraId="5961A14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Keefe 2014</w:t>
            </w:r>
          </w:p>
        </w:tc>
        <w:tc>
          <w:tcPr>
            <w:tcW w:w="2990" w:type="pct"/>
            <w:shd w:val="clear" w:color="auto" w:fill="E6E6E6"/>
            <w:noWrap/>
            <w:hideMark/>
          </w:tcPr>
          <w:p w14:paraId="1174A29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Keefe, JR.; McCarthy, </w:t>
            </w:r>
            <w:proofErr w:type="gramStart"/>
            <w:r w:rsidRPr="00E93E56">
              <w:rPr>
                <w:rFonts w:ascii="Arial" w:hAnsi="Arial" w:cs="Arial"/>
                <w:sz w:val="18"/>
                <w:szCs w:val="18"/>
              </w:rPr>
              <w:t>KS.;</w:t>
            </w:r>
            <w:proofErr w:type="gramEnd"/>
            <w:r w:rsidRPr="00E93E56">
              <w:rPr>
                <w:rFonts w:ascii="Arial" w:hAnsi="Arial" w:cs="Arial"/>
                <w:sz w:val="18"/>
                <w:szCs w:val="18"/>
              </w:rPr>
              <w:t xml:space="preserve"> Dinger, U.; Zilcha-Mano, S.; Barber, JP.; (2014) A meta-analytic review of psychodynamic therapies for anxiety disorders. Clinc Psych Rev 34(4): 309-323</w:t>
            </w:r>
          </w:p>
        </w:tc>
        <w:tc>
          <w:tcPr>
            <w:tcW w:w="1236" w:type="pct"/>
            <w:shd w:val="clear" w:color="auto" w:fill="E6E6E6"/>
            <w:noWrap/>
            <w:hideMark/>
          </w:tcPr>
          <w:p w14:paraId="428E627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233A5A41" w14:textId="77777777" w:rsidTr="0009438C">
        <w:tc>
          <w:tcPr>
            <w:tcW w:w="210" w:type="pct"/>
            <w:shd w:val="clear" w:color="auto" w:fill="E6E6E6"/>
          </w:tcPr>
          <w:p w14:paraId="1986928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239</w:t>
            </w:r>
          </w:p>
        </w:tc>
        <w:tc>
          <w:tcPr>
            <w:tcW w:w="564" w:type="pct"/>
            <w:shd w:val="clear" w:color="auto" w:fill="E6E6E6"/>
            <w:noWrap/>
            <w:hideMark/>
          </w:tcPr>
          <w:p w14:paraId="5AAF987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Kehle-Forbes 2013</w:t>
            </w:r>
          </w:p>
        </w:tc>
        <w:tc>
          <w:tcPr>
            <w:tcW w:w="2990" w:type="pct"/>
            <w:shd w:val="clear" w:color="auto" w:fill="E6E6E6"/>
            <w:noWrap/>
            <w:hideMark/>
          </w:tcPr>
          <w:p w14:paraId="1D78BDC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Kehle-Forbes, SM.; Polusny, MA.; MacDonald, R.; Murdoch, M.; Meis, LA.; Wilt, TJ.; (2013)  A Systematic Review of the Efficacy of Adding Nonexposure Components to Exposure Therapy for Posttraumatic Stress Disorder.  Psychological Trauma: Theory, Research, Practice and Policy 5(4): 317-322.</w:t>
            </w:r>
          </w:p>
        </w:tc>
        <w:tc>
          <w:tcPr>
            <w:tcW w:w="1236" w:type="pct"/>
            <w:shd w:val="clear" w:color="auto" w:fill="E6E6E6"/>
            <w:noWrap/>
            <w:hideMark/>
          </w:tcPr>
          <w:p w14:paraId="3C15967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Systematic review with no new useable data and any meta-analysis results not appropriate to extract</w:t>
            </w:r>
          </w:p>
        </w:tc>
      </w:tr>
      <w:tr w:rsidR="008D6049" w:rsidRPr="00E93E56" w14:paraId="706C7F40" w14:textId="77777777" w:rsidTr="0009438C">
        <w:tc>
          <w:tcPr>
            <w:tcW w:w="210" w:type="pct"/>
            <w:shd w:val="clear" w:color="auto" w:fill="E6E6E6"/>
          </w:tcPr>
          <w:p w14:paraId="10A52F3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240</w:t>
            </w:r>
          </w:p>
        </w:tc>
        <w:tc>
          <w:tcPr>
            <w:tcW w:w="564" w:type="pct"/>
            <w:shd w:val="clear" w:color="auto" w:fill="E6E6E6"/>
            <w:noWrap/>
            <w:hideMark/>
          </w:tcPr>
          <w:p w14:paraId="2C11A61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Killeen 2008</w:t>
            </w:r>
          </w:p>
        </w:tc>
        <w:tc>
          <w:tcPr>
            <w:tcW w:w="2990" w:type="pct"/>
            <w:shd w:val="clear" w:color="auto" w:fill="E6E6E6"/>
            <w:noWrap/>
            <w:hideMark/>
          </w:tcPr>
          <w:p w14:paraId="3C1D173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Killeen T, Hien D, Campbell A, Brown C, Hansen C, Jiang H, Kristman-Valente A, Neuenfeldt C, Rocz-de la Luz N, Sampson R, Suarez-Morales L. Adverse events in an integrated trauma-focused intervention for women in community substance abuse treatment. Journal of substance abuse treatment. 2008 Oct 31</w:t>
            </w:r>
            <w:proofErr w:type="gramStart"/>
            <w:r w:rsidRPr="00E93E56">
              <w:rPr>
                <w:rFonts w:ascii="Arial" w:hAnsi="Arial" w:cs="Arial"/>
                <w:sz w:val="18"/>
                <w:szCs w:val="18"/>
              </w:rPr>
              <w:t>;35</w:t>
            </w:r>
            <w:proofErr w:type="gramEnd"/>
            <w:r w:rsidRPr="00E93E56">
              <w:rPr>
                <w:rFonts w:ascii="Arial" w:hAnsi="Arial" w:cs="Arial"/>
                <w:sz w:val="18"/>
                <w:szCs w:val="18"/>
              </w:rPr>
              <w:t>(3):304-11.</w:t>
            </w:r>
          </w:p>
        </w:tc>
        <w:tc>
          <w:tcPr>
            <w:tcW w:w="1236" w:type="pct"/>
            <w:shd w:val="clear" w:color="auto" w:fill="E6E6E6"/>
            <w:noWrap/>
            <w:hideMark/>
          </w:tcPr>
          <w:p w14:paraId="4310A3E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Efficacy or safety data cannot be extracted</w:t>
            </w:r>
          </w:p>
        </w:tc>
      </w:tr>
      <w:tr w:rsidR="008D6049" w:rsidRPr="00E93E56" w14:paraId="7EEA83EB" w14:textId="77777777" w:rsidTr="0009438C">
        <w:tc>
          <w:tcPr>
            <w:tcW w:w="210" w:type="pct"/>
            <w:shd w:val="clear" w:color="auto" w:fill="E6E6E6"/>
          </w:tcPr>
          <w:p w14:paraId="0D5AAC2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241</w:t>
            </w:r>
          </w:p>
        </w:tc>
        <w:tc>
          <w:tcPr>
            <w:tcW w:w="564" w:type="pct"/>
            <w:shd w:val="clear" w:color="auto" w:fill="E6E6E6"/>
            <w:noWrap/>
            <w:hideMark/>
          </w:tcPr>
          <w:p w14:paraId="6A8ABE8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Kim 2013</w:t>
            </w:r>
          </w:p>
        </w:tc>
        <w:tc>
          <w:tcPr>
            <w:tcW w:w="2990" w:type="pct"/>
            <w:shd w:val="clear" w:color="auto" w:fill="E6E6E6"/>
            <w:noWrap/>
            <w:hideMark/>
          </w:tcPr>
          <w:p w14:paraId="67BB94D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Kim, Y-D.; Heo, I.; Shin, B-C.; Crawford, C.; Kang, H-W.; Lim, J-H.; (2013)  Acupuncture for Posttraumatic Stress Disorder: A systematic Reivew of Randomised Controlled Trials and Prospective Clinical Trials.  Evidence-Based Complementary and Alternative Medicine: ID 615857</w:t>
            </w:r>
          </w:p>
        </w:tc>
        <w:tc>
          <w:tcPr>
            <w:tcW w:w="1236" w:type="pct"/>
            <w:shd w:val="clear" w:color="auto" w:fill="E6E6E6"/>
            <w:noWrap/>
            <w:hideMark/>
          </w:tcPr>
          <w:p w14:paraId="2249A92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026B00B8" w14:textId="77777777" w:rsidTr="0009438C">
        <w:tc>
          <w:tcPr>
            <w:tcW w:w="210" w:type="pct"/>
            <w:shd w:val="clear" w:color="auto" w:fill="E6E6E6"/>
          </w:tcPr>
          <w:p w14:paraId="05D3D74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242</w:t>
            </w:r>
          </w:p>
        </w:tc>
        <w:tc>
          <w:tcPr>
            <w:tcW w:w="564" w:type="pct"/>
            <w:shd w:val="clear" w:color="auto" w:fill="E6E6E6"/>
            <w:noWrap/>
            <w:hideMark/>
          </w:tcPr>
          <w:p w14:paraId="2AF6202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Kimbrell 2009</w:t>
            </w:r>
          </w:p>
        </w:tc>
        <w:tc>
          <w:tcPr>
            <w:tcW w:w="2990" w:type="pct"/>
            <w:shd w:val="clear" w:color="auto" w:fill="E6E6E6"/>
            <w:noWrap/>
            <w:hideMark/>
          </w:tcPr>
          <w:p w14:paraId="3F3C207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Kimbrell TA. Adjunctive Biofeedback Intervention for OIF-OEF PTSD [NCT00920036]. Available from: https://clinicaltrials.gov/show/NCT00920036 [accessed 08.08.2017]</w:t>
            </w:r>
          </w:p>
        </w:tc>
        <w:tc>
          <w:tcPr>
            <w:tcW w:w="1236" w:type="pct"/>
            <w:shd w:val="clear" w:color="auto" w:fill="E6E6E6"/>
            <w:noWrap/>
            <w:hideMark/>
          </w:tcPr>
          <w:p w14:paraId="00B6DDE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Sample size (N&lt;10/arm)</w:t>
            </w:r>
          </w:p>
        </w:tc>
      </w:tr>
      <w:tr w:rsidR="008D6049" w:rsidRPr="00E93E56" w14:paraId="5DAC5709" w14:textId="77777777" w:rsidTr="0009438C">
        <w:tc>
          <w:tcPr>
            <w:tcW w:w="210" w:type="pct"/>
            <w:shd w:val="clear" w:color="auto" w:fill="E6E6E6"/>
          </w:tcPr>
          <w:p w14:paraId="5E074F9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243</w:t>
            </w:r>
          </w:p>
        </w:tc>
        <w:tc>
          <w:tcPr>
            <w:tcW w:w="564" w:type="pct"/>
            <w:shd w:val="clear" w:color="auto" w:fill="E6E6E6"/>
            <w:noWrap/>
            <w:hideMark/>
          </w:tcPr>
          <w:p w14:paraId="598604E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King 2013</w:t>
            </w:r>
          </w:p>
        </w:tc>
        <w:tc>
          <w:tcPr>
            <w:tcW w:w="2990" w:type="pct"/>
            <w:shd w:val="clear" w:color="auto" w:fill="E6E6E6"/>
            <w:noWrap/>
            <w:hideMark/>
          </w:tcPr>
          <w:p w14:paraId="0577BCE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King AP, Erickson TM, Giardino ND, Favorite T, Rauch SA, Robinson E, Kulkarni M, Liberzon I. A pilot study of group mindfulness</w:t>
            </w:r>
            <w:r w:rsidRPr="00E93E56">
              <w:rPr>
                <w:rFonts w:ascii="Cambria Math" w:hAnsi="Cambria Math" w:cs="Cambria Math"/>
                <w:sz w:val="18"/>
                <w:szCs w:val="18"/>
              </w:rPr>
              <w:t>‐</w:t>
            </w:r>
            <w:r w:rsidRPr="00E93E56">
              <w:rPr>
                <w:rFonts w:ascii="Arial" w:hAnsi="Arial" w:cs="Arial"/>
                <w:sz w:val="18"/>
                <w:szCs w:val="18"/>
              </w:rPr>
              <w:t>based cognitive therapy (MBCT) for combat veterans with posttraumatic stress disorder (PTSD). Depression and anxiety. 2013 Jul 1</w:t>
            </w:r>
            <w:proofErr w:type="gramStart"/>
            <w:r w:rsidRPr="00E93E56">
              <w:rPr>
                <w:rFonts w:ascii="Arial" w:hAnsi="Arial" w:cs="Arial"/>
                <w:sz w:val="18"/>
                <w:szCs w:val="18"/>
              </w:rPr>
              <w:t>;30</w:t>
            </w:r>
            <w:proofErr w:type="gramEnd"/>
            <w:r w:rsidRPr="00E93E56">
              <w:rPr>
                <w:rFonts w:ascii="Arial" w:hAnsi="Arial" w:cs="Arial"/>
                <w:sz w:val="18"/>
                <w:szCs w:val="18"/>
              </w:rPr>
              <w:t>(7):638-45.</w:t>
            </w:r>
          </w:p>
        </w:tc>
        <w:tc>
          <w:tcPr>
            <w:tcW w:w="1236" w:type="pct"/>
            <w:shd w:val="clear" w:color="auto" w:fill="E6E6E6"/>
            <w:noWrap/>
            <w:hideMark/>
          </w:tcPr>
          <w:p w14:paraId="5D95FA3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Non-randomised group assignment</w:t>
            </w:r>
          </w:p>
        </w:tc>
      </w:tr>
      <w:tr w:rsidR="008D6049" w:rsidRPr="00E93E56" w14:paraId="4A58A6B3" w14:textId="77777777" w:rsidTr="0009438C">
        <w:tc>
          <w:tcPr>
            <w:tcW w:w="210" w:type="pct"/>
            <w:shd w:val="clear" w:color="auto" w:fill="E6E6E6"/>
          </w:tcPr>
          <w:p w14:paraId="3793CC5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244</w:t>
            </w:r>
          </w:p>
        </w:tc>
        <w:tc>
          <w:tcPr>
            <w:tcW w:w="564" w:type="pct"/>
            <w:shd w:val="clear" w:color="auto" w:fill="E6E6E6"/>
            <w:noWrap/>
            <w:hideMark/>
          </w:tcPr>
          <w:p w14:paraId="3C11DCF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King 2015</w:t>
            </w:r>
          </w:p>
        </w:tc>
        <w:tc>
          <w:tcPr>
            <w:tcW w:w="2990" w:type="pct"/>
            <w:shd w:val="clear" w:color="auto" w:fill="E6E6E6"/>
            <w:noWrap/>
            <w:hideMark/>
          </w:tcPr>
          <w:p w14:paraId="14561F7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King HC, Spence DL, Hickey AH, Sargent P, Elesh R, Connelly CD. Auricular acupuncture for sleep disturbance in veterans with post-traumatic stress disorder: a feasibility study. Military medicine. 2015 May</w:t>
            </w:r>
            <w:proofErr w:type="gramStart"/>
            <w:r w:rsidRPr="00E93E56">
              <w:rPr>
                <w:rFonts w:ascii="Arial" w:hAnsi="Arial" w:cs="Arial"/>
                <w:sz w:val="18"/>
                <w:szCs w:val="18"/>
              </w:rPr>
              <w:t>;180</w:t>
            </w:r>
            <w:proofErr w:type="gramEnd"/>
            <w:r w:rsidRPr="00E93E56">
              <w:rPr>
                <w:rFonts w:ascii="Arial" w:hAnsi="Arial" w:cs="Arial"/>
                <w:sz w:val="18"/>
                <w:szCs w:val="18"/>
              </w:rPr>
              <w:t>(5):582-90.</w:t>
            </w:r>
          </w:p>
        </w:tc>
        <w:tc>
          <w:tcPr>
            <w:tcW w:w="1236" w:type="pct"/>
            <w:shd w:val="clear" w:color="auto" w:fill="E6E6E6"/>
            <w:noWrap/>
            <w:hideMark/>
          </w:tcPr>
          <w:p w14:paraId="47029D4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Sample size (N&lt;10/arm)</w:t>
            </w:r>
          </w:p>
        </w:tc>
      </w:tr>
      <w:tr w:rsidR="008D6049" w:rsidRPr="00E93E56" w14:paraId="63436CF0" w14:textId="77777777" w:rsidTr="0009438C">
        <w:tc>
          <w:tcPr>
            <w:tcW w:w="210" w:type="pct"/>
            <w:shd w:val="clear" w:color="auto" w:fill="E6E6E6"/>
          </w:tcPr>
          <w:p w14:paraId="46000F2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245</w:t>
            </w:r>
          </w:p>
        </w:tc>
        <w:tc>
          <w:tcPr>
            <w:tcW w:w="564" w:type="pct"/>
            <w:shd w:val="clear" w:color="auto" w:fill="E6E6E6"/>
            <w:noWrap/>
            <w:hideMark/>
          </w:tcPr>
          <w:p w14:paraId="0B52E54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Kip 2013</w:t>
            </w:r>
          </w:p>
        </w:tc>
        <w:tc>
          <w:tcPr>
            <w:tcW w:w="2990" w:type="pct"/>
            <w:shd w:val="clear" w:color="auto" w:fill="E6E6E6"/>
            <w:noWrap/>
            <w:hideMark/>
          </w:tcPr>
          <w:p w14:paraId="0632838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Kip KE, Rosenzweig L, Hernandez DF, Shuman A, Sullivan KL, Long CJ, Taylor J, McGhee S, Girling SA, Wittenberg T, Sahebzamani FM. Randomized controlled trial of accelerated resolution therapy (ART) for symptoms of combat-related post-traumatic stress disorder (PTSD). Military Medicine. 2013 Dec</w:t>
            </w:r>
            <w:proofErr w:type="gramStart"/>
            <w:r w:rsidRPr="00E93E56">
              <w:rPr>
                <w:rFonts w:ascii="Arial" w:hAnsi="Arial" w:cs="Arial"/>
                <w:sz w:val="18"/>
                <w:szCs w:val="18"/>
              </w:rPr>
              <w:t>;178</w:t>
            </w:r>
            <w:proofErr w:type="gramEnd"/>
            <w:r w:rsidRPr="00E93E56">
              <w:rPr>
                <w:rFonts w:ascii="Arial" w:hAnsi="Arial" w:cs="Arial"/>
                <w:sz w:val="18"/>
                <w:szCs w:val="18"/>
              </w:rPr>
              <w:t>(12):1298-309.</w:t>
            </w:r>
          </w:p>
        </w:tc>
        <w:tc>
          <w:tcPr>
            <w:tcW w:w="1236" w:type="pct"/>
            <w:shd w:val="clear" w:color="auto" w:fill="E6E6E6"/>
            <w:noWrap/>
            <w:hideMark/>
          </w:tcPr>
          <w:p w14:paraId="5AED78E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Cross-over study and first phase data not available</w:t>
            </w:r>
          </w:p>
        </w:tc>
      </w:tr>
      <w:tr w:rsidR="008D6049" w:rsidRPr="00E93E56" w14:paraId="2AC717E9" w14:textId="77777777" w:rsidTr="0009438C">
        <w:tc>
          <w:tcPr>
            <w:tcW w:w="210" w:type="pct"/>
            <w:shd w:val="clear" w:color="auto" w:fill="E6E6E6"/>
          </w:tcPr>
          <w:p w14:paraId="2CB7102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246</w:t>
            </w:r>
          </w:p>
        </w:tc>
        <w:tc>
          <w:tcPr>
            <w:tcW w:w="564" w:type="pct"/>
            <w:shd w:val="clear" w:color="auto" w:fill="E6E6E6"/>
            <w:noWrap/>
            <w:hideMark/>
          </w:tcPr>
          <w:p w14:paraId="05F451C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Kip 2014</w:t>
            </w:r>
          </w:p>
        </w:tc>
        <w:tc>
          <w:tcPr>
            <w:tcW w:w="2990" w:type="pct"/>
            <w:shd w:val="clear" w:color="auto" w:fill="E6E6E6"/>
            <w:noWrap/>
            <w:hideMark/>
          </w:tcPr>
          <w:p w14:paraId="08F251C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Kip KE, Rosenzweig L, Hernandez DF, Shuman A, Diamond DM, Ann Girling S, Sullivan KL, Wittenberg T, Witt AM, Lengacher CA, Anderson B. Accelerated Resolution Therapy for treatment of pain secondary to symptoms of combat-related posttraumatic stress disorder. European journal of psychotraumatology. </w:t>
            </w:r>
            <w:r w:rsidRPr="00E93E56">
              <w:rPr>
                <w:rFonts w:ascii="Arial" w:hAnsi="Arial" w:cs="Arial"/>
                <w:sz w:val="18"/>
                <w:szCs w:val="18"/>
              </w:rPr>
              <w:lastRenderedPageBreak/>
              <w:t>2014 Dec 1</w:t>
            </w:r>
            <w:proofErr w:type="gramStart"/>
            <w:r w:rsidRPr="00E93E56">
              <w:rPr>
                <w:rFonts w:ascii="Arial" w:hAnsi="Arial" w:cs="Arial"/>
                <w:sz w:val="18"/>
                <w:szCs w:val="18"/>
              </w:rPr>
              <w:t>;5</w:t>
            </w:r>
            <w:proofErr w:type="gramEnd"/>
            <w:r w:rsidRPr="00E93E56">
              <w:rPr>
                <w:rFonts w:ascii="Arial" w:hAnsi="Arial" w:cs="Arial"/>
                <w:sz w:val="18"/>
                <w:szCs w:val="18"/>
              </w:rPr>
              <w:t>(1):24066.</w:t>
            </w:r>
          </w:p>
        </w:tc>
        <w:tc>
          <w:tcPr>
            <w:tcW w:w="1236" w:type="pct"/>
            <w:shd w:val="clear" w:color="auto" w:fill="E6E6E6"/>
            <w:noWrap/>
            <w:hideMark/>
          </w:tcPr>
          <w:p w14:paraId="53381D4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lastRenderedPageBreak/>
              <w:t>Subgroup/secondary analysis that is not relevant</w:t>
            </w:r>
          </w:p>
        </w:tc>
      </w:tr>
      <w:tr w:rsidR="008D6049" w:rsidRPr="00E93E56" w14:paraId="78D86522" w14:textId="77777777" w:rsidTr="0009438C">
        <w:tc>
          <w:tcPr>
            <w:tcW w:w="210" w:type="pct"/>
            <w:shd w:val="clear" w:color="auto" w:fill="E6E6E6"/>
          </w:tcPr>
          <w:p w14:paraId="32ED228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lastRenderedPageBreak/>
              <w:t>247</w:t>
            </w:r>
          </w:p>
        </w:tc>
        <w:tc>
          <w:tcPr>
            <w:tcW w:w="564" w:type="pct"/>
            <w:shd w:val="clear" w:color="auto" w:fill="E6E6E6"/>
            <w:noWrap/>
            <w:hideMark/>
          </w:tcPr>
          <w:p w14:paraId="4E53846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Kitchiner 2012</w:t>
            </w:r>
          </w:p>
        </w:tc>
        <w:tc>
          <w:tcPr>
            <w:tcW w:w="2990" w:type="pct"/>
            <w:shd w:val="clear" w:color="auto" w:fill="E6E6E6"/>
            <w:noWrap/>
            <w:hideMark/>
          </w:tcPr>
          <w:p w14:paraId="750BC6B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Kitchiner, </w:t>
            </w:r>
            <w:proofErr w:type="gramStart"/>
            <w:r w:rsidRPr="00E93E56">
              <w:rPr>
                <w:rFonts w:ascii="Arial" w:hAnsi="Arial" w:cs="Arial"/>
                <w:sz w:val="18"/>
                <w:szCs w:val="18"/>
              </w:rPr>
              <w:t>NP.;</w:t>
            </w:r>
            <w:proofErr w:type="gramEnd"/>
            <w:r w:rsidRPr="00E93E56">
              <w:rPr>
                <w:rFonts w:ascii="Arial" w:hAnsi="Arial" w:cs="Arial"/>
                <w:sz w:val="18"/>
                <w:szCs w:val="18"/>
              </w:rPr>
              <w:t xml:space="preserve"> Roberts, NJ.; Wilcox, D.; Bisson, JI.; (2012)  Systematic review and meta-analsyis of psychosocial interventions for veterans of the military.  Eur J Pscyhotraumatology 3(1)</w:t>
            </w:r>
          </w:p>
        </w:tc>
        <w:tc>
          <w:tcPr>
            <w:tcW w:w="1236" w:type="pct"/>
            <w:shd w:val="clear" w:color="auto" w:fill="E6E6E6"/>
            <w:noWrap/>
            <w:hideMark/>
          </w:tcPr>
          <w:p w14:paraId="5FD4915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7086569E" w14:textId="77777777" w:rsidTr="0009438C">
        <w:tc>
          <w:tcPr>
            <w:tcW w:w="210" w:type="pct"/>
            <w:shd w:val="clear" w:color="auto" w:fill="E6E6E6"/>
          </w:tcPr>
          <w:p w14:paraId="20ACC1D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248</w:t>
            </w:r>
          </w:p>
        </w:tc>
        <w:tc>
          <w:tcPr>
            <w:tcW w:w="564" w:type="pct"/>
            <w:shd w:val="clear" w:color="auto" w:fill="E6E6E6"/>
            <w:noWrap/>
            <w:hideMark/>
          </w:tcPr>
          <w:p w14:paraId="1E950B9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Kline 2018</w:t>
            </w:r>
          </w:p>
        </w:tc>
        <w:tc>
          <w:tcPr>
            <w:tcW w:w="2990" w:type="pct"/>
            <w:shd w:val="clear" w:color="auto" w:fill="E6E6E6"/>
            <w:noWrap/>
            <w:hideMark/>
          </w:tcPr>
          <w:p w14:paraId="56EA08A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Kline AC, Cooper AA, Rytwinksi NK, Feeny NC. Long-term efficacy of psychotherapy for posttraumatic stress disorder: A meta-analysis of randomized controlled trials. Clinical psychology review. 2017 Nov 21.</w:t>
            </w:r>
          </w:p>
        </w:tc>
        <w:tc>
          <w:tcPr>
            <w:tcW w:w="1236" w:type="pct"/>
            <w:shd w:val="clear" w:color="auto" w:fill="E6E6E6"/>
            <w:noWrap/>
            <w:hideMark/>
          </w:tcPr>
          <w:p w14:paraId="6B59D67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2FE68424" w14:textId="77777777" w:rsidTr="0009438C">
        <w:tc>
          <w:tcPr>
            <w:tcW w:w="210" w:type="pct"/>
            <w:shd w:val="clear" w:color="auto" w:fill="E6E6E6"/>
          </w:tcPr>
          <w:p w14:paraId="6CB5EA1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249</w:t>
            </w:r>
          </w:p>
        </w:tc>
        <w:tc>
          <w:tcPr>
            <w:tcW w:w="564" w:type="pct"/>
            <w:shd w:val="clear" w:color="auto" w:fill="E6E6E6"/>
            <w:noWrap/>
            <w:hideMark/>
          </w:tcPr>
          <w:p w14:paraId="19E2C74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Knaevelsrud 2011</w:t>
            </w:r>
          </w:p>
        </w:tc>
        <w:tc>
          <w:tcPr>
            <w:tcW w:w="2990" w:type="pct"/>
            <w:shd w:val="clear" w:color="auto" w:fill="E6E6E6"/>
            <w:noWrap/>
            <w:hideMark/>
          </w:tcPr>
          <w:p w14:paraId="2C03D4E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Knaevelsrud C. Additive Effect of Cognitive Restructuring in a Web-based Treatment for Traumatized Arab People [NCT01508377]. 2011. Available from: https://clinicaltrials.gov/ct2/show/NCT01508377 [accessed 04.08.2017]</w:t>
            </w:r>
          </w:p>
        </w:tc>
        <w:tc>
          <w:tcPr>
            <w:tcW w:w="1236" w:type="pct"/>
            <w:shd w:val="clear" w:color="auto" w:fill="E6E6E6"/>
            <w:noWrap/>
            <w:hideMark/>
          </w:tcPr>
          <w:p w14:paraId="2A0C2B5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Comparison outside protocol</w:t>
            </w:r>
          </w:p>
        </w:tc>
      </w:tr>
      <w:tr w:rsidR="008D6049" w:rsidRPr="00E93E56" w14:paraId="7A346815" w14:textId="77777777" w:rsidTr="0009438C">
        <w:tc>
          <w:tcPr>
            <w:tcW w:w="210" w:type="pct"/>
            <w:shd w:val="clear" w:color="auto" w:fill="E6E6E6"/>
          </w:tcPr>
          <w:p w14:paraId="3968180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250</w:t>
            </w:r>
          </w:p>
        </w:tc>
        <w:tc>
          <w:tcPr>
            <w:tcW w:w="564" w:type="pct"/>
            <w:shd w:val="clear" w:color="auto" w:fill="E6E6E6"/>
            <w:noWrap/>
            <w:hideMark/>
          </w:tcPr>
          <w:p w14:paraId="696E417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Kobach 2015</w:t>
            </w:r>
          </w:p>
        </w:tc>
        <w:tc>
          <w:tcPr>
            <w:tcW w:w="2990" w:type="pct"/>
            <w:shd w:val="clear" w:color="auto" w:fill="E6E6E6"/>
            <w:noWrap/>
            <w:hideMark/>
          </w:tcPr>
          <w:p w14:paraId="45D287A3" w14:textId="77777777" w:rsidR="008D6049" w:rsidRPr="00E93E56" w:rsidRDefault="008D6049" w:rsidP="0009438C">
            <w:pPr>
              <w:pStyle w:val="TableTextLeft"/>
              <w:rPr>
                <w:rFonts w:ascii="Arial" w:hAnsi="Arial" w:cs="Arial"/>
                <w:sz w:val="18"/>
                <w:szCs w:val="18"/>
              </w:rPr>
            </w:pPr>
            <w:r w:rsidRPr="00F417FE">
              <w:rPr>
                <w:rFonts w:ascii="Arial" w:hAnsi="Arial" w:cs="Arial"/>
                <w:sz w:val="18"/>
                <w:szCs w:val="18"/>
                <w:lang w:val="de-DE"/>
              </w:rPr>
              <w:t xml:space="preserve">Köbach, A., Schaal, S., Hecker, T., &amp; Elbert, T. (2015). </w:t>
            </w:r>
            <w:r w:rsidRPr="00E93E56">
              <w:rPr>
                <w:rFonts w:ascii="Arial" w:hAnsi="Arial" w:cs="Arial"/>
                <w:sz w:val="18"/>
                <w:szCs w:val="18"/>
              </w:rPr>
              <w:t>Psychotherapeutic Intervention in the Demobilization Process: Addressing Combat</w:t>
            </w:r>
            <w:r w:rsidRPr="00E93E56">
              <w:rPr>
                <w:rFonts w:ascii="Cambria Math" w:hAnsi="Cambria Math" w:cs="Cambria Math"/>
                <w:sz w:val="18"/>
                <w:szCs w:val="18"/>
              </w:rPr>
              <w:t>‐</w:t>
            </w:r>
            <w:r w:rsidRPr="00E93E56">
              <w:rPr>
                <w:rFonts w:ascii="Arial" w:hAnsi="Arial" w:cs="Arial"/>
                <w:sz w:val="18"/>
                <w:szCs w:val="18"/>
              </w:rPr>
              <w:t>related Mental Injuries with Narrative Exposure in a First and Second Dissemination Stage. Clinical psychology &amp; psychotherapy.</w:t>
            </w:r>
          </w:p>
        </w:tc>
        <w:tc>
          <w:tcPr>
            <w:tcW w:w="1236" w:type="pct"/>
            <w:shd w:val="clear" w:color="auto" w:fill="E6E6E6"/>
          </w:tcPr>
          <w:p w14:paraId="38AA596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Non-randomised group assignment</w:t>
            </w:r>
          </w:p>
        </w:tc>
      </w:tr>
      <w:tr w:rsidR="008D6049" w:rsidRPr="00E93E56" w14:paraId="01A44AF5" w14:textId="77777777" w:rsidTr="0009438C">
        <w:tc>
          <w:tcPr>
            <w:tcW w:w="210" w:type="pct"/>
            <w:shd w:val="clear" w:color="auto" w:fill="E6E6E6"/>
          </w:tcPr>
          <w:p w14:paraId="4789D92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251</w:t>
            </w:r>
          </w:p>
        </w:tc>
        <w:tc>
          <w:tcPr>
            <w:tcW w:w="564" w:type="pct"/>
            <w:shd w:val="clear" w:color="auto" w:fill="E6E6E6"/>
            <w:noWrap/>
            <w:hideMark/>
          </w:tcPr>
          <w:p w14:paraId="0E5C79D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Konig 2014</w:t>
            </w:r>
          </w:p>
        </w:tc>
        <w:tc>
          <w:tcPr>
            <w:tcW w:w="2990" w:type="pct"/>
            <w:shd w:val="clear" w:color="auto" w:fill="E6E6E6"/>
            <w:noWrap/>
            <w:hideMark/>
          </w:tcPr>
          <w:p w14:paraId="0CBA402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König J, Karl R, Rosner R, Butollo W. Sudden gains in two psychotherapies for posttraumatic stress disorder. Behaviour research and therapy. 2014 Sep 30</w:t>
            </w:r>
            <w:proofErr w:type="gramStart"/>
            <w:r w:rsidRPr="00E93E56">
              <w:rPr>
                <w:rFonts w:ascii="Arial" w:hAnsi="Arial" w:cs="Arial"/>
                <w:sz w:val="18"/>
                <w:szCs w:val="18"/>
              </w:rPr>
              <w:t>;60:15</w:t>
            </w:r>
            <w:proofErr w:type="gramEnd"/>
            <w:r w:rsidRPr="00E93E56">
              <w:rPr>
                <w:rFonts w:ascii="Arial" w:hAnsi="Arial" w:cs="Arial"/>
                <w:sz w:val="18"/>
                <w:szCs w:val="18"/>
              </w:rPr>
              <w:t>-22.</w:t>
            </w:r>
          </w:p>
        </w:tc>
        <w:tc>
          <w:tcPr>
            <w:tcW w:w="1236" w:type="pct"/>
            <w:shd w:val="clear" w:color="auto" w:fill="E6E6E6"/>
            <w:noWrap/>
            <w:hideMark/>
          </w:tcPr>
          <w:p w14:paraId="603C3AB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that is not relevant</w:t>
            </w:r>
          </w:p>
        </w:tc>
      </w:tr>
      <w:tr w:rsidR="008D6049" w:rsidRPr="00E93E56" w14:paraId="1531DE72" w14:textId="77777777" w:rsidTr="0009438C">
        <w:tc>
          <w:tcPr>
            <w:tcW w:w="210" w:type="pct"/>
            <w:shd w:val="clear" w:color="auto" w:fill="E6E6E6"/>
          </w:tcPr>
          <w:p w14:paraId="16DC446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252</w:t>
            </w:r>
          </w:p>
        </w:tc>
        <w:tc>
          <w:tcPr>
            <w:tcW w:w="564" w:type="pct"/>
            <w:shd w:val="clear" w:color="auto" w:fill="E6E6E6"/>
            <w:noWrap/>
            <w:hideMark/>
          </w:tcPr>
          <w:p w14:paraId="1B386A5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Konuk 2006</w:t>
            </w:r>
          </w:p>
        </w:tc>
        <w:tc>
          <w:tcPr>
            <w:tcW w:w="2990" w:type="pct"/>
            <w:shd w:val="clear" w:color="auto" w:fill="E6E6E6"/>
            <w:noWrap/>
            <w:hideMark/>
          </w:tcPr>
          <w:p w14:paraId="5E53C7C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Konuk E, Knipe J, Eke I, Yuksek H, Yurtsever A, Ostep S. The effects of eye movement desensitization and reprocessing (EMDR) therapy on posttraumatic stress disorder in survivors of the 1999 Marmara, Turkey, earthquake. International Journal of Stress Management. 2006 Aug</w:t>
            </w:r>
            <w:proofErr w:type="gramStart"/>
            <w:r w:rsidRPr="00E93E56">
              <w:rPr>
                <w:rFonts w:ascii="Arial" w:hAnsi="Arial" w:cs="Arial"/>
                <w:sz w:val="18"/>
                <w:szCs w:val="18"/>
              </w:rPr>
              <w:t>;13</w:t>
            </w:r>
            <w:proofErr w:type="gramEnd"/>
            <w:r w:rsidRPr="00E93E56">
              <w:rPr>
                <w:rFonts w:ascii="Arial" w:hAnsi="Arial" w:cs="Arial"/>
                <w:sz w:val="18"/>
                <w:szCs w:val="18"/>
              </w:rPr>
              <w:t>(3):291.</w:t>
            </w:r>
          </w:p>
        </w:tc>
        <w:tc>
          <w:tcPr>
            <w:tcW w:w="1236" w:type="pct"/>
            <w:shd w:val="clear" w:color="auto" w:fill="E6E6E6"/>
          </w:tcPr>
          <w:p w14:paraId="4F23384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Non-randomised group assignment</w:t>
            </w:r>
          </w:p>
        </w:tc>
      </w:tr>
      <w:tr w:rsidR="008D6049" w:rsidRPr="00E93E56" w14:paraId="2A9D5F81" w14:textId="77777777" w:rsidTr="0009438C">
        <w:tc>
          <w:tcPr>
            <w:tcW w:w="210" w:type="pct"/>
            <w:shd w:val="clear" w:color="auto" w:fill="E6E6E6"/>
          </w:tcPr>
          <w:p w14:paraId="352F842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253</w:t>
            </w:r>
          </w:p>
        </w:tc>
        <w:tc>
          <w:tcPr>
            <w:tcW w:w="564" w:type="pct"/>
            <w:shd w:val="clear" w:color="auto" w:fill="E6E6E6"/>
            <w:noWrap/>
            <w:hideMark/>
          </w:tcPr>
          <w:p w14:paraId="7AEE4DC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Korte 2017</w:t>
            </w:r>
          </w:p>
        </w:tc>
        <w:tc>
          <w:tcPr>
            <w:tcW w:w="2990" w:type="pct"/>
            <w:shd w:val="clear" w:color="auto" w:fill="E6E6E6"/>
            <w:noWrap/>
            <w:hideMark/>
          </w:tcPr>
          <w:p w14:paraId="232A6AD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Korte KJ, Bountress KE, Tomko RL, Killeen T, Moran-Santa Maria M, Back SE. Integrated Treatment of PTSD and Substance Use Disorders: The Mediating Role of PTSD Improvement in the Reduction of Depression. Journal of clinical medicine. 2017 Jan 13</w:t>
            </w:r>
            <w:proofErr w:type="gramStart"/>
            <w:r w:rsidRPr="00E93E56">
              <w:rPr>
                <w:rFonts w:ascii="Arial" w:hAnsi="Arial" w:cs="Arial"/>
                <w:sz w:val="18"/>
                <w:szCs w:val="18"/>
              </w:rPr>
              <w:t>;6</w:t>
            </w:r>
            <w:proofErr w:type="gramEnd"/>
            <w:r w:rsidRPr="00E93E56">
              <w:rPr>
                <w:rFonts w:ascii="Arial" w:hAnsi="Arial" w:cs="Arial"/>
                <w:sz w:val="18"/>
                <w:szCs w:val="18"/>
              </w:rPr>
              <w:t>(1):9.</w:t>
            </w:r>
          </w:p>
        </w:tc>
        <w:tc>
          <w:tcPr>
            <w:tcW w:w="1236" w:type="pct"/>
            <w:shd w:val="clear" w:color="auto" w:fill="E6E6E6"/>
          </w:tcPr>
          <w:p w14:paraId="2D517FB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Efficacy or safety data cannot be extracted</w:t>
            </w:r>
          </w:p>
        </w:tc>
      </w:tr>
      <w:tr w:rsidR="008D6049" w:rsidRPr="00E93E56" w14:paraId="226344F5" w14:textId="77777777" w:rsidTr="0009438C">
        <w:tc>
          <w:tcPr>
            <w:tcW w:w="210" w:type="pct"/>
            <w:shd w:val="clear" w:color="auto" w:fill="E6E6E6"/>
          </w:tcPr>
          <w:p w14:paraId="7265B16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254</w:t>
            </w:r>
          </w:p>
        </w:tc>
        <w:tc>
          <w:tcPr>
            <w:tcW w:w="564" w:type="pct"/>
            <w:shd w:val="clear" w:color="auto" w:fill="E6E6E6"/>
            <w:noWrap/>
            <w:hideMark/>
          </w:tcPr>
          <w:p w14:paraId="4253989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Krakow 2001a</w:t>
            </w:r>
          </w:p>
        </w:tc>
        <w:tc>
          <w:tcPr>
            <w:tcW w:w="2990" w:type="pct"/>
            <w:shd w:val="clear" w:color="auto" w:fill="E6E6E6"/>
            <w:noWrap/>
            <w:hideMark/>
          </w:tcPr>
          <w:p w14:paraId="1C114FC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Krakow B, Hollifield M, Johnston L, Koss M, Schrader R, Warner TD, Tandberg D, Lauriello J, McBride L, Cutchen L, Cheng D. Imagery rehearsal therapy for chronic nightmares in sexual assault survivors with posttraumatic stress disorder: a randomized controlled trial. Jama. 2001 Aug 1</w:t>
            </w:r>
            <w:proofErr w:type="gramStart"/>
            <w:r w:rsidRPr="00E93E56">
              <w:rPr>
                <w:rFonts w:ascii="Arial" w:hAnsi="Arial" w:cs="Arial"/>
                <w:sz w:val="18"/>
                <w:szCs w:val="18"/>
              </w:rPr>
              <w:t>;286</w:t>
            </w:r>
            <w:proofErr w:type="gramEnd"/>
            <w:r w:rsidRPr="00E93E56">
              <w:rPr>
                <w:rFonts w:ascii="Arial" w:hAnsi="Arial" w:cs="Arial"/>
                <w:sz w:val="18"/>
                <w:szCs w:val="18"/>
              </w:rPr>
              <w:t>(5):537-45.</w:t>
            </w:r>
          </w:p>
        </w:tc>
        <w:tc>
          <w:tcPr>
            <w:tcW w:w="1236" w:type="pct"/>
            <w:shd w:val="clear" w:color="auto" w:fill="E6E6E6"/>
          </w:tcPr>
          <w:p w14:paraId="5F2ED30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Efficacy or safety data cannot be extracted</w:t>
            </w:r>
          </w:p>
        </w:tc>
      </w:tr>
      <w:tr w:rsidR="008D6049" w:rsidRPr="00E93E56" w14:paraId="6FB52182" w14:textId="77777777" w:rsidTr="0009438C">
        <w:tc>
          <w:tcPr>
            <w:tcW w:w="210" w:type="pct"/>
            <w:shd w:val="clear" w:color="auto" w:fill="E6E6E6"/>
          </w:tcPr>
          <w:p w14:paraId="55593D6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255</w:t>
            </w:r>
          </w:p>
        </w:tc>
        <w:tc>
          <w:tcPr>
            <w:tcW w:w="564" w:type="pct"/>
            <w:shd w:val="clear" w:color="auto" w:fill="E6E6E6"/>
            <w:noWrap/>
            <w:hideMark/>
          </w:tcPr>
          <w:p w14:paraId="5B9650F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Krakow 2001b</w:t>
            </w:r>
          </w:p>
        </w:tc>
        <w:tc>
          <w:tcPr>
            <w:tcW w:w="2990" w:type="pct"/>
            <w:shd w:val="clear" w:color="auto" w:fill="E6E6E6"/>
            <w:noWrap/>
            <w:hideMark/>
          </w:tcPr>
          <w:p w14:paraId="30AC1F4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Krakow, B., Johnston, L., Melendrez, D., Hollifield, M., Warner, T. D., Chavez-Kennedy, D. et al. (2001). An open-label trial of evidence-based cognitive behavior therapy for nightmares and insomnia in crime victims with PTSD. American Journal of Psychiatry, 158, 2043-2047.</w:t>
            </w:r>
          </w:p>
        </w:tc>
        <w:tc>
          <w:tcPr>
            <w:tcW w:w="1236" w:type="pct"/>
            <w:shd w:val="clear" w:color="auto" w:fill="E6E6E6"/>
            <w:noWrap/>
            <w:hideMark/>
          </w:tcPr>
          <w:p w14:paraId="56394FB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Non-RCT (no control group)</w:t>
            </w:r>
          </w:p>
        </w:tc>
      </w:tr>
      <w:tr w:rsidR="008D6049" w:rsidRPr="00E93E56" w14:paraId="30296F48" w14:textId="77777777" w:rsidTr="0009438C">
        <w:tc>
          <w:tcPr>
            <w:tcW w:w="210" w:type="pct"/>
            <w:shd w:val="clear" w:color="auto" w:fill="E6E6E6"/>
          </w:tcPr>
          <w:p w14:paraId="12D3713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256</w:t>
            </w:r>
          </w:p>
        </w:tc>
        <w:tc>
          <w:tcPr>
            <w:tcW w:w="564" w:type="pct"/>
            <w:shd w:val="clear" w:color="auto" w:fill="E6E6E6"/>
            <w:noWrap/>
            <w:hideMark/>
          </w:tcPr>
          <w:p w14:paraId="54ABF21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Kredlow 2017</w:t>
            </w:r>
          </w:p>
        </w:tc>
        <w:tc>
          <w:tcPr>
            <w:tcW w:w="2990" w:type="pct"/>
            <w:shd w:val="clear" w:color="auto" w:fill="E6E6E6"/>
            <w:noWrap/>
            <w:hideMark/>
          </w:tcPr>
          <w:p w14:paraId="63747B9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Kredlow MA, Szuhany KL, Lo S, Xie H, Gottlieb JD, Rosenberg SD, Mueser KT. Cognitive behavioral therapy for posttraumatic stress disorder in individuals with severe mental illness and borderline personality disorder. Psychiatry research. 2017 Mar 31</w:t>
            </w:r>
            <w:proofErr w:type="gramStart"/>
            <w:r w:rsidRPr="00E93E56">
              <w:rPr>
                <w:rFonts w:ascii="Arial" w:hAnsi="Arial" w:cs="Arial"/>
                <w:sz w:val="18"/>
                <w:szCs w:val="18"/>
              </w:rPr>
              <w:t>;249:86</w:t>
            </w:r>
            <w:proofErr w:type="gramEnd"/>
            <w:r w:rsidRPr="00E93E56">
              <w:rPr>
                <w:rFonts w:ascii="Arial" w:hAnsi="Arial" w:cs="Arial"/>
                <w:sz w:val="18"/>
                <w:szCs w:val="18"/>
              </w:rPr>
              <w:t>-93.</w:t>
            </w:r>
          </w:p>
        </w:tc>
        <w:tc>
          <w:tcPr>
            <w:tcW w:w="1236" w:type="pct"/>
            <w:shd w:val="clear" w:color="auto" w:fill="E6E6E6"/>
            <w:noWrap/>
            <w:hideMark/>
          </w:tcPr>
          <w:p w14:paraId="06B6DC2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that is not relevant</w:t>
            </w:r>
          </w:p>
        </w:tc>
      </w:tr>
      <w:tr w:rsidR="008D6049" w:rsidRPr="00E93E56" w14:paraId="120BAA8C" w14:textId="77777777" w:rsidTr="0009438C">
        <w:tc>
          <w:tcPr>
            <w:tcW w:w="210" w:type="pct"/>
            <w:shd w:val="clear" w:color="auto" w:fill="E6E6E6"/>
          </w:tcPr>
          <w:p w14:paraId="409EFB3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257</w:t>
            </w:r>
          </w:p>
        </w:tc>
        <w:tc>
          <w:tcPr>
            <w:tcW w:w="564" w:type="pct"/>
            <w:shd w:val="clear" w:color="auto" w:fill="E6E6E6"/>
            <w:noWrap/>
            <w:hideMark/>
          </w:tcPr>
          <w:p w14:paraId="2E175F1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Krinsley 2011</w:t>
            </w:r>
          </w:p>
        </w:tc>
        <w:tc>
          <w:tcPr>
            <w:tcW w:w="2990" w:type="pct"/>
            <w:shd w:val="clear" w:color="auto" w:fill="E6E6E6"/>
            <w:noWrap/>
            <w:hideMark/>
          </w:tcPr>
          <w:p w14:paraId="51A6E7F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Krinsley K. Pilot Study of an Integrated Exposure-Based Model for Posttraumatic Stress Disorder and Substance Use Disorder [NCT01274741]. Available from: https://clinicaltrials.gov/ct2/show/NCT01274741 [accessed 08.08.2017]</w:t>
            </w:r>
          </w:p>
        </w:tc>
        <w:tc>
          <w:tcPr>
            <w:tcW w:w="1236" w:type="pct"/>
            <w:shd w:val="clear" w:color="auto" w:fill="E6E6E6"/>
            <w:noWrap/>
            <w:hideMark/>
          </w:tcPr>
          <w:p w14:paraId="0B1DD1F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Unpublished (registered on clinical trials.gov and author contacted for full trial report but not provided)</w:t>
            </w:r>
          </w:p>
        </w:tc>
      </w:tr>
      <w:tr w:rsidR="008D6049" w:rsidRPr="00E93E56" w14:paraId="19AE11E3" w14:textId="77777777" w:rsidTr="0009438C">
        <w:tc>
          <w:tcPr>
            <w:tcW w:w="210" w:type="pct"/>
            <w:shd w:val="clear" w:color="auto" w:fill="E6E6E6"/>
          </w:tcPr>
          <w:p w14:paraId="649A85D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258</w:t>
            </w:r>
          </w:p>
        </w:tc>
        <w:tc>
          <w:tcPr>
            <w:tcW w:w="564" w:type="pct"/>
            <w:shd w:val="clear" w:color="auto" w:fill="E6E6E6"/>
            <w:noWrap/>
            <w:hideMark/>
          </w:tcPr>
          <w:p w14:paraId="170D5FC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Kruger 2014a</w:t>
            </w:r>
          </w:p>
        </w:tc>
        <w:tc>
          <w:tcPr>
            <w:tcW w:w="2990" w:type="pct"/>
            <w:shd w:val="clear" w:color="auto" w:fill="E6E6E6"/>
            <w:noWrap/>
            <w:hideMark/>
          </w:tcPr>
          <w:p w14:paraId="7720F50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Krüger A, Ehring T, Priebe K, Dyer AS, Steil R, Bohus M. Sudden losses and sudden gains during a DBT-PTSD treatment for posttraumatic stress disorder following childhood sexual abuse. European journal of psychotraumatology. 2014 Dec 1</w:t>
            </w:r>
            <w:proofErr w:type="gramStart"/>
            <w:r w:rsidRPr="00E93E56">
              <w:rPr>
                <w:rFonts w:ascii="Arial" w:hAnsi="Arial" w:cs="Arial"/>
                <w:sz w:val="18"/>
                <w:szCs w:val="18"/>
              </w:rPr>
              <w:t>;5</w:t>
            </w:r>
            <w:proofErr w:type="gramEnd"/>
            <w:r w:rsidRPr="00E93E56">
              <w:rPr>
                <w:rFonts w:ascii="Arial" w:hAnsi="Arial" w:cs="Arial"/>
                <w:sz w:val="18"/>
                <w:szCs w:val="18"/>
              </w:rPr>
              <w:t>(1):24470.</w:t>
            </w:r>
          </w:p>
        </w:tc>
        <w:tc>
          <w:tcPr>
            <w:tcW w:w="1236" w:type="pct"/>
            <w:shd w:val="clear" w:color="auto" w:fill="E6E6E6"/>
            <w:noWrap/>
            <w:hideMark/>
          </w:tcPr>
          <w:p w14:paraId="4664877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of RCT already included</w:t>
            </w:r>
          </w:p>
        </w:tc>
      </w:tr>
      <w:tr w:rsidR="008D6049" w:rsidRPr="00E93E56" w14:paraId="363CBE05" w14:textId="77777777" w:rsidTr="0009438C">
        <w:tc>
          <w:tcPr>
            <w:tcW w:w="210" w:type="pct"/>
            <w:shd w:val="clear" w:color="auto" w:fill="E6E6E6"/>
          </w:tcPr>
          <w:p w14:paraId="45F0FEA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259</w:t>
            </w:r>
          </w:p>
        </w:tc>
        <w:tc>
          <w:tcPr>
            <w:tcW w:w="564" w:type="pct"/>
            <w:shd w:val="clear" w:color="auto" w:fill="E6E6E6"/>
            <w:noWrap/>
            <w:hideMark/>
          </w:tcPr>
          <w:p w14:paraId="4965B6D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Kruger 2014b</w:t>
            </w:r>
          </w:p>
        </w:tc>
        <w:tc>
          <w:tcPr>
            <w:tcW w:w="2990" w:type="pct"/>
            <w:shd w:val="clear" w:color="auto" w:fill="E6E6E6"/>
            <w:noWrap/>
            <w:hideMark/>
          </w:tcPr>
          <w:p w14:paraId="5E251B9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Krüger A, Kleindienst N, Priebe K, Dyer AS, Steil R, Schmahl C, Bohus M. Non-suicidal self-injury during </w:t>
            </w:r>
            <w:r w:rsidRPr="00E93E56">
              <w:rPr>
                <w:rFonts w:ascii="Arial" w:hAnsi="Arial" w:cs="Arial"/>
                <w:sz w:val="18"/>
                <w:szCs w:val="18"/>
              </w:rPr>
              <w:lastRenderedPageBreak/>
              <w:t>an exposure-based treatment in patients with posttraumatic stress disorder and borderline features. Behaviour research and therapy. 2014 Oct 31</w:t>
            </w:r>
            <w:proofErr w:type="gramStart"/>
            <w:r w:rsidRPr="00E93E56">
              <w:rPr>
                <w:rFonts w:ascii="Arial" w:hAnsi="Arial" w:cs="Arial"/>
                <w:sz w:val="18"/>
                <w:szCs w:val="18"/>
              </w:rPr>
              <w:t>;61:136</w:t>
            </w:r>
            <w:proofErr w:type="gramEnd"/>
            <w:r w:rsidRPr="00E93E56">
              <w:rPr>
                <w:rFonts w:ascii="Arial" w:hAnsi="Arial" w:cs="Arial"/>
                <w:sz w:val="18"/>
                <w:szCs w:val="18"/>
              </w:rPr>
              <w:t>-41.</w:t>
            </w:r>
          </w:p>
        </w:tc>
        <w:tc>
          <w:tcPr>
            <w:tcW w:w="1236" w:type="pct"/>
            <w:shd w:val="clear" w:color="auto" w:fill="E6E6E6"/>
            <w:noWrap/>
            <w:hideMark/>
          </w:tcPr>
          <w:p w14:paraId="50A071D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lastRenderedPageBreak/>
              <w:t xml:space="preserve">Subgroup/secondary analysis of RCT </w:t>
            </w:r>
            <w:r w:rsidRPr="00E93E56">
              <w:rPr>
                <w:rFonts w:ascii="Arial" w:hAnsi="Arial" w:cs="Arial"/>
                <w:sz w:val="18"/>
                <w:szCs w:val="18"/>
              </w:rPr>
              <w:lastRenderedPageBreak/>
              <w:t>already included</w:t>
            </w:r>
          </w:p>
        </w:tc>
      </w:tr>
      <w:tr w:rsidR="008D6049" w:rsidRPr="00E93E56" w14:paraId="1C472D6B" w14:textId="77777777" w:rsidTr="0009438C">
        <w:tc>
          <w:tcPr>
            <w:tcW w:w="210" w:type="pct"/>
            <w:shd w:val="clear" w:color="auto" w:fill="E6E6E6"/>
          </w:tcPr>
          <w:p w14:paraId="5352890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lastRenderedPageBreak/>
              <w:t>260</w:t>
            </w:r>
          </w:p>
        </w:tc>
        <w:tc>
          <w:tcPr>
            <w:tcW w:w="564" w:type="pct"/>
            <w:shd w:val="clear" w:color="auto" w:fill="E6E6E6"/>
            <w:noWrap/>
            <w:hideMark/>
          </w:tcPr>
          <w:p w14:paraId="205FA8C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Krupnick 2017</w:t>
            </w:r>
          </w:p>
        </w:tc>
        <w:tc>
          <w:tcPr>
            <w:tcW w:w="2990" w:type="pct"/>
            <w:shd w:val="clear" w:color="auto" w:fill="E6E6E6"/>
            <w:noWrap/>
            <w:hideMark/>
          </w:tcPr>
          <w:p w14:paraId="10DA04C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Krupnick JL, Green BL, Amdur R, Alaoui A, Belouali A, Roberge E, Cueva D, Roberts M, Melnikoff E, Dutton MA. An Internet-based writing intervention for PTSD in veterans: A feasibility and pilot effectiveness trial. Psychological Trauma: Theory, Research, Practice, and Policy. 2017 Jul</w:t>
            </w:r>
            <w:proofErr w:type="gramStart"/>
            <w:r w:rsidRPr="00E93E56">
              <w:rPr>
                <w:rFonts w:ascii="Arial" w:hAnsi="Arial" w:cs="Arial"/>
                <w:sz w:val="18"/>
                <w:szCs w:val="18"/>
              </w:rPr>
              <w:t>;9</w:t>
            </w:r>
            <w:proofErr w:type="gramEnd"/>
            <w:r w:rsidRPr="00E93E56">
              <w:rPr>
                <w:rFonts w:ascii="Arial" w:hAnsi="Arial" w:cs="Arial"/>
                <w:sz w:val="18"/>
                <w:szCs w:val="18"/>
              </w:rPr>
              <w:t>(4):461.</w:t>
            </w:r>
          </w:p>
        </w:tc>
        <w:tc>
          <w:tcPr>
            <w:tcW w:w="1236" w:type="pct"/>
            <w:shd w:val="clear" w:color="auto" w:fill="E6E6E6"/>
            <w:noWrap/>
            <w:hideMark/>
          </w:tcPr>
          <w:p w14:paraId="16F6FCA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Sample size (N&lt;10/arm)</w:t>
            </w:r>
          </w:p>
        </w:tc>
      </w:tr>
      <w:tr w:rsidR="008D6049" w:rsidRPr="00E93E56" w14:paraId="0F753C07" w14:textId="77777777" w:rsidTr="0009438C">
        <w:tc>
          <w:tcPr>
            <w:tcW w:w="210" w:type="pct"/>
            <w:shd w:val="clear" w:color="auto" w:fill="E6E6E6"/>
          </w:tcPr>
          <w:p w14:paraId="71A635C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261</w:t>
            </w:r>
          </w:p>
        </w:tc>
        <w:tc>
          <w:tcPr>
            <w:tcW w:w="564" w:type="pct"/>
            <w:shd w:val="clear" w:color="auto" w:fill="E6E6E6"/>
            <w:noWrap/>
            <w:hideMark/>
          </w:tcPr>
          <w:p w14:paraId="106A710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Kruse 2009</w:t>
            </w:r>
          </w:p>
        </w:tc>
        <w:tc>
          <w:tcPr>
            <w:tcW w:w="2990" w:type="pct"/>
            <w:shd w:val="clear" w:color="auto" w:fill="E6E6E6"/>
            <w:noWrap/>
            <w:hideMark/>
          </w:tcPr>
          <w:p w14:paraId="5E7E1F7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Kruse J, Joksimovic L, Cavka M, Wöller W, Schmitz N. Effects of trauma</w:t>
            </w:r>
            <w:r w:rsidRPr="00E93E56">
              <w:rPr>
                <w:rFonts w:ascii="Cambria Math" w:hAnsi="Cambria Math" w:cs="Cambria Math"/>
                <w:sz w:val="18"/>
                <w:szCs w:val="18"/>
              </w:rPr>
              <w:t>‐</w:t>
            </w:r>
            <w:r w:rsidRPr="00E93E56">
              <w:rPr>
                <w:rFonts w:ascii="Arial" w:hAnsi="Arial" w:cs="Arial"/>
                <w:sz w:val="18"/>
                <w:szCs w:val="18"/>
              </w:rPr>
              <w:t>focused psychotherapy upon war refugees. Journal of Traumatic Stress. 2009 Dec 1</w:t>
            </w:r>
            <w:proofErr w:type="gramStart"/>
            <w:r w:rsidRPr="00E93E56">
              <w:rPr>
                <w:rFonts w:ascii="Arial" w:hAnsi="Arial" w:cs="Arial"/>
                <w:sz w:val="18"/>
                <w:szCs w:val="18"/>
              </w:rPr>
              <w:t>;22</w:t>
            </w:r>
            <w:proofErr w:type="gramEnd"/>
            <w:r w:rsidRPr="00E93E56">
              <w:rPr>
                <w:rFonts w:ascii="Arial" w:hAnsi="Arial" w:cs="Arial"/>
                <w:sz w:val="18"/>
                <w:szCs w:val="18"/>
              </w:rPr>
              <w:t>(6):585-92.</w:t>
            </w:r>
          </w:p>
        </w:tc>
        <w:tc>
          <w:tcPr>
            <w:tcW w:w="1236" w:type="pct"/>
            <w:shd w:val="clear" w:color="auto" w:fill="E6E6E6"/>
            <w:noWrap/>
            <w:hideMark/>
          </w:tcPr>
          <w:p w14:paraId="278AB60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Non-randomised group assignment</w:t>
            </w:r>
          </w:p>
        </w:tc>
      </w:tr>
      <w:tr w:rsidR="008D6049" w:rsidRPr="00E93E56" w14:paraId="7950DFA6" w14:textId="77777777" w:rsidTr="0009438C">
        <w:tc>
          <w:tcPr>
            <w:tcW w:w="210" w:type="pct"/>
            <w:shd w:val="clear" w:color="auto" w:fill="E6E6E6"/>
          </w:tcPr>
          <w:p w14:paraId="1F8C8F1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262</w:t>
            </w:r>
          </w:p>
        </w:tc>
        <w:tc>
          <w:tcPr>
            <w:tcW w:w="564" w:type="pct"/>
            <w:shd w:val="clear" w:color="auto" w:fill="E6E6E6"/>
            <w:noWrap/>
            <w:hideMark/>
          </w:tcPr>
          <w:p w14:paraId="6E5A482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Kuckertz 2014</w:t>
            </w:r>
          </w:p>
        </w:tc>
        <w:tc>
          <w:tcPr>
            <w:tcW w:w="2990" w:type="pct"/>
            <w:shd w:val="clear" w:color="auto" w:fill="E6E6E6"/>
            <w:noWrap/>
            <w:hideMark/>
          </w:tcPr>
          <w:p w14:paraId="1890235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Kuckertz JM, Amir N, Boffa JW, Warren CK, Rindt SE, Norman S, Ram V, Ziajko L, Webb-Murphy J, McLay R. The effectiveness of an attention bias modification program as an adjunctive treatment for post-traumatic stress disorder. Behaviour research and therapy. 2014 Dec 31</w:t>
            </w:r>
            <w:proofErr w:type="gramStart"/>
            <w:r w:rsidRPr="00E93E56">
              <w:rPr>
                <w:rFonts w:ascii="Arial" w:hAnsi="Arial" w:cs="Arial"/>
                <w:sz w:val="18"/>
                <w:szCs w:val="18"/>
              </w:rPr>
              <w:t>;63:25</w:t>
            </w:r>
            <w:proofErr w:type="gramEnd"/>
            <w:r w:rsidRPr="00E93E56">
              <w:rPr>
                <w:rFonts w:ascii="Arial" w:hAnsi="Arial" w:cs="Arial"/>
                <w:sz w:val="18"/>
                <w:szCs w:val="18"/>
              </w:rPr>
              <w:t>-35.</w:t>
            </w:r>
          </w:p>
        </w:tc>
        <w:tc>
          <w:tcPr>
            <w:tcW w:w="1236" w:type="pct"/>
            <w:shd w:val="clear" w:color="auto" w:fill="E6E6E6"/>
            <w:noWrap/>
            <w:hideMark/>
          </w:tcPr>
          <w:p w14:paraId="6CA7B82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Population outside scope: Trials of soldiers on active service</w:t>
            </w:r>
          </w:p>
        </w:tc>
      </w:tr>
      <w:tr w:rsidR="008D6049" w:rsidRPr="00E93E56" w14:paraId="72C3E9DB" w14:textId="77777777" w:rsidTr="0009438C">
        <w:tc>
          <w:tcPr>
            <w:tcW w:w="210" w:type="pct"/>
            <w:shd w:val="clear" w:color="auto" w:fill="E6E6E6"/>
          </w:tcPr>
          <w:p w14:paraId="2EA0CCB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263</w:t>
            </w:r>
          </w:p>
        </w:tc>
        <w:tc>
          <w:tcPr>
            <w:tcW w:w="564" w:type="pct"/>
            <w:shd w:val="clear" w:color="auto" w:fill="E6E6E6"/>
            <w:noWrap/>
            <w:hideMark/>
          </w:tcPr>
          <w:p w14:paraId="69DAEB4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Kuester 2016</w:t>
            </w:r>
          </w:p>
        </w:tc>
        <w:tc>
          <w:tcPr>
            <w:tcW w:w="2990" w:type="pct"/>
            <w:shd w:val="clear" w:color="auto" w:fill="E6E6E6"/>
            <w:noWrap/>
            <w:hideMark/>
          </w:tcPr>
          <w:p w14:paraId="0E81490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Kuester, A. Niemeyer, H.; Knaevelsrud, C.; (2016</w:t>
            </w:r>
            <w:proofErr w:type="gramStart"/>
            <w:r w:rsidRPr="00E93E56">
              <w:rPr>
                <w:rFonts w:ascii="Arial" w:hAnsi="Arial" w:cs="Arial"/>
                <w:sz w:val="18"/>
                <w:szCs w:val="18"/>
              </w:rPr>
              <w:t>)  Internet</w:t>
            </w:r>
            <w:proofErr w:type="gramEnd"/>
            <w:r w:rsidRPr="00E93E56">
              <w:rPr>
                <w:rFonts w:ascii="Arial" w:hAnsi="Arial" w:cs="Arial"/>
                <w:sz w:val="18"/>
                <w:szCs w:val="18"/>
              </w:rPr>
              <w:t>-based interventions for posttraumatic stress: A meta-analysis of randomised controlled trials.  Clin Pscyh Rev 43:1-16</w:t>
            </w:r>
          </w:p>
        </w:tc>
        <w:tc>
          <w:tcPr>
            <w:tcW w:w="1236" w:type="pct"/>
            <w:shd w:val="clear" w:color="auto" w:fill="E6E6E6"/>
            <w:noWrap/>
            <w:hideMark/>
          </w:tcPr>
          <w:p w14:paraId="10DC696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5A7F00A0" w14:textId="77777777" w:rsidTr="0009438C">
        <w:tc>
          <w:tcPr>
            <w:tcW w:w="210" w:type="pct"/>
            <w:shd w:val="clear" w:color="auto" w:fill="E6E6E6"/>
          </w:tcPr>
          <w:p w14:paraId="60EF702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264</w:t>
            </w:r>
          </w:p>
        </w:tc>
        <w:tc>
          <w:tcPr>
            <w:tcW w:w="564" w:type="pct"/>
            <w:shd w:val="clear" w:color="auto" w:fill="E6E6E6"/>
            <w:noWrap/>
            <w:hideMark/>
          </w:tcPr>
          <w:p w14:paraId="5CAEF3F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Lambert 2015</w:t>
            </w:r>
          </w:p>
        </w:tc>
        <w:tc>
          <w:tcPr>
            <w:tcW w:w="2990" w:type="pct"/>
            <w:shd w:val="clear" w:color="auto" w:fill="E6E6E6"/>
            <w:noWrap/>
            <w:hideMark/>
          </w:tcPr>
          <w:p w14:paraId="3ED23C7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Lambert, </w:t>
            </w:r>
            <w:proofErr w:type="gramStart"/>
            <w:r w:rsidRPr="00E93E56">
              <w:rPr>
                <w:rFonts w:ascii="Arial" w:hAnsi="Arial" w:cs="Arial"/>
                <w:sz w:val="18"/>
                <w:szCs w:val="18"/>
              </w:rPr>
              <w:t>JE.;</w:t>
            </w:r>
            <w:proofErr w:type="gramEnd"/>
            <w:r w:rsidRPr="00E93E56">
              <w:rPr>
                <w:rFonts w:ascii="Arial" w:hAnsi="Arial" w:cs="Arial"/>
                <w:sz w:val="18"/>
                <w:szCs w:val="18"/>
              </w:rPr>
              <w:t xml:space="preserve"> Alhassoon, OM.; (2015)  Trauma-Focused therapy for Refugees: Meta-Analytic Findings.  J Counseling Pscychology 62(1): 28-37</w:t>
            </w:r>
          </w:p>
        </w:tc>
        <w:tc>
          <w:tcPr>
            <w:tcW w:w="1236" w:type="pct"/>
            <w:shd w:val="clear" w:color="auto" w:fill="E6E6E6"/>
            <w:noWrap/>
            <w:hideMark/>
          </w:tcPr>
          <w:p w14:paraId="2266BD7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0DFEB5DB" w14:textId="77777777" w:rsidTr="0009438C">
        <w:tc>
          <w:tcPr>
            <w:tcW w:w="210" w:type="pct"/>
            <w:shd w:val="clear" w:color="auto" w:fill="E6E6E6"/>
          </w:tcPr>
          <w:p w14:paraId="5547F32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265</w:t>
            </w:r>
          </w:p>
        </w:tc>
        <w:tc>
          <w:tcPr>
            <w:tcW w:w="564" w:type="pct"/>
            <w:shd w:val="clear" w:color="auto" w:fill="E6E6E6"/>
            <w:noWrap/>
            <w:hideMark/>
          </w:tcPr>
          <w:p w14:paraId="4447469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Lamprecht 2004</w:t>
            </w:r>
          </w:p>
        </w:tc>
        <w:tc>
          <w:tcPr>
            <w:tcW w:w="2990" w:type="pct"/>
            <w:shd w:val="clear" w:color="auto" w:fill="E6E6E6"/>
            <w:noWrap/>
            <w:hideMark/>
          </w:tcPr>
          <w:p w14:paraId="7D6C675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Lamprecht F, Köhnke C, Lempa W, Sack M, Matzke M, Münte TF. Event-related potentials and EMDR treatment of post-traumatic stress disorder. Neuroscience Research. 2004 Jun 30</w:t>
            </w:r>
            <w:proofErr w:type="gramStart"/>
            <w:r w:rsidRPr="00E93E56">
              <w:rPr>
                <w:rFonts w:ascii="Arial" w:hAnsi="Arial" w:cs="Arial"/>
                <w:sz w:val="18"/>
                <w:szCs w:val="18"/>
              </w:rPr>
              <w:t>;49</w:t>
            </w:r>
            <w:proofErr w:type="gramEnd"/>
            <w:r w:rsidRPr="00E93E56">
              <w:rPr>
                <w:rFonts w:ascii="Arial" w:hAnsi="Arial" w:cs="Arial"/>
                <w:sz w:val="18"/>
                <w:szCs w:val="18"/>
              </w:rPr>
              <w:t>(2):267-72.</w:t>
            </w:r>
          </w:p>
        </w:tc>
        <w:tc>
          <w:tcPr>
            <w:tcW w:w="1236" w:type="pct"/>
            <w:shd w:val="clear" w:color="auto" w:fill="E6E6E6"/>
            <w:noWrap/>
            <w:hideMark/>
          </w:tcPr>
          <w:p w14:paraId="42C4ABC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Non-randomised group assignment</w:t>
            </w:r>
          </w:p>
        </w:tc>
      </w:tr>
      <w:tr w:rsidR="008D6049" w:rsidRPr="00E93E56" w14:paraId="3F5B2BF1" w14:textId="77777777" w:rsidTr="0009438C">
        <w:tc>
          <w:tcPr>
            <w:tcW w:w="210" w:type="pct"/>
            <w:shd w:val="clear" w:color="auto" w:fill="E6E6E6"/>
          </w:tcPr>
          <w:p w14:paraId="7F934DC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266</w:t>
            </w:r>
          </w:p>
        </w:tc>
        <w:tc>
          <w:tcPr>
            <w:tcW w:w="564" w:type="pct"/>
            <w:shd w:val="clear" w:color="auto" w:fill="E6E6E6"/>
            <w:noWrap/>
            <w:hideMark/>
          </w:tcPr>
          <w:p w14:paraId="511AAB9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Lancee 2010</w:t>
            </w:r>
          </w:p>
        </w:tc>
        <w:tc>
          <w:tcPr>
            <w:tcW w:w="2990" w:type="pct"/>
            <w:shd w:val="clear" w:color="auto" w:fill="E6E6E6"/>
            <w:noWrap/>
            <w:hideMark/>
          </w:tcPr>
          <w:p w14:paraId="0736C9C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Lancee J, Van Den Bout J, Spoormaker VI. Expanding self-help imagery rehearsal therapy for nightmares with sleep hygiene and lucid dreaming: a waiting-list controlled trial. Universitätsbibliothek der Universität Heidelberg; 2010</w:t>
            </w:r>
          </w:p>
        </w:tc>
        <w:tc>
          <w:tcPr>
            <w:tcW w:w="1236" w:type="pct"/>
            <w:shd w:val="clear" w:color="auto" w:fill="E6E6E6"/>
            <w:noWrap/>
            <w:hideMark/>
          </w:tcPr>
          <w:p w14:paraId="5BE6C68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Population outside scope: &lt;80% of the study's participants are eligible for the review and disaggregated data cannot be obtained</w:t>
            </w:r>
          </w:p>
        </w:tc>
      </w:tr>
      <w:tr w:rsidR="008D6049" w:rsidRPr="00E93E56" w14:paraId="2D3ED0F6" w14:textId="77777777" w:rsidTr="0009438C">
        <w:tc>
          <w:tcPr>
            <w:tcW w:w="210" w:type="pct"/>
            <w:shd w:val="clear" w:color="auto" w:fill="E6E6E6"/>
          </w:tcPr>
          <w:p w14:paraId="27B1A2E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267</w:t>
            </w:r>
          </w:p>
        </w:tc>
        <w:tc>
          <w:tcPr>
            <w:tcW w:w="564" w:type="pct"/>
            <w:shd w:val="clear" w:color="auto" w:fill="E6E6E6"/>
            <w:noWrap/>
            <w:hideMark/>
          </w:tcPr>
          <w:p w14:paraId="64C3566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Langkaas 2017</w:t>
            </w:r>
          </w:p>
        </w:tc>
        <w:tc>
          <w:tcPr>
            <w:tcW w:w="2990" w:type="pct"/>
            <w:shd w:val="clear" w:color="auto" w:fill="E6E6E6"/>
            <w:noWrap/>
            <w:hideMark/>
          </w:tcPr>
          <w:p w14:paraId="34D6892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Langkaas TF, Hoffart A, Øktedalen T, Ulvenes PG, Hembree EA, Smucker M. Exposure and non-fear emotions: A randomized controlled study of exposure-based and rescripting-based imagery in PTSD treatment. Behaviour research and therapy. 2017 Oct 1</w:t>
            </w:r>
            <w:proofErr w:type="gramStart"/>
            <w:r w:rsidRPr="00E93E56">
              <w:rPr>
                <w:rFonts w:ascii="Arial" w:hAnsi="Arial" w:cs="Arial"/>
                <w:sz w:val="18"/>
                <w:szCs w:val="18"/>
              </w:rPr>
              <w:t>;97:33</w:t>
            </w:r>
            <w:proofErr w:type="gramEnd"/>
            <w:r w:rsidRPr="00E93E56">
              <w:rPr>
                <w:rFonts w:ascii="Arial" w:hAnsi="Arial" w:cs="Arial"/>
                <w:sz w:val="18"/>
                <w:szCs w:val="18"/>
              </w:rPr>
              <w:t>-42.</w:t>
            </w:r>
          </w:p>
        </w:tc>
        <w:tc>
          <w:tcPr>
            <w:tcW w:w="1236" w:type="pct"/>
            <w:shd w:val="clear" w:color="auto" w:fill="E6E6E6"/>
            <w:noWrap/>
            <w:hideMark/>
          </w:tcPr>
          <w:p w14:paraId="25579D6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Comparison outside protocol</w:t>
            </w:r>
          </w:p>
        </w:tc>
      </w:tr>
      <w:tr w:rsidR="008D6049" w:rsidRPr="00E93E56" w14:paraId="6AD166C4" w14:textId="77777777" w:rsidTr="0009438C">
        <w:tc>
          <w:tcPr>
            <w:tcW w:w="210" w:type="pct"/>
            <w:shd w:val="clear" w:color="auto" w:fill="E6E6E6"/>
          </w:tcPr>
          <w:p w14:paraId="5DE344F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268</w:t>
            </w:r>
          </w:p>
        </w:tc>
        <w:tc>
          <w:tcPr>
            <w:tcW w:w="564" w:type="pct"/>
            <w:shd w:val="clear" w:color="auto" w:fill="E6E6E6"/>
            <w:noWrap/>
            <w:hideMark/>
          </w:tcPr>
          <w:p w14:paraId="72D951C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Lau 2007</w:t>
            </w:r>
          </w:p>
        </w:tc>
        <w:tc>
          <w:tcPr>
            <w:tcW w:w="2990" w:type="pct"/>
            <w:shd w:val="clear" w:color="auto" w:fill="E6E6E6"/>
            <w:noWrap/>
            <w:hideMark/>
          </w:tcPr>
          <w:p w14:paraId="16242DC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Lau M, Kristensen E. Outcome of systemic and analytic group psychotherapy for adult women with history of intrafamilial childhood sexual abuse: a randomized controlled study. Acta Psychiatrica Scandinavica. 2007 Aug 1</w:t>
            </w:r>
            <w:proofErr w:type="gramStart"/>
            <w:r w:rsidRPr="00E93E56">
              <w:rPr>
                <w:rFonts w:ascii="Arial" w:hAnsi="Arial" w:cs="Arial"/>
                <w:sz w:val="18"/>
                <w:szCs w:val="18"/>
              </w:rPr>
              <w:t>;116</w:t>
            </w:r>
            <w:proofErr w:type="gramEnd"/>
            <w:r w:rsidRPr="00E93E56">
              <w:rPr>
                <w:rFonts w:ascii="Arial" w:hAnsi="Arial" w:cs="Arial"/>
                <w:sz w:val="18"/>
                <w:szCs w:val="18"/>
              </w:rPr>
              <w:t>(2):96-104.</w:t>
            </w:r>
          </w:p>
        </w:tc>
        <w:tc>
          <w:tcPr>
            <w:tcW w:w="1236" w:type="pct"/>
            <w:shd w:val="clear" w:color="auto" w:fill="E6E6E6"/>
            <w:noWrap/>
            <w:hideMark/>
          </w:tcPr>
          <w:p w14:paraId="04FCA1A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Comparison outside protocol</w:t>
            </w:r>
          </w:p>
        </w:tc>
      </w:tr>
      <w:tr w:rsidR="008D6049" w:rsidRPr="00E93E56" w14:paraId="754C158A" w14:textId="77777777" w:rsidTr="0009438C">
        <w:tc>
          <w:tcPr>
            <w:tcW w:w="210" w:type="pct"/>
            <w:shd w:val="clear" w:color="auto" w:fill="E6E6E6"/>
          </w:tcPr>
          <w:p w14:paraId="7E605FC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269</w:t>
            </w:r>
          </w:p>
        </w:tc>
        <w:tc>
          <w:tcPr>
            <w:tcW w:w="564" w:type="pct"/>
            <w:shd w:val="clear" w:color="auto" w:fill="E6E6E6"/>
            <w:noWrap/>
            <w:hideMark/>
          </w:tcPr>
          <w:p w14:paraId="5246D81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Lawrence 2010</w:t>
            </w:r>
          </w:p>
        </w:tc>
        <w:tc>
          <w:tcPr>
            <w:tcW w:w="2990" w:type="pct"/>
            <w:shd w:val="clear" w:color="auto" w:fill="E6E6E6"/>
            <w:noWrap/>
            <w:hideMark/>
          </w:tcPr>
          <w:p w14:paraId="02DBD36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Lawrence, S., De Silva, M., Henley, R. (2010) Sports and games for post-traumatic stress disorder (PTSD), Cochrane database of systematic reviews, CD007171</w:t>
            </w:r>
          </w:p>
        </w:tc>
        <w:tc>
          <w:tcPr>
            <w:tcW w:w="1236" w:type="pct"/>
            <w:shd w:val="clear" w:color="auto" w:fill="E6E6E6"/>
            <w:noWrap/>
            <w:hideMark/>
          </w:tcPr>
          <w:p w14:paraId="4648E37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5FE665A0" w14:textId="77777777" w:rsidTr="0009438C">
        <w:tc>
          <w:tcPr>
            <w:tcW w:w="210" w:type="pct"/>
            <w:shd w:val="clear" w:color="auto" w:fill="E6E6E6"/>
          </w:tcPr>
          <w:p w14:paraId="02E34BE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270</w:t>
            </w:r>
          </w:p>
        </w:tc>
        <w:tc>
          <w:tcPr>
            <w:tcW w:w="564" w:type="pct"/>
            <w:shd w:val="clear" w:color="auto" w:fill="E6E6E6"/>
            <w:noWrap/>
            <w:hideMark/>
          </w:tcPr>
          <w:p w14:paraId="64E32DF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Le 2013/2014</w:t>
            </w:r>
          </w:p>
        </w:tc>
        <w:tc>
          <w:tcPr>
            <w:tcW w:w="2990" w:type="pct"/>
            <w:shd w:val="clear" w:color="auto" w:fill="E6E6E6"/>
            <w:noWrap/>
            <w:hideMark/>
          </w:tcPr>
          <w:p w14:paraId="7A662E4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Le QA, Doctor JN, Zoellner LA, Feeny NC. Minimal clinically important differences for the EQ-5D and QWB-SA in Post-traumatic Stress Disorder (PTSD): results from a Doubly Randomized Preference Trial (DRPT). Health and quality of life outcomes. 2013 Apr 12</w:t>
            </w:r>
            <w:proofErr w:type="gramStart"/>
            <w:r w:rsidRPr="00E93E56">
              <w:rPr>
                <w:rFonts w:ascii="Arial" w:hAnsi="Arial" w:cs="Arial"/>
                <w:sz w:val="18"/>
                <w:szCs w:val="18"/>
              </w:rPr>
              <w:t>;11</w:t>
            </w:r>
            <w:proofErr w:type="gramEnd"/>
            <w:r w:rsidRPr="00E93E56">
              <w:rPr>
                <w:rFonts w:ascii="Arial" w:hAnsi="Arial" w:cs="Arial"/>
                <w:sz w:val="18"/>
                <w:szCs w:val="18"/>
              </w:rPr>
              <w:t>(1):1.</w:t>
            </w:r>
          </w:p>
          <w:p w14:paraId="3D0B0FD9" w14:textId="77777777" w:rsidR="008D6049" w:rsidRPr="00E93E56" w:rsidRDefault="008D6049" w:rsidP="0009438C">
            <w:pPr>
              <w:pStyle w:val="TableTextLeft"/>
              <w:rPr>
                <w:rFonts w:ascii="Arial" w:hAnsi="Arial" w:cs="Arial"/>
                <w:sz w:val="18"/>
                <w:szCs w:val="18"/>
              </w:rPr>
            </w:pPr>
          </w:p>
          <w:p w14:paraId="6C6BC39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Le QA, Doctor JN, Zoellner LA, Feeny NC. Cost-effectiveness of prolonged exposure therapy versus pharmacotherapy and treatment choice in posttraumatic stress disorder (the Optimizing PTSD </w:t>
            </w:r>
            <w:r w:rsidRPr="00E93E56">
              <w:rPr>
                <w:rFonts w:ascii="Arial" w:hAnsi="Arial" w:cs="Arial"/>
                <w:sz w:val="18"/>
                <w:szCs w:val="18"/>
              </w:rPr>
              <w:lastRenderedPageBreak/>
              <w:t>Treatment Trial): a doubly randomized preference trial. The Journal of clinical psychiatry. 2014 Mar 15</w:t>
            </w:r>
            <w:proofErr w:type="gramStart"/>
            <w:r w:rsidRPr="00E93E56">
              <w:rPr>
                <w:rFonts w:ascii="Arial" w:hAnsi="Arial" w:cs="Arial"/>
                <w:sz w:val="18"/>
                <w:szCs w:val="18"/>
              </w:rPr>
              <w:t>;75</w:t>
            </w:r>
            <w:proofErr w:type="gramEnd"/>
            <w:r w:rsidRPr="00E93E56">
              <w:rPr>
                <w:rFonts w:ascii="Arial" w:hAnsi="Arial" w:cs="Arial"/>
                <w:sz w:val="18"/>
                <w:szCs w:val="18"/>
              </w:rPr>
              <w:t>(3):222-30.</w:t>
            </w:r>
          </w:p>
        </w:tc>
        <w:tc>
          <w:tcPr>
            <w:tcW w:w="1236" w:type="pct"/>
            <w:shd w:val="clear" w:color="auto" w:fill="E6E6E6"/>
            <w:noWrap/>
            <w:hideMark/>
          </w:tcPr>
          <w:p w14:paraId="7D3B1D7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lastRenderedPageBreak/>
              <w:t>Efficacy or safety data cannot be extracted</w:t>
            </w:r>
          </w:p>
        </w:tc>
      </w:tr>
      <w:tr w:rsidR="008D6049" w:rsidRPr="00E93E56" w14:paraId="5E66D427" w14:textId="77777777" w:rsidTr="0009438C">
        <w:tc>
          <w:tcPr>
            <w:tcW w:w="210" w:type="pct"/>
            <w:shd w:val="clear" w:color="auto" w:fill="E6E6E6"/>
          </w:tcPr>
          <w:p w14:paraId="24D58DA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lastRenderedPageBreak/>
              <w:t>271</w:t>
            </w:r>
          </w:p>
        </w:tc>
        <w:tc>
          <w:tcPr>
            <w:tcW w:w="564" w:type="pct"/>
            <w:shd w:val="clear" w:color="auto" w:fill="E6E6E6"/>
            <w:noWrap/>
            <w:hideMark/>
          </w:tcPr>
          <w:p w14:paraId="2FA83A6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LeBouthillier 2016</w:t>
            </w:r>
          </w:p>
        </w:tc>
        <w:tc>
          <w:tcPr>
            <w:tcW w:w="2990" w:type="pct"/>
            <w:shd w:val="clear" w:color="auto" w:fill="E6E6E6"/>
            <w:noWrap/>
            <w:hideMark/>
          </w:tcPr>
          <w:p w14:paraId="63D5491F" w14:textId="77777777" w:rsidR="008D6049" w:rsidRPr="00E93E56" w:rsidRDefault="008D6049" w:rsidP="0009438C">
            <w:pPr>
              <w:pStyle w:val="TableTextLeft"/>
              <w:rPr>
                <w:rFonts w:ascii="Arial" w:hAnsi="Arial" w:cs="Arial"/>
                <w:sz w:val="18"/>
                <w:szCs w:val="18"/>
              </w:rPr>
            </w:pPr>
            <w:r w:rsidRPr="00F417FE">
              <w:rPr>
                <w:rFonts w:ascii="Arial" w:hAnsi="Arial" w:cs="Arial"/>
                <w:sz w:val="18"/>
                <w:szCs w:val="18"/>
                <w:lang w:val="de-DE"/>
              </w:rPr>
              <w:t xml:space="preserve">LeBouthillier DM, Fetzner MG, Asmundson GJ. </w:t>
            </w:r>
            <w:r w:rsidRPr="00E93E56">
              <w:rPr>
                <w:rFonts w:ascii="Arial" w:hAnsi="Arial" w:cs="Arial"/>
                <w:sz w:val="18"/>
                <w:szCs w:val="18"/>
              </w:rPr>
              <w:t>Lower cardiorespiratory fitness is associated with greater reduction in PTSD symptoms and anxiety sensitivity following aerobic exercise. Mental Health and Physical Activity. 2016 Mar 31</w:t>
            </w:r>
            <w:proofErr w:type="gramStart"/>
            <w:r w:rsidRPr="00E93E56">
              <w:rPr>
                <w:rFonts w:ascii="Arial" w:hAnsi="Arial" w:cs="Arial"/>
                <w:sz w:val="18"/>
                <w:szCs w:val="18"/>
              </w:rPr>
              <w:t>;10:33</w:t>
            </w:r>
            <w:proofErr w:type="gramEnd"/>
            <w:r w:rsidRPr="00E93E56">
              <w:rPr>
                <w:rFonts w:ascii="Arial" w:hAnsi="Arial" w:cs="Arial"/>
                <w:sz w:val="18"/>
                <w:szCs w:val="18"/>
              </w:rPr>
              <w:t>-9.</w:t>
            </w:r>
          </w:p>
        </w:tc>
        <w:tc>
          <w:tcPr>
            <w:tcW w:w="1236" w:type="pct"/>
            <w:shd w:val="clear" w:color="auto" w:fill="E6E6E6"/>
            <w:noWrap/>
            <w:hideMark/>
          </w:tcPr>
          <w:p w14:paraId="086323F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that is not relevant</w:t>
            </w:r>
          </w:p>
        </w:tc>
      </w:tr>
      <w:tr w:rsidR="008D6049" w:rsidRPr="00E93E56" w14:paraId="1FC8906E" w14:textId="77777777" w:rsidTr="0009438C">
        <w:tc>
          <w:tcPr>
            <w:tcW w:w="210" w:type="pct"/>
            <w:shd w:val="clear" w:color="auto" w:fill="E6E6E6"/>
          </w:tcPr>
          <w:p w14:paraId="29E5C2D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272</w:t>
            </w:r>
          </w:p>
        </w:tc>
        <w:tc>
          <w:tcPr>
            <w:tcW w:w="564" w:type="pct"/>
            <w:shd w:val="clear" w:color="auto" w:fill="E6E6E6"/>
            <w:noWrap/>
            <w:hideMark/>
          </w:tcPr>
          <w:p w14:paraId="6E6FC64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Lee 2002</w:t>
            </w:r>
          </w:p>
        </w:tc>
        <w:tc>
          <w:tcPr>
            <w:tcW w:w="2990" w:type="pct"/>
            <w:shd w:val="clear" w:color="auto" w:fill="E6E6E6"/>
            <w:noWrap/>
            <w:hideMark/>
          </w:tcPr>
          <w:p w14:paraId="5116A9B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Lee, C., Gavriel, H., Drummond, P., Richards, J., &amp; Greenwald, R. (2002). Treatment of PTSD: stress inoculation training with prolonged exposure compared to EMDR. Journal of Clinical Psychology, 58, 1071-1089.</w:t>
            </w:r>
          </w:p>
        </w:tc>
        <w:tc>
          <w:tcPr>
            <w:tcW w:w="1236" w:type="pct"/>
            <w:shd w:val="clear" w:color="auto" w:fill="E6E6E6"/>
            <w:noWrap/>
            <w:hideMark/>
          </w:tcPr>
          <w:p w14:paraId="6D7AEC4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Non-randomised group assignment</w:t>
            </w:r>
          </w:p>
        </w:tc>
      </w:tr>
      <w:tr w:rsidR="008D6049" w:rsidRPr="00E93E56" w14:paraId="2A8F7B9E" w14:textId="77777777" w:rsidTr="0009438C">
        <w:tc>
          <w:tcPr>
            <w:tcW w:w="210" w:type="pct"/>
            <w:shd w:val="clear" w:color="auto" w:fill="E6E6E6"/>
          </w:tcPr>
          <w:p w14:paraId="6C599E0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273</w:t>
            </w:r>
          </w:p>
        </w:tc>
        <w:tc>
          <w:tcPr>
            <w:tcW w:w="564" w:type="pct"/>
            <w:shd w:val="clear" w:color="auto" w:fill="E6E6E6"/>
            <w:noWrap/>
            <w:hideMark/>
          </w:tcPr>
          <w:p w14:paraId="450F889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Lee 2016</w:t>
            </w:r>
          </w:p>
        </w:tc>
        <w:tc>
          <w:tcPr>
            <w:tcW w:w="2990" w:type="pct"/>
            <w:shd w:val="clear" w:color="auto" w:fill="E6E6E6"/>
            <w:noWrap/>
            <w:hideMark/>
          </w:tcPr>
          <w:p w14:paraId="7FF80F5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Lee, DJ.; Schnitzlein, CW.; Wolf, JP.; Vythilingam, M.; Rasmusson, AM.; Hoge,CW.; (2016) Psychotherapy versus Pharmacotherapy for posttraumatic stress disorder: Systemic Review and meta-analyses to determine first line treatments.  Depression and Anxiety.  33: 792-806</w:t>
            </w:r>
          </w:p>
        </w:tc>
        <w:tc>
          <w:tcPr>
            <w:tcW w:w="1236" w:type="pct"/>
            <w:shd w:val="clear" w:color="auto" w:fill="E6E6E6"/>
            <w:noWrap/>
            <w:hideMark/>
          </w:tcPr>
          <w:p w14:paraId="6A71CB4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0485DE61" w14:textId="77777777" w:rsidTr="0009438C">
        <w:tc>
          <w:tcPr>
            <w:tcW w:w="210" w:type="pct"/>
            <w:shd w:val="clear" w:color="auto" w:fill="E6E6E6"/>
          </w:tcPr>
          <w:p w14:paraId="5D8631A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274</w:t>
            </w:r>
          </w:p>
        </w:tc>
        <w:tc>
          <w:tcPr>
            <w:tcW w:w="564" w:type="pct"/>
            <w:shd w:val="clear" w:color="auto" w:fill="E6E6E6"/>
            <w:noWrap/>
            <w:hideMark/>
          </w:tcPr>
          <w:p w14:paraId="002C3BB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Leeman 2017</w:t>
            </w:r>
          </w:p>
        </w:tc>
        <w:tc>
          <w:tcPr>
            <w:tcW w:w="2990" w:type="pct"/>
            <w:shd w:val="clear" w:color="auto" w:fill="E6E6E6"/>
            <w:noWrap/>
            <w:hideMark/>
          </w:tcPr>
          <w:p w14:paraId="3BFBF07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Leeman, RF.; Hefner, K.; Frohe, T.; Murrany, A.; Rosenheck, RA.; Watts, BV.; Sofuoglu, M.; (2017)  Exclusion of participants based on substance use status: Findings from randomized controlled trials of treatments for PTSD.  Behviour Research and Therapsy 89: 33-40</w:t>
            </w:r>
          </w:p>
        </w:tc>
        <w:tc>
          <w:tcPr>
            <w:tcW w:w="1236" w:type="pct"/>
            <w:shd w:val="clear" w:color="auto" w:fill="E6E6E6"/>
            <w:noWrap/>
            <w:hideMark/>
          </w:tcPr>
          <w:p w14:paraId="4B43D66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618C7D7F" w14:textId="77777777" w:rsidTr="0009438C">
        <w:tc>
          <w:tcPr>
            <w:tcW w:w="210" w:type="pct"/>
            <w:shd w:val="clear" w:color="auto" w:fill="E6E6E6"/>
          </w:tcPr>
          <w:p w14:paraId="1EB0ED5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275</w:t>
            </w:r>
          </w:p>
        </w:tc>
        <w:tc>
          <w:tcPr>
            <w:tcW w:w="564" w:type="pct"/>
            <w:shd w:val="clear" w:color="auto" w:fill="E6E6E6"/>
            <w:noWrap/>
            <w:hideMark/>
          </w:tcPr>
          <w:p w14:paraId="048E85C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Leichsenring 2005</w:t>
            </w:r>
          </w:p>
        </w:tc>
        <w:tc>
          <w:tcPr>
            <w:tcW w:w="2990" w:type="pct"/>
            <w:shd w:val="clear" w:color="auto" w:fill="E6E6E6"/>
            <w:noWrap/>
            <w:hideMark/>
          </w:tcPr>
          <w:p w14:paraId="6AAF660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Leichsenring, F.; 92005) Are psychodynamic and psychoanalytic therapies effective? A review of empirical data.  Int j Psychoanalysis 86(3): 841-868.</w:t>
            </w:r>
          </w:p>
        </w:tc>
        <w:tc>
          <w:tcPr>
            <w:tcW w:w="1236" w:type="pct"/>
            <w:shd w:val="clear" w:color="auto" w:fill="E6E6E6"/>
            <w:noWrap/>
            <w:hideMark/>
          </w:tcPr>
          <w:p w14:paraId="65EA1DF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Non-systematic review</w:t>
            </w:r>
          </w:p>
        </w:tc>
      </w:tr>
      <w:tr w:rsidR="008D6049" w:rsidRPr="00E93E56" w14:paraId="1B221B8B" w14:textId="77777777" w:rsidTr="0009438C">
        <w:tc>
          <w:tcPr>
            <w:tcW w:w="210" w:type="pct"/>
            <w:shd w:val="clear" w:color="auto" w:fill="E6E6E6"/>
          </w:tcPr>
          <w:p w14:paraId="65B7592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276</w:t>
            </w:r>
          </w:p>
        </w:tc>
        <w:tc>
          <w:tcPr>
            <w:tcW w:w="564" w:type="pct"/>
            <w:shd w:val="clear" w:color="auto" w:fill="E6E6E6"/>
            <w:noWrap/>
            <w:hideMark/>
          </w:tcPr>
          <w:p w14:paraId="45E3720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Leichsenring 2014</w:t>
            </w:r>
          </w:p>
        </w:tc>
        <w:tc>
          <w:tcPr>
            <w:tcW w:w="2990" w:type="pct"/>
            <w:shd w:val="clear" w:color="auto" w:fill="E6E6E6"/>
            <w:noWrap/>
            <w:hideMark/>
          </w:tcPr>
          <w:p w14:paraId="419B2A8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Leichsenring, F.; Klein, S.; (2014</w:t>
            </w:r>
            <w:proofErr w:type="gramStart"/>
            <w:r w:rsidRPr="00E93E56">
              <w:rPr>
                <w:rFonts w:ascii="Arial" w:hAnsi="Arial" w:cs="Arial"/>
                <w:sz w:val="18"/>
                <w:szCs w:val="18"/>
              </w:rPr>
              <w:t>)  Evidence</w:t>
            </w:r>
            <w:proofErr w:type="gramEnd"/>
            <w:r w:rsidRPr="00E93E56">
              <w:rPr>
                <w:rFonts w:ascii="Arial" w:hAnsi="Arial" w:cs="Arial"/>
                <w:sz w:val="18"/>
                <w:szCs w:val="18"/>
              </w:rPr>
              <w:t xml:space="preserve"> for psychodynamic psychotherapy in specific mental disorders: a systematic review.  Psychoanalytic Psychotherapy 28(1): 4-32</w:t>
            </w:r>
          </w:p>
        </w:tc>
        <w:tc>
          <w:tcPr>
            <w:tcW w:w="1236" w:type="pct"/>
            <w:shd w:val="clear" w:color="auto" w:fill="E6E6E6"/>
            <w:noWrap/>
            <w:hideMark/>
          </w:tcPr>
          <w:p w14:paraId="78BA38C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Non-systematic review</w:t>
            </w:r>
          </w:p>
        </w:tc>
      </w:tr>
      <w:tr w:rsidR="008D6049" w:rsidRPr="00E93E56" w14:paraId="44A65699" w14:textId="77777777" w:rsidTr="0009438C">
        <w:tc>
          <w:tcPr>
            <w:tcW w:w="210" w:type="pct"/>
            <w:shd w:val="clear" w:color="auto" w:fill="E6E6E6"/>
          </w:tcPr>
          <w:p w14:paraId="06875BC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277</w:t>
            </w:r>
          </w:p>
        </w:tc>
        <w:tc>
          <w:tcPr>
            <w:tcW w:w="564" w:type="pct"/>
            <w:shd w:val="clear" w:color="auto" w:fill="E6E6E6"/>
            <w:noWrap/>
            <w:hideMark/>
          </w:tcPr>
          <w:p w14:paraId="11D857D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Leichsenring 2015</w:t>
            </w:r>
          </w:p>
        </w:tc>
        <w:tc>
          <w:tcPr>
            <w:tcW w:w="2990" w:type="pct"/>
            <w:shd w:val="clear" w:color="auto" w:fill="E6E6E6"/>
            <w:noWrap/>
            <w:hideMark/>
          </w:tcPr>
          <w:p w14:paraId="33AF246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Leichsenring, F.; Luyten, P.; Hilsenroth, MJ.; Abbas, A.; Barber, JP.; Keefe, JR.; Leweke, F.; Rabung, S.; Steinert, C.; (2015) Psychodynamic therapy meets evidence-based medicine: a systematic review using updated criteria.  The Lancet 2(7): 648-660.</w:t>
            </w:r>
          </w:p>
        </w:tc>
        <w:tc>
          <w:tcPr>
            <w:tcW w:w="1236" w:type="pct"/>
            <w:shd w:val="clear" w:color="auto" w:fill="E6E6E6"/>
            <w:noWrap/>
            <w:hideMark/>
          </w:tcPr>
          <w:p w14:paraId="6113837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193DC2B0" w14:textId="77777777" w:rsidTr="0009438C">
        <w:tc>
          <w:tcPr>
            <w:tcW w:w="210" w:type="pct"/>
            <w:shd w:val="clear" w:color="auto" w:fill="E6E6E6"/>
          </w:tcPr>
          <w:p w14:paraId="3C550F8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278</w:t>
            </w:r>
          </w:p>
        </w:tc>
        <w:tc>
          <w:tcPr>
            <w:tcW w:w="564" w:type="pct"/>
            <w:shd w:val="clear" w:color="auto" w:fill="E6E6E6"/>
            <w:noWrap/>
            <w:hideMark/>
          </w:tcPr>
          <w:p w14:paraId="2641E07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Leiner 2012</w:t>
            </w:r>
          </w:p>
        </w:tc>
        <w:tc>
          <w:tcPr>
            <w:tcW w:w="2990" w:type="pct"/>
            <w:shd w:val="clear" w:color="auto" w:fill="E6E6E6"/>
            <w:noWrap/>
            <w:hideMark/>
          </w:tcPr>
          <w:p w14:paraId="484C61E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Leiner AS, Kearns MC, Jackson JL, Astin MC, Rothbaum BO. Avoidant coping and treatment outcome in rape-related posttraumatic stress disorder. Journal of consulting and clinical psychology. 2012 Apr</w:t>
            </w:r>
            <w:proofErr w:type="gramStart"/>
            <w:r w:rsidRPr="00E93E56">
              <w:rPr>
                <w:rFonts w:ascii="Arial" w:hAnsi="Arial" w:cs="Arial"/>
                <w:sz w:val="18"/>
                <w:szCs w:val="18"/>
              </w:rPr>
              <w:t>;80</w:t>
            </w:r>
            <w:proofErr w:type="gramEnd"/>
            <w:r w:rsidRPr="00E93E56">
              <w:rPr>
                <w:rFonts w:ascii="Arial" w:hAnsi="Arial" w:cs="Arial"/>
                <w:sz w:val="18"/>
                <w:szCs w:val="18"/>
              </w:rPr>
              <w:t>(2):317.</w:t>
            </w:r>
          </w:p>
        </w:tc>
        <w:tc>
          <w:tcPr>
            <w:tcW w:w="1236" w:type="pct"/>
            <w:shd w:val="clear" w:color="auto" w:fill="E6E6E6"/>
            <w:noWrap/>
            <w:hideMark/>
          </w:tcPr>
          <w:p w14:paraId="3555021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of RCT already included</w:t>
            </w:r>
          </w:p>
        </w:tc>
      </w:tr>
      <w:tr w:rsidR="008D6049" w:rsidRPr="00E93E56" w14:paraId="6069CE76" w14:textId="77777777" w:rsidTr="0009438C">
        <w:tc>
          <w:tcPr>
            <w:tcW w:w="210" w:type="pct"/>
            <w:shd w:val="clear" w:color="auto" w:fill="E6E6E6"/>
          </w:tcPr>
          <w:p w14:paraId="7162925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279</w:t>
            </w:r>
          </w:p>
        </w:tc>
        <w:tc>
          <w:tcPr>
            <w:tcW w:w="564" w:type="pct"/>
            <w:shd w:val="clear" w:color="auto" w:fill="E6E6E6"/>
            <w:noWrap/>
            <w:hideMark/>
          </w:tcPr>
          <w:p w14:paraId="6D95A4A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Lenz 2016</w:t>
            </w:r>
          </w:p>
        </w:tc>
        <w:tc>
          <w:tcPr>
            <w:tcW w:w="2990" w:type="pct"/>
            <w:shd w:val="clear" w:color="auto" w:fill="E6E6E6"/>
            <w:noWrap/>
            <w:hideMark/>
          </w:tcPr>
          <w:p w14:paraId="20DA23E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Lenz, SA.; Henesy, R.; Callender, K.; (2016) Effectiveness of Seeking Safety for Co-Occurning Posttraumatic Stress Disorder and Substance Use.  J Counseling and Development 94(1): 51-61</w:t>
            </w:r>
          </w:p>
        </w:tc>
        <w:tc>
          <w:tcPr>
            <w:tcW w:w="1236" w:type="pct"/>
            <w:shd w:val="clear" w:color="auto" w:fill="E6E6E6"/>
            <w:noWrap/>
            <w:hideMark/>
          </w:tcPr>
          <w:p w14:paraId="6B9F7C2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Non-systematic review</w:t>
            </w:r>
          </w:p>
        </w:tc>
      </w:tr>
      <w:tr w:rsidR="008D6049" w:rsidRPr="00E93E56" w14:paraId="1343857E" w14:textId="77777777" w:rsidTr="0009438C">
        <w:tc>
          <w:tcPr>
            <w:tcW w:w="210" w:type="pct"/>
            <w:shd w:val="clear" w:color="auto" w:fill="E6E6E6"/>
          </w:tcPr>
          <w:p w14:paraId="5622620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280</w:t>
            </w:r>
          </w:p>
        </w:tc>
        <w:tc>
          <w:tcPr>
            <w:tcW w:w="564" w:type="pct"/>
            <w:shd w:val="clear" w:color="auto" w:fill="E6E6E6"/>
            <w:noWrap/>
            <w:hideMark/>
          </w:tcPr>
          <w:p w14:paraId="001691B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Lenz 2017</w:t>
            </w:r>
          </w:p>
        </w:tc>
        <w:tc>
          <w:tcPr>
            <w:tcW w:w="2990" w:type="pct"/>
            <w:shd w:val="clear" w:color="auto" w:fill="E6E6E6"/>
            <w:noWrap/>
            <w:hideMark/>
          </w:tcPr>
          <w:p w14:paraId="7CE1BD2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Lenz AS, Haktanir A, Callender K. Meta</w:t>
            </w:r>
            <w:r w:rsidRPr="00E93E56">
              <w:rPr>
                <w:rFonts w:ascii="Cambria Math" w:hAnsi="Cambria Math" w:cs="Cambria Math"/>
                <w:sz w:val="18"/>
                <w:szCs w:val="18"/>
              </w:rPr>
              <w:t>‐</w:t>
            </w:r>
            <w:r w:rsidRPr="00E93E56">
              <w:rPr>
                <w:rFonts w:ascii="Arial" w:hAnsi="Arial" w:cs="Arial"/>
                <w:sz w:val="18"/>
                <w:szCs w:val="18"/>
              </w:rPr>
              <w:t>Analysis of Trauma</w:t>
            </w:r>
            <w:r w:rsidRPr="00E93E56">
              <w:rPr>
                <w:rFonts w:ascii="Cambria Math" w:hAnsi="Cambria Math" w:cs="Cambria Math"/>
                <w:sz w:val="18"/>
                <w:szCs w:val="18"/>
              </w:rPr>
              <w:t>‐</w:t>
            </w:r>
            <w:r w:rsidRPr="00E93E56">
              <w:rPr>
                <w:rFonts w:ascii="Arial" w:hAnsi="Arial" w:cs="Arial"/>
                <w:sz w:val="18"/>
                <w:szCs w:val="18"/>
              </w:rPr>
              <w:t>Focused Therapies for Treating the Symptoms of Posttraumatic Stress Disorder. Journal of Counseling &amp; Development. 2017 Jul 1</w:t>
            </w:r>
            <w:proofErr w:type="gramStart"/>
            <w:r w:rsidRPr="00E93E56">
              <w:rPr>
                <w:rFonts w:ascii="Arial" w:hAnsi="Arial" w:cs="Arial"/>
                <w:sz w:val="18"/>
                <w:szCs w:val="18"/>
              </w:rPr>
              <w:t>;95</w:t>
            </w:r>
            <w:proofErr w:type="gramEnd"/>
            <w:r w:rsidRPr="00E93E56">
              <w:rPr>
                <w:rFonts w:ascii="Arial" w:hAnsi="Arial" w:cs="Arial"/>
                <w:sz w:val="18"/>
                <w:szCs w:val="18"/>
              </w:rPr>
              <w:t>(3):339-53.</w:t>
            </w:r>
          </w:p>
        </w:tc>
        <w:tc>
          <w:tcPr>
            <w:tcW w:w="1236" w:type="pct"/>
            <w:shd w:val="clear" w:color="auto" w:fill="E6E6E6"/>
            <w:noWrap/>
            <w:hideMark/>
          </w:tcPr>
          <w:p w14:paraId="7B23460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45911E20" w14:textId="77777777" w:rsidTr="0009438C">
        <w:tc>
          <w:tcPr>
            <w:tcW w:w="210" w:type="pct"/>
            <w:shd w:val="clear" w:color="auto" w:fill="E6E6E6"/>
          </w:tcPr>
          <w:p w14:paraId="2064F6B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281</w:t>
            </w:r>
          </w:p>
        </w:tc>
        <w:tc>
          <w:tcPr>
            <w:tcW w:w="564" w:type="pct"/>
            <w:shd w:val="clear" w:color="auto" w:fill="E6E6E6"/>
            <w:noWrap/>
            <w:hideMark/>
          </w:tcPr>
          <w:p w14:paraId="5C5A5A7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Lester 2010</w:t>
            </w:r>
          </w:p>
        </w:tc>
        <w:tc>
          <w:tcPr>
            <w:tcW w:w="2990" w:type="pct"/>
            <w:shd w:val="clear" w:color="auto" w:fill="E6E6E6"/>
            <w:noWrap/>
            <w:hideMark/>
          </w:tcPr>
          <w:p w14:paraId="114D951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Lester K, Artz C, Resick PA, Young-Xu Y. Impact of race on early treatment termination and outcomes in posttraumatic stress disorder treatment. Journal of consulting and clinical psychology. 2010 Aug</w:t>
            </w:r>
            <w:proofErr w:type="gramStart"/>
            <w:r w:rsidRPr="00E93E56">
              <w:rPr>
                <w:rFonts w:ascii="Arial" w:hAnsi="Arial" w:cs="Arial"/>
                <w:sz w:val="18"/>
                <w:szCs w:val="18"/>
              </w:rPr>
              <w:t>;78</w:t>
            </w:r>
            <w:proofErr w:type="gramEnd"/>
            <w:r w:rsidRPr="00E93E56">
              <w:rPr>
                <w:rFonts w:ascii="Arial" w:hAnsi="Arial" w:cs="Arial"/>
                <w:sz w:val="18"/>
                <w:szCs w:val="18"/>
              </w:rPr>
              <w:t>(4):480.</w:t>
            </w:r>
          </w:p>
        </w:tc>
        <w:tc>
          <w:tcPr>
            <w:tcW w:w="1236" w:type="pct"/>
            <w:shd w:val="clear" w:color="auto" w:fill="E6E6E6"/>
            <w:noWrap/>
            <w:hideMark/>
          </w:tcPr>
          <w:p w14:paraId="685CA77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that is not relevant</w:t>
            </w:r>
          </w:p>
        </w:tc>
      </w:tr>
      <w:tr w:rsidR="008D6049" w:rsidRPr="00E93E56" w14:paraId="7C02E467" w14:textId="77777777" w:rsidTr="0009438C">
        <w:tc>
          <w:tcPr>
            <w:tcW w:w="210" w:type="pct"/>
            <w:shd w:val="clear" w:color="auto" w:fill="E6E6E6"/>
          </w:tcPr>
          <w:p w14:paraId="6B3D9DA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282</w:t>
            </w:r>
          </w:p>
        </w:tc>
        <w:tc>
          <w:tcPr>
            <w:tcW w:w="564" w:type="pct"/>
            <w:shd w:val="clear" w:color="auto" w:fill="E6E6E6"/>
            <w:noWrap/>
            <w:hideMark/>
          </w:tcPr>
          <w:p w14:paraId="35D6A67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Lester 2016</w:t>
            </w:r>
          </w:p>
        </w:tc>
        <w:tc>
          <w:tcPr>
            <w:tcW w:w="2990" w:type="pct"/>
            <w:shd w:val="clear" w:color="auto" w:fill="E6E6E6"/>
            <w:noWrap/>
            <w:hideMark/>
          </w:tcPr>
          <w:p w14:paraId="06BD6BD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Lester P, Liang LJ, Milburn N, Mogil C, Woodward K, Nash W, Aralis H, Sinclair M, Semaan A, Klosinski L, Beardslee W. Evaluation of a family-centered preventive intervention for military families: parent and child longitudinal outcomes. Journal of the American Academy of Child &amp; Adolescent Psychiatry. 2016 Jan 31</w:t>
            </w:r>
            <w:proofErr w:type="gramStart"/>
            <w:r w:rsidRPr="00E93E56">
              <w:rPr>
                <w:rFonts w:ascii="Arial" w:hAnsi="Arial" w:cs="Arial"/>
                <w:sz w:val="18"/>
                <w:szCs w:val="18"/>
              </w:rPr>
              <w:t>;55</w:t>
            </w:r>
            <w:proofErr w:type="gramEnd"/>
            <w:r w:rsidRPr="00E93E56">
              <w:rPr>
                <w:rFonts w:ascii="Arial" w:hAnsi="Arial" w:cs="Arial"/>
                <w:sz w:val="18"/>
                <w:szCs w:val="18"/>
              </w:rPr>
              <w:t>(1):14-24.</w:t>
            </w:r>
          </w:p>
        </w:tc>
        <w:tc>
          <w:tcPr>
            <w:tcW w:w="1236" w:type="pct"/>
            <w:shd w:val="clear" w:color="auto" w:fill="E6E6E6"/>
            <w:noWrap/>
            <w:hideMark/>
          </w:tcPr>
          <w:p w14:paraId="2BDDEE1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that is not relevant</w:t>
            </w:r>
          </w:p>
        </w:tc>
      </w:tr>
      <w:tr w:rsidR="008D6049" w:rsidRPr="00E93E56" w14:paraId="07A27AB7" w14:textId="77777777" w:rsidTr="0009438C">
        <w:tc>
          <w:tcPr>
            <w:tcW w:w="210" w:type="pct"/>
            <w:shd w:val="clear" w:color="auto" w:fill="E6E6E6"/>
          </w:tcPr>
          <w:p w14:paraId="160148A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283</w:t>
            </w:r>
          </w:p>
        </w:tc>
        <w:tc>
          <w:tcPr>
            <w:tcW w:w="564" w:type="pct"/>
            <w:shd w:val="clear" w:color="auto" w:fill="E6E6E6"/>
            <w:noWrap/>
            <w:hideMark/>
          </w:tcPr>
          <w:p w14:paraId="4A4C93E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Liedl 2011</w:t>
            </w:r>
          </w:p>
        </w:tc>
        <w:tc>
          <w:tcPr>
            <w:tcW w:w="2990" w:type="pct"/>
            <w:shd w:val="clear" w:color="auto" w:fill="E6E6E6"/>
            <w:noWrap/>
            <w:hideMark/>
          </w:tcPr>
          <w:p w14:paraId="76D37E2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Liedl A, Müller J, Morina N, Karl A, Denke C, </w:t>
            </w:r>
            <w:proofErr w:type="gramStart"/>
            <w:r w:rsidRPr="00E93E56">
              <w:rPr>
                <w:rFonts w:ascii="Arial" w:hAnsi="Arial" w:cs="Arial"/>
                <w:sz w:val="18"/>
                <w:szCs w:val="18"/>
              </w:rPr>
              <w:t>Knaevelsrud</w:t>
            </w:r>
            <w:proofErr w:type="gramEnd"/>
            <w:r w:rsidRPr="00E93E56">
              <w:rPr>
                <w:rFonts w:ascii="Arial" w:hAnsi="Arial" w:cs="Arial"/>
                <w:sz w:val="18"/>
                <w:szCs w:val="18"/>
              </w:rPr>
              <w:t xml:space="preserve"> C. Retracted: physical activity within a CBT </w:t>
            </w:r>
            <w:r w:rsidRPr="00E93E56">
              <w:rPr>
                <w:rFonts w:ascii="Arial" w:hAnsi="Arial" w:cs="Arial"/>
                <w:sz w:val="18"/>
                <w:szCs w:val="18"/>
              </w:rPr>
              <w:lastRenderedPageBreak/>
              <w:t>intervention improves coping with pain in traumatized refugees: results of a randomized controlled design. Pain Medicine. 2011 Feb 1</w:t>
            </w:r>
            <w:proofErr w:type="gramStart"/>
            <w:r w:rsidRPr="00E93E56">
              <w:rPr>
                <w:rFonts w:ascii="Arial" w:hAnsi="Arial" w:cs="Arial"/>
                <w:sz w:val="18"/>
                <w:szCs w:val="18"/>
              </w:rPr>
              <w:t>;12</w:t>
            </w:r>
            <w:proofErr w:type="gramEnd"/>
            <w:r w:rsidRPr="00E93E56">
              <w:rPr>
                <w:rFonts w:ascii="Arial" w:hAnsi="Arial" w:cs="Arial"/>
                <w:sz w:val="18"/>
                <w:szCs w:val="18"/>
              </w:rPr>
              <w:t>(2):234-45.</w:t>
            </w:r>
          </w:p>
        </w:tc>
        <w:tc>
          <w:tcPr>
            <w:tcW w:w="1236" w:type="pct"/>
            <w:shd w:val="clear" w:color="auto" w:fill="E6E6E6"/>
            <w:noWrap/>
            <w:hideMark/>
          </w:tcPr>
          <w:p w14:paraId="2A9A971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lastRenderedPageBreak/>
              <w:t>Article has been retracted</w:t>
            </w:r>
          </w:p>
        </w:tc>
      </w:tr>
      <w:tr w:rsidR="008D6049" w:rsidRPr="00E93E56" w14:paraId="7CE4BDB4" w14:textId="77777777" w:rsidTr="0009438C">
        <w:tc>
          <w:tcPr>
            <w:tcW w:w="210" w:type="pct"/>
            <w:shd w:val="clear" w:color="auto" w:fill="E6E6E6"/>
          </w:tcPr>
          <w:p w14:paraId="7F4A648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lastRenderedPageBreak/>
              <w:t>284</w:t>
            </w:r>
          </w:p>
        </w:tc>
        <w:tc>
          <w:tcPr>
            <w:tcW w:w="564" w:type="pct"/>
            <w:shd w:val="clear" w:color="auto" w:fill="E6E6E6"/>
            <w:noWrap/>
            <w:hideMark/>
          </w:tcPr>
          <w:p w14:paraId="64000CD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Lindauer 2006</w:t>
            </w:r>
          </w:p>
        </w:tc>
        <w:tc>
          <w:tcPr>
            <w:tcW w:w="2990" w:type="pct"/>
            <w:shd w:val="clear" w:color="auto" w:fill="E6E6E6"/>
            <w:noWrap/>
            <w:hideMark/>
          </w:tcPr>
          <w:p w14:paraId="70F8DCE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Lindauer RT, van Meijel EP, Jalink M, Olff M, Carlier IV, Gersons BP. Heart rate responsivity to script-driven imagery in posttraumatic stress disorder: specificity of response and effects of psychotherapy. Psychosomatic medicine. 2006 Jan 1</w:t>
            </w:r>
            <w:proofErr w:type="gramStart"/>
            <w:r w:rsidRPr="00E93E56">
              <w:rPr>
                <w:rFonts w:ascii="Arial" w:hAnsi="Arial" w:cs="Arial"/>
                <w:sz w:val="18"/>
                <w:szCs w:val="18"/>
              </w:rPr>
              <w:t>;68</w:t>
            </w:r>
            <w:proofErr w:type="gramEnd"/>
            <w:r w:rsidRPr="00E93E56">
              <w:rPr>
                <w:rFonts w:ascii="Arial" w:hAnsi="Arial" w:cs="Arial"/>
                <w:sz w:val="18"/>
                <w:szCs w:val="18"/>
              </w:rPr>
              <w:t>(1):33-40.</w:t>
            </w:r>
          </w:p>
        </w:tc>
        <w:tc>
          <w:tcPr>
            <w:tcW w:w="1236" w:type="pct"/>
            <w:shd w:val="clear" w:color="auto" w:fill="E6E6E6"/>
            <w:noWrap/>
            <w:hideMark/>
          </w:tcPr>
          <w:p w14:paraId="163EA8F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that is not relevant</w:t>
            </w:r>
          </w:p>
        </w:tc>
      </w:tr>
      <w:tr w:rsidR="008D6049" w:rsidRPr="00E93E56" w14:paraId="3173B53D" w14:textId="77777777" w:rsidTr="0009438C">
        <w:tc>
          <w:tcPr>
            <w:tcW w:w="210" w:type="pct"/>
            <w:shd w:val="clear" w:color="auto" w:fill="E6E6E6"/>
          </w:tcPr>
          <w:p w14:paraId="6E4EA88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285</w:t>
            </w:r>
          </w:p>
        </w:tc>
        <w:tc>
          <w:tcPr>
            <w:tcW w:w="564" w:type="pct"/>
            <w:shd w:val="clear" w:color="auto" w:fill="E6E6E6"/>
            <w:noWrap/>
            <w:hideMark/>
          </w:tcPr>
          <w:p w14:paraId="5AA388D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Litz 2007</w:t>
            </w:r>
          </w:p>
        </w:tc>
        <w:tc>
          <w:tcPr>
            <w:tcW w:w="2990" w:type="pct"/>
            <w:shd w:val="clear" w:color="auto" w:fill="E6E6E6"/>
            <w:noWrap/>
            <w:hideMark/>
          </w:tcPr>
          <w:p w14:paraId="4EC4DB6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Litz BT, Engel CC, Bryant RA, Papa A. A randomized, controlled proof-of-concept trial of an Internet-based, therapist-assisted self-management treatment for posttraumatic stress disorder. American Journal of Psychiatry. 2007 Nov</w:t>
            </w:r>
            <w:proofErr w:type="gramStart"/>
            <w:r w:rsidRPr="00E93E56">
              <w:rPr>
                <w:rFonts w:ascii="Arial" w:hAnsi="Arial" w:cs="Arial"/>
                <w:sz w:val="18"/>
                <w:szCs w:val="18"/>
              </w:rPr>
              <w:t>;164</w:t>
            </w:r>
            <w:proofErr w:type="gramEnd"/>
            <w:r w:rsidRPr="00E93E56">
              <w:rPr>
                <w:rFonts w:ascii="Arial" w:hAnsi="Arial" w:cs="Arial"/>
                <w:sz w:val="18"/>
                <w:szCs w:val="18"/>
              </w:rPr>
              <w:t>(11):1676-84.</w:t>
            </w:r>
          </w:p>
        </w:tc>
        <w:tc>
          <w:tcPr>
            <w:tcW w:w="1236" w:type="pct"/>
            <w:shd w:val="clear" w:color="auto" w:fill="E6E6E6"/>
            <w:noWrap/>
            <w:hideMark/>
          </w:tcPr>
          <w:p w14:paraId="71219C3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Comparison outside protocol</w:t>
            </w:r>
          </w:p>
        </w:tc>
      </w:tr>
      <w:tr w:rsidR="008D6049" w:rsidRPr="00E93E56" w14:paraId="14D46DD8" w14:textId="77777777" w:rsidTr="0009438C">
        <w:tc>
          <w:tcPr>
            <w:tcW w:w="210" w:type="pct"/>
            <w:shd w:val="clear" w:color="auto" w:fill="E6E6E6"/>
          </w:tcPr>
          <w:p w14:paraId="3EFCC05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286</w:t>
            </w:r>
          </w:p>
        </w:tc>
        <w:tc>
          <w:tcPr>
            <w:tcW w:w="564" w:type="pct"/>
            <w:shd w:val="clear" w:color="auto" w:fill="E6E6E6"/>
            <w:noWrap/>
            <w:hideMark/>
          </w:tcPr>
          <w:p w14:paraId="016BF25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Liverant 2012</w:t>
            </w:r>
          </w:p>
        </w:tc>
        <w:tc>
          <w:tcPr>
            <w:tcW w:w="2990" w:type="pct"/>
            <w:shd w:val="clear" w:color="auto" w:fill="E6E6E6"/>
            <w:noWrap/>
            <w:hideMark/>
          </w:tcPr>
          <w:p w14:paraId="253CF5E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Liverant GI, Suvak MK, Pineles SL, Resick PA. Changes in posttraumatic stress disorder and depressive symptoms during cognitive processing therapy: Evidence for concurrent change. Journal of Consulting and Clinical Psychology. 2012 Dec</w:t>
            </w:r>
            <w:proofErr w:type="gramStart"/>
            <w:r w:rsidRPr="00E93E56">
              <w:rPr>
                <w:rFonts w:ascii="Arial" w:hAnsi="Arial" w:cs="Arial"/>
                <w:sz w:val="18"/>
                <w:szCs w:val="18"/>
              </w:rPr>
              <w:t>;80</w:t>
            </w:r>
            <w:proofErr w:type="gramEnd"/>
            <w:r w:rsidRPr="00E93E56">
              <w:rPr>
                <w:rFonts w:ascii="Arial" w:hAnsi="Arial" w:cs="Arial"/>
                <w:sz w:val="18"/>
                <w:szCs w:val="18"/>
              </w:rPr>
              <w:t>(6):957.</w:t>
            </w:r>
          </w:p>
        </w:tc>
        <w:tc>
          <w:tcPr>
            <w:tcW w:w="1236" w:type="pct"/>
            <w:shd w:val="clear" w:color="auto" w:fill="E6E6E6"/>
            <w:noWrap/>
            <w:hideMark/>
          </w:tcPr>
          <w:p w14:paraId="2EB29A4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that is not relevant</w:t>
            </w:r>
          </w:p>
        </w:tc>
      </w:tr>
      <w:tr w:rsidR="008D6049" w:rsidRPr="00E93E56" w14:paraId="64B5165F" w14:textId="77777777" w:rsidTr="0009438C">
        <w:tc>
          <w:tcPr>
            <w:tcW w:w="210" w:type="pct"/>
            <w:shd w:val="clear" w:color="auto" w:fill="E6E6E6"/>
          </w:tcPr>
          <w:p w14:paraId="3486B87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287</w:t>
            </w:r>
          </w:p>
        </w:tc>
        <w:tc>
          <w:tcPr>
            <w:tcW w:w="564" w:type="pct"/>
            <w:shd w:val="clear" w:color="auto" w:fill="E6E6E6"/>
            <w:noWrap/>
            <w:hideMark/>
          </w:tcPr>
          <w:p w14:paraId="2F5FB03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Lloyd 2014</w:t>
            </w:r>
          </w:p>
        </w:tc>
        <w:tc>
          <w:tcPr>
            <w:tcW w:w="2990" w:type="pct"/>
            <w:shd w:val="clear" w:color="auto" w:fill="E6E6E6"/>
            <w:noWrap/>
            <w:hideMark/>
          </w:tcPr>
          <w:p w14:paraId="04F9182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Lloyd D, Nixon RD, Varker T, Elliott P, Perry D, Bryant RA, Creamer M, Forbes D. Comorbidity in the prediction of Cognitive Processing Therapy treatment outcomes for combat-related posttraumatic stress disorder. Journal of anxiety disorders. 2014 Mar 31</w:t>
            </w:r>
            <w:proofErr w:type="gramStart"/>
            <w:r w:rsidRPr="00E93E56">
              <w:rPr>
                <w:rFonts w:ascii="Arial" w:hAnsi="Arial" w:cs="Arial"/>
                <w:sz w:val="18"/>
                <w:szCs w:val="18"/>
              </w:rPr>
              <w:t>;28</w:t>
            </w:r>
            <w:proofErr w:type="gramEnd"/>
            <w:r w:rsidRPr="00E93E56">
              <w:rPr>
                <w:rFonts w:ascii="Arial" w:hAnsi="Arial" w:cs="Arial"/>
                <w:sz w:val="18"/>
                <w:szCs w:val="18"/>
              </w:rPr>
              <w:t>(2):237-40.</w:t>
            </w:r>
          </w:p>
        </w:tc>
        <w:tc>
          <w:tcPr>
            <w:tcW w:w="1236" w:type="pct"/>
            <w:shd w:val="clear" w:color="auto" w:fill="E6E6E6"/>
            <w:noWrap/>
            <w:hideMark/>
          </w:tcPr>
          <w:p w14:paraId="63202EE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Efficacy or safety data cannot be extracted</w:t>
            </w:r>
          </w:p>
        </w:tc>
      </w:tr>
      <w:tr w:rsidR="008D6049" w:rsidRPr="00E93E56" w14:paraId="3E6EBCF8" w14:textId="77777777" w:rsidTr="0009438C">
        <w:tc>
          <w:tcPr>
            <w:tcW w:w="210" w:type="pct"/>
            <w:shd w:val="clear" w:color="auto" w:fill="E6E6E6"/>
          </w:tcPr>
          <w:p w14:paraId="12281B9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288</w:t>
            </w:r>
          </w:p>
        </w:tc>
        <w:tc>
          <w:tcPr>
            <w:tcW w:w="564" w:type="pct"/>
            <w:shd w:val="clear" w:color="auto" w:fill="E6E6E6"/>
            <w:noWrap/>
            <w:hideMark/>
          </w:tcPr>
          <w:p w14:paraId="27B865D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Lopez-Castro 2015</w:t>
            </w:r>
          </w:p>
        </w:tc>
        <w:tc>
          <w:tcPr>
            <w:tcW w:w="2990" w:type="pct"/>
            <w:shd w:val="clear" w:color="auto" w:fill="E6E6E6"/>
            <w:noWrap/>
            <w:hideMark/>
          </w:tcPr>
          <w:p w14:paraId="682718E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López</w:t>
            </w:r>
            <w:r w:rsidRPr="00E93E56">
              <w:rPr>
                <w:rFonts w:ascii="Cambria Math" w:hAnsi="Cambria Math" w:cs="Cambria Math"/>
                <w:sz w:val="18"/>
                <w:szCs w:val="18"/>
              </w:rPr>
              <w:t>‐</w:t>
            </w:r>
            <w:r w:rsidRPr="00E93E56">
              <w:rPr>
                <w:rFonts w:ascii="Arial" w:hAnsi="Arial" w:cs="Arial"/>
                <w:sz w:val="18"/>
                <w:szCs w:val="18"/>
              </w:rPr>
              <w:t>Castro T, Hu MC, Papini S, Ruglass LM, Hien DA. Pathways to change: Use trajectories following trauma</w:t>
            </w:r>
            <w:r w:rsidRPr="00E93E56">
              <w:rPr>
                <w:rFonts w:ascii="Cambria Math" w:hAnsi="Cambria Math" w:cs="Cambria Math"/>
                <w:sz w:val="18"/>
                <w:szCs w:val="18"/>
              </w:rPr>
              <w:t>‐</w:t>
            </w:r>
            <w:r w:rsidRPr="00E93E56">
              <w:rPr>
                <w:rFonts w:ascii="Arial" w:hAnsi="Arial" w:cs="Arial"/>
                <w:sz w:val="18"/>
                <w:szCs w:val="18"/>
              </w:rPr>
              <w:t>informed treatment of women with co</w:t>
            </w:r>
            <w:r w:rsidRPr="00E93E56">
              <w:rPr>
                <w:rFonts w:ascii="Cambria Math" w:hAnsi="Cambria Math" w:cs="Cambria Math"/>
                <w:sz w:val="18"/>
                <w:szCs w:val="18"/>
              </w:rPr>
              <w:t>‐</w:t>
            </w:r>
            <w:r w:rsidRPr="00E93E56">
              <w:rPr>
                <w:rFonts w:ascii="Arial" w:hAnsi="Arial" w:cs="Arial"/>
                <w:sz w:val="18"/>
                <w:szCs w:val="18"/>
              </w:rPr>
              <w:t>occurring post</w:t>
            </w:r>
            <w:r w:rsidRPr="00E93E56">
              <w:rPr>
                <w:rFonts w:ascii="Cambria Math" w:hAnsi="Cambria Math" w:cs="Cambria Math"/>
                <w:sz w:val="18"/>
                <w:szCs w:val="18"/>
              </w:rPr>
              <w:t>‐</w:t>
            </w:r>
            <w:r w:rsidRPr="00E93E56">
              <w:rPr>
                <w:rFonts w:ascii="Arial" w:hAnsi="Arial" w:cs="Arial"/>
                <w:sz w:val="18"/>
                <w:szCs w:val="18"/>
              </w:rPr>
              <w:t>traumatic stress disorder and substance use disorders. Drug and alcohol review. 2015 May 1</w:t>
            </w:r>
            <w:proofErr w:type="gramStart"/>
            <w:r w:rsidRPr="00E93E56">
              <w:rPr>
                <w:rFonts w:ascii="Arial" w:hAnsi="Arial" w:cs="Arial"/>
                <w:sz w:val="18"/>
                <w:szCs w:val="18"/>
              </w:rPr>
              <w:t>;34</w:t>
            </w:r>
            <w:proofErr w:type="gramEnd"/>
            <w:r w:rsidRPr="00E93E56">
              <w:rPr>
                <w:rFonts w:ascii="Arial" w:hAnsi="Arial" w:cs="Arial"/>
                <w:sz w:val="18"/>
                <w:szCs w:val="18"/>
              </w:rPr>
              <w:t>(3):242-51.</w:t>
            </w:r>
          </w:p>
        </w:tc>
        <w:tc>
          <w:tcPr>
            <w:tcW w:w="1236" w:type="pct"/>
            <w:shd w:val="clear" w:color="auto" w:fill="E6E6E6"/>
            <w:noWrap/>
            <w:hideMark/>
          </w:tcPr>
          <w:p w14:paraId="3EF4550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that is not relevant</w:t>
            </w:r>
          </w:p>
        </w:tc>
      </w:tr>
      <w:tr w:rsidR="008D6049" w:rsidRPr="00E93E56" w14:paraId="1B6F0E9C" w14:textId="77777777" w:rsidTr="0009438C">
        <w:tc>
          <w:tcPr>
            <w:tcW w:w="210" w:type="pct"/>
            <w:shd w:val="clear" w:color="auto" w:fill="E6E6E6"/>
          </w:tcPr>
          <w:p w14:paraId="39543E4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289</w:t>
            </w:r>
          </w:p>
        </w:tc>
        <w:tc>
          <w:tcPr>
            <w:tcW w:w="564" w:type="pct"/>
            <w:shd w:val="clear" w:color="auto" w:fill="E6E6E6"/>
            <w:noWrap/>
            <w:hideMark/>
          </w:tcPr>
          <w:p w14:paraId="6FE4F40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Lunney 2007</w:t>
            </w:r>
          </w:p>
        </w:tc>
        <w:tc>
          <w:tcPr>
            <w:tcW w:w="2990" w:type="pct"/>
            <w:shd w:val="clear" w:color="auto" w:fill="E6E6E6"/>
            <w:noWrap/>
            <w:hideMark/>
          </w:tcPr>
          <w:p w14:paraId="3D72245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Lunney CA, Schnurr PP. Domains of quality of life and symptoms in male veterans treated for posttraumatic stress disorder. Journal of traumatic stress. 2007 Dec 1</w:t>
            </w:r>
            <w:proofErr w:type="gramStart"/>
            <w:r w:rsidRPr="00E93E56">
              <w:rPr>
                <w:rFonts w:ascii="Arial" w:hAnsi="Arial" w:cs="Arial"/>
                <w:sz w:val="18"/>
                <w:szCs w:val="18"/>
              </w:rPr>
              <w:t>;20</w:t>
            </w:r>
            <w:proofErr w:type="gramEnd"/>
            <w:r w:rsidRPr="00E93E56">
              <w:rPr>
                <w:rFonts w:ascii="Arial" w:hAnsi="Arial" w:cs="Arial"/>
                <w:sz w:val="18"/>
                <w:szCs w:val="18"/>
              </w:rPr>
              <w:t>(6):955-64.</w:t>
            </w:r>
          </w:p>
        </w:tc>
        <w:tc>
          <w:tcPr>
            <w:tcW w:w="1236" w:type="pct"/>
            <w:shd w:val="clear" w:color="auto" w:fill="E6E6E6"/>
            <w:noWrap/>
            <w:hideMark/>
          </w:tcPr>
          <w:p w14:paraId="5EE8937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of RCT already included</w:t>
            </w:r>
          </w:p>
        </w:tc>
      </w:tr>
      <w:tr w:rsidR="008D6049" w:rsidRPr="00E93E56" w14:paraId="41B88455" w14:textId="77777777" w:rsidTr="0009438C">
        <w:tc>
          <w:tcPr>
            <w:tcW w:w="210" w:type="pct"/>
            <w:shd w:val="clear" w:color="auto" w:fill="E6E6E6"/>
          </w:tcPr>
          <w:p w14:paraId="0E90353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290</w:t>
            </w:r>
          </w:p>
        </w:tc>
        <w:tc>
          <w:tcPr>
            <w:tcW w:w="564" w:type="pct"/>
            <w:shd w:val="clear" w:color="auto" w:fill="E6E6E6"/>
            <w:noWrap/>
            <w:hideMark/>
          </w:tcPr>
          <w:p w14:paraId="4D57325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Macdonald 2011</w:t>
            </w:r>
          </w:p>
        </w:tc>
        <w:tc>
          <w:tcPr>
            <w:tcW w:w="2990" w:type="pct"/>
            <w:shd w:val="clear" w:color="auto" w:fill="E6E6E6"/>
            <w:noWrap/>
            <w:hideMark/>
          </w:tcPr>
          <w:p w14:paraId="2532EA8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Macdonald A, Monson CM, Doron</w:t>
            </w:r>
            <w:r w:rsidRPr="00E93E56">
              <w:rPr>
                <w:rFonts w:ascii="Cambria Math" w:hAnsi="Cambria Math" w:cs="Cambria Math"/>
                <w:sz w:val="18"/>
                <w:szCs w:val="18"/>
              </w:rPr>
              <w:t>‐</w:t>
            </w:r>
            <w:r w:rsidRPr="00E93E56">
              <w:rPr>
                <w:rFonts w:ascii="Arial" w:hAnsi="Arial" w:cs="Arial"/>
                <w:sz w:val="18"/>
                <w:szCs w:val="18"/>
              </w:rPr>
              <w:t>Lamarca S, Resick PA, Palfai TP. Identifying patterns of symptom change during a randomized controlled trial of cognitive processing therapy for military</w:t>
            </w:r>
            <w:r w:rsidRPr="00E93E56">
              <w:rPr>
                <w:rFonts w:ascii="Cambria Math" w:hAnsi="Cambria Math" w:cs="Cambria Math"/>
                <w:sz w:val="18"/>
                <w:szCs w:val="18"/>
              </w:rPr>
              <w:t>‐</w:t>
            </w:r>
            <w:r w:rsidRPr="00E93E56">
              <w:rPr>
                <w:rFonts w:ascii="Arial" w:hAnsi="Arial" w:cs="Arial"/>
                <w:sz w:val="18"/>
                <w:szCs w:val="18"/>
              </w:rPr>
              <w:t>related posttraumatic stress disorder. Journal of Traumatic Stress. 2011 Jun 1</w:t>
            </w:r>
            <w:proofErr w:type="gramStart"/>
            <w:r w:rsidRPr="00E93E56">
              <w:rPr>
                <w:rFonts w:ascii="Arial" w:hAnsi="Arial" w:cs="Arial"/>
                <w:sz w:val="18"/>
                <w:szCs w:val="18"/>
              </w:rPr>
              <w:t>;24</w:t>
            </w:r>
            <w:proofErr w:type="gramEnd"/>
            <w:r w:rsidRPr="00E93E56">
              <w:rPr>
                <w:rFonts w:ascii="Arial" w:hAnsi="Arial" w:cs="Arial"/>
                <w:sz w:val="18"/>
                <w:szCs w:val="18"/>
              </w:rPr>
              <w:t>(3):268-76.</w:t>
            </w:r>
          </w:p>
        </w:tc>
        <w:tc>
          <w:tcPr>
            <w:tcW w:w="1236" w:type="pct"/>
            <w:shd w:val="clear" w:color="auto" w:fill="E6E6E6"/>
            <w:noWrap/>
            <w:hideMark/>
          </w:tcPr>
          <w:p w14:paraId="2D5C1C5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of RCT already included</w:t>
            </w:r>
          </w:p>
        </w:tc>
      </w:tr>
      <w:tr w:rsidR="008D6049" w:rsidRPr="00E93E56" w14:paraId="00BDAF98" w14:textId="77777777" w:rsidTr="0009438C">
        <w:tc>
          <w:tcPr>
            <w:tcW w:w="210" w:type="pct"/>
            <w:shd w:val="clear" w:color="auto" w:fill="E6E6E6"/>
          </w:tcPr>
          <w:p w14:paraId="5EB9905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291</w:t>
            </w:r>
          </w:p>
        </w:tc>
        <w:tc>
          <w:tcPr>
            <w:tcW w:w="564" w:type="pct"/>
            <w:shd w:val="clear" w:color="auto" w:fill="E6E6E6"/>
            <w:noWrap/>
            <w:hideMark/>
          </w:tcPr>
          <w:p w14:paraId="0FE31CD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Macdonald 2016b</w:t>
            </w:r>
          </w:p>
        </w:tc>
        <w:tc>
          <w:tcPr>
            <w:tcW w:w="2990" w:type="pct"/>
            <w:shd w:val="clear" w:color="auto" w:fill="E6E6E6"/>
            <w:noWrap/>
            <w:hideMark/>
          </w:tcPr>
          <w:p w14:paraId="16D5552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Macdonald A, Pukay-Martin ND, Wagner AC, Fredman SJ, Monson CM. Cognitive–behavioral conjoint therapy for PTSD improves various PTSD symptoms and trauma-related cognitions: Results from a randomized controlled trial. Journal of Family Psychology. 2016 Feb</w:t>
            </w:r>
            <w:proofErr w:type="gramStart"/>
            <w:r w:rsidRPr="00E93E56">
              <w:rPr>
                <w:rFonts w:ascii="Arial" w:hAnsi="Arial" w:cs="Arial"/>
                <w:sz w:val="18"/>
                <w:szCs w:val="18"/>
              </w:rPr>
              <w:t>;30</w:t>
            </w:r>
            <w:proofErr w:type="gramEnd"/>
            <w:r w:rsidRPr="00E93E56">
              <w:rPr>
                <w:rFonts w:ascii="Arial" w:hAnsi="Arial" w:cs="Arial"/>
                <w:sz w:val="18"/>
                <w:szCs w:val="18"/>
              </w:rPr>
              <w:t>(1):157.</w:t>
            </w:r>
          </w:p>
        </w:tc>
        <w:tc>
          <w:tcPr>
            <w:tcW w:w="1236" w:type="pct"/>
            <w:shd w:val="clear" w:color="auto" w:fill="E6E6E6"/>
            <w:noWrap/>
            <w:hideMark/>
          </w:tcPr>
          <w:p w14:paraId="1130306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of RCT already included</w:t>
            </w:r>
          </w:p>
        </w:tc>
      </w:tr>
      <w:tr w:rsidR="008D6049" w:rsidRPr="00E93E56" w14:paraId="14293630" w14:textId="77777777" w:rsidTr="0009438C">
        <w:tc>
          <w:tcPr>
            <w:tcW w:w="210" w:type="pct"/>
            <w:shd w:val="clear" w:color="auto" w:fill="E6E6E6"/>
          </w:tcPr>
          <w:p w14:paraId="08061B5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292</w:t>
            </w:r>
          </w:p>
        </w:tc>
        <w:tc>
          <w:tcPr>
            <w:tcW w:w="564" w:type="pct"/>
            <w:shd w:val="clear" w:color="auto" w:fill="E6E6E6"/>
            <w:noWrap/>
            <w:hideMark/>
          </w:tcPr>
          <w:p w14:paraId="6D535FC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Marcus 1997/2004</w:t>
            </w:r>
          </w:p>
        </w:tc>
        <w:tc>
          <w:tcPr>
            <w:tcW w:w="2990" w:type="pct"/>
            <w:shd w:val="clear" w:color="auto" w:fill="E6E6E6"/>
            <w:noWrap/>
            <w:hideMark/>
          </w:tcPr>
          <w:p w14:paraId="328F0B3C" w14:textId="77777777" w:rsidR="008D6049" w:rsidRPr="00E93E56" w:rsidRDefault="008D6049" w:rsidP="0009438C">
            <w:pPr>
              <w:pStyle w:val="TableTextLeft"/>
              <w:rPr>
                <w:rFonts w:ascii="Arial" w:hAnsi="Arial" w:cs="Arial"/>
                <w:sz w:val="18"/>
                <w:szCs w:val="18"/>
              </w:rPr>
            </w:pPr>
            <w:r w:rsidRPr="00F417FE">
              <w:rPr>
                <w:rFonts w:ascii="Arial" w:hAnsi="Arial" w:cs="Arial"/>
                <w:sz w:val="18"/>
                <w:szCs w:val="18"/>
                <w:lang w:val="pt-BR"/>
              </w:rPr>
              <w:t xml:space="preserve">Marcus, S. V., Marquis, P., &amp; Sakai, C. (1997). </w:t>
            </w:r>
            <w:r w:rsidRPr="00E93E56">
              <w:rPr>
                <w:rFonts w:ascii="Arial" w:hAnsi="Arial" w:cs="Arial"/>
                <w:sz w:val="18"/>
                <w:szCs w:val="18"/>
              </w:rPr>
              <w:t>Controlled study of treatment of PTSD using EMDR in an HMO setting. Psychotherapy: Theory, Research, Practice, Training, 34, 307-315.</w:t>
            </w:r>
          </w:p>
          <w:p w14:paraId="34AED13E" w14:textId="77777777" w:rsidR="008D6049" w:rsidRPr="00E93E56" w:rsidRDefault="008D6049" w:rsidP="0009438C">
            <w:pPr>
              <w:pStyle w:val="TableTextLeft"/>
              <w:rPr>
                <w:rFonts w:ascii="Arial" w:hAnsi="Arial" w:cs="Arial"/>
                <w:sz w:val="18"/>
                <w:szCs w:val="18"/>
              </w:rPr>
            </w:pPr>
          </w:p>
          <w:p w14:paraId="319E063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Marcus S, Marquis P, Sakai C. Three-and 6-Month Follow-Up of EMDR Treatment of PTSD in an HMO Setting. International Journal of Stress Management. 2004 Aug</w:t>
            </w:r>
            <w:proofErr w:type="gramStart"/>
            <w:r w:rsidRPr="00E93E56">
              <w:rPr>
                <w:rFonts w:ascii="Arial" w:hAnsi="Arial" w:cs="Arial"/>
                <w:sz w:val="18"/>
                <w:szCs w:val="18"/>
              </w:rPr>
              <w:t>;11</w:t>
            </w:r>
            <w:proofErr w:type="gramEnd"/>
            <w:r w:rsidRPr="00E93E56">
              <w:rPr>
                <w:rFonts w:ascii="Arial" w:hAnsi="Arial" w:cs="Arial"/>
                <w:sz w:val="18"/>
                <w:szCs w:val="18"/>
              </w:rPr>
              <w:t>(3):195.</w:t>
            </w:r>
          </w:p>
        </w:tc>
        <w:tc>
          <w:tcPr>
            <w:tcW w:w="1236" w:type="pct"/>
            <w:shd w:val="clear" w:color="auto" w:fill="E6E6E6"/>
            <w:noWrap/>
            <w:hideMark/>
          </w:tcPr>
          <w:p w14:paraId="1660A1B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Efficacy or safety data cannot be extracted</w:t>
            </w:r>
          </w:p>
        </w:tc>
      </w:tr>
      <w:tr w:rsidR="008D6049" w:rsidRPr="00E93E56" w14:paraId="16A6875E" w14:textId="77777777" w:rsidTr="0009438C">
        <w:tc>
          <w:tcPr>
            <w:tcW w:w="210" w:type="pct"/>
            <w:shd w:val="clear" w:color="auto" w:fill="E6E6E6"/>
          </w:tcPr>
          <w:p w14:paraId="0C108C3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293</w:t>
            </w:r>
          </w:p>
        </w:tc>
        <w:tc>
          <w:tcPr>
            <w:tcW w:w="564" w:type="pct"/>
            <w:shd w:val="clear" w:color="auto" w:fill="E6E6E6"/>
            <w:noWrap/>
            <w:hideMark/>
          </w:tcPr>
          <w:p w14:paraId="71DF8CA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Markowitz 2014</w:t>
            </w:r>
          </w:p>
        </w:tc>
        <w:tc>
          <w:tcPr>
            <w:tcW w:w="2990" w:type="pct"/>
            <w:shd w:val="clear" w:color="auto" w:fill="E6E6E6"/>
            <w:noWrap/>
            <w:hideMark/>
          </w:tcPr>
          <w:p w14:paraId="2823630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Markowitz, </w:t>
            </w:r>
            <w:proofErr w:type="gramStart"/>
            <w:r w:rsidRPr="00E93E56">
              <w:rPr>
                <w:rFonts w:ascii="Arial" w:hAnsi="Arial" w:cs="Arial"/>
                <w:sz w:val="18"/>
                <w:szCs w:val="18"/>
              </w:rPr>
              <w:t>JC.;</w:t>
            </w:r>
            <w:proofErr w:type="gramEnd"/>
            <w:r w:rsidRPr="00E93E56">
              <w:rPr>
                <w:rFonts w:ascii="Arial" w:hAnsi="Arial" w:cs="Arial"/>
                <w:sz w:val="18"/>
                <w:szCs w:val="18"/>
              </w:rPr>
              <w:t xml:space="preserve"> Lipsitz, J.; Milrod, BL.; (2014) Critical review of outcome research on interpersonal psychotherapy for anxiety disorders.  Depression and Anxiety 31(4): 316-325</w:t>
            </w:r>
          </w:p>
        </w:tc>
        <w:tc>
          <w:tcPr>
            <w:tcW w:w="1236" w:type="pct"/>
            <w:shd w:val="clear" w:color="auto" w:fill="E6E6E6"/>
            <w:noWrap/>
            <w:hideMark/>
          </w:tcPr>
          <w:p w14:paraId="709B736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Non-systematic review</w:t>
            </w:r>
          </w:p>
        </w:tc>
      </w:tr>
      <w:tr w:rsidR="008D6049" w:rsidRPr="00E93E56" w14:paraId="2302FC0B" w14:textId="77777777" w:rsidTr="0009438C">
        <w:tc>
          <w:tcPr>
            <w:tcW w:w="210" w:type="pct"/>
            <w:shd w:val="clear" w:color="auto" w:fill="E6E6E6"/>
          </w:tcPr>
          <w:p w14:paraId="0DA3D1E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294</w:t>
            </w:r>
          </w:p>
        </w:tc>
        <w:tc>
          <w:tcPr>
            <w:tcW w:w="564" w:type="pct"/>
            <w:shd w:val="clear" w:color="auto" w:fill="E6E6E6"/>
            <w:noWrap/>
            <w:hideMark/>
          </w:tcPr>
          <w:p w14:paraId="60B9547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Markowitz 2015b</w:t>
            </w:r>
          </w:p>
        </w:tc>
        <w:tc>
          <w:tcPr>
            <w:tcW w:w="2990" w:type="pct"/>
            <w:shd w:val="clear" w:color="auto" w:fill="E6E6E6"/>
            <w:noWrap/>
            <w:hideMark/>
          </w:tcPr>
          <w:p w14:paraId="40E9BA6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Markowitz JC, Petkova E, Biyanova T, Ding K, Suh EJ, Neria Y. Exploring personality diagnosis stability following acute psychotherapy for chronic posttraumatic stress disorder. Depression and anxiety. 2015 Dec 1</w:t>
            </w:r>
            <w:proofErr w:type="gramStart"/>
            <w:r w:rsidRPr="00E93E56">
              <w:rPr>
                <w:rFonts w:ascii="Arial" w:hAnsi="Arial" w:cs="Arial"/>
                <w:sz w:val="18"/>
                <w:szCs w:val="18"/>
              </w:rPr>
              <w:t>;32</w:t>
            </w:r>
            <w:proofErr w:type="gramEnd"/>
            <w:r w:rsidRPr="00E93E56">
              <w:rPr>
                <w:rFonts w:ascii="Arial" w:hAnsi="Arial" w:cs="Arial"/>
                <w:sz w:val="18"/>
                <w:szCs w:val="18"/>
              </w:rPr>
              <w:t>(12):919-26.</w:t>
            </w:r>
          </w:p>
        </w:tc>
        <w:tc>
          <w:tcPr>
            <w:tcW w:w="1236" w:type="pct"/>
            <w:shd w:val="clear" w:color="auto" w:fill="E6E6E6"/>
            <w:noWrap/>
            <w:hideMark/>
          </w:tcPr>
          <w:p w14:paraId="61A21B6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of RCT already included</w:t>
            </w:r>
          </w:p>
        </w:tc>
      </w:tr>
      <w:tr w:rsidR="008D6049" w:rsidRPr="00E93E56" w14:paraId="4D5365AF" w14:textId="77777777" w:rsidTr="0009438C">
        <w:tc>
          <w:tcPr>
            <w:tcW w:w="210" w:type="pct"/>
            <w:shd w:val="clear" w:color="auto" w:fill="E6E6E6"/>
          </w:tcPr>
          <w:p w14:paraId="448BE47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295</w:t>
            </w:r>
          </w:p>
        </w:tc>
        <w:tc>
          <w:tcPr>
            <w:tcW w:w="564" w:type="pct"/>
            <w:shd w:val="clear" w:color="auto" w:fill="E6E6E6"/>
            <w:noWrap/>
            <w:hideMark/>
          </w:tcPr>
          <w:p w14:paraId="45C9C64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Markowitz 2017</w:t>
            </w:r>
          </w:p>
        </w:tc>
        <w:tc>
          <w:tcPr>
            <w:tcW w:w="2990" w:type="pct"/>
            <w:shd w:val="clear" w:color="auto" w:fill="E6E6E6"/>
            <w:noWrap/>
            <w:hideMark/>
          </w:tcPr>
          <w:p w14:paraId="68C9AD4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Markowitz JC, Neria Y, Lovell K, Meter PE, Petkova E. History of sexual trauma moderates psychotherapy outcome for posttraumatic stress disorder. Depression and anxiety. 2017 Aug </w:t>
            </w:r>
            <w:r w:rsidRPr="00E93E56">
              <w:rPr>
                <w:rFonts w:ascii="Arial" w:hAnsi="Arial" w:cs="Arial"/>
                <w:sz w:val="18"/>
                <w:szCs w:val="18"/>
              </w:rPr>
              <w:lastRenderedPageBreak/>
              <w:t>1</w:t>
            </w:r>
            <w:proofErr w:type="gramStart"/>
            <w:r w:rsidRPr="00E93E56">
              <w:rPr>
                <w:rFonts w:ascii="Arial" w:hAnsi="Arial" w:cs="Arial"/>
                <w:sz w:val="18"/>
                <w:szCs w:val="18"/>
              </w:rPr>
              <w:t>;34</w:t>
            </w:r>
            <w:proofErr w:type="gramEnd"/>
            <w:r w:rsidRPr="00E93E56">
              <w:rPr>
                <w:rFonts w:ascii="Arial" w:hAnsi="Arial" w:cs="Arial"/>
                <w:sz w:val="18"/>
                <w:szCs w:val="18"/>
              </w:rPr>
              <w:t>(8):692-700.</w:t>
            </w:r>
          </w:p>
        </w:tc>
        <w:tc>
          <w:tcPr>
            <w:tcW w:w="1236" w:type="pct"/>
            <w:shd w:val="clear" w:color="auto" w:fill="E6E6E6"/>
            <w:noWrap/>
            <w:hideMark/>
          </w:tcPr>
          <w:p w14:paraId="1C0A2C5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lastRenderedPageBreak/>
              <w:t>Subgroup/secondary analysis of RCT already included</w:t>
            </w:r>
          </w:p>
        </w:tc>
      </w:tr>
      <w:tr w:rsidR="008D6049" w:rsidRPr="00E93E56" w14:paraId="4C79B686" w14:textId="77777777" w:rsidTr="0009438C">
        <w:tc>
          <w:tcPr>
            <w:tcW w:w="210" w:type="pct"/>
            <w:shd w:val="clear" w:color="auto" w:fill="E6E6E6"/>
          </w:tcPr>
          <w:p w14:paraId="1370DC3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lastRenderedPageBreak/>
              <w:t>296</w:t>
            </w:r>
          </w:p>
        </w:tc>
        <w:tc>
          <w:tcPr>
            <w:tcW w:w="564" w:type="pct"/>
            <w:shd w:val="clear" w:color="auto" w:fill="E6E6E6"/>
            <w:noWrap/>
            <w:hideMark/>
          </w:tcPr>
          <w:p w14:paraId="6BBDFF0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Markowitz 2018</w:t>
            </w:r>
          </w:p>
        </w:tc>
        <w:tc>
          <w:tcPr>
            <w:tcW w:w="2990" w:type="pct"/>
            <w:shd w:val="clear" w:color="auto" w:fill="E6E6E6"/>
            <w:noWrap/>
            <w:hideMark/>
          </w:tcPr>
          <w:p w14:paraId="72EE8F5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Markowitz, J. C., Choo, T. H., &amp; Neria, Y. (2018). Do Acute Benefits of Interpersonal Psychotherapy for Posttraumatic Stress Disorder Endure</w:t>
            </w:r>
            <w:proofErr w:type="gramStart"/>
            <w:r w:rsidRPr="00E93E56">
              <w:rPr>
                <w:rFonts w:ascii="Arial" w:hAnsi="Arial" w:cs="Arial"/>
                <w:sz w:val="18"/>
                <w:szCs w:val="18"/>
              </w:rPr>
              <w:t>?.</w:t>
            </w:r>
            <w:proofErr w:type="gramEnd"/>
            <w:r w:rsidRPr="00E93E56">
              <w:rPr>
                <w:rFonts w:ascii="Arial" w:hAnsi="Arial" w:cs="Arial"/>
                <w:sz w:val="18"/>
                <w:szCs w:val="18"/>
              </w:rPr>
              <w:t xml:space="preserve"> The Canadian Journal of Psychiatry, 63(1), 37-</w:t>
            </w:r>
            <w:proofErr w:type="gramStart"/>
            <w:r w:rsidRPr="00E93E56">
              <w:rPr>
                <w:rFonts w:ascii="Arial" w:hAnsi="Arial" w:cs="Arial"/>
                <w:sz w:val="18"/>
                <w:szCs w:val="18"/>
              </w:rPr>
              <w:t>43 .</w:t>
            </w:r>
            <w:proofErr w:type="gramEnd"/>
          </w:p>
        </w:tc>
        <w:tc>
          <w:tcPr>
            <w:tcW w:w="1236" w:type="pct"/>
            <w:shd w:val="clear" w:color="auto" w:fill="E6E6E6"/>
            <w:noWrap/>
            <w:hideMark/>
          </w:tcPr>
          <w:p w14:paraId="44FD823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Efficacy or safety data cannot be extracted</w:t>
            </w:r>
          </w:p>
        </w:tc>
      </w:tr>
      <w:tr w:rsidR="008D6049" w:rsidRPr="00E93E56" w14:paraId="34134186" w14:textId="77777777" w:rsidTr="0009438C">
        <w:tc>
          <w:tcPr>
            <w:tcW w:w="210" w:type="pct"/>
            <w:shd w:val="clear" w:color="auto" w:fill="E6E6E6"/>
          </w:tcPr>
          <w:p w14:paraId="745C092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297</w:t>
            </w:r>
          </w:p>
        </w:tc>
        <w:tc>
          <w:tcPr>
            <w:tcW w:w="564" w:type="pct"/>
            <w:shd w:val="clear" w:color="auto" w:fill="E6E6E6"/>
            <w:noWrap/>
            <w:hideMark/>
          </w:tcPr>
          <w:p w14:paraId="09D7C1D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Marks 1998/Lovell 2001</w:t>
            </w:r>
          </w:p>
        </w:tc>
        <w:tc>
          <w:tcPr>
            <w:tcW w:w="2990" w:type="pct"/>
            <w:shd w:val="clear" w:color="auto" w:fill="E6E6E6"/>
            <w:noWrap/>
            <w:hideMark/>
          </w:tcPr>
          <w:p w14:paraId="3532F54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Marks, I., Lovell, K., Noshirvani, H., Livanou, M., &amp; Thrasher, S. (1998). Treatment of posttraumatic stress disorder by exposure and/or cognitive restructuring: a controlled study. Archives of General Psychiatry, 55, 317-325.</w:t>
            </w:r>
          </w:p>
          <w:p w14:paraId="7EF928F1" w14:textId="77777777" w:rsidR="008D6049" w:rsidRPr="00E93E56" w:rsidRDefault="008D6049" w:rsidP="0009438C">
            <w:pPr>
              <w:pStyle w:val="TableTextLeft"/>
              <w:rPr>
                <w:rFonts w:ascii="Arial" w:hAnsi="Arial" w:cs="Arial"/>
                <w:sz w:val="18"/>
                <w:szCs w:val="18"/>
              </w:rPr>
            </w:pPr>
          </w:p>
          <w:p w14:paraId="37A4989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Lovell, K., Marks, I. M., Noshirvani, H., Thrasher, S., &amp; Livanou, M. (2001). Do cognitive and exposure treatments improve various PTSD symptoms differently? A randomized controlled trial. Behavioural &amp; Cognitive Psychotherapy, 29, 107-112.</w:t>
            </w:r>
          </w:p>
        </w:tc>
        <w:tc>
          <w:tcPr>
            <w:tcW w:w="1236" w:type="pct"/>
            <w:shd w:val="clear" w:color="auto" w:fill="E6E6E6"/>
            <w:noWrap/>
            <w:hideMark/>
          </w:tcPr>
          <w:p w14:paraId="407DC59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Efficacy or safety data cannot be extracted</w:t>
            </w:r>
          </w:p>
        </w:tc>
      </w:tr>
      <w:tr w:rsidR="008D6049" w:rsidRPr="00E93E56" w14:paraId="636912CC" w14:textId="77777777" w:rsidTr="0009438C">
        <w:tc>
          <w:tcPr>
            <w:tcW w:w="210" w:type="pct"/>
            <w:shd w:val="clear" w:color="auto" w:fill="E6E6E6"/>
          </w:tcPr>
          <w:p w14:paraId="61C5869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298</w:t>
            </w:r>
          </w:p>
        </w:tc>
        <w:tc>
          <w:tcPr>
            <w:tcW w:w="564" w:type="pct"/>
            <w:shd w:val="clear" w:color="auto" w:fill="E6E6E6"/>
            <w:noWrap/>
            <w:hideMark/>
          </w:tcPr>
          <w:p w14:paraId="71C8878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Martin 2015</w:t>
            </w:r>
          </w:p>
        </w:tc>
        <w:tc>
          <w:tcPr>
            <w:tcW w:w="2990" w:type="pct"/>
            <w:shd w:val="clear" w:color="auto" w:fill="E6E6E6"/>
            <w:noWrap/>
            <w:hideMark/>
          </w:tcPr>
          <w:p w14:paraId="3503FC8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Martin EC, Dick AM, Scioli-Salter ER, Mitchell KS. Impact of a yoga intervention on physical activity, self-efficacy, and motivation in women with PTSD symptoms. The Journal of Alternative and Complementary Medicine. 2015 Jun 1</w:t>
            </w:r>
            <w:proofErr w:type="gramStart"/>
            <w:r w:rsidRPr="00E93E56">
              <w:rPr>
                <w:rFonts w:ascii="Arial" w:hAnsi="Arial" w:cs="Arial"/>
                <w:sz w:val="18"/>
                <w:szCs w:val="18"/>
              </w:rPr>
              <w:t>;21</w:t>
            </w:r>
            <w:proofErr w:type="gramEnd"/>
            <w:r w:rsidRPr="00E93E56">
              <w:rPr>
                <w:rFonts w:ascii="Arial" w:hAnsi="Arial" w:cs="Arial"/>
                <w:sz w:val="18"/>
                <w:szCs w:val="18"/>
              </w:rPr>
              <w:t>(6):327-32.</w:t>
            </w:r>
          </w:p>
        </w:tc>
        <w:tc>
          <w:tcPr>
            <w:tcW w:w="1236" w:type="pct"/>
            <w:shd w:val="clear" w:color="auto" w:fill="E6E6E6"/>
            <w:noWrap/>
            <w:hideMark/>
          </w:tcPr>
          <w:p w14:paraId="74FB2FE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Outcomes are not of interest</w:t>
            </w:r>
          </w:p>
        </w:tc>
      </w:tr>
      <w:tr w:rsidR="008D6049" w:rsidRPr="00E93E56" w14:paraId="3F900414" w14:textId="77777777" w:rsidTr="0009438C">
        <w:tc>
          <w:tcPr>
            <w:tcW w:w="210" w:type="pct"/>
            <w:shd w:val="clear" w:color="auto" w:fill="E6E6E6"/>
          </w:tcPr>
          <w:p w14:paraId="5102F55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299</w:t>
            </w:r>
          </w:p>
        </w:tc>
        <w:tc>
          <w:tcPr>
            <w:tcW w:w="564" w:type="pct"/>
            <w:shd w:val="clear" w:color="auto" w:fill="E6E6E6"/>
            <w:noWrap/>
            <w:hideMark/>
          </w:tcPr>
          <w:p w14:paraId="798B3DF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Marzabadi 2014</w:t>
            </w:r>
          </w:p>
        </w:tc>
        <w:tc>
          <w:tcPr>
            <w:tcW w:w="2990" w:type="pct"/>
            <w:shd w:val="clear" w:color="auto" w:fill="E6E6E6"/>
            <w:noWrap/>
            <w:hideMark/>
          </w:tcPr>
          <w:p w14:paraId="6DD5C08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Marzabadi A, SM HZ. The Effectiveness of Mindfulness Training in Improving the Quality of Life of the War Victims with Post Traumatic stress disorder (PTSD). Iranian journal of psychiatry. 2014 Oct</w:t>
            </w:r>
            <w:proofErr w:type="gramStart"/>
            <w:r w:rsidRPr="00E93E56">
              <w:rPr>
                <w:rFonts w:ascii="Arial" w:hAnsi="Arial" w:cs="Arial"/>
                <w:sz w:val="18"/>
                <w:szCs w:val="18"/>
              </w:rPr>
              <w:t>;9</w:t>
            </w:r>
            <w:proofErr w:type="gramEnd"/>
            <w:r w:rsidRPr="00E93E56">
              <w:rPr>
                <w:rFonts w:ascii="Arial" w:hAnsi="Arial" w:cs="Arial"/>
                <w:sz w:val="18"/>
                <w:szCs w:val="18"/>
              </w:rPr>
              <w:t>(4):228-36.</w:t>
            </w:r>
          </w:p>
        </w:tc>
        <w:tc>
          <w:tcPr>
            <w:tcW w:w="1236" w:type="pct"/>
            <w:shd w:val="clear" w:color="auto" w:fill="E6E6E6"/>
            <w:noWrap/>
            <w:hideMark/>
          </w:tcPr>
          <w:p w14:paraId="3C485FC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Intervention not targeted at PTSD symptoms</w:t>
            </w:r>
          </w:p>
        </w:tc>
      </w:tr>
      <w:tr w:rsidR="008D6049" w:rsidRPr="00E93E56" w14:paraId="45E65F33" w14:textId="77777777" w:rsidTr="0009438C">
        <w:tc>
          <w:tcPr>
            <w:tcW w:w="210" w:type="pct"/>
            <w:shd w:val="clear" w:color="auto" w:fill="E6E6E6"/>
          </w:tcPr>
          <w:p w14:paraId="12F94D7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300</w:t>
            </w:r>
          </w:p>
        </w:tc>
        <w:tc>
          <w:tcPr>
            <w:tcW w:w="564" w:type="pct"/>
            <w:shd w:val="clear" w:color="auto" w:fill="E6E6E6"/>
            <w:noWrap/>
            <w:hideMark/>
          </w:tcPr>
          <w:p w14:paraId="011E35D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Maxwell 2016</w:t>
            </w:r>
          </w:p>
        </w:tc>
        <w:tc>
          <w:tcPr>
            <w:tcW w:w="2990" w:type="pct"/>
            <w:shd w:val="clear" w:color="auto" w:fill="E6E6E6"/>
            <w:noWrap/>
            <w:hideMark/>
          </w:tcPr>
          <w:p w14:paraId="7F04178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Maxwell K, Callahan JL, Holtz P, Janis BM, Gerber MM, Connor DR. Comparative study of group treatments for posttraumatic stress disorder. Psychotherapy. 2016 Dec</w:t>
            </w:r>
            <w:proofErr w:type="gramStart"/>
            <w:r w:rsidRPr="00E93E56">
              <w:rPr>
                <w:rFonts w:ascii="Arial" w:hAnsi="Arial" w:cs="Arial"/>
                <w:sz w:val="18"/>
                <w:szCs w:val="18"/>
              </w:rPr>
              <w:t>;53</w:t>
            </w:r>
            <w:proofErr w:type="gramEnd"/>
            <w:r w:rsidRPr="00E93E56">
              <w:rPr>
                <w:rFonts w:ascii="Arial" w:hAnsi="Arial" w:cs="Arial"/>
                <w:sz w:val="18"/>
                <w:szCs w:val="18"/>
              </w:rPr>
              <w:t>(4):433.</w:t>
            </w:r>
          </w:p>
        </w:tc>
        <w:tc>
          <w:tcPr>
            <w:tcW w:w="1236" w:type="pct"/>
            <w:shd w:val="clear" w:color="auto" w:fill="E6E6E6"/>
            <w:noWrap/>
            <w:hideMark/>
          </w:tcPr>
          <w:p w14:paraId="5B07662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Sample size (N&lt;10/arm)</w:t>
            </w:r>
          </w:p>
        </w:tc>
      </w:tr>
      <w:tr w:rsidR="008D6049" w:rsidRPr="00E93E56" w14:paraId="283F83BD" w14:textId="77777777" w:rsidTr="0009438C">
        <w:tc>
          <w:tcPr>
            <w:tcW w:w="210" w:type="pct"/>
            <w:shd w:val="clear" w:color="auto" w:fill="E6E6E6"/>
          </w:tcPr>
          <w:p w14:paraId="31DF057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301</w:t>
            </w:r>
          </w:p>
        </w:tc>
        <w:tc>
          <w:tcPr>
            <w:tcW w:w="564" w:type="pct"/>
            <w:shd w:val="clear" w:color="auto" w:fill="E6E6E6"/>
            <w:noWrap/>
            <w:hideMark/>
          </w:tcPr>
          <w:p w14:paraId="53E25DB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Mayo-Wilson 2013</w:t>
            </w:r>
          </w:p>
        </w:tc>
        <w:tc>
          <w:tcPr>
            <w:tcW w:w="2990" w:type="pct"/>
            <w:shd w:val="clear" w:color="auto" w:fill="E6E6E6"/>
            <w:noWrap/>
            <w:hideMark/>
          </w:tcPr>
          <w:p w14:paraId="2E31C5A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Mayo-Wilson, E.; Montgomery, P.; (2013) Media-delivered cognitive behavioural therapy and behavioural therapy (self-help) for anxiety disorders in adults.  Cochrane database of Systematic Reviews.</w:t>
            </w:r>
          </w:p>
        </w:tc>
        <w:tc>
          <w:tcPr>
            <w:tcW w:w="1236" w:type="pct"/>
            <w:shd w:val="clear" w:color="auto" w:fill="E6E6E6"/>
            <w:noWrap/>
            <w:hideMark/>
          </w:tcPr>
          <w:p w14:paraId="4678ED9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2894BDB9" w14:textId="77777777" w:rsidTr="0009438C">
        <w:tc>
          <w:tcPr>
            <w:tcW w:w="210" w:type="pct"/>
            <w:shd w:val="clear" w:color="auto" w:fill="E6E6E6"/>
          </w:tcPr>
          <w:p w14:paraId="27ADA0E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302</w:t>
            </w:r>
          </w:p>
        </w:tc>
        <w:tc>
          <w:tcPr>
            <w:tcW w:w="564" w:type="pct"/>
            <w:shd w:val="clear" w:color="auto" w:fill="E6E6E6"/>
            <w:noWrap/>
            <w:hideMark/>
          </w:tcPr>
          <w:p w14:paraId="4B01D2E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McCann 2014</w:t>
            </w:r>
          </w:p>
        </w:tc>
        <w:tc>
          <w:tcPr>
            <w:tcW w:w="2990" w:type="pct"/>
            <w:shd w:val="clear" w:color="auto" w:fill="E6E6E6"/>
            <w:noWrap/>
            <w:hideMark/>
          </w:tcPr>
          <w:p w14:paraId="200572E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McCann, RA.; Armstrong, CM.; Skopp, NA.; Edwards-Stewart, A.; Smolenshi, DJ.; June, JD.; Metger-Abamukong, M.; Reger, GM.; (2014)  Virtual reality exposure therapy for the treatment of anxiety disorders: An evaluation of research quality.  J of Anxiety Disorders 28(6): 625-631</w:t>
            </w:r>
          </w:p>
        </w:tc>
        <w:tc>
          <w:tcPr>
            <w:tcW w:w="1236" w:type="pct"/>
            <w:shd w:val="clear" w:color="auto" w:fill="E6E6E6"/>
            <w:noWrap/>
            <w:hideMark/>
          </w:tcPr>
          <w:p w14:paraId="0C154F6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Non-systematic review</w:t>
            </w:r>
          </w:p>
        </w:tc>
      </w:tr>
      <w:tr w:rsidR="008D6049" w:rsidRPr="00E93E56" w14:paraId="7826306C" w14:textId="77777777" w:rsidTr="0009438C">
        <w:tc>
          <w:tcPr>
            <w:tcW w:w="210" w:type="pct"/>
            <w:shd w:val="clear" w:color="auto" w:fill="E6E6E6"/>
          </w:tcPr>
          <w:p w14:paraId="6D3F33B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303</w:t>
            </w:r>
          </w:p>
        </w:tc>
        <w:tc>
          <w:tcPr>
            <w:tcW w:w="564" w:type="pct"/>
            <w:shd w:val="clear" w:color="auto" w:fill="E6E6E6"/>
            <w:noWrap/>
            <w:hideMark/>
          </w:tcPr>
          <w:p w14:paraId="2CB0586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McFarlane 2012</w:t>
            </w:r>
          </w:p>
        </w:tc>
        <w:tc>
          <w:tcPr>
            <w:tcW w:w="2990" w:type="pct"/>
            <w:shd w:val="clear" w:color="auto" w:fill="E6E6E6"/>
            <w:noWrap/>
            <w:hideMark/>
          </w:tcPr>
          <w:p w14:paraId="043BA48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McFarlane, </w:t>
            </w:r>
            <w:proofErr w:type="gramStart"/>
            <w:r w:rsidRPr="00E93E56">
              <w:rPr>
                <w:rFonts w:ascii="Arial" w:hAnsi="Arial" w:cs="Arial"/>
                <w:sz w:val="18"/>
                <w:szCs w:val="18"/>
              </w:rPr>
              <w:t>CA.;</w:t>
            </w:r>
            <w:proofErr w:type="gramEnd"/>
            <w:r w:rsidRPr="00E93E56">
              <w:rPr>
                <w:rFonts w:ascii="Arial" w:hAnsi="Arial" w:cs="Arial"/>
                <w:sz w:val="18"/>
                <w:szCs w:val="18"/>
              </w:rPr>
              <w:t xml:space="preserve"> Kaplan, I.; (2012)  Evidence-based psychological interventions for adult survivors of torture and trauma: A 30-year review.  Transcultural Psychiatry 49: 3-4</w:t>
            </w:r>
          </w:p>
        </w:tc>
        <w:tc>
          <w:tcPr>
            <w:tcW w:w="1236" w:type="pct"/>
            <w:shd w:val="clear" w:color="auto" w:fill="E6E6E6"/>
            <w:noWrap/>
            <w:hideMark/>
          </w:tcPr>
          <w:p w14:paraId="7F22E13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Non-systematic review</w:t>
            </w:r>
          </w:p>
        </w:tc>
      </w:tr>
      <w:tr w:rsidR="008D6049" w:rsidRPr="00E93E56" w14:paraId="121F5C27" w14:textId="77777777" w:rsidTr="0009438C">
        <w:tc>
          <w:tcPr>
            <w:tcW w:w="210" w:type="pct"/>
            <w:shd w:val="clear" w:color="auto" w:fill="E6E6E6"/>
          </w:tcPr>
          <w:p w14:paraId="6C1CA9C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304</w:t>
            </w:r>
          </w:p>
        </w:tc>
        <w:tc>
          <w:tcPr>
            <w:tcW w:w="564" w:type="pct"/>
            <w:shd w:val="clear" w:color="auto" w:fill="E6E6E6"/>
            <w:noWrap/>
            <w:hideMark/>
          </w:tcPr>
          <w:p w14:paraId="22AA0B9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McHugh 2014</w:t>
            </w:r>
          </w:p>
        </w:tc>
        <w:tc>
          <w:tcPr>
            <w:tcW w:w="2990" w:type="pct"/>
            <w:shd w:val="clear" w:color="auto" w:fill="E6E6E6"/>
            <w:noWrap/>
            <w:hideMark/>
          </w:tcPr>
          <w:p w14:paraId="708B60AA" w14:textId="77777777" w:rsidR="008D6049" w:rsidRPr="00E93E56" w:rsidRDefault="008D6049" w:rsidP="0009438C">
            <w:pPr>
              <w:pStyle w:val="TableTextLeft"/>
              <w:rPr>
                <w:rFonts w:ascii="Arial" w:hAnsi="Arial" w:cs="Arial"/>
                <w:sz w:val="18"/>
                <w:szCs w:val="18"/>
              </w:rPr>
            </w:pPr>
            <w:r w:rsidRPr="00F417FE">
              <w:rPr>
                <w:rFonts w:ascii="Arial" w:hAnsi="Arial" w:cs="Arial"/>
                <w:sz w:val="18"/>
                <w:szCs w:val="18"/>
                <w:lang w:val="de-DE"/>
              </w:rPr>
              <w:t xml:space="preserve">McHugh RK, Hu MC, Campbell AN, Hilario E, Weiss RD, Hien DA. </w:t>
            </w:r>
            <w:r w:rsidRPr="00E93E56">
              <w:rPr>
                <w:rFonts w:ascii="Arial" w:hAnsi="Arial" w:cs="Arial"/>
                <w:sz w:val="18"/>
                <w:szCs w:val="18"/>
              </w:rPr>
              <w:t>Changes in sleep disruption in the treatment of co</w:t>
            </w:r>
            <w:r w:rsidRPr="00E93E56">
              <w:rPr>
                <w:rFonts w:ascii="Cambria Math" w:hAnsi="Cambria Math" w:cs="Cambria Math"/>
                <w:sz w:val="18"/>
                <w:szCs w:val="18"/>
              </w:rPr>
              <w:t>‐</w:t>
            </w:r>
            <w:r w:rsidRPr="00E93E56">
              <w:rPr>
                <w:rFonts w:ascii="Arial" w:hAnsi="Arial" w:cs="Arial"/>
                <w:sz w:val="18"/>
                <w:szCs w:val="18"/>
              </w:rPr>
              <w:t>occurring posttraumatic stress disorder and substance use disorders. Journal of traumatic stress. 2014 Feb 1</w:t>
            </w:r>
            <w:proofErr w:type="gramStart"/>
            <w:r w:rsidRPr="00E93E56">
              <w:rPr>
                <w:rFonts w:ascii="Arial" w:hAnsi="Arial" w:cs="Arial"/>
                <w:sz w:val="18"/>
                <w:szCs w:val="18"/>
              </w:rPr>
              <w:t>;27</w:t>
            </w:r>
            <w:proofErr w:type="gramEnd"/>
            <w:r w:rsidRPr="00E93E56">
              <w:rPr>
                <w:rFonts w:ascii="Arial" w:hAnsi="Arial" w:cs="Arial"/>
                <w:sz w:val="18"/>
                <w:szCs w:val="18"/>
              </w:rPr>
              <w:t>(1):82-9.</w:t>
            </w:r>
          </w:p>
        </w:tc>
        <w:tc>
          <w:tcPr>
            <w:tcW w:w="1236" w:type="pct"/>
            <w:shd w:val="clear" w:color="auto" w:fill="E6E6E6"/>
            <w:noWrap/>
            <w:hideMark/>
          </w:tcPr>
          <w:p w14:paraId="2E085E8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that is not relevant</w:t>
            </w:r>
          </w:p>
        </w:tc>
      </w:tr>
      <w:tr w:rsidR="008D6049" w:rsidRPr="00E93E56" w14:paraId="0C7B7AC5" w14:textId="77777777" w:rsidTr="0009438C">
        <w:tc>
          <w:tcPr>
            <w:tcW w:w="210" w:type="pct"/>
            <w:shd w:val="clear" w:color="auto" w:fill="E6E6E6"/>
          </w:tcPr>
          <w:p w14:paraId="581F085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305</w:t>
            </w:r>
          </w:p>
        </w:tc>
        <w:tc>
          <w:tcPr>
            <w:tcW w:w="564" w:type="pct"/>
            <w:shd w:val="clear" w:color="auto" w:fill="E6E6E6"/>
            <w:noWrap/>
            <w:hideMark/>
          </w:tcPr>
          <w:p w14:paraId="399049C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McLay 2009</w:t>
            </w:r>
          </w:p>
        </w:tc>
        <w:tc>
          <w:tcPr>
            <w:tcW w:w="2990" w:type="pct"/>
            <w:shd w:val="clear" w:color="auto" w:fill="E6E6E6"/>
            <w:noWrap/>
            <w:hideMark/>
          </w:tcPr>
          <w:p w14:paraId="6F6B0C0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McLay RN. A Head-to-head Comparison of Virtual Reality Treatment for Post Traumatic Stress Disorder [NCT00978484]. 2009. Available from: https://clinicaltrials.gov/ct2/show/NCT00978484 [accessed 08.08.2017]</w:t>
            </w:r>
          </w:p>
        </w:tc>
        <w:tc>
          <w:tcPr>
            <w:tcW w:w="1236" w:type="pct"/>
            <w:shd w:val="clear" w:color="auto" w:fill="E6E6E6"/>
            <w:noWrap/>
            <w:hideMark/>
          </w:tcPr>
          <w:p w14:paraId="78B9D70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Population outside scope: Trials of soldiers on active service</w:t>
            </w:r>
          </w:p>
        </w:tc>
      </w:tr>
      <w:tr w:rsidR="008D6049" w:rsidRPr="00E93E56" w14:paraId="1D294451" w14:textId="77777777" w:rsidTr="0009438C">
        <w:tc>
          <w:tcPr>
            <w:tcW w:w="210" w:type="pct"/>
            <w:shd w:val="clear" w:color="auto" w:fill="E6E6E6"/>
          </w:tcPr>
          <w:p w14:paraId="78218CD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306</w:t>
            </w:r>
          </w:p>
        </w:tc>
        <w:tc>
          <w:tcPr>
            <w:tcW w:w="564" w:type="pct"/>
            <w:shd w:val="clear" w:color="auto" w:fill="E6E6E6"/>
            <w:noWrap/>
            <w:hideMark/>
          </w:tcPr>
          <w:p w14:paraId="3A24F39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McLay 2011</w:t>
            </w:r>
          </w:p>
        </w:tc>
        <w:tc>
          <w:tcPr>
            <w:tcW w:w="2990" w:type="pct"/>
            <w:shd w:val="clear" w:color="auto" w:fill="E6E6E6"/>
            <w:noWrap/>
            <w:hideMark/>
          </w:tcPr>
          <w:p w14:paraId="36A0C50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McLay RN, Wood DP, Webb-Murphy JA, Spira JL, Wiederhold MD, Pyne JM, Wiederhold BK. A randomized, controlled trial of virtual reality-graded exposure therapy for post-traumatic stress disorder in active duty service members with combat-related post-traumatic stress disorder. Cyberpsychology, behavior, and social networking. 2011 Apr 1</w:t>
            </w:r>
            <w:proofErr w:type="gramStart"/>
            <w:r w:rsidRPr="00E93E56">
              <w:rPr>
                <w:rFonts w:ascii="Arial" w:hAnsi="Arial" w:cs="Arial"/>
                <w:sz w:val="18"/>
                <w:szCs w:val="18"/>
              </w:rPr>
              <w:t>;14</w:t>
            </w:r>
            <w:proofErr w:type="gramEnd"/>
            <w:r w:rsidRPr="00E93E56">
              <w:rPr>
                <w:rFonts w:ascii="Arial" w:hAnsi="Arial" w:cs="Arial"/>
                <w:sz w:val="18"/>
                <w:szCs w:val="18"/>
              </w:rPr>
              <w:t>(4):223-9.</w:t>
            </w:r>
          </w:p>
        </w:tc>
        <w:tc>
          <w:tcPr>
            <w:tcW w:w="1236" w:type="pct"/>
            <w:shd w:val="clear" w:color="auto" w:fill="E6E6E6"/>
            <w:noWrap/>
            <w:hideMark/>
          </w:tcPr>
          <w:p w14:paraId="50B3CF6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Population outside scope: Trials of soldiers on active service</w:t>
            </w:r>
          </w:p>
        </w:tc>
      </w:tr>
      <w:tr w:rsidR="008D6049" w:rsidRPr="00E93E56" w14:paraId="68814660" w14:textId="77777777" w:rsidTr="0009438C">
        <w:tc>
          <w:tcPr>
            <w:tcW w:w="210" w:type="pct"/>
            <w:shd w:val="clear" w:color="auto" w:fill="E6E6E6"/>
          </w:tcPr>
          <w:p w14:paraId="532EA85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307</w:t>
            </w:r>
          </w:p>
        </w:tc>
        <w:tc>
          <w:tcPr>
            <w:tcW w:w="564" w:type="pct"/>
            <w:shd w:val="clear" w:color="auto" w:fill="E6E6E6"/>
            <w:noWrap/>
            <w:hideMark/>
          </w:tcPr>
          <w:p w14:paraId="3FFD3EC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McLay 2017</w:t>
            </w:r>
          </w:p>
        </w:tc>
        <w:tc>
          <w:tcPr>
            <w:tcW w:w="2990" w:type="pct"/>
            <w:shd w:val="clear" w:color="auto" w:fill="E6E6E6"/>
            <w:noWrap/>
            <w:hideMark/>
          </w:tcPr>
          <w:p w14:paraId="715DB64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McLay RN, Baird A, Webb-Murphy J, Deal W, Tran L, Anson H, Klam W, Johnston S. A randomized, </w:t>
            </w:r>
            <w:r w:rsidRPr="00E93E56">
              <w:rPr>
                <w:rFonts w:ascii="Arial" w:hAnsi="Arial" w:cs="Arial"/>
                <w:sz w:val="18"/>
                <w:szCs w:val="18"/>
              </w:rPr>
              <w:lastRenderedPageBreak/>
              <w:t>head-to-head study of virtual reality exposure therapy for posttraumatic stress disorder. Cyberpsychology, Behavior, and Social Networking. 2017 Apr 1</w:t>
            </w:r>
            <w:proofErr w:type="gramStart"/>
            <w:r w:rsidRPr="00E93E56">
              <w:rPr>
                <w:rFonts w:ascii="Arial" w:hAnsi="Arial" w:cs="Arial"/>
                <w:sz w:val="18"/>
                <w:szCs w:val="18"/>
              </w:rPr>
              <w:t>;20</w:t>
            </w:r>
            <w:proofErr w:type="gramEnd"/>
            <w:r w:rsidRPr="00E93E56">
              <w:rPr>
                <w:rFonts w:ascii="Arial" w:hAnsi="Arial" w:cs="Arial"/>
                <w:sz w:val="18"/>
                <w:szCs w:val="18"/>
              </w:rPr>
              <w:t>(4):218-24.</w:t>
            </w:r>
          </w:p>
        </w:tc>
        <w:tc>
          <w:tcPr>
            <w:tcW w:w="1236" w:type="pct"/>
            <w:shd w:val="clear" w:color="auto" w:fill="E6E6E6"/>
            <w:noWrap/>
            <w:hideMark/>
          </w:tcPr>
          <w:p w14:paraId="332689C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lastRenderedPageBreak/>
              <w:t>Comparison outside protocol</w:t>
            </w:r>
          </w:p>
        </w:tc>
      </w:tr>
      <w:tr w:rsidR="008D6049" w:rsidRPr="00E93E56" w14:paraId="57517936" w14:textId="77777777" w:rsidTr="0009438C">
        <w:tc>
          <w:tcPr>
            <w:tcW w:w="210" w:type="pct"/>
            <w:shd w:val="clear" w:color="auto" w:fill="E6E6E6"/>
          </w:tcPr>
          <w:p w14:paraId="4275C6F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lastRenderedPageBreak/>
              <w:t>308</w:t>
            </w:r>
          </w:p>
        </w:tc>
        <w:tc>
          <w:tcPr>
            <w:tcW w:w="564" w:type="pct"/>
            <w:shd w:val="clear" w:color="auto" w:fill="E6E6E6"/>
            <w:noWrap/>
            <w:hideMark/>
          </w:tcPr>
          <w:p w14:paraId="3B5EAF6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McLean 2016</w:t>
            </w:r>
          </w:p>
        </w:tc>
        <w:tc>
          <w:tcPr>
            <w:tcW w:w="2990" w:type="pct"/>
            <w:shd w:val="clear" w:color="auto" w:fill="E6E6E6"/>
            <w:noWrap/>
            <w:hideMark/>
          </w:tcPr>
          <w:p w14:paraId="3A7BA25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McLean, CP.; Fitzgerald, H.; (2016) Treating Posttraumatic Stress Symptoms Among people Living with HIV: a Critical Review of Intervention Trials.  Current Psychiatry Reports</w:t>
            </w:r>
          </w:p>
        </w:tc>
        <w:tc>
          <w:tcPr>
            <w:tcW w:w="1236" w:type="pct"/>
            <w:shd w:val="clear" w:color="auto" w:fill="E6E6E6"/>
            <w:noWrap/>
            <w:hideMark/>
          </w:tcPr>
          <w:p w14:paraId="340FA59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Non-systematic review</w:t>
            </w:r>
          </w:p>
        </w:tc>
      </w:tr>
      <w:tr w:rsidR="008D6049" w:rsidRPr="00E93E56" w14:paraId="48494B0B" w14:textId="77777777" w:rsidTr="0009438C">
        <w:tc>
          <w:tcPr>
            <w:tcW w:w="210" w:type="pct"/>
            <w:shd w:val="clear" w:color="auto" w:fill="E6E6E6"/>
          </w:tcPr>
          <w:p w14:paraId="6BA3EC2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309</w:t>
            </w:r>
          </w:p>
        </w:tc>
        <w:tc>
          <w:tcPr>
            <w:tcW w:w="564" w:type="pct"/>
            <w:shd w:val="clear" w:color="auto" w:fill="E6E6E6"/>
            <w:noWrap/>
            <w:hideMark/>
          </w:tcPr>
          <w:p w14:paraId="0AA75E5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McPherson 2011</w:t>
            </w:r>
          </w:p>
        </w:tc>
        <w:tc>
          <w:tcPr>
            <w:tcW w:w="2990" w:type="pct"/>
            <w:shd w:val="clear" w:color="auto" w:fill="E6E6E6"/>
            <w:noWrap/>
            <w:hideMark/>
          </w:tcPr>
          <w:p w14:paraId="51DB4F9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McPherson, J.; (2011) Does Narrative Exposure Therapy Reduce PTSD in Survivors of Mass Violence?  Reseach on Social Work Practice 22(1): 29-42</w:t>
            </w:r>
          </w:p>
        </w:tc>
        <w:tc>
          <w:tcPr>
            <w:tcW w:w="1236" w:type="pct"/>
            <w:shd w:val="clear" w:color="auto" w:fill="E6E6E6"/>
            <w:noWrap/>
            <w:hideMark/>
          </w:tcPr>
          <w:p w14:paraId="6588B30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Non-systematic review</w:t>
            </w:r>
          </w:p>
        </w:tc>
      </w:tr>
      <w:tr w:rsidR="008D6049" w:rsidRPr="00E93E56" w14:paraId="152261C9" w14:textId="77777777" w:rsidTr="0009438C">
        <w:tc>
          <w:tcPr>
            <w:tcW w:w="210" w:type="pct"/>
            <w:shd w:val="clear" w:color="auto" w:fill="E6E6E6"/>
          </w:tcPr>
          <w:p w14:paraId="3ED0B89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310</w:t>
            </w:r>
          </w:p>
        </w:tc>
        <w:tc>
          <w:tcPr>
            <w:tcW w:w="564" w:type="pct"/>
            <w:shd w:val="clear" w:color="auto" w:fill="E6E6E6"/>
            <w:noWrap/>
            <w:hideMark/>
          </w:tcPr>
          <w:p w14:paraId="6847542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Meffert 2014</w:t>
            </w:r>
          </w:p>
        </w:tc>
        <w:tc>
          <w:tcPr>
            <w:tcW w:w="2990" w:type="pct"/>
            <w:shd w:val="clear" w:color="auto" w:fill="E6E6E6"/>
            <w:noWrap/>
            <w:hideMark/>
          </w:tcPr>
          <w:p w14:paraId="13740BF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Meffert SM, Abdo AO, Alla OA, Elmakki YO, Omer AA, Yousif S, Metzler TJ, Marmar CR. A pilot randomized controlled trial of interpersonal psychotherapy for Sudanese refugees in Cairo, Egypt. Psychological Trauma: Theory, Research, Practice, and Policy. 2014 May</w:t>
            </w:r>
            <w:proofErr w:type="gramStart"/>
            <w:r w:rsidRPr="00E93E56">
              <w:rPr>
                <w:rFonts w:ascii="Arial" w:hAnsi="Arial" w:cs="Arial"/>
                <w:sz w:val="18"/>
                <w:szCs w:val="18"/>
              </w:rPr>
              <w:t>;6</w:t>
            </w:r>
            <w:proofErr w:type="gramEnd"/>
            <w:r w:rsidRPr="00E93E56">
              <w:rPr>
                <w:rFonts w:ascii="Arial" w:hAnsi="Arial" w:cs="Arial"/>
                <w:sz w:val="18"/>
                <w:szCs w:val="18"/>
              </w:rPr>
              <w:t>(3):240.</w:t>
            </w:r>
          </w:p>
        </w:tc>
        <w:tc>
          <w:tcPr>
            <w:tcW w:w="1236" w:type="pct"/>
            <w:shd w:val="clear" w:color="auto" w:fill="E6E6E6"/>
            <w:noWrap/>
            <w:hideMark/>
          </w:tcPr>
          <w:p w14:paraId="65FC24F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Sample size (N&lt;10/arm)</w:t>
            </w:r>
          </w:p>
        </w:tc>
      </w:tr>
      <w:tr w:rsidR="008D6049" w:rsidRPr="00E93E56" w14:paraId="24C947B6" w14:textId="77777777" w:rsidTr="0009438C">
        <w:tc>
          <w:tcPr>
            <w:tcW w:w="210" w:type="pct"/>
            <w:shd w:val="clear" w:color="auto" w:fill="E6E6E6"/>
          </w:tcPr>
          <w:p w14:paraId="630E17E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311</w:t>
            </w:r>
          </w:p>
        </w:tc>
        <w:tc>
          <w:tcPr>
            <w:tcW w:w="564" w:type="pct"/>
            <w:shd w:val="clear" w:color="auto" w:fill="E6E6E6"/>
            <w:noWrap/>
            <w:hideMark/>
          </w:tcPr>
          <w:p w14:paraId="2EB73E5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Meier 2015</w:t>
            </w:r>
          </w:p>
        </w:tc>
        <w:tc>
          <w:tcPr>
            <w:tcW w:w="2990" w:type="pct"/>
            <w:shd w:val="clear" w:color="auto" w:fill="E6E6E6"/>
            <w:noWrap/>
            <w:hideMark/>
          </w:tcPr>
          <w:p w14:paraId="46DECE5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Meier A, McGovern MP, Lambert-Harris C, McLeman B, Franklin A, Saunders EC, Xie H. Adherence and competence in two manual-guided therapies for co-occurring substance use and posttraumatic stress disorders: clinician factors and patient outcomes. The American journal of drug and alcohol abuse. 2015 Nov 2</w:t>
            </w:r>
            <w:proofErr w:type="gramStart"/>
            <w:r w:rsidRPr="00E93E56">
              <w:rPr>
                <w:rFonts w:ascii="Arial" w:hAnsi="Arial" w:cs="Arial"/>
                <w:sz w:val="18"/>
                <w:szCs w:val="18"/>
              </w:rPr>
              <w:t>;41</w:t>
            </w:r>
            <w:proofErr w:type="gramEnd"/>
            <w:r w:rsidRPr="00E93E56">
              <w:rPr>
                <w:rFonts w:ascii="Arial" w:hAnsi="Arial" w:cs="Arial"/>
                <w:sz w:val="18"/>
                <w:szCs w:val="18"/>
              </w:rPr>
              <w:t>(6):527-34.</w:t>
            </w:r>
          </w:p>
        </w:tc>
        <w:tc>
          <w:tcPr>
            <w:tcW w:w="1236" w:type="pct"/>
            <w:shd w:val="clear" w:color="auto" w:fill="E6E6E6"/>
            <w:noWrap/>
            <w:hideMark/>
          </w:tcPr>
          <w:p w14:paraId="6C9ED7C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that is not relevant</w:t>
            </w:r>
          </w:p>
        </w:tc>
      </w:tr>
      <w:tr w:rsidR="008D6049" w:rsidRPr="00E93E56" w14:paraId="2CAE9A4E" w14:textId="77777777" w:rsidTr="0009438C">
        <w:tc>
          <w:tcPr>
            <w:tcW w:w="210" w:type="pct"/>
            <w:shd w:val="clear" w:color="auto" w:fill="E6E6E6"/>
          </w:tcPr>
          <w:p w14:paraId="58D0D72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312</w:t>
            </w:r>
          </w:p>
        </w:tc>
        <w:tc>
          <w:tcPr>
            <w:tcW w:w="564" w:type="pct"/>
            <w:shd w:val="clear" w:color="auto" w:fill="E6E6E6"/>
            <w:noWrap/>
            <w:hideMark/>
          </w:tcPr>
          <w:p w14:paraId="5EDBACD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Mello 2014</w:t>
            </w:r>
          </w:p>
        </w:tc>
        <w:tc>
          <w:tcPr>
            <w:tcW w:w="2990" w:type="pct"/>
            <w:shd w:val="clear" w:color="auto" w:fill="E6E6E6"/>
            <w:noWrap/>
            <w:hideMark/>
          </w:tcPr>
          <w:p w14:paraId="2C81B51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Mello, PG.; Silva, GR.; Donat, </w:t>
            </w:r>
            <w:proofErr w:type="gramStart"/>
            <w:r w:rsidRPr="00E93E56">
              <w:rPr>
                <w:rFonts w:ascii="Arial" w:hAnsi="Arial" w:cs="Arial"/>
                <w:sz w:val="18"/>
                <w:szCs w:val="18"/>
              </w:rPr>
              <w:t>JC.;</w:t>
            </w:r>
            <w:proofErr w:type="gramEnd"/>
            <w:r w:rsidRPr="00E93E56">
              <w:rPr>
                <w:rFonts w:ascii="Arial" w:hAnsi="Arial" w:cs="Arial"/>
                <w:sz w:val="18"/>
                <w:szCs w:val="18"/>
              </w:rPr>
              <w:t xml:space="preserve"> Kristensen, CH.; (2014)  An Update on the Efficacy of Cognitive-Behavioral Therapy, Cognitive Therapy, and Exposure Therapy for Posttraumatic Stress Disorder.  The Int J Psychiatry in Med 46(4): 339-357</w:t>
            </w:r>
          </w:p>
        </w:tc>
        <w:tc>
          <w:tcPr>
            <w:tcW w:w="1236" w:type="pct"/>
            <w:shd w:val="clear" w:color="auto" w:fill="E6E6E6"/>
            <w:noWrap/>
            <w:hideMark/>
          </w:tcPr>
          <w:p w14:paraId="070D84D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7A3EA8DE" w14:textId="77777777" w:rsidTr="0009438C">
        <w:tc>
          <w:tcPr>
            <w:tcW w:w="210" w:type="pct"/>
            <w:shd w:val="clear" w:color="auto" w:fill="E6E6E6"/>
          </w:tcPr>
          <w:p w14:paraId="4162668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313</w:t>
            </w:r>
          </w:p>
        </w:tc>
        <w:tc>
          <w:tcPr>
            <w:tcW w:w="564" w:type="pct"/>
            <w:shd w:val="clear" w:color="auto" w:fill="E6E6E6"/>
            <w:noWrap/>
            <w:hideMark/>
          </w:tcPr>
          <w:p w14:paraId="7703E16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Mendes 2008</w:t>
            </w:r>
          </w:p>
        </w:tc>
        <w:tc>
          <w:tcPr>
            <w:tcW w:w="2990" w:type="pct"/>
            <w:shd w:val="clear" w:color="auto" w:fill="E6E6E6"/>
            <w:noWrap/>
            <w:hideMark/>
          </w:tcPr>
          <w:p w14:paraId="6AEABAC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Mendes, DD.; Mello, </w:t>
            </w:r>
            <w:proofErr w:type="gramStart"/>
            <w:r w:rsidRPr="00E93E56">
              <w:rPr>
                <w:rFonts w:ascii="Arial" w:hAnsi="Arial" w:cs="Arial"/>
                <w:sz w:val="18"/>
                <w:szCs w:val="18"/>
              </w:rPr>
              <w:t>MF.;</w:t>
            </w:r>
            <w:proofErr w:type="gramEnd"/>
            <w:r w:rsidRPr="00E93E56">
              <w:rPr>
                <w:rFonts w:ascii="Arial" w:hAnsi="Arial" w:cs="Arial"/>
                <w:sz w:val="18"/>
                <w:szCs w:val="18"/>
              </w:rPr>
              <w:t xml:space="preserve"> Ventura, P.; Passarela, CDM.; Mari,JDJ.; (2008)  A Systematic Review on the Effectiveness of Cognitive Behavioral Therapy for Posttraumatic Stress Disorder.  The Int J Psychiatry in Med 38(3): 241-259</w:t>
            </w:r>
          </w:p>
        </w:tc>
        <w:tc>
          <w:tcPr>
            <w:tcW w:w="1236" w:type="pct"/>
            <w:shd w:val="clear" w:color="auto" w:fill="E6E6E6"/>
            <w:noWrap/>
            <w:hideMark/>
          </w:tcPr>
          <w:p w14:paraId="4A0D45E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65817C4E" w14:textId="77777777" w:rsidTr="0009438C">
        <w:tc>
          <w:tcPr>
            <w:tcW w:w="210" w:type="pct"/>
            <w:shd w:val="clear" w:color="auto" w:fill="E6E6E6"/>
          </w:tcPr>
          <w:p w14:paraId="50E14E9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314</w:t>
            </w:r>
          </w:p>
        </w:tc>
        <w:tc>
          <w:tcPr>
            <w:tcW w:w="564" w:type="pct"/>
            <w:shd w:val="clear" w:color="auto" w:fill="E6E6E6"/>
            <w:noWrap/>
            <w:hideMark/>
          </w:tcPr>
          <w:p w14:paraId="6E90360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Metcalf 2016</w:t>
            </w:r>
          </w:p>
        </w:tc>
        <w:tc>
          <w:tcPr>
            <w:tcW w:w="2990" w:type="pct"/>
            <w:shd w:val="clear" w:color="auto" w:fill="E6E6E6"/>
            <w:noWrap/>
            <w:hideMark/>
          </w:tcPr>
          <w:p w14:paraId="2D76194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Metcalf, O.; Varker, T.; Forbes, D.; Phelps, A.; Dell, L.; DiBattista, A.; Ralph, N.; O'Donnell, M.; (2016)  Efficacy of Fifteen Emerging Interventions for the Treatment of Posttraumatic Stress Disorder: A Systematic Review.  29(1): 88-92</w:t>
            </w:r>
          </w:p>
        </w:tc>
        <w:tc>
          <w:tcPr>
            <w:tcW w:w="1236" w:type="pct"/>
            <w:shd w:val="clear" w:color="auto" w:fill="E6E6E6"/>
            <w:noWrap/>
            <w:hideMark/>
          </w:tcPr>
          <w:p w14:paraId="26B4147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4C45D5D5" w14:textId="77777777" w:rsidTr="0009438C">
        <w:tc>
          <w:tcPr>
            <w:tcW w:w="210" w:type="pct"/>
            <w:shd w:val="clear" w:color="auto" w:fill="E6E6E6"/>
          </w:tcPr>
          <w:p w14:paraId="338AB83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315</w:t>
            </w:r>
          </w:p>
        </w:tc>
        <w:tc>
          <w:tcPr>
            <w:tcW w:w="564" w:type="pct"/>
            <w:shd w:val="clear" w:color="auto" w:fill="E6E6E6"/>
            <w:noWrap/>
            <w:hideMark/>
          </w:tcPr>
          <w:p w14:paraId="6BC9134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Meyerbroker 2010</w:t>
            </w:r>
          </w:p>
        </w:tc>
        <w:tc>
          <w:tcPr>
            <w:tcW w:w="2990" w:type="pct"/>
            <w:shd w:val="clear" w:color="auto" w:fill="E6E6E6"/>
            <w:noWrap/>
            <w:hideMark/>
          </w:tcPr>
          <w:p w14:paraId="1BF6799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Meyerbroker, K.; Emmelkamp, </w:t>
            </w:r>
            <w:proofErr w:type="gramStart"/>
            <w:r w:rsidRPr="00E93E56">
              <w:rPr>
                <w:rFonts w:ascii="Arial" w:hAnsi="Arial" w:cs="Arial"/>
                <w:sz w:val="18"/>
                <w:szCs w:val="18"/>
              </w:rPr>
              <w:t>PMG.;</w:t>
            </w:r>
            <w:proofErr w:type="gramEnd"/>
            <w:r w:rsidRPr="00E93E56">
              <w:rPr>
                <w:rFonts w:ascii="Arial" w:hAnsi="Arial" w:cs="Arial"/>
                <w:sz w:val="18"/>
                <w:szCs w:val="18"/>
              </w:rPr>
              <w:t xml:space="preserve"> (2010)  Virtual reality exposure therapy in anxiety disorders: a systematic review of the process-and-outcome studies.  Depresion and Aniety 27(10): 9330944</w:t>
            </w:r>
          </w:p>
        </w:tc>
        <w:tc>
          <w:tcPr>
            <w:tcW w:w="1236" w:type="pct"/>
            <w:shd w:val="clear" w:color="auto" w:fill="E6E6E6"/>
            <w:noWrap/>
            <w:hideMark/>
          </w:tcPr>
          <w:p w14:paraId="59A28E9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4F87A082" w14:textId="77777777" w:rsidTr="0009438C">
        <w:tc>
          <w:tcPr>
            <w:tcW w:w="210" w:type="pct"/>
            <w:shd w:val="clear" w:color="auto" w:fill="E6E6E6"/>
          </w:tcPr>
          <w:p w14:paraId="2E291A1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316</w:t>
            </w:r>
          </w:p>
        </w:tc>
        <w:tc>
          <w:tcPr>
            <w:tcW w:w="564" w:type="pct"/>
            <w:shd w:val="clear" w:color="auto" w:fill="E6E6E6"/>
            <w:noWrap/>
            <w:hideMark/>
          </w:tcPr>
          <w:p w14:paraId="79DA58F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Mills 2016</w:t>
            </w:r>
          </w:p>
        </w:tc>
        <w:tc>
          <w:tcPr>
            <w:tcW w:w="2990" w:type="pct"/>
            <w:shd w:val="clear" w:color="auto" w:fill="E6E6E6"/>
            <w:noWrap/>
            <w:hideMark/>
          </w:tcPr>
          <w:p w14:paraId="4893E48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Mills KL, Barrett EL, Merz S, Rosenfeld J, Ewer PL, Sannibale C, Baker AL, Hopwood S, Back SE, Brady KT, Teesson M. Integrated Exposure-Based Therapy for Co-Occurring Post Traumatic Stress Disorder (PTSD) and Substance Dependence: Predictors of Change in PTSD Symptom Severity. Journal of clinical medicine. 2016 Nov 15</w:t>
            </w:r>
            <w:proofErr w:type="gramStart"/>
            <w:r w:rsidRPr="00E93E56">
              <w:rPr>
                <w:rFonts w:ascii="Arial" w:hAnsi="Arial" w:cs="Arial"/>
                <w:sz w:val="18"/>
                <w:szCs w:val="18"/>
              </w:rPr>
              <w:t>;5</w:t>
            </w:r>
            <w:proofErr w:type="gramEnd"/>
            <w:r w:rsidRPr="00E93E56">
              <w:rPr>
                <w:rFonts w:ascii="Arial" w:hAnsi="Arial" w:cs="Arial"/>
                <w:sz w:val="18"/>
                <w:szCs w:val="18"/>
              </w:rPr>
              <w:t>(11):101.</w:t>
            </w:r>
          </w:p>
        </w:tc>
        <w:tc>
          <w:tcPr>
            <w:tcW w:w="1236" w:type="pct"/>
            <w:shd w:val="clear" w:color="auto" w:fill="E6E6E6"/>
            <w:noWrap/>
            <w:hideMark/>
          </w:tcPr>
          <w:p w14:paraId="6CB3F9E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of RCT already included</w:t>
            </w:r>
          </w:p>
        </w:tc>
      </w:tr>
      <w:tr w:rsidR="008D6049" w:rsidRPr="00E93E56" w14:paraId="448E47E5" w14:textId="77777777" w:rsidTr="0009438C">
        <w:tc>
          <w:tcPr>
            <w:tcW w:w="210" w:type="pct"/>
            <w:shd w:val="clear" w:color="auto" w:fill="E6E6E6"/>
          </w:tcPr>
          <w:p w14:paraId="21258A0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317</w:t>
            </w:r>
          </w:p>
        </w:tc>
        <w:tc>
          <w:tcPr>
            <w:tcW w:w="564" w:type="pct"/>
            <w:shd w:val="clear" w:color="auto" w:fill="E6E6E6"/>
            <w:noWrap/>
            <w:hideMark/>
          </w:tcPr>
          <w:p w14:paraId="382DBAA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Minnen 2006</w:t>
            </w:r>
          </w:p>
        </w:tc>
        <w:tc>
          <w:tcPr>
            <w:tcW w:w="2990" w:type="pct"/>
            <w:shd w:val="clear" w:color="auto" w:fill="E6E6E6"/>
            <w:noWrap/>
            <w:hideMark/>
          </w:tcPr>
          <w:p w14:paraId="4D5DD59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Minnen AV, Foa EB. The effect of imaginal exposure length on outcome of treatment for PTSD. Journal of Traumatic Stress. 2006 Aug 1</w:t>
            </w:r>
            <w:proofErr w:type="gramStart"/>
            <w:r w:rsidRPr="00E93E56">
              <w:rPr>
                <w:rFonts w:ascii="Arial" w:hAnsi="Arial" w:cs="Arial"/>
                <w:sz w:val="18"/>
                <w:szCs w:val="18"/>
              </w:rPr>
              <w:t>;19</w:t>
            </w:r>
            <w:proofErr w:type="gramEnd"/>
            <w:r w:rsidRPr="00E93E56">
              <w:rPr>
                <w:rFonts w:ascii="Arial" w:hAnsi="Arial" w:cs="Arial"/>
                <w:sz w:val="18"/>
                <w:szCs w:val="18"/>
              </w:rPr>
              <w:t>(4):427-38.</w:t>
            </w:r>
          </w:p>
        </w:tc>
        <w:tc>
          <w:tcPr>
            <w:tcW w:w="1236" w:type="pct"/>
            <w:shd w:val="clear" w:color="auto" w:fill="E6E6E6"/>
            <w:noWrap/>
            <w:hideMark/>
          </w:tcPr>
          <w:p w14:paraId="23D885B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Non-randomised group assignment</w:t>
            </w:r>
          </w:p>
        </w:tc>
      </w:tr>
      <w:tr w:rsidR="008D6049" w:rsidRPr="00E93E56" w14:paraId="70CD3B2A" w14:textId="77777777" w:rsidTr="0009438C">
        <w:tc>
          <w:tcPr>
            <w:tcW w:w="210" w:type="pct"/>
            <w:shd w:val="clear" w:color="auto" w:fill="E6E6E6"/>
          </w:tcPr>
          <w:p w14:paraId="2168FF8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318</w:t>
            </w:r>
          </w:p>
        </w:tc>
        <w:tc>
          <w:tcPr>
            <w:tcW w:w="564" w:type="pct"/>
            <w:shd w:val="clear" w:color="auto" w:fill="E6E6E6"/>
            <w:noWrap/>
            <w:hideMark/>
          </w:tcPr>
          <w:p w14:paraId="5420722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Mitchell 2012</w:t>
            </w:r>
          </w:p>
        </w:tc>
        <w:tc>
          <w:tcPr>
            <w:tcW w:w="2990" w:type="pct"/>
            <w:shd w:val="clear" w:color="auto" w:fill="E6E6E6"/>
            <w:noWrap/>
            <w:hideMark/>
          </w:tcPr>
          <w:p w14:paraId="7BC8294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Mitchell KS, Wells SY, Mendes A, Resick PA. Treatment improves symptoms shared by PTSD and disordered eating. Journal of traumatic stress. 2012 Oct 1</w:t>
            </w:r>
            <w:proofErr w:type="gramStart"/>
            <w:r w:rsidRPr="00E93E56">
              <w:rPr>
                <w:rFonts w:ascii="Arial" w:hAnsi="Arial" w:cs="Arial"/>
                <w:sz w:val="18"/>
                <w:szCs w:val="18"/>
              </w:rPr>
              <w:t>;25</w:t>
            </w:r>
            <w:proofErr w:type="gramEnd"/>
            <w:r w:rsidRPr="00E93E56">
              <w:rPr>
                <w:rFonts w:ascii="Arial" w:hAnsi="Arial" w:cs="Arial"/>
                <w:sz w:val="18"/>
                <w:szCs w:val="18"/>
              </w:rPr>
              <w:t>(5):535-42.</w:t>
            </w:r>
          </w:p>
        </w:tc>
        <w:tc>
          <w:tcPr>
            <w:tcW w:w="1236" w:type="pct"/>
            <w:shd w:val="clear" w:color="auto" w:fill="E6E6E6"/>
            <w:noWrap/>
            <w:hideMark/>
          </w:tcPr>
          <w:p w14:paraId="48E4138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that is not relevant</w:t>
            </w:r>
          </w:p>
        </w:tc>
      </w:tr>
      <w:tr w:rsidR="008D6049" w:rsidRPr="00E93E56" w14:paraId="49D48A45" w14:textId="77777777" w:rsidTr="0009438C">
        <w:tc>
          <w:tcPr>
            <w:tcW w:w="210" w:type="pct"/>
            <w:shd w:val="clear" w:color="auto" w:fill="E6E6E6"/>
          </w:tcPr>
          <w:p w14:paraId="0C63AB6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319</w:t>
            </w:r>
          </w:p>
        </w:tc>
        <w:tc>
          <w:tcPr>
            <w:tcW w:w="564" w:type="pct"/>
            <w:shd w:val="clear" w:color="auto" w:fill="E6E6E6"/>
            <w:noWrap/>
            <w:hideMark/>
          </w:tcPr>
          <w:p w14:paraId="66B34CA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Miyahira 2012</w:t>
            </w:r>
          </w:p>
        </w:tc>
        <w:tc>
          <w:tcPr>
            <w:tcW w:w="2990" w:type="pct"/>
            <w:shd w:val="clear" w:color="auto" w:fill="E6E6E6"/>
            <w:noWrap/>
            <w:hideMark/>
          </w:tcPr>
          <w:p w14:paraId="0791AD3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Miyahira SD, Folen RA, Hoffman HG, Garcia-Palacios A, Spira JL, Kawasaki M. The effectiveness of VR exposure therapy for PTSD in returning warfighters. Annual Review of Cybertherapy and Telemedicine. 2012 Sep 14</w:t>
            </w:r>
            <w:proofErr w:type="gramStart"/>
            <w:r w:rsidRPr="00E93E56">
              <w:rPr>
                <w:rFonts w:ascii="Arial" w:hAnsi="Arial" w:cs="Arial"/>
                <w:sz w:val="18"/>
                <w:szCs w:val="18"/>
              </w:rPr>
              <w:t>;181:128</w:t>
            </w:r>
            <w:proofErr w:type="gramEnd"/>
            <w:r w:rsidRPr="00E93E56">
              <w:rPr>
                <w:rFonts w:ascii="Arial" w:hAnsi="Arial" w:cs="Arial"/>
                <w:sz w:val="18"/>
                <w:szCs w:val="18"/>
              </w:rPr>
              <w:t>-32.</w:t>
            </w:r>
          </w:p>
        </w:tc>
        <w:tc>
          <w:tcPr>
            <w:tcW w:w="1236" w:type="pct"/>
            <w:shd w:val="clear" w:color="auto" w:fill="E6E6E6"/>
            <w:noWrap/>
            <w:hideMark/>
          </w:tcPr>
          <w:p w14:paraId="7AAFEAE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Population outside scope: Trials of soldiers on active service</w:t>
            </w:r>
          </w:p>
        </w:tc>
      </w:tr>
      <w:tr w:rsidR="008D6049" w:rsidRPr="00E93E56" w14:paraId="78CB841C" w14:textId="77777777" w:rsidTr="0009438C">
        <w:tc>
          <w:tcPr>
            <w:tcW w:w="210" w:type="pct"/>
            <w:shd w:val="clear" w:color="auto" w:fill="E6E6E6"/>
          </w:tcPr>
          <w:p w14:paraId="79C962C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320</w:t>
            </w:r>
          </w:p>
        </w:tc>
        <w:tc>
          <w:tcPr>
            <w:tcW w:w="564" w:type="pct"/>
            <w:shd w:val="clear" w:color="auto" w:fill="E6E6E6"/>
            <w:noWrap/>
            <w:hideMark/>
          </w:tcPr>
          <w:p w14:paraId="3DDFC48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Mogk 2006</w:t>
            </w:r>
          </w:p>
        </w:tc>
        <w:tc>
          <w:tcPr>
            <w:tcW w:w="2990" w:type="pct"/>
            <w:shd w:val="clear" w:color="auto" w:fill="E6E6E6"/>
            <w:noWrap/>
            <w:hideMark/>
          </w:tcPr>
          <w:p w14:paraId="4C839E0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Mogk, C.; Otte, S.; Reinhold-Hurley, B.; Kroner-Herwig, B.; (2006</w:t>
            </w:r>
            <w:proofErr w:type="gramStart"/>
            <w:r w:rsidRPr="00E93E56">
              <w:rPr>
                <w:rFonts w:ascii="Arial" w:hAnsi="Arial" w:cs="Arial"/>
                <w:sz w:val="18"/>
                <w:szCs w:val="18"/>
              </w:rPr>
              <w:t>)  Health</w:t>
            </w:r>
            <w:proofErr w:type="gramEnd"/>
            <w:r w:rsidRPr="00E93E56">
              <w:rPr>
                <w:rFonts w:ascii="Arial" w:hAnsi="Arial" w:cs="Arial"/>
                <w:sz w:val="18"/>
                <w:szCs w:val="18"/>
              </w:rPr>
              <w:t xml:space="preserve"> effects of expressive writing </w:t>
            </w:r>
            <w:r w:rsidRPr="00E93E56">
              <w:rPr>
                <w:rFonts w:ascii="Arial" w:hAnsi="Arial" w:cs="Arial"/>
                <w:sz w:val="18"/>
                <w:szCs w:val="18"/>
              </w:rPr>
              <w:lastRenderedPageBreak/>
              <w:t>on stressful or traumatic experiences - a meta-analysis.  Psychosoc Med, 3 Doc06</w:t>
            </w:r>
          </w:p>
        </w:tc>
        <w:tc>
          <w:tcPr>
            <w:tcW w:w="1236" w:type="pct"/>
            <w:shd w:val="clear" w:color="auto" w:fill="E6E6E6"/>
            <w:noWrap/>
            <w:hideMark/>
          </w:tcPr>
          <w:p w14:paraId="705144D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lastRenderedPageBreak/>
              <w:t xml:space="preserve">Systematic review with no new useable </w:t>
            </w:r>
            <w:r w:rsidRPr="00E93E56">
              <w:rPr>
                <w:rFonts w:ascii="Arial" w:hAnsi="Arial" w:cs="Arial"/>
                <w:sz w:val="18"/>
                <w:szCs w:val="18"/>
              </w:rPr>
              <w:lastRenderedPageBreak/>
              <w:t>data and any meta-analysis results not appropriate to extract</w:t>
            </w:r>
          </w:p>
        </w:tc>
      </w:tr>
      <w:tr w:rsidR="008D6049" w:rsidRPr="00E93E56" w14:paraId="66AF6629" w14:textId="77777777" w:rsidTr="0009438C">
        <w:tc>
          <w:tcPr>
            <w:tcW w:w="210" w:type="pct"/>
            <w:shd w:val="clear" w:color="auto" w:fill="E6E6E6"/>
          </w:tcPr>
          <w:p w14:paraId="32981E6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lastRenderedPageBreak/>
              <w:t>321</w:t>
            </w:r>
          </w:p>
        </w:tc>
        <w:tc>
          <w:tcPr>
            <w:tcW w:w="564" w:type="pct"/>
            <w:shd w:val="clear" w:color="auto" w:fill="E6E6E6"/>
            <w:noWrap/>
            <w:hideMark/>
          </w:tcPr>
          <w:p w14:paraId="10D4505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Monson 2005</w:t>
            </w:r>
          </w:p>
        </w:tc>
        <w:tc>
          <w:tcPr>
            <w:tcW w:w="2990" w:type="pct"/>
            <w:shd w:val="clear" w:color="auto" w:fill="E6E6E6"/>
            <w:noWrap/>
            <w:hideMark/>
          </w:tcPr>
          <w:p w14:paraId="3C1A95B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Monson CM, Rodriguez BF, Warner R. Cognitive</w:t>
            </w:r>
            <w:r w:rsidRPr="00E93E56">
              <w:rPr>
                <w:rFonts w:ascii="Cambria Math" w:hAnsi="Cambria Math" w:cs="Cambria Math"/>
                <w:sz w:val="18"/>
                <w:szCs w:val="18"/>
              </w:rPr>
              <w:t>‐</w:t>
            </w:r>
            <w:r w:rsidRPr="00E93E56">
              <w:rPr>
                <w:rFonts w:ascii="Arial" w:hAnsi="Arial" w:cs="Arial"/>
                <w:sz w:val="18"/>
                <w:szCs w:val="18"/>
              </w:rPr>
              <w:t>Behavioral therapy for PTSD in the real world: Do interpersonal relationships make a real difference</w:t>
            </w:r>
            <w:proofErr w:type="gramStart"/>
            <w:r w:rsidRPr="00E93E56">
              <w:rPr>
                <w:rFonts w:ascii="Arial" w:hAnsi="Arial" w:cs="Arial"/>
                <w:sz w:val="18"/>
                <w:szCs w:val="18"/>
              </w:rPr>
              <w:t>?.</w:t>
            </w:r>
            <w:proofErr w:type="gramEnd"/>
            <w:r w:rsidRPr="00E93E56">
              <w:rPr>
                <w:rFonts w:ascii="Arial" w:hAnsi="Arial" w:cs="Arial"/>
                <w:sz w:val="18"/>
                <w:szCs w:val="18"/>
              </w:rPr>
              <w:t xml:space="preserve"> Journal of Clinical Psychology. 2005 Jun 1</w:t>
            </w:r>
            <w:proofErr w:type="gramStart"/>
            <w:r w:rsidRPr="00E93E56">
              <w:rPr>
                <w:rFonts w:ascii="Arial" w:hAnsi="Arial" w:cs="Arial"/>
                <w:sz w:val="18"/>
                <w:szCs w:val="18"/>
              </w:rPr>
              <w:t>;61</w:t>
            </w:r>
            <w:proofErr w:type="gramEnd"/>
            <w:r w:rsidRPr="00E93E56">
              <w:rPr>
                <w:rFonts w:ascii="Arial" w:hAnsi="Arial" w:cs="Arial"/>
                <w:sz w:val="18"/>
                <w:szCs w:val="18"/>
              </w:rPr>
              <w:t>(6):751-61.</w:t>
            </w:r>
          </w:p>
        </w:tc>
        <w:tc>
          <w:tcPr>
            <w:tcW w:w="1236" w:type="pct"/>
            <w:shd w:val="clear" w:color="auto" w:fill="E6E6E6"/>
            <w:noWrap/>
            <w:hideMark/>
          </w:tcPr>
          <w:p w14:paraId="62EE2FD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Non-randomised group assignment</w:t>
            </w:r>
          </w:p>
        </w:tc>
      </w:tr>
      <w:tr w:rsidR="008D6049" w:rsidRPr="00E93E56" w14:paraId="46AF2CE7" w14:textId="77777777" w:rsidTr="0009438C">
        <w:tc>
          <w:tcPr>
            <w:tcW w:w="210" w:type="pct"/>
            <w:shd w:val="clear" w:color="auto" w:fill="E6E6E6"/>
          </w:tcPr>
          <w:p w14:paraId="71EF1F2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322</w:t>
            </w:r>
          </w:p>
        </w:tc>
        <w:tc>
          <w:tcPr>
            <w:tcW w:w="564" w:type="pct"/>
            <w:shd w:val="clear" w:color="auto" w:fill="E6E6E6"/>
            <w:noWrap/>
            <w:hideMark/>
          </w:tcPr>
          <w:p w14:paraId="7D8B7A2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Moradi 2014</w:t>
            </w:r>
          </w:p>
        </w:tc>
        <w:tc>
          <w:tcPr>
            <w:tcW w:w="2990" w:type="pct"/>
            <w:shd w:val="clear" w:color="auto" w:fill="E6E6E6"/>
            <w:noWrap/>
            <w:hideMark/>
          </w:tcPr>
          <w:p w14:paraId="6ADA199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Moradi AR, Moshirpanahi S, Parhon H, Mirzaei J, Dalgleish T, Jobson L. A pilot randomized controlled trial investigating the efficacy of MEmory Specificity Training in improving symptoms of posttraumatic stress disorder. Behaviour research and therapy. 2014 May 31</w:t>
            </w:r>
            <w:proofErr w:type="gramStart"/>
            <w:r w:rsidRPr="00E93E56">
              <w:rPr>
                <w:rFonts w:ascii="Arial" w:hAnsi="Arial" w:cs="Arial"/>
                <w:sz w:val="18"/>
                <w:szCs w:val="18"/>
              </w:rPr>
              <w:t>;56:68</w:t>
            </w:r>
            <w:proofErr w:type="gramEnd"/>
            <w:r w:rsidRPr="00E93E56">
              <w:rPr>
                <w:rFonts w:ascii="Arial" w:hAnsi="Arial" w:cs="Arial"/>
                <w:sz w:val="18"/>
                <w:szCs w:val="18"/>
              </w:rPr>
              <w:t>-74.</w:t>
            </w:r>
          </w:p>
        </w:tc>
        <w:tc>
          <w:tcPr>
            <w:tcW w:w="1236" w:type="pct"/>
            <w:shd w:val="clear" w:color="auto" w:fill="E6E6E6"/>
            <w:noWrap/>
            <w:hideMark/>
          </w:tcPr>
          <w:p w14:paraId="4C146D3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Efficacy or safety data cannot be extracted</w:t>
            </w:r>
          </w:p>
        </w:tc>
      </w:tr>
      <w:tr w:rsidR="008D6049" w:rsidRPr="00E93E56" w14:paraId="6D2CAC7B" w14:textId="77777777" w:rsidTr="0009438C">
        <w:tc>
          <w:tcPr>
            <w:tcW w:w="210" w:type="pct"/>
            <w:shd w:val="clear" w:color="auto" w:fill="E6E6E6"/>
          </w:tcPr>
          <w:p w14:paraId="495A63C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323</w:t>
            </w:r>
          </w:p>
        </w:tc>
        <w:tc>
          <w:tcPr>
            <w:tcW w:w="564" w:type="pct"/>
            <w:shd w:val="clear" w:color="auto" w:fill="E6E6E6"/>
            <w:noWrap/>
            <w:hideMark/>
          </w:tcPr>
          <w:p w14:paraId="2BB366B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Morgan-Lopez 2014</w:t>
            </w:r>
          </w:p>
        </w:tc>
        <w:tc>
          <w:tcPr>
            <w:tcW w:w="2990" w:type="pct"/>
            <w:shd w:val="clear" w:color="auto" w:fill="E6E6E6"/>
            <w:noWrap/>
            <w:hideMark/>
          </w:tcPr>
          <w:p w14:paraId="1C778F7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Morgan</w:t>
            </w:r>
            <w:r w:rsidRPr="00E93E56">
              <w:rPr>
                <w:rFonts w:ascii="Cambria Math" w:hAnsi="Cambria Math" w:cs="Cambria Math"/>
                <w:sz w:val="18"/>
                <w:szCs w:val="18"/>
              </w:rPr>
              <w:t>‐</w:t>
            </w:r>
            <w:r w:rsidRPr="00E93E56">
              <w:rPr>
                <w:rFonts w:ascii="Arial" w:hAnsi="Arial" w:cs="Arial"/>
                <w:sz w:val="18"/>
                <w:szCs w:val="18"/>
              </w:rPr>
              <w:t>Lopez AA, Saavedra LM, Hien DA, Campbell AN, Wu E, Ruglass L, Patock</w:t>
            </w:r>
            <w:r w:rsidRPr="00E93E56">
              <w:rPr>
                <w:rFonts w:ascii="Cambria Math" w:hAnsi="Cambria Math" w:cs="Cambria Math"/>
                <w:sz w:val="18"/>
                <w:szCs w:val="18"/>
              </w:rPr>
              <w:t>‐</w:t>
            </w:r>
            <w:r w:rsidRPr="00E93E56">
              <w:rPr>
                <w:rFonts w:ascii="Arial" w:hAnsi="Arial" w:cs="Arial"/>
                <w:sz w:val="18"/>
                <w:szCs w:val="18"/>
              </w:rPr>
              <w:t>Peckham JA, Bainter SC. Indirect effects of 12</w:t>
            </w:r>
            <w:r w:rsidRPr="00E93E56">
              <w:rPr>
                <w:rFonts w:ascii="Cambria Math" w:hAnsi="Cambria Math" w:cs="Cambria Math"/>
                <w:sz w:val="18"/>
                <w:szCs w:val="18"/>
              </w:rPr>
              <w:t>‐</w:t>
            </w:r>
            <w:r w:rsidRPr="00E93E56">
              <w:rPr>
                <w:rFonts w:ascii="Arial" w:hAnsi="Arial" w:cs="Arial"/>
                <w:sz w:val="18"/>
                <w:szCs w:val="18"/>
              </w:rPr>
              <w:t>session seeking safety on substance use outcomes: Overall and attendance class</w:t>
            </w:r>
            <w:r w:rsidRPr="00E93E56">
              <w:rPr>
                <w:rFonts w:ascii="Cambria Math" w:hAnsi="Cambria Math" w:cs="Cambria Math"/>
                <w:sz w:val="18"/>
                <w:szCs w:val="18"/>
              </w:rPr>
              <w:t>‐</w:t>
            </w:r>
            <w:r w:rsidRPr="00E93E56">
              <w:rPr>
                <w:rFonts w:ascii="Arial" w:hAnsi="Arial" w:cs="Arial"/>
                <w:sz w:val="18"/>
                <w:szCs w:val="18"/>
              </w:rPr>
              <w:t>specific effects. The American journal on addictions. 2014 May 1</w:t>
            </w:r>
            <w:proofErr w:type="gramStart"/>
            <w:r w:rsidRPr="00E93E56">
              <w:rPr>
                <w:rFonts w:ascii="Arial" w:hAnsi="Arial" w:cs="Arial"/>
                <w:sz w:val="18"/>
                <w:szCs w:val="18"/>
              </w:rPr>
              <w:t>;23</w:t>
            </w:r>
            <w:proofErr w:type="gramEnd"/>
            <w:r w:rsidRPr="00E93E56">
              <w:rPr>
                <w:rFonts w:ascii="Arial" w:hAnsi="Arial" w:cs="Arial"/>
                <w:sz w:val="18"/>
                <w:szCs w:val="18"/>
              </w:rPr>
              <w:t>(3):218-25.</w:t>
            </w:r>
          </w:p>
        </w:tc>
        <w:tc>
          <w:tcPr>
            <w:tcW w:w="1236" w:type="pct"/>
            <w:shd w:val="clear" w:color="auto" w:fill="E6E6E6"/>
            <w:noWrap/>
            <w:hideMark/>
          </w:tcPr>
          <w:p w14:paraId="31C8533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of RCT already included</w:t>
            </w:r>
          </w:p>
        </w:tc>
      </w:tr>
      <w:tr w:rsidR="008D6049" w:rsidRPr="00E93E56" w14:paraId="5E453957" w14:textId="77777777" w:rsidTr="0009438C">
        <w:tc>
          <w:tcPr>
            <w:tcW w:w="210" w:type="pct"/>
            <w:shd w:val="clear" w:color="auto" w:fill="E6E6E6"/>
          </w:tcPr>
          <w:p w14:paraId="65E1EC8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324</w:t>
            </w:r>
          </w:p>
        </w:tc>
        <w:tc>
          <w:tcPr>
            <w:tcW w:w="564" w:type="pct"/>
            <w:shd w:val="clear" w:color="auto" w:fill="E6E6E6"/>
            <w:noWrap/>
            <w:hideMark/>
          </w:tcPr>
          <w:p w14:paraId="273C155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Morina 2014</w:t>
            </w:r>
          </w:p>
        </w:tc>
        <w:tc>
          <w:tcPr>
            <w:tcW w:w="2990" w:type="pct"/>
            <w:shd w:val="clear" w:color="auto" w:fill="E6E6E6"/>
            <w:noWrap/>
            <w:hideMark/>
          </w:tcPr>
          <w:p w14:paraId="470C899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Mornina, N.; Wicherts, JM.; Lobbrecht, J.; Priebe, S.; (2014</w:t>
            </w:r>
            <w:proofErr w:type="gramStart"/>
            <w:r w:rsidRPr="00E93E56">
              <w:rPr>
                <w:rFonts w:ascii="Arial" w:hAnsi="Arial" w:cs="Arial"/>
                <w:sz w:val="18"/>
                <w:szCs w:val="18"/>
              </w:rPr>
              <w:t>)  Remission</w:t>
            </w:r>
            <w:proofErr w:type="gramEnd"/>
            <w:r w:rsidRPr="00E93E56">
              <w:rPr>
                <w:rFonts w:ascii="Arial" w:hAnsi="Arial" w:cs="Arial"/>
                <w:sz w:val="18"/>
                <w:szCs w:val="18"/>
              </w:rPr>
              <w:t xml:space="preserve"> from post-traumatic stress disorder in adults: A systematic review and meta-analysis of long term outcome studies.  Clin Psych Rev 34(3): 249-255</w:t>
            </w:r>
          </w:p>
        </w:tc>
        <w:tc>
          <w:tcPr>
            <w:tcW w:w="1236" w:type="pct"/>
            <w:shd w:val="clear" w:color="auto" w:fill="E6E6E6"/>
            <w:noWrap/>
            <w:hideMark/>
          </w:tcPr>
          <w:p w14:paraId="4706786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0B2925A6" w14:textId="77777777" w:rsidTr="0009438C">
        <w:tc>
          <w:tcPr>
            <w:tcW w:w="210" w:type="pct"/>
            <w:shd w:val="clear" w:color="auto" w:fill="E6E6E6"/>
          </w:tcPr>
          <w:p w14:paraId="20B5B47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325</w:t>
            </w:r>
          </w:p>
        </w:tc>
        <w:tc>
          <w:tcPr>
            <w:tcW w:w="564" w:type="pct"/>
            <w:shd w:val="clear" w:color="auto" w:fill="E6E6E6"/>
            <w:noWrap/>
            <w:hideMark/>
          </w:tcPr>
          <w:p w14:paraId="75D92EB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Morina 2017a</w:t>
            </w:r>
          </w:p>
        </w:tc>
        <w:tc>
          <w:tcPr>
            <w:tcW w:w="2990" w:type="pct"/>
            <w:shd w:val="clear" w:color="auto" w:fill="E6E6E6"/>
            <w:noWrap/>
            <w:hideMark/>
          </w:tcPr>
          <w:p w14:paraId="27E21B7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Mornina, N.; Lancee, J.; Arntz, A.; (2017) Imagery rescripting as a clinical intervention for aversive memories: A meta-analysis.  J Behaviour Therapy and Experimental Psychiatry 55: 6-15</w:t>
            </w:r>
          </w:p>
        </w:tc>
        <w:tc>
          <w:tcPr>
            <w:tcW w:w="1236" w:type="pct"/>
            <w:shd w:val="clear" w:color="auto" w:fill="E6E6E6"/>
            <w:noWrap/>
            <w:hideMark/>
          </w:tcPr>
          <w:p w14:paraId="284571B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1BE4EE4D" w14:textId="77777777" w:rsidTr="0009438C">
        <w:tc>
          <w:tcPr>
            <w:tcW w:w="210" w:type="pct"/>
            <w:shd w:val="clear" w:color="auto" w:fill="E6E6E6"/>
          </w:tcPr>
          <w:p w14:paraId="4495F77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326</w:t>
            </w:r>
          </w:p>
        </w:tc>
        <w:tc>
          <w:tcPr>
            <w:tcW w:w="564" w:type="pct"/>
            <w:shd w:val="clear" w:color="auto" w:fill="E6E6E6"/>
            <w:noWrap/>
            <w:hideMark/>
          </w:tcPr>
          <w:p w14:paraId="4842955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Morina 2017c</w:t>
            </w:r>
          </w:p>
        </w:tc>
        <w:tc>
          <w:tcPr>
            <w:tcW w:w="2990" w:type="pct"/>
            <w:shd w:val="clear" w:color="auto" w:fill="E6E6E6"/>
            <w:noWrap/>
            <w:hideMark/>
          </w:tcPr>
          <w:p w14:paraId="3D68555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Morina N, Malek M, Nickerson A, Bryant RA. Meta</w:t>
            </w:r>
            <w:r w:rsidRPr="00E93E56">
              <w:rPr>
                <w:rFonts w:ascii="Cambria Math" w:hAnsi="Cambria Math" w:cs="Cambria Math"/>
                <w:sz w:val="18"/>
                <w:szCs w:val="18"/>
              </w:rPr>
              <w:t>‐</w:t>
            </w:r>
            <w:r w:rsidRPr="00E93E56">
              <w:rPr>
                <w:rFonts w:ascii="Arial" w:hAnsi="Arial" w:cs="Arial"/>
                <w:sz w:val="18"/>
                <w:szCs w:val="18"/>
              </w:rPr>
              <w:t>analysis of interventions for posttraumatic stress disorder and depression in adult survivors of mass violence in low</w:t>
            </w:r>
            <w:r w:rsidRPr="00E93E56">
              <w:rPr>
                <w:rFonts w:ascii="Cambria Math" w:hAnsi="Cambria Math" w:cs="Cambria Math"/>
                <w:sz w:val="18"/>
                <w:szCs w:val="18"/>
              </w:rPr>
              <w:t>‐</w:t>
            </w:r>
            <w:r w:rsidRPr="00E93E56">
              <w:rPr>
                <w:rFonts w:ascii="Arial" w:hAnsi="Arial" w:cs="Arial"/>
                <w:sz w:val="18"/>
                <w:szCs w:val="18"/>
              </w:rPr>
              <w:t>and middle</w:t>
            </w:r>
            <w:r w:rsidRPr="00E93E56">
              <w:rPr>
                <w:rFonts w:ascii="Cambria Math" w:hAnsi="Cambria Math" w:cs="Cambria Math"/>
                <w:sz w:val="18"/>
                <w:szCs w:val="18"/>
              </w:rPr>
              <w:t>‐</w:t>
            </w:r>
            <w:r w:rsidRPr="00E93E56">
              <w:rPr>
                <w:rFonts w:ascii="Arial" w:hAnsi="Arial" w:cs="Arial"/>
                <w:sz w:val="18"/>
                <w:szCs w:val="18"/>
              </w:rPr>
              <w:t>income countries. Depression and anxiety. 2017 Apr 1.</w:t>
            </w:r>
          </w:p>
        </w:tc>
        <w:tc>
          <w:tcPr>
            <w:tcW w:w="1236" w:type="pct"/>
            <w:shd w:val="clear" w:color="auto" w:fill="E6E6E6"/>
            <w:noWrap/>
            <w:hideMark/>
          </w:tcPr>
          <w:p w14:paraId="669FCF6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21F93DB6" w14:textId="77777777" w:rsidTr="0009438C">
        <w:tc>
          <w:tcPr>
            <w:tcW w:w="210" w:type="pct"/>
            <w:shd w:val="clear" w:color="auto" w:fill="E6E6E6"/>
          </w:tcPr>
          <w:p w14:paraId="3896BCD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327</w:t>
            </w:r>
          </w:p>
        </w:tc>
        <w:tc>
          <w:tcPr>
            <w:tcW w:w="564" w:type="pct"/>
            <w:shd w:val="clear" w:color="auto" w:fill="E6E6E6"/>
            <w:noWrap/>
            <w:hideMark/>
          </w:tcPr>
          <w:p w14:paraId="09D6644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Morkved 2014</w:t>
            </w:r>
          </w:p>
        </w:tc>
        <w:tc>
          <w:tcPr>
            <w:tcW w:w="2990" w:type="pct"/>
            <w:shd w:val="clear" w:color="auto" w:fill="E6E6E6"/>
            <w:noWrap/>
            <w:hideMark/>
          </w:tcPr>
          <w:p w14:paraId="00D20D8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Morkved, N.; Hartmann, K.; Aarsheim, LM.; Holen, D.; Milde, AM.; Bomyea, J.; Thorp</w:t>
            </w:r>
            <w:r>
              <w:rPr>
                <w:rFonts w:ascii="Arial" w:hAnsi="Arial" w:cs="Arial"/>
                <w:sz w:val="18"/>
                <w:szCs w:val="18"/>
              </w:rPr>
              <w:t xml:space="preserve"> SR.; (2014) A comparison of Nar</w:t>
            </w:r>
            <w:r w:rsidRPr="00E93E56">
              <w:rPr>
                <w:rFonts w:ascii="Arial" w:hAnsi="Arial" w:cs="Arial"/>
                <w:sz w:val="18"/>
                <w:szCs w:val="18"/>
              </w:rPr>
              <w:t>rative Exposure Therapy and Prolonged Exposure therapy for PTSD.  Clinical Psychology Review 34(6): 453-467</w:t>
            </w:r>
          </w:p>
        </w:tc>
        <w:tc>
          <w:tcPr>
            <w:tcW w:w="1236" w:type="pct"/>
            <w:shd w:val="clear" w:color="auto" w:fill="E6E6E6"/>
            <w:noWrap/>
            <w:hideMark/>
          </w:tcPr>
          <w:p w14:paraId="155CBE3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64586B57" w14:textId="77777777" w:rsidTr="0009438C">
        <w:tc>
          <w:tcPr>
            <w:tcW w:w="210" w:type="pct"/>
            <w:shd w:val="clear" w:color="auto" w:fill="E6E6E6"/>
          </w:tcPr>
          <w:p w14:paraId="71C1414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328</w:t>
            </w:r>
          </w:p>
        </w:tc>
        <w:tc>
          <w:tcPr>
            <w:tcW w:w="564" w:type="pct"/>
            <w:shd w:val="clear" w:color="auto" w:fill="E6E6E6"/>
            <w:noWrap/>
            <w:hideMark/>
          </w:tcPr>
          <w:p w14:paraId="1DF20DE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Moser 2010</w:t>
            </w:r>
          </w:p>
        </w:tc>
        <w:tc>
          <w:tcPr>
            <w:tcW w:w="2990" w:type="pct"/>
            <w:shd w:val="clear" w:color="auto" w:fill="E6E6E6"/>
            <w:noWrap/>
            <w:hideMark/>
          </w:tcPr>
          <w:p w14:paraId="6A0D507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Moser JS, Cahill SP, Foa EB. Evidence for poorer outcome in patients with severe negative trauma-related cognitions receiving prolonged exposure plus cognitive restructuring: implications for treatment matching in posttraumatic stress disorder. The Journal of nervous and mental disease. 2010 Jan 1</w:t>
            </w:r>
            <w:proofErr w:type="gramStart"/>
            <w:r w:rsidRPr="00E93E56">
              <w:rPr>
                <w:rFonts w:ascii="Arial" w:hAnsi="Arial" w:cs="Arial"/>
                <w:sz w:val="18"/>
                <w:szCs w:val="18"/>
              </w:rPr>
              <w:t>;198</w:t>
            </w:r>
            <w:proofErr w:type="gramEnd"/>
            <w:r w:rsidRPr="00E93E56">
              <w:rPr>
                <w:rFonts w:ascii="Arial" w:hAnsi="Arial" w:cs="Arial"/>
                <w:sz w:val="18"/>
                <w:szCs w:val="18"/>
              </w:rPr>
              <w:t>(1):72-5.</w:t>
            </w:r>
          </w:p>
        </w:tc>
        <w:tc>
          <w:tcPr>
            <w:tcW w:w="1236" w:type="pct"/>
            <w:shd w:val="clear" w:color="auto" w:fill="E6E6E6"/>
            <w:noWrap/>
            <w:hideMark/>
          </w:tcPr>
          <w:p w14:paraId="1BD5638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that is not relevant</w:t>
            </w:r>
          </w:p>
        </w:tc>
      </w:tr>
      <w:tr w:rsidR="008D6049" w:rsidRPr="00E93E56" w14:paraId="2E1DE40A" w14:textId="77777777" w:rsidTr="0009438C">
        <w:tc>
          <w:tcPr>
            <w:tcW w:w="210" w:type="pct"/>
            <w:shd w:val="clear" w:color="auto" w:fill="E6E6E6"/>
          </w:tcPr>
          <w:p w14:paraId="2F1ACA0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329</w:t>
            </w:r>
          </w:p>
        </w:tc>
        <w:tc>
          <w:tcPr>
            <w:tcW w:w="564" w:type="pct"/>
            <w:shd w:val="clear" w:color="auto" w:fill="E6E6E6"/>
            <w:noWrap/>
            <w:hideMark/>
          </w:tcPr>
          <w:p w14:paraId="31C4B40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Motraghi 2013</w:t>
            </w:r>
          </w:p>
        </w:tc>
        <w:tc>
          <w:tcPr>
            <w:tcW w:w="2990" w:type="pct"/>
            <w:shd w:val="clear" w:color="auto" w:fill="E6E6E6"/>
            <w:noWrap/>
            <w:hideMark/>
          </w:tcPr>
          <w:p w14:paraId="623B295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Motraghi, TE.; Seim, RW.; Meyer, EC.; Morissette, SB.; (2014)  Virtual Reality Exposure Therapy for the Treatment of Posttraumatic Stress Disorder: A Methodological Review Using CONSORT Guidelines.  J Clin Psyh 70(3): 197-208</w:t>
            </w:r>
          </w:p>
        </w:tc>
        <w:tc>
          <w:tcPr>
            <w:tcW w:w="1236" w:type="pct"/>
            <w:shd w:val="clear" w:color="auto" w:fill="E6E6E6"/>
            <w:noWrap/>
            <w:hideMark/>
          </w:tcPr>
          <w:p w14:paraId="12ADBC4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49C3823A" w14:textId="77777777" w:rsidTr="0009438C">
        <w:tc>
          <w:tcPr>
            <w:tcW w:w="210" w:type="pct"/>
            <w:shd w:val="clear" w:color="auto" w:fill="E6E6E6"/>
          </w:tcPr>
          <w:p w14:paraId="4BC2161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330</w:t>
            </w:r>
          </w:p>
        </w:tc>
        <w:tc>
          <w:tcPr>
            <w:tcW w:w="564" w:type="pct"/>
            <w:shd w:val="clear" w:color="auto" w:fill="E6E6E6"/>
            <w:noWrap/>
            <w:hideMark/>
          </w:tcPr>
          <w:p w14:paraId="6FD674F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Muss 1991</w:t>
            </w:r>
          </w:p>
        </w:tc>
        <w:tc>
          <w:tcPr>
            <w:tcW w:w="2990" w:type="pct"/>
            <w:shd w:val="clear" w:color="auto" w:fill="E6E6E6"/>
            <w:noWrap/>
            <w:hideMark/>
          </w:tcPr>
          <w:p w14:paraId="115287F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Muss D.C. (1991) A New Technique for treating post-traumatic stress disorder. British Journal of Clinical Psychology, Vol 30, pp 91-92.</w:t>
            </w:r>
          </w:p>
        </w:tc>
        <w:tc>
          <w:tcPr>
            <w:tcW w:w="1236" w:type="pct"/>
            <w:shd w:val="clear" w:color="auto" w:fill="E6E6E6"/>
            <w:noWrap/>
            <w:hideMark/>
          </w:tcPr>
          <w:p w14:paraId="2637E7C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Non-randomised group assignment</w:t>
            </w:r>
          </w:p>
        </w:tc>
      </w:tr>
      <w:tr w:rsidR="008D6049" w:rsidRPr="00E93E56" w14:paraId="1AA1C05E" w14:textId="77777777" w:rsidTr="0009438C">
        <w:tc>
          <w:tcPr>
            <w:tcW w:w="210" w:type="pct"/>
            <w:shd w:val="clear" w:color="auto" w:fill="E6E6E6"/>
          </w:tcPr>
          <w:p w14:paraId="6C67C91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331</w:t>
            </w:r>
          </w:p>
        </w:tc>
        <w:tc>
          <w:tcPr>
            <w:tcW w:w="564" w:type="pct"/>
            <w:shd w:val="clear" w:color="auto" w:fill="E6E6E6"/>
            <w:noWrap/>
            <w:hideMark/>
          </w:tcPr>
          <w:p w14:paraId="649AE91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Myers 2015</w:t>
            </w:r>
          </w:p>
        </w:tc>
        <w:tc>
          <w:tcPr>
            <w:tcW w:w="2990" w:type="pct"/>
            <w:shd w:val="clear" w:color="auto" w:fill="E6E6E6"/>
            <w:noWrap/>
            <w:hideMark/>
          </w:tcPr>
          <w:p w14:paraId="25EC56D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Myers US, Browne KC, Norman SB. Treatment engagement: female survivors of intimate partner violence in treatment for PTSD and alcohol use disorder. Journal of dual diagnosis. 2015 Oct 2</w:t>
            </w:r>
            <w:proofErr w:type="gramStart"/>
            <w:r w:rsidRPr="00E93E56">
              <w:rPr>
                <w:rFonts w:ascii="Arial" w:hAnsi="Arial" w:cs="Arial"/>
                <w:sz w:val="18"/>
                <w:szCs w:val="18"/>
              </w:rPr>
              <w:t>;11</w:t>
            </w:r>
            <w:proofErr w:type="gramEnd"/>
            <w:r w:rsidRPr="00E93E56">
              <w:rPr>
                <w:rFonts w:ascii="Arial" w:hAnsi="Arial" w:cs="Arial"/>
                <w:sz w:val="18"/>
                <w:szCs w:val="18"/>
              </w:rPr>
              <w:t>(3-4):238-47.</w:t>
            </w:r>
          </w:p>
        </w:tc>
        <w:tc>
          <w:tcPr>
            <w:tcW w:w="1236" w:type="pct"/>
            <w:shd w:val="clear" w:color="auto" w:fill="E6E6E6"/>
            <w:noWrap/>
            <w:hideMark/>
          </w:tcPr>
          <w:p w14:paraId="76CC673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of RCT already included</w:t>
            </w:r>
          </w:p>
        </w:tc>
      </w:tr>
      <w:tr w:rsidR="008D6049" w:rsidRPr="00E93E56" w14:paraId="344BBE6F" w14:textId="77777777" w:rsidTr="0009438C">
        <w:tc>
          <w:tcPr>
            <w:tcW w:w="210" w:type="pct"/>
            <w:shd w:val="clear" w:color="auto" w:fill="E6E6E6"/>
          </w:tcPr>
          <w:p w14:paraId="4A5D9FF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332</w:t>
            </w:r>
          </w:p>
        </w:tc>
        <w:tc>
          <w:tcPr>
            <w:tcW w:w="564" w:type="pct"/>
            <w:shd w:val="clear" w:color="auto" w:fill="E6E6E6"/>
            <w:noWrap/>
            <w:hideMark/>
          </w:tcPr>
          <w:p w14:paraId="04CE2A4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Nacasch 2015</w:t>
            </w:r>
          </w:p>
        </w:tc>
        <w:tc>
          <w:tcPr>
            <w:tcW w:w="2990" w:type="pct"/>
            <w:shd w:val="clear" w:color="auto" w:fill="E6E6E6"/>
            <w:noWrap/>
            <w:hideMark/>
          </w:tcPr>
          <w:p w14:paraId="7437FEEA" w14:textId="77777777" w:rsidR="008D6049" w:rsidRPr="00E93E56" w:rsidRDefault="008D6049" w:rsidP="0009438C">
            <w:pPr>
              <w:pStyle w:val="TableTextLeft"/>
              <w:rPr>
                <w:rFonts w:ascii="Arial" w:hAnsi="Arial" w:cs="Arial"/>
                <w:sz w:val="18"/>
                <w:szCs w:val="18"/>
              </w:rPr>
            </w:pPr>
            <w:r w:rsidRPr="00AC17F7">
              <w:rPr>
                <w:rFonts w:ascii="Arial" w:hAnsi="Arial" w:cs="Arial"/>
                <w:sz w:val="18"/>
                <w:szCs w:val="18"/>
                <w:lang w:val="es-ES"/>
              </w:rPr>
              <w:t xml:space="preserve">Nacasch N, Huppert JD, Su YJ, Kivity Y, Dinshtein Y, Yeh R, Foa EB. </w:t>
            </w:r>
            <w:r w:rsidRPr="00E93E56">
              <w:rPr>
                <w:rFonts w:ascii="Arial" w:hAnsi="Arial" w:cs="Arial"/>
                <w:sz w:val="18"/>
                <w:szCs w:val="18"/>
              </w:rPr>
              <w:t xml:space="preserve">Are 60-minute prolonged exposure sessions with 20-minute imaginal exposure to traumatic memories sufficient to successfully </w:t>
            </w:r>
            <w:r w:rsidRPr="00E93E56">
              <w:rPr>
                <w:rFonts w:ascii="Arial" w:hAnsi="Arial" w:cs="Arial"/>
                <w:sz w:val="18"/>
                <w:szCs w:val="18"/>
              </w:rPr>
              <w:lastRenderedPageBreak/>
              <w:t>treat PTSD? A randomized noninferiority clinical trial. Behavior therapy. 2015 May 31</w:t>
            </w:r>
            <w:proofErr w:type="gramStart"/>
            <w:r w:rsidRPr="00E93E56">
              <w:rPr>
                <w:rFonts w:ascii="Arial" w:hAnsi="Arial" w:cs="Arial"/>
                <w:sz w:val="18"/>
                <w:szCs w:val="18"/>
              </w:rPr>
              <w:t>;46</w:t>
            </w:r>
            <w:proofErr w:type="gramEnd"/>
            <w:r w:rsidRPr="00E93E56">
              <w:rPr>
                <w:rFonts w:ascii="Arial" w:hAnsi="Arial" w:cs="Arial"/>
                <w:sz w:val="18"/>
                <w:szCs w:val="18"/>
              </w:rPr>
              <w:t>(3):328-41.</w:t>
            </w:r>
          </w:p>
        </w:tc>
        <w:tc>
          <w:tcPr>
            <w:tcW w:w="1236" w:type="pct"/>
            <w:shd w:val="clear" w:color="auto" w:fill="E6E6E6"/>
            <w:noWrap/>
            <w:hideMark/>
          </w:tcPr>
          <w:p w14:paraId="233B482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lastRenderedPageBreak/>
              <w:t>Comparison outside protocol</w:t>
            </w:r>
          </w:p>
        </w:tc>
      </w:tr>
      <w:tr w:rsidR="008D6049" w:rsidRPr="00E93E56" w14:paraId="180A134A" w14:textId="77777777" w:rsidTr="0009438C">
        <w:tc>
          <w:tcPr>
            <w:tcW w:w="210" w:type="pct"/>
            <w:shd w:val="clear" w:color="auto" w:fill="E6E6E6"/>
          </w:tcPr>
          <w:p w14:paraId="58D57FF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lastRenderedPageBreak/>
              <w:t>333</w:t>
            </w:r>
          </w:p>
        </w:tc>
        <w:tc>
          <w:tcPr>
            <w:tcW w:w="564" w:type="pct"/>
            <w:shd w:val="clear" w:color="auto" w:fill="E6E6E6"/>
            <w:noWrap/>
            <w:hideMark/>
          </w:tcPr>
          <w:p w14:paraId="119BFAA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Nakeyar 2016</w:t>
            </w:r>
          </w:p>
        </w:tc>
        <w:tc>
          <w:tcPr>
            <w:tcW w:w="2990" w:type="pct"/>
            <w:shd w:val="clear" w:color="auto" w:fill="E6E6E6"/>
            <w:noWrap/>
            <w:hideMark/>
          </w:tcPr>
          <w:p w14:paraId="27ECC30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Nakeyar, C.; Frewen, PA.; (2016) Evidence-Based Care for Iraqi, Kurdish, and Syrian Asylum Seekers and Refugees of the Syrian Civil War: A systematic review.  Canadian Psychology 57(4): 233-245</w:t>
            </w:r>
          </w:p>
        </w:tc>
        <w:tc>
          <w:tcPr>
            <w:tcW w:w="1236" w:type="pct"/>
            <w:shd w:val="clear" w:color="auto" w:fill="E6E6E6"/>
            <w:noWrap/>
            <w:hideMark/>
          </w:tcPr>
          <w:p w14:paraId="4102808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55128944" w14:textId="77777777" w:rsidTr="0009438C">
        <w:tc>
          <w:tcPr>
            <w:tcW w:w="210" w:type="pct"/>
            <w:shd w:val="clear" w:color="auto" w:fill="E6E6E6"/>
          </w:tcPr>
          <w:p w14:paraId="5592B99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334</w:t>
            </w:r>
          </w:p>
        </w:tc>
        <w:tc>
          <w:tcPr>
            <w:tcW w:w="564" w:type="pct"/>
            <w:shd w:val="clear" w:color="auto" w:fill="E6E6E6"/>
            <w:noWrap/>
            <w:hideMark/>
          </w:tcPr>
          <w:p w14:paraId="78E719D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Nelson 2013</w:t>
            </w:r>
          </w:p>
        </w:tc>
        <w:tc>
          <w:tcPr>
            <w:tcW w:w="2990" w:type="pct"/>
            <w:shd w:val="clear" w:color="auto" w:fill="E6E6E6"/>
            <w:noWrap/>
            <w:hideMark/>
          </w:tcPr>
          <w:p w14:paraId="54D83A1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Nelson, </w:t>
            </w:r>
            <w:proofErr w:type="gramStart"/>
            <w:r w:rsidRPr="00E93E56">
              <w:rPr>
                <w:rFonts w:ascii="Arial" w:hAnsi="Arial" w:cs="Arial"/>
                <w:sz w:val="18"/>
                <w:szCs w:val="18"/>
              </w:rPr>
              <w:t>RJ.;</w:t>
            </w:r>
            <w:proofErr w:type="gramEnd"/>
            <w:r w:rsidRPr="00E93E56">
              <w:rPr>
                <w:rFonts w:ascii="Arial" w:hAnsi="Arial" w:cs="Arial"/>
                <w:sz w:val="18"/>
                <w:szCs w:val="18"/>
              </w:rPr>
              <w:t xml:space="preserve"> (2013) Is Virtual Reality Exposure Therapy Effective for Service Members and Veterans Experiencing Combat-Related PTSD? Traumatology 19(3): 171-178</w:t>
            </w:r>
          </w:p>
        </w:tc>
        <w:tc>
          <w:tcPr>
            <w:tcW w:w="1236" w:type="pct"/>
            <w:shd w:val="clear" w:color="auto" w:fill="E6E6E6"/>
            <w:noWrap/>
            <w:hideMark/>
          </w:tcPr>
          <w:p w14:paraId="063908C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Non-systematic review</w:t>
            </w:r>
          </w:p>
        </w:tc>
      </w:tr>
      <w:tr w:rsidR="008D6049" w:rsidRPr="00E93E56" w14:paraId="13882B0D" w14:textId="77777777" w:rsidTr="0009438C">
        <w:tc>
          <w:tcPr>
            <w:tcW w:w="210" w:type="pct"/>
            <w:shd w:val="clear" w:color="auto" w:fill="E6E6E6"/>
          </w:tcPr>
          <w:p w14:paraId="4328E0C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335</w:t>
            </w:r>
          </w:p>
        </w:tc>
        <w:tc>
          <w:tcPr>
            <w:tcW w:w="564" w:type="pct"/>
            <w:shd w:val="clear" w:color="auto" w:fill="E6E6E6"/>
            <w:noWrap/>
            <w:hideMark/>
          </w:tcPr>
          <w:p w14:paraId="1243FB6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Nemiro 2015</w:t>
            </w:r>
          </w:p>
        </w:tc>
        <w:tc>
          <w:tcPr>
            <w:tcW w:w="2990" w:type="pct"/>
            <w:shd w:val="clear" w:color="auto" w:fill="E6E6E6"/>
            <w:noWrap/>
            <w:hideMark/>
          </w:tcPr>
          <w:p w14:paraId="551142D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Nemiro, A., &amp; Papworth, S. (2015). Efficacy of two evidence-based therapies, emotional freedom techniques (EFT) and cognitive behavioral therapy (CBT) for the treatment of gender violence in the congo: a randomized controlled trial. Energy Psychol, 7(2), 13-25.</w:t>
            </w:r>
          </w:p>
        </w:tc>
        <w:tc>
          <w:tcPr>
            <w:tcW w:w="1236" w:type="pct"/>
            <w:shd w:val="clear" w:color="auto" w:fill="E6E6E6"/>
            <w:noWrap/>
            <w:hideMark/>
          </w:tcPr>
          <w:p w14:paraId="123EEFF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Paper unavailable</w:t>
            </w:r>
          </w:p>
        </w:tc>
      </w:tr>
      <w:tr w:rsidR="008D6049" w:rsidRPr="00E93E56" w14:paraId="71F8E8F7" w14:textId="77777777" w:rsidTr="0009438C">
        <w:tc>
          <w:tcPr>
            <w:tcW w:w="210" w:type="pct"/>
            <w:shd w:val="clear" w:color="auto" w:fill="E6E6E6"/>
          </w:tcPr>
          <w:p w14:paraId="69E8492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336</w:t>
            </w:r>
          </w:p>
        </w:tc>
        <w:tc>
          <w:tcPr>
            <w:tcW w:w="564" w:type="pct"/>
            <w:shd w:val="clear" w:color="auto" w:fill="E6E6E6"/>
            <w:noWrap/>
            <w:hideMark/>
          </w:tcPr>
          <w:p w14:paraId="0F4BE05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Nicholl 2009</w:t>
            </w:r>
          </w:p>
        </w:tc>
        <w:tc>
          <w:tcPr>
            <w:tcW w:w="2990" w:type="pct"/>
            <w:shd w:val="clear" w:color="auto" w:fill="E6E6E6"/>
            <w:noWrap/>
            <w:hideMark/>
          </w:tcPr>
          <w:p w14:paraId="6CEA751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Nicholl, C.; Thompson, A.; (2004) The psychological treatment of Post Traumatic Stress Disorder (PTSD) in adult refugees: A review of the current state of psychological therapies.  J Ment Health 13(4): 351-362</w:t>
            </w:r>
          </w:p>
        </w:tc>
        <w:tc>
          <w:tcPr>
            <w:tcW w:w="1236" w:type="pct"/>
            <w:shd w:val="clear" w:color="auto" w:fill="E6E6E6"/>
            <w:noWrap/>
            <w:hideMark/>
          </w:tcPr>
          <w:p w14:paraId="799C085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Non-systematic review</w:t>
            </w:r>
          </w:p>
        </w:tc>
      </w:tr>
      <w:tr w:rsidR="008D6049" w:rsidRPr="00E93E56" w14:paraId="352A9025" w14:textId="77777777" w:rsidTr="0009438C">
        <w:tc>
          <w:tcPr>
            <w:tcW w:w="210" w:type="pct"/>
            <w:shd w:val="clear" w:color="auto" w:fill="E6E6E6"/>
          </w:tcPr>
          <w:p w14:paraId="750E333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337</w:t>
            </w:r>
          </w:p>
        </w:tc>
        <w:tc>
          <w:tcPr>
            <w:tcW w:w="564" w:type="pct"/>
            <w:shd w:val="clear" w:color="auto" w:fill="E6E6E6"/>
            <w:noWrap/>
            <w:hideMark/>
          </w:tcPr>
          <w:p w14:paraId="3CCF4C4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Nijdam 2015</w:t>
            </w:r>
          </w:p>
        </w:tc>
        <w:tc>
          <w:tcPr>
            <w:tcW w:w="2990" w:type="pct"/>
            <w:shd w:val="clear" w:color="auto" w:fill="E6E6E6"/>
            <w:noWrap/>
            <w:hideMark/>
          </w:tcPr>
          <w:p w14:paraId="77ACFE8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Nijdam MJ, Van Amsterdam JG, Gersons BP, Olff M. Dexamethasone-suppressed cortisol awakening response predicts treatment outcome in posttraumatic stress disorder. Journal of affective disorders. 2015 Sep 15</w:t>
            </w:r>
            <w:proofErr w:type="gramStart"/>
            <w:r w:rsidRPr="00E93E56">
              <w:rPr>
                <w:rFonts w:ascii="Arial" w:hAnsi="Arial" w:cs="Arial"/>
                <w:sz w:val="18"/>
                <w:szCs w:val="18"/>
              </w:rPr>
              <w:t>;184:205</w:t>
            </w:r>
            <w:proofErr w:type="gramEnd"/>
            <w:r w:rsidRPr="00E93E56">
              <w:rPr>
                <w:rFonts w:ascii="Arial" w:hAnsi="Arial" w:cs="Arial"/>
                <w:sz w:val="18"/>
                <w:szCs w:val="18"/>
              </w:rPr>
              <w:t>-8.</w:t>
            </w:r>
          </w:p>
        </w:tc>
        <w:tc>
          <w:tcPr>
            <w:tcW w:w="1236" w:type="pct"/>
            <w:shd w:val="clear" w:color="auto" w:fill="E6E6E6"/>
            <w:noWrap/>
            <w:hideMark/>
          </w:tcPr>
          <w:p w14:paraId="42AE561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of RCT already included</w:t>
            </w:r>
          </w:p>
        </w:tc>
      </w:tr>
      <w:tr w:rsidR="008D6049" w:rsidRPr="00E93E56" w14:paraId="6ACB4E35" w14:textId="77777777" w:rsidTr="0009438C">
        <w:tc>
          <w:tcPr>
            <w:tcW w:w="210" w:type="pct"/>
            <w:shd w:val="clear" w:color="auto" w:fill="E6E6E6"/>
          </w:tcPr>
          <w:p w14:paraId="3CE8ADB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338</w:t>
            </w:r>
          </w:p>
        </w:tc>
        <w:tc>
          <w:tcPr>
            <w:tcW w:w="564" w:type="pct"/>
            <w:shd w:val="clear" w:color="auto" w:fill="E6E6E6"/>
            <w:noWrap/>
            <w:hideMark/>
          </w:tcPr>
          <w:p w14:paraId="455D09E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Nijdam 2018</w:t>
            </w:r>
          </w:p>
        </w:tc>
        <w:tc>
          <w:tcPr>
            <w:tcW w:w="2990" w:type="pct"/>
            <w:shd w:val="clear" w:color="auto" w:fill="E6E6E6"/>
            <w:noWrap/>
            <w:hideMark/>
          </w:tcPr>
          <w:p w14:paraId="1D51437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Nijdam MJ, van der Meer CA, van Zuiden M, Dashtgard P, Medema D, Qing Y, Zhutovsky P, Bakker A, </w:t>
            </w:r>
            <w:proofErr w:type="gramStart"/>
            <w:r w:rsidRPr="00E93E56">
              <w:rPr>
                <w:rFonts w:ascii="Arial" w:hAnsi="Arial" w:cs="Arial"/>
                <w:sz w:val="18"/>
                <w:szCs w:val="18"/>
              </w:rPr>
              <w:t>Olff</w:t>
            </w:r>
            <w:proofErr w:type="gramEnd"/>
            <w:r w:rsidRPr="00E93E56">
              <w:rPr>
                <w:rFonts w:ascii="Arial" w:hAnsi="Arial" w:cs="Arial"/>
                <w:sz w:val="18"/>
                <w:szCs w:val="18"/>
              </w:rPr>
              <w:t xml:space="preserve"> M. Turning wounds into wisdom: Posttraumatic growth over the course of two types of trauma-focused psychotherapy in patients with PTSD. Journal of affective disorders. 2018 Feb 1</w:t>
            </w:r>
            <w:proofErr w:type="gramStart"/>
            <w:r w:rsidRPr="00E93E56">
              <w:rPr>
                <w:rFonts w:ascii="Arial" w:hAnsi="Arial" w:cs="Arial"/>
                <w:sz w:val="18"/>
                <w:szCs w:val="18"/>
              </w:rPr>
              <w:t>;227:424</w:t>
            </w:r>
            <w:proofErr w:type="gramEnd"/>
            <w:r w:rsidRPr="00E93E56">
              <w:rPr>
                <w:rFonts w:ascii="Arial" w:hAnsi="Arial" w:cs="Arial"/>
                <w:sz w:val="18"/>
                <w:szCs w:val="18"/>
              </w:rPr>
              <w:t>-31.</w:t>
            </w:r>
          </w:p>
        </w:tc>
        <w:tc>
          <w:tcPr>
            <w:tcW w:w="1236" w:type="pct"/>
            <w:shd w:val="clear" w:color="auto" w:fill="E6E6E6"/>
            <w:noWrap/>
            <w:hideMark/>
          </w:tcPr>
          <w:p w14:paraId="5195618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of RCT already included</w:t>
            </w:r>
          </w:p>
        </w:tc>
      </w:tr>
      <w:tr w:rsidR="008D6049" w:rsidRPr="00E93E56" w14:paraId="3D0E3D05" w14:textId="77777777" w:rsidTr="0009438C">
        <w:tc>
          <w:tcPr>
            <w:tcW w:w="210" w:type="pct"/>
            <w:shd w:val="clear" w:color="auto" w:fill="E6E6E6"/>
          </w:tcPr>
          <w:p w14:paraId="1484431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339</w:t>
            </w:r>
          </w:p>
        </w:tc>
        <w:tc>
          <w:tcPr>
            <w:tcW w:w="564" w:type="pct"/>
            <w:shd w:val="clear" w:color="auto" w:fill="E6E6E6"/>
            <w:noWrap/>
            <w:hideMark/>
          </w:tcPr>
          <w:p w14:paraId="310F6CC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Niles 2012</w:t>
            </w:r>
          </w:p>
        </w:tc>
        <w:tc>
          <w:tcPr>
            <w:tcW w:w="2990" w:type="pct"/>
            <w:shd w:val="clear" w:color="auto" w:fill="E6E6E6"/>
            <w:noWrap/>
            <w:hideMark/>
          </w:tcPr>
          <w:p w14:paraId="37CBEAF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Niles BL, Klunk-Gillis J, Ryngala DJ, Silberbogen AK, Paysnick A, Wolf EJ. Comparing mindfulness and psychoeducation treatments for combat-related PTSD using a telehealth approach. Psychological Trauma: Theory, Research, Practice, and Policy. 2012 Sep</w:t>
            </w:r>
            <w:proofErr w:type="gramStart"/>
            <w:r w:rsidRPr="00E93E56">
              <w:rPr>
                <w:rFonts w:ascii="Arial" w:hAnsi="Arial" w:cs="Arial"/>
                <w:sz w:val="18"/>
                <w:szCs w:val="18"/>
              </w:rPr>
              <w:t>;4</w:t>
            </w:r>
            <w:proofErr w:type="gramEnd"/>
            <w:r w:rsidRPr="00E93E56">
              <w:rPr>
                <w:rFonts w:ascii="Arial" w:hAnsi="Arial" w:cs="Arial"/>
                <w:sz w:val="18"/>
                <w:szCs w:val="18"/>
              </w:rPr>
              <w:t>(5):538.</w:t>
            </w:r>
          </w:p>
        </w:tc>
        <w:tc>
          <w:tcPr>
            <w:tcW w:w="1236" w:type="pct"/>
            <w:shd w:val="clear" w:color="auto" w:fill="E6E6E6"/>
            <w:noWrap/>
            <w:hideMark/>
          </w:tcPr>
          <w:p w14:paraId="2501470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Comparison outside protocol</w:t>
            </w:r>
          </w:p>
        </w:tc>
      </w:tr>
      <w:tr w:rsidR="008D6049" w:rsidRPr="00E93E56" w14:paraId="6C7A4307" w14:textId="77777777" w:rsidTr="0009438C">
        <w:tc>
          <w:tcPr>
            <w:tcW w:w="210" w:type="pct"/>
            <w:shd w:val="clear" w:color="auto" w:fill="E6E6E6"/>
          </w:tcPr>
          <w:p w14:paraId="6647B71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340</w:t>
            </w:r>
          </w:p>
        </w:tc>
        <w:tc>
          <w:tcPr>
            <w:tcW w:w="564" w:type="pct"/>
            <w:shd w:val="clear" w:color="auto" w:fill="E6E6E6"/>
            <w:noWrap/>
            <w:hideMark/>
          </w:tcPr>
          <w:p w14:paraId="6848CC9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Nolan 2016</w:t>
            </w:r>
          </w:p>
        </w:tc>
        <w:tc>
          <w:tcPr>
            <w:tcW w:w="2990" w:type="pct"/>
            <w:shd w:val="clear" w:color="auto" w:fill="E6E6E6"/>
            <w:noWrap/>
            <w:hideMark/>
          </w:tcPr>
          <w:p w14:paraId="4BDEB79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Nolan CR. Bending without breaking: A narrative review of trauma-sensitive yoga for women with PTSD. Complementary therapies in clinical practice. 2016 Aug 1</w:t>
            </w:r>
            <w:proofErr w:type="gramStart"/>
            <w:r w:rsidRPr="00E93E56">
              <w:rPr>
                <w:rFonts w:ascii="Arial" w:hAnsi="Arial" w:cs="Arial"/>
                <w:sz w:val="18"/>
                <w:szCs w:val="18"/>
              </w:rPr>
              <w:t>;24:32</w:t>
            </w:r>
            <w:proofErr w:type="gramEnd"/>
            <w:r w:rsidRPr="00E93E56">
              <w:rPr>
                <w:rFonts w:ascii="Arial" w:hAnsi="Arial" w:cs="Arial"/>
                <w:sz w:val="18"/>
                <w:szCs w:val="18"/>
              </w:rPr>
              <w:t>-40.</w:t>
            </w:r>
          </w:p>
        </w:tc>
        <w:tc>
          <w:tcPr>
            <w:tcW w:w="1236" w:type="pct"/>
            <w:shd w:val="clear" w:color="auto" w:fill="E6E6E6"/>
            <w:noWrap/>
            <w:hideMark/>
          </w:tcPr>
          <w:p w14:paraId="3A3709A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6BC0DF4F" w14:textId="77777777" w:rsidTr="0009438C">
        <w:tc>
          <w:tcPr>
            <w:tcW w:w="210" w:type="pct"/>
            <w:shd w:val="clear" w:color="auto" w:fill="E6E6E6"/>
          </w:tcPr>
          <w:p w14:paraId="296A4AF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341</w:t>
            </w:r>
          </w:p>
        </w:tc>
        <w:tc>
          <w:tcPr>
            <w:tcW w:w="564" w:type="pct"/>
            <w:shd w:val="clear" w:color="auto" w:fill="E6E6E6"/>
            <w:noWrap/>
            <w:hideMark/>
          </w:tcPr>
          <w:p w14:paraId="6DC9F2D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Noordik 2010</w:t>
            </w:r>
          </w:p>
        </w:tc>
        <w:tc>
          <w:tcPr>
            <w:tcW w:w="2990" w:type="pct"/>
            <w:shd w:val="clear" w:color="auto" w:fill="E6E6E6"/>
            <w:noWrap/>
            <w:hideMark/>
          </w:tcPr>
          <w:p w14:paraId="7776F70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Noordik, E.; Van der Kling, JJL.; Klingen, EF.; Nieuwenhuijsen, K.; Van Dijk, FJH.; (2010) Exposure-in-vivo containing interventions to improve work functioning of workers with anxiety disorder: a systematic review.  BMC Public Health 10:598</w:t>
            </w:r>
          </w:p>
        </w:tc>
        <w:tc>
          <w:tcPr>
            <w:tcW w:w="1236" w:type="pct"/>
            <w:shd w:val="clear" w:color="auto" w:fill="E6E6E6"/>
            <w:noWrap/>
            <w:hideMark/>
          </w:tcPr>
          <w:p w14:paraId="29EFB35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19BC32F1" w14:textId="77777777" w:rsidTr="0009438C">
        <w:tc>
          <w:tcPr>
            <w:tcW w:w="210" w:type="pct"/>
            <w:shd w:val="clear" w:color="auto" w:fill="E6E6E6"/>
          </w:tcPr>
          <w:p w14:paraId="6143C27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342</w:t>
            </w:r>
          </w:p>
        </w:tc>
        <w:tc>
          <w:tcPr>
            <w:tcW w:w="564" w:type="pct"/>
            <w:shd w:val="clear" w:color="auto" w:fill="E6E6E6"/>
            <w:noWrap/>
            <w:hideMark/>
          </w:tcPr>
          <w:p w14:paraId="7F878D3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Norman 2007</w:t>
            </w:r>
          </w:p>
        </w:tc>
        <w:tc>
          <w:tcPr>
            <w:tcW w:w="2990" w:type="pct"/>
            <w:shd w:val="clear" w:color="auto" w:fill="E6E6E6"/>
            <w:noWrap/>
            <w:hideMark/>
          </w:tcPr>
          <w:p w14:paraId="0E41763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Norman S. AUDs and PTSD Treatment for Victims of Partner Violence [NCT00607412]. 2007. Available from: https://clinicaltrials.gov/ct2/show/NCT00607412 [accessed 08.08.2017]</w:t>
            </w:r>
          </w:p>
        </w:tc>
        <w:tc>
          <w:tcPr>
            <w:tcW w:w="1236" w:type="pct"/>
            <w:shd w:val="clear" w:color="auto" w:fill="E6E6E6"/>
            <w:noWrap/>
            <w:hideMark/>
          </w:tcPr>
          <w:p w14:paraId="0060B99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Unpublished (registered on clinical trials.gov and author contacted for full trial report but not provided)</w:t>
            </w:r>
          </w:p>
        </w:tc>
      </w:tr>
      <w:tr w:rsidR="008D6049" w:rsidRPr="00E93E56" w14:paraId="71EEDAFF" w14:textId="77777777" w:rsidTr="0009438C">
        <w:tc>
          <w:tcPr>
            <w:tcW w:w="210" w:type="pct"/>
            <w:shd w:val="clear" w:color="auto" w:fill="E6E6E6"/>
          </w:tcPr>
          <w:p w14:paraId="63FB08A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343</w:t>
            </w:r>
          </w:p>
        </w:tc>
        <w:tc>
          <w:tcPr>
            <w:tcW w:w="564" w:type="pct"/>
            <w:shd w:val="clear" w:color="auto" w:fill="E6E6E6"/>
            <w:noWrap/>
            <w:hideMark/>
          </w:tcPr>
          <w:p w14:paraId="3088440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Norton 2007</w:t>
            </w:r>
          </w:p>
        </w:tc>
        <w:tc>
          <w:tcPr>
            <w:tcW w:w="2990" w:type="pct"/>
            <w:shd w:val="clear" w:color="auto" w:fill="E6E6E6"/>
            <w:noWrap/>
            <w:hideMark/>
          </w:tcPr>
          <w:p w14:paraId="76A747B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Norton, P.; Price, EC.; (2007</w:t>
            </w:r>
            <w:proofErr w:type="gramStart"/>
            <w:r w:rsidRPr="00E93E56">
              <w:rPr>
                <w:rFonts w:ascii="Arial" w:hAnsi="Arial" w:cs="Arial"/>
                <w:sz w:val="18"/>
                <w:szCs w:val="18"/>
              </w:rPr>
              <w:t>)  A</w:t>
            </w:r>
            <w:proofErr w:type="gramEnd"/>
            <w:r w:rsidRPr="00E93E56">
              <w:rPr>
                <w:rFonts w:ascii="Arial" w:hAnsi="Arial" w:cs="Arial"/>
                <w:sz w:val="18"/>
                <w:szCs w:val="18"/>
              </w:rPr>
              <w:t xml:space="preserve"> Meta-Analytic Review of Adult Cognitive-Behavioral Treatment Outcome Across the Anxiety Disorders.  The J Nervous and Mental Disease 195(6): 521-531</w:t>
            </w:r>
          </w:p>
        </w:tc>
        <w:tc>
          <w:tcPr>
            <w:tcW w:w="1236" w:type="pct"/>
            <w:shd w:val="clear" w:color="auto" w:fill="E6E6E6"/>
            <w:noWrap/>
            <w:hideMark/>
          </w:tcPr>
          <w:p w14:paraId="0A76282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5025C5C9" w14:textId="77777777" w:rsidTr="0009438C">
        <w:tc>
          <w:tcPr>
            <w:tcW w:w="210" w:type="pct"/>
            <w:shd w:val="clear" w:color="auto" w:fill="E6E6E6"/>
          </w:tcPr>
          <w:p w14:paraId="7354546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344</w:t>
            </w:r>
          </w:p>
        </w:tc>
        <w:tc>
          <w:tcPr>
            <w:tcW w:w="564" w:type="pct"/>
            <w:shd w:val="clear" w:color="auto" w:fill="E6E6E6"/>
            <w:noWrap/>
            <w:hideMark/>
          </w:tcPr>
          <w:p w14:paraId="0536153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Nose 2017</w:t>
            </w:r>
          </w:p>
        </w:tc>
        <w:tc>
          <w:tcPr>
            <w:tcW w:w="2990" w:type="pct"/>
            <w:shd w:val="clear" w:color="auto" w:fill="E6E6E6"/>
            <w:noWrap/>
            <w:hideMark/>
          </w:tcPr>
          <w:p w14:paraId="06D96C5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Nosè M, Ballette F, Bighelli I, Turrini G, Purgato M, Tol W, Priebe S, Barbui C. Psychosocial interventions for post-traumatic stress disorder in refugees and asylum seekers resettled in high-income countries: Systematic review and meta-analysis. PloS one. 2017 Feb 2</w:t>
            </w:r>
            <w:proofErr w:type="gramStart"/>
            <w:r w:rsidRPr="00E93E56">
              <w:rPr>
                <w:rFonts w:ascii="Arial" w:hAnsi="Arial" w:cs="Arial"/>
                <w:sz w:val="18"/>
                <w:szCs w:val="18"/>
              </w:rPr>
              <w:t>;12</w:t>
            </w:r>
            <w:proofErr w:type="gramEnd"/>
            <w:r w:rsidRPr="00E93E56">
              <w:rPr>
                <w:rFonts w:ascii="Arial" w:hAnsi="Arial" w:cs="Arial"/>
                <w:sz w:val="18"/>
                <w:szCs w:val="18"/>
              </w:rPr>
              <w:t>(2):e0171030.</w:t>
            </w:r>
          </w:p>
        </w:tc>
        <w:tc>
          <w:tcPr>
            <w:tcW w:w="1236" w:type="pct"/>
            <w:shd w:val="clear" w:color="auto" w:fill="E6E6E6"/>
            <w:noWrap/>
            <w:hideMark/>
          </w:tcPr>
          <w:p w14:paraId="5E1E6C1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5C769863" w14:textId="77777777" w:rsidTr="0009438C">
        <w:tc>
          <w:tcPr>
            <w:tcW w:w="210" w:type="pct"/>
            <w:shd w:val="clear" w:color="auto" w:fill="E6E6E6"/>
          </w:tcPr>
          <w:p w14:paraId="54218D8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345</w:t>
            </w:r>
          </w:p>
        </w:tc>
        <w:tc>
          <w:tcPr>
            <w:tcW w:w="564" w:type="pct"/>
            <w:shd w:val="clear" w:color="auto" w:fill="E6E6E6"/>
            <w:noWrap/>
            <w:hideMark/>
          </w:tcPr>
          <w:p w14:paraId="263F684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Nosen 2014</w:t>
            </w:r>
          </w:p>
        </w:tc>
        <w:tc>
          <w:tcPr>
            <w:tcW w:w="2990" w:type="pct"/>
            <w:shd w:val="clear" w:color="auto" w:fill="E6E6E6"/>
            <w:noWrap/>
            <w:hideMark/>
          </w:tcPr>
          <w:p w14:paraId="698F7B40" w14:textId="77777777" w:rsidR="008D6049" w:rsidRPr="00E93E56" w:rsidRDefault="008D6049" w:rsidP="0009438C">
            <w:pPr>
              <w:pStyle w:val="TableTextLeft"/>
              <w:rPr>
                <w:rFonts w:ascii="Arial" w:hAnsi="Arial" w:cs="Arial"/>
                <w:sz w:val="18"/>
                <w:szCs w:val="18"/>
              </w:rPr>
            </w:pPr>
            <w:r w:rsidRPr="00AC17F7">
              <w:rPr>
                <w:rFonts w:ascii="Arial" w:hAnsi="Arial" w:cs="Arial"/>
                <w:sz w:val="18"/>
                <w:szCs w:val="18"/>
                <w:lang w:val="de-DE"/>
              </w:rPr>
              <w:t xml:space="preserve">Nosen E, Littlefield AK, Schumacher JA, Stasiewicz PR, Coffey SF. </w:t>
            </w:r>
            <w:r w:rsidRPr="00E93E56">
              <w:rPr>
                <w:rFonts w:ascii="Arial" w:hAnsi="Arial" w:cs="Arial"/>
                <w:sz w:val="18"/>
                <w:szCs w:val="18"/>
              </w:rPr>
              <w:t>Treatment of co-occurring PTSD–</w:t>
            </w:r>
            <w:r w:rsidRPr="00E93E56">
              <w:rPr>
                <w:rFonts w:ascii="Arial" w:hAnsi="Arial" w:cs="Arial"/>
                <w:sz w:val="18"/>
                <w:szCs w:val="18"/>
              </w:rPr>
              <w:lastRenderedPageBreak/>
              <w:t>AUD: Effects of exposure-based and non-trauma focused psychotherapy on alcohol and trauma cue-reactivity. Behaviour research and therapy. 2014 Oct 31</w:t>
            </w:r>
            <w:proofErr w:type="gramStart"/>
            <w:r w:rsidRPr="00E93E56">
              <w:rPr>
                <w:rFonts w:ascii="Arial" w:hAnsi="Arial" w:cs="Arial"/>
                <w:sz w:val="18"/>
                <w:szCs w:val="18"/>
              </w:rPr>
              <w:t>;61:35</w:t>
            </w:r>
            <w:proofErr w:type="gramEnd"/>
            <w:r w:rsidRPr="00E93E56">
              <w:rPr>
                <w:rFonts w:ascii="Arial" w:hAnsi="Arial" w:cs="Arial"/>
                <w:sz w:val="18"/>
                <w:szCs w:val="18"/>
              </w:rPr>
              <w:t>-42.</w:t>
            </w:r>
          </w:p>
        </w:tc>
        <w:tc>
          <w:tcPr>
            <w:tcW w:w="1236" w:type="pct"/>
            <w:shd w:val="clear" w:color="auto" w:fill="E6E6E6"/>
            <w:noWrap/>
            <w:hideMark/>
          </w:tcPr>
          <w:p w14:paraId="407826D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lastRenderedPageBreak/>
              <w:t xml:space="preserve">Subgroup/secondary analysis of RCT </w:t>
            </w:r>
            <w:r w:rsidRPr="00E93E56">
              <w:rPr>
                <w:rFonts w:ascii="Arial" w:hAnsi="Arial" w:cs="Arial"/>
                <w:sz w:val="18"/>
                <w:szCs w:val="18"/>
              </w:rPr>
              <w:lastRenderedPageBreak/>
              <w:t>already included</w:t>
            </w:r>
          </w:p>
        </w:tc>
      </w:tr>
      <w:tr w:rsidR="008D6049" w:rsidRPr="00E93E56" w14:paraId="56DF6864" w14:textId="77777777" w:rsidTr="0009438C">
        <w:tc>
          <w:tcPr>
            <w:tcW w:w="210" w:type="pct"/>
            <w:shd w:val="clear" w:color="auto" w:fill="E6E6E6"/>
          </w:tcPr>
          <w:p w14:paraId="4CC0F41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lastRenderedPageBreak/>
              <w:t>346</w:t>
            </w:r>
          </w:p>
        </w:tc>
        <w:tc>
          <w:tcPr>
            <w:tcW w:w="564" w:type="pct"/>
            <w:shd w:val="clear" w:color="auto" w:fill="E6E6E6"/>
            <w:noWrap/>
            <w:hideMark/>
          </w:tcPr>
          <w:p w14:paraId="2161064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Nyssen 2016</w:t>
            </w:r>
          </w:p>
        </w:tc>
        <w:tc>
          <w:tcPr>
            <w:tcW w:w="2990" w:type="pct"/>
            <w:shd w:val="clear" w:color="auto" w:fill="E6E6E6"/>
            <w:noWrap/>
            <w:hideMark/>
          </w:tcPr>
          <w:p w14:paraId="223B79B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Nyssen, OP.; Taylor, SJ.; Wong, G.; Steed, E.; Bourke, L.; Lord, J.; Ross, CA.; Hayman, S.; Field, V.; Higgins, A.; Greenhalgh, T.; Meads, C.; (2016)  Does herapeutic writing help people with long-term conditions? Systematic review, realist synthesis and economic considerations.  Health Technlogy Assessment 20(27)</w:t>
            </w:r>
          </w:p>
        </w:tc>
        <w:tc>
          <w:tcPr>
            <w:tcW w:w="1236" w:type="pct"/>
            <w:shd w:val="clear" w:color="auto" w:fill="E6E6E6"/>
            <w:noWrap/>
            <w:hideMark/>
          </w:tcPr>
          <w:p w14:paraId="5EB813E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591AD23A" w14:textId="77777777" w:rsidTr="0009438C">
        <w:tc>
          <w:tcPr>
            <w:tcW w:w="210" w:type="pct"/>
            <w:shd w:val="clear" w:color="auto" w:fill="E6E6E6"/>
          </w:tcPr>
          <w:p w14:paraId="53B4B35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347</w:t>
            </w:r>
          </w:p>
        </w:tc>
        <w:tc>
          <w:tcPr>
            <w:tcW w:w="564" w:type="pct"/>
            <w:shd w:val="clear" w:color="auto" w:fill="E6E6E6"/>
            <w:noWrap/>
            <w:hideMark/>
          </w:tcPr>
          <w:p w14:paraId="565224B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Oktedalen 2015</w:t>
            </w:r>
          </w:p>
        </w:tc>
        <w:tc>
          <w:tcPr>
            <w:tcW w:w="2990" w:type="pct"/>
            <w:shd w:val="clear" w:color="auto" w:fill="E6E6E6"/>
            <w:noWrap/>
            <w:hideMark/>
          </w:tcPr>
          <w:p w14:paraId="28568AB2" w14:textId="77777777" w:rsidR="008D6049" w:rsidRPr="00E93E56" w:rsidRDefault="008D6049" w:rsidP="0009438C">
            <w:pPr>
              <w:pStyle w:val="TableTextLeft"/>
              <w:rPr>
                <w:rFonts w:ascii="Arial" w:hAnsi="Arial" w:cs="Arial"/>
                <w:sz w:val="18"/>
                <w:szCs w:val="18"/>
              </w:rPr>
            </w:pPr>
            <w:r w:rsidRPr="00AC17F7">
              <w:rPr>
                <w:rFonts w:ascii="Arial" w:hAnsi="Arial" w:cs="Arial"/>
                <w:sz w:val="18"/>
                <w:szCs w:val="18"/>
                <w:lang w:val="de-DE"/>
              </w:rPr>
              <w:t xml:space="preserve">Øktedalen T, Hoffart A, Langkaas TF. </w:t>
            </w:r>
            <w:r w:rsidRPr="00E93E56">
              <w:rPr>
                <w:rFonts w:ascii="Arial" w:hAnsi="Arial" w:cs="Arial"/>
                <w:sz w:val="18"/>
                <w:szCs w:val="18"/>
              </w:rPr>
              <w:t>Trauma-related shame and guilt as time-varying predictors of posttraumatic stress disorder symptoms during imagery exposure and imagery rescripting—A randomized controlled trial. Psychotherapy Research. 2015 Sep 3</w:t>
            </w:r>
            <w:proofErr w:type="gramStart"/>
            <w:r w:rsidRPr="00E93E56">
              <w:rPr>
                <w:rFonts w:ascii="Arial" w:hAnsi="Arial" w:cs="Arial"/>
                <w:sz w:val="18"/>
                <w:szCs w:val="18"/>
              </w:rPr>
              <w:t>;25</w:t>
            </w:r>
            <w:proofErr w:type="gramEnd"/>
            <w:r w:rsidRPr="00E93E56">
              <w:rPr>
                <w:rFonts w:ascii="Arial" w:hAnsi="Arial" w:cs="Arial"/>
                <w:sz w:val="18"/>
                <w:szCs w:val="18"/>
              </w:rPr>
              <w:t>(5):518-32.</w:t>
            </w:r>
          </w:p>
        </w:tc>
        <w:tc>
          <w:tcPr>
            <w:tcW w:w="1236" w:type="pct"/>
            <w:shd w:val="clear" w:color="auto" w:fill="E6E6E6"/>
          </w:tcPr>
          <w:p w14:paraId="1B1393D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Comparison outside protocol</w:t>
            </w:r>
          </w:p>
        </w:tc>
      </w:tr>
      <w:tr w:rsidR="008D6049" w:rsidRPr="00E93E56" w14:paraId="6E4D2236" w14:textId="77777777" w:rsidTr="0009438C">
        <w:tc>
          <w:tcPr>
            <w:tcW w:w="210" w:type="pct"/>
            <w:shd w:val="clear" w:color="auto" w:fill="E6E6E6"/>
          </w:tcPr>
          <w:p w14:paraId="74FFED5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348</w:t>
            </w:r>
          </w:p>
        </w:tc>
        <w:tc>
          <w:tcPr>
            <w:tcW w:w="564" w:type="pct"/>
            <w:shd w:val="clear" w:color="auto" w:fill="E6E6E6"/>
            <w:noWrap/>
            <w:hideMark/>
          </w:tcPr>
          <w:p w14:paraId="1940D62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Olatunji 2010a</w:t>
            </w:r>
          </w:p>
        </w:tc>
        <w:tc>
          <w:tcPr>
            <w:tcW w:w="2990" w:type="pct"/>
            <w:shd w:val="clear" w:color="auto" w:fill="E6E6E6"/>
            <w:noWrap/>
            <w:hideMark/>
          </w:tcPr>
          <w:p w14:paraId="6764952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Olatunji, B.; Cisler, JM.; Deacon, </w:t>
            </w:r>
            <w:proofErr w:type="gramStart"/>
            <w:r w:rsidRPr="00E93E56">
              <w:rPr>
                <w:rFonts w:ascii="Arial" w:hAnsi="Arial" w:cs="Arial"/>
                <w:sz w:val="18"/>
                <w:szCs w:val="18"/>
              </w:rPr>
              <w:t>BJ.;</w:t>
            </w:r>
            <w:proofErr w:type="gramEnd"/>
            <w:r w:rsidRPr="00E93E56">
              <w:rPr>
                <w:rFonts w:ascii="Arial" w:hAnsi="Arial" w:cs="Arial"/>
                <w:sz w:val="18"/>
                <w:szCs w:val="18"/>
              </w:rPr>
              <w:t xml:space="preserve"> (2010)  Efficacy of Cognitive Behavioral Therapy for Anxiety Disorders: A Review of Meta-Analytic Findings.  Psychiatric Clinics of North America 33(3): 557-577</w:t>
            </w:r>
          </w:p>
        </w:tc>
        <w:tc>
          <w:tcPr>
            <w:tcW w:w="1236" w:type="pct"/>
            <w:shd w:val="clear" w:color="auto" w:fill="E6E6E6"/>
            <w:noWrap/>
            <w:hideMark/>
          </w:tcPr>
          <w:p w14:paraId="18BB8E4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Paper unavailable</w:t>
            </w:r>
          </w:p>
        </w:tc>
      </w:tr>
      <w:tr w:rsidR="008D6049" w:rsidRPr="00E93E56" w14:paraId="1522C52C" w14:textId="77777777" w:rsidTr="0009438C">
        <w:tc>
          <w:tcPr>
            <w:tcW w:w="210" w:type="pct"/>
            <w:shd w:val="clear" w:color="auto" w:fill="E6E6E6"/>
          </w:tcPr>
          <w:p w14:paraId="2026603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349</w:t>
            </w:r>
          </w:p>
        </w:tc>
        <w:tc>
          <w:tcPr>
            <w:tcW w:w="564" w:type="pct"/>
            <w:shd w:val="clear" w:color="auto" w:fill="E6E6E6"/>
            <w:noWrap/>
            <w:hideMark/>
          </w:tcPr>
          <w:p w14:paraId="7B45D55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Olatunji 2010b</w:t>
            </w:r>
          </w:p>
        </w:tc>
        <w:tc>
          <w:tcPr>
            <w:tcW w:w="2990" w:type="pct"/>
            <w:shd w:val="clear" w:color="auto" w:fill="E6E6E6"/>
            <w:noWrap/>
            <w:hideMark/>
          </w:tcPr>
          <w:p w14:paraId="4116C07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Olatunji, </w:t>
            </w:r>
            <w:proofErr w:type="gramStart"/>
            <w:r w:rsidRPr="00E93E56">
              <w:rPr>
                <w:rFonts w:ascii="Arial" w:hAnsi="Arial" w:cs="Arial"/>
                <w:sz w:val="18"/>
                <w:szCs w:val="18"/>
              </w:rPr>
              <w:t>BO.;</w:t>
            </w:r>
            <w:proofErr w:type="gramEnd"/>
            <w:r w:rsidRPr="00E93E56">
              <w:rPr>
                <w:rFonts w:ascii="Arial" w:hAnsi="Arial" w:cs="Arial"/>
                <w:sz w:val="18"/>
                <w:szCs w:val="18"/>
              </w:rPr>
              <w:t xml:space="preserve"> Cisler, JM.; Tolin, DF.; (2010)  A meta-analysis of the influence of comorbidity on treatment outcome in the anxiety disorders.  Clin Psych Rew 30(6): 642-654</w:t>
            </w:r>
          </w:p>
        </w:tc>
        <w:tc>
          <w:tcPr>
            <w:tcW w:w="1236" w:type="pct"/>
            <w:shd w:val="clear" w:color="auto" w:fill="E6E6E6"/>
          </w:tcPr>
          <w:p w14:paraId="20E1E53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436364CD" w14:textId="77777777" w:rsidTr="0009438C">
        <w:tc>
          <w:tcPr>
            <w:tcW w:w="210" w:type="pct"/>
            <w:shd w:val="clear" w:color="auto" w:fill="E6E6E6"/>
          </w:tcPr>
          <w:p w14:paraId="71F2F52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350</w:t>
            </w:r>
          </w:p>
        </w:tc>
        <w:tc>
          <w:tcPr>
            <w:tcW w:w="564" w:type="pct"/>
            <w:shd w:val="clear" w:color="auto" w:fill="E6E6E6"/>
            <w:noWrap/>
            <w:hideMark/>
          </w:tcPr>
          <w:p w14:paraId="10B501D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Olthuis 2016</w:t>
            </w:r>
          </w:p>
        </w:tc>
        <w:tc>
          <w:tcPr>
            <w:tcW w:w="2990" w:type="pct"/>
            <w:shd w:val="clear" w:color="auto" w:fill="E6E6E6"/>
            <w:noWrap/>
            <w:hideMark/>
          </w:tcPr>
          <w:p w14:paraId="0B15437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Olthuis JV, Wozney L, Asmundson GJ, Cramm H, Lingley-Pottie P, McGrath PJ. Distance-delivered interventions for PTSD: A systematic review and meta-analysis. Journal of anxiety disorders. 2016 Dec 1</w:t>
            </w:r>
            <w:proofErr w:type="gramStart"/>
            <w:r w:rsidRPr="00E93E56">
              <w:rPr>
                <w:rFonts w:ascii="Arial" w:hAnsi="Arial" w:cs="Arial"/>
                <w:sz w:val="18"/>
                <w:szCs w:val="18"/>
              </w:rPr>
              <w:t>;44:9</w:t>
            </w:r>
            <w:proofErr w:type="gramEnd"/>
            <w:r w:rsidRPr="00E93E56">
              <w:rPr>
                <w:rFonts w:ascii="Arial" w:hAnsi="Arial" w:cs="Arial"/>
                <w:sz w:val="18"/>
                <w:szCs w:val="18"/>
              </w:rPr>
              <w:t>-26.</w:t>
            </w:r>
          </w:p>
        </w:tc>
        <w:tc>
          <w:tcPr>
            <w:tcW w:w="1236" w:type="pct"/>
            <w:shd w:val="clear" w:color="auto" w:fill="E6E6E6"/>
            <w:noWrap/>
            <w:hideMark/>
          </w:tcPr>
          <w:p w14:paraId="49C91CD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55819F2D" w14:textId="77777777" w:rsidTr="0009438C">
        <w:tc>
          <w:tcPr>
            <w:tcW w:w="210" w:type="pct"/>
            <w:shd w:val="clear" w:color="auto" w:fill="E6E6E6"/>
          </w:tcPr>
          <w:p w14:paraId="571EF55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351</w:t>
            </w:r>
          </w:p>
        </w:tc>
        <w:tc>
          <w:tcPr>
            <w:tcW w:w="564" w:type="pct"/>
            <w:shd w:val="clear" w:color="auto" w:fill="E6E6E6"/>
            <w:noWrap/>
            <w:hideMark/>
          </w:tcPr>
          <w:p w14:paraId="59B822B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Oman 2015</w:t>
            </w:r>
          </w:p>
        </w:tc>
        <w:tc>
          <w:tcPr>
            <w:tcW w:w="2990" w:type="pct"/>
            <w:shd w:val="clear" w:color="auto" w:fill="E6E6E6"/>
            <w:noWrap/>
            <w:hideMark/>
          </w:tcPr>
          <w:p w14:paraId="081995B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Oman D, Bormann JE. Mantram repetition fosters self-efficacy in veterans for managing PTSD: A randomized trial. Psychology of Religion and Spirituality. 2015 Feb</w:t>
            </w:r>
            <w:proofErr w:type="gramStart"/>
            <w:r w:rsidRPr="00E93E56">
              <w:rPr>
                <w:rFonts w:ascii="Arial" w:hAnsi="Arial" w:cs="Arial"/>
                <w:sz w:val="18"/>
                <w:szCs w:val="18"/>
              </w:rPr>
              <w:t>;7</w:t>
            </w:r>
            <w:proofErr w:type="gramEnd"/>
            <w:r w:rsidRPr="00E93E56">
              <w:rPr>
                <w:rFonts w:ascii="Arial" w:hAnsi="Arial" w:cs="Arial"/>
                <w:sz w:val="18"/>
                <w:szCs w:val="18"/>
              </w:rPr>
              <w:t>(1):34.</w:t>
            </w:r>
          </w:p>
        </w:tc>
        <w:tc>
          <w:tcPr>
            <w:tcW w:w="1236" w:type="pct"/>
            <w:shd w:val="clear" w:color="auto" w:fill="E6E6E6"/>
          </w:tcPr>
          <w:p w14:paraId="589133E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Efficacy or safety data cannot be extracted</w:t>
            </w:r>
          </w:p>
        </w:tc>
      </w:tr>
      <w:tr w:rsidR="008D6049" w:rsidRPr="00E93E56" w14:paraId="29F7D54C" w14:textId="77777777" w:rsidTr="0009438C">
        <w:tc>
          <w:tcPr>
            <w:tcW w:w="210" w:type="pct"/>
            <w:shd w:val="clear" w:color="auto" w:fill="E6E6E6"/>
          </w:tcPr>
          <w:p w14:paraId="68C4754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352</w:t>
            </w:r>
          </w:p>
        </w:tc>
        <w:tc>
          <w:tcPr>
            <w:tcW w:w="564" w:type="pct"/>
            <w:shd w:val="clear" w:color="auto" w:fill="E6E6E6"/>
            <w:noWrap/>
            <w:hideMark/>
          </w:tcPr>
          <w:p w14:paraId="53D3651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Omidi 2013</w:t>
            </w:r>
          </w:p>
        </w:tc>
        <w:tc>
          <w:tcPr>
            <w:tcW w:w="2990" w:type="pct"/>
            <w:shd w:val="clear" w:color="auto" w:fill="E6E6E6"/>
            <w:noWrap/>
            <w:hideMark/>
          </w:tcPr>
          <w:p w14:paraId="6FDA878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Omidi A, Mohammadi A, Zargar F, Akbari H. Efficacy of mindfulness-based stress reduction on mood States of veterans with post-traumatic stress disorder. Archives of trauma research. 2013</w:t>
            </w:r>
            <w:proofErr w:type="gramStart"/>
            <w:r w:rsidRPr="00E93E56">
              <w:rPr>
                <w:rFonts w:ascii="Arial" w:hAnsi="Arial" w:cs="Arial"/>
                <w:sz w:val="18"/>
                <w:szCs w:val="18"/>
              </w:rPr>
              <w:t>;1</w:t>
            </w:r>
            <w:proofErr w:type="gramEnd"/>
            <w:r w:rsidRPr="00E93E56">
              <w:rPr>
                <w:rFonts w:ascii="Arial" w:hAnsi="Arial" w:cs="Arial"/>
                <w:sz w:val="18"/>
                <w:szCs w:val="18"/>
              </w:rPr>
              <w:t>(4):151.</w:t>
            </w:r>
          </w:p>
        </w:tc>
        <w:tc>
          <w:tcPr>
            <w:tcW w:w="1236" w:type="pct"/>
            <w:shd w:val="clear" w:color="auto" w:fill="E6E6E6"/>
            <w:noWrap/>
            <w:hideMark/>
          </w:tcPr>
          <w:p w14:paraId="2D8D8A1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Outcome measures are not validated</w:t>
            </w:r>
          </w:p>
        </w:tc>
      </w:tr>
      <w:tr w:rsidR="008D6049" w:rsidRPr="00E93E56" w14:paraId="29FD508F" w14:textId="77777777" w:rsidTr="0009438C">
        <w:tc>
          <w:tcPr>
            <w:tcW w:w="210" w:type="pct"/>
            <w:shd w:val="clear" w:color="auto" w:fill="E6E6E6"/>
          </w:tcPr>
          <w:p w14:paraId="23BE93E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353</w:t>
            </w:r>
          </w:p>
        </w:tc>
        <w:tc>
          <w:tcPr>
            <w:tcW w:w="564" w:type="pct"/>
            <w:shd w:val="clear" w:color="auto" w:fill="E6E6E6"/>
            <w:noWrap/>
            <w:hideMark/>
          </w:tcPr>
          <w:p w14:paraId="613C25A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Onton 2012</w:t>
            </w:r>
          </w:p>
        </w:tc>
        <w:tc>
          <w:tcPr>
            <w:tcW w:w="2990" w:type="pct"/>
            <w:shd w:val="clear" w:color="auto" w:fill="E6E6E6"/>
            <w:noWrap/>
            <w:hideMark/>
          </w:tcPr>
          <w:p w14:paraId="5B7E899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Onton JA. Placebo-controlled Study of EEG Biofeedback Therapy as an Adjunct Treatment for PTSD, Evaluating Symptoms and EEG Dynamics [NCT01591408]. 2012. Available from: https://clinicaltrials.gov/show/NCT01591408 [accessed 08.08.2017]</w:t>
            </w:r>
          </w:p>
        </w:tc>
        <w:tc>
          <w:tcPr>
            <w:tcW w:w="1236" w:type="pct"/>
            <w:shd w:val="clear" w:color="auto" w:fill="E6E6E6"/>
          </w:tcPr>
          <w:p w14:paraId="2070FF4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Population outside scope: Trials of soldiers on active service</w:t>
            </w:r>
          </w:p>
        </w:tc>
      </w:tr>
      <w:tr w:rsidR="008D6049" w:rsidRPr="00E93E56" w14:paraId="50675BCB" w14:textId="77777777" w:rsidTr="0009438C">
        <w:tc>
          <w:tcPr>
            <w:tcW w:w="210" w:type="pct"/>
            <w:shd w:val="clear" w:color="auto" w:fill="E6E6E6"/>
          </w:tcPr>
          <w:p w14:paraId="76083FA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354</w:t>
            </w:r>
          </w:p>
        </w:tc>
        <w:tc>
          <w:tcPr>
            <w:tcW w:w="564" w:type="pct"/>
            <w:shd w:val="clear" w:color="auto" w:fill="E6E6E6"/>
            <w:noWrap/>
            <w:hideMark/>
          </w:tcPr>
          <w:p w14:paraId="357F1BB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Ost 2003</w:t>
            </w:r>
          </w:p>
        </w:tc>
        <w:tc>
          <w:tcPr>
            <w:tcW w:w="2990" w:type="pct"/>
            <w:shd w:val="clear" w:color="auto" w:fill="E6E6E6"/>
            <w:noWrap/>
            <w:hideMark/>
          </w:tcPr>
          <w:p w14:paraId="68566BA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Ost, L.G.; Paunovic, N.; Gillow, A.M. (Unpublished) Cognitive behavior therapy in the prevention of chronic PTSD in crime victims. </w:t>
            </w:r>
          </w:p>
        </w:tc>
        <w:tc>
          <w:tcPr>
            <w:tcW w:w="1236" w:type="pct"/>
            <w:shd w:val="clear" w:color="auto" w:fill="E6E6E6"/>
          </w:tcPr>
          <w:p w14:paraId="566DE14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Paper unavailable</w:t>
            </w:r>
          </w:p>
        </w:tc>
      </w:tr>
      <w:tr w:rsidR="008D6049" w:rsidRPr="00E93E56" w14:paraId="4107F14D" w14:textId="77777777" w:rsidTr="0009438C">
        <w:tc>
          <w:tcPr>
            <w:tcW w:w="210" w:type="pct"/>
            <w:shd w:val="clear" w:color="auto" w:fill="E6E6E6"/>
          </w:tcPr>
          <w:p w14:paraId="28396B2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355</w:t>
            </w:r>
          </w:p>
        </w:tc>
        <w:tc>
          <w:tcPr>
            <w:tcW w:w="564" w:type="pct"/>
            <w:shd w:val="clear" w:color="auto" w:fill="E6E6E6"/>
            <w:noWrap/>
            <w:hideMark/>
          </w:tcPr>
          <w:p w14:paraId="3DD0093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Ost 2009</w:t>
            </w:r>
          </w:p>
        </w:tc>
        <w:tc>
          <w:tcPr>
            <w:tcW w:w="2990" w:type="pct"/>
            <w:shd w:val="clear" w:color="auto" w:fill="E6E6E6"/>
            <w:noWrap/>
            <w:hideMark/>
          </w:tcPr>
          <w:p w14:paraId="70FF35B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Ost, LG.; (2009) Cognitive behaviour therapy for anxiety disorders: 40 years of progress.  Nordic J Psychiatry 62(S47): 5-10</w:t>
            </w:r>
          </w:p>
        </w:tc>
        <w:tc>
          <w:tcPr>
            <w:tcW w:w="1236" w:type="pct"/>
            <w:shd w:val="clear" w:color="auto" w:fill="E6E6E6"/>
            <w:noWrap/>
            <w:hideMark/>
          </w:tcPr>
          <w:p w14:paraId="09BD5F9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Non-systematic review</w:t>
            </w:r>
          </w:p>
        </w:tc>
      </w:tr>
      <w:tr w:rsidR="008D6049" w:rsidRPr="00E93E56" w14:paraId="471D5FFF" w14:textId="77777777" w:rsidTr="0009438C">
        <w:tc>
          <w:tcPr>
            <w:tcW w:w="210" w:type="pct"/>
            <w:shd w:val="clear" w:color="auto" w:fill="E6E6E6"/>
          </w:tcPr>
          <w:p w14:paraId="68C0F69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356</w:t>
            </w:r>
          </w:p>
        </w:tc>
        <w:tc>
          <w:tcPr>
            <w:tcW w:w="564" w:type="pct"/>
            <w:shd w:val="clear" w:color="auto" w:fill="E6E6E6"/>
            <w:noWrap/>
            <w:hideMark/>
          </w:tcPr>
          <w:p w14:paraId="4DC0834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Otis 2005</w:t>
            </w:r>
          </w:p>
        </w:tc>
        <w:tc>
          <w:tcPr>
            <w:tcW w:w="2990" w:type="pct"/>
            <w:shd w:val="clear" w:color="auto" w:fill="E6E6E6"/>
            <w:noWrap/>
            <w:hideMark/>
          </w:tcPr>
          <w:p w14:paraId="6D7909C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Otis J. Integrated Treatment for Chronic Pain and PTSD [NCT00127413]. 2005. Available from: https://clinicaltrials.gov/ct2/show/NCT00127413 [accessed 11.05.2017]</w:t>
            </w:r>
          </w:p>
        </w:tc>
        <w:tc>
          <w:tcPr>
            <w:tcW w:w="1236" w:type="pct"/>
            <w:shd w:val="clear" w:color="auto" w:fill="E6E6E6"/>
          </w:tcPr>
          <w:p w14:paraId="57788F4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Sample size (N&lt;10/arm)</w:t>
            </w:r>
          </w:p>
        </w:tc>
      </w:tr>
      <w:tr w:rsidR="008D6049" w:rsidRPr="00E93E56" w14:paraId="39C7ED7E" w14:textId="77777777" w:rsidTr="0009438C">
        <w:tc>
          <w:tcPr>
            <w:tcW w:w="210" w:type="pct"/>
            <w:shd w:val="clear" w:color="auto" w:fill="E6E6E6"/>
          </w:tcPr>
          <w:p w14:paraId="4CF8A53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357</w:t>
            </w:r>
          </w:p>
        </w:tc>
        <w:tc>
          <w:tcPr>
            <w:tcW w:w="564" w:type="pct"/>
            <w:shd w:val="clear" w:color="auto" w:fill="E6E6E6"/>
            <w:noWrap/>
            <w:hideMark/>
          </w:tcPr>
          <w:p w14:paraId="79E7C25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Otis 2010</w:t>
            </w:r>
          </w:p>
        </w:tc>
        <w:tc>
          <w:tcPr>
            <w:tcW w:w="2990" w:type="pct"/>
            <w:shd w:val="clear" w:color="auto" w:fill="E6E6E6"/>
            <w:noWrap/>
            <w:hideMark/>
          </w:tcPr>
          <w:p w14:paraId="4B1771C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Otis J. Intensive Treatment of Chronic Pain and PTSD for OEF/OIF Veterans [NCT01120067]. 2010. Available from: https://clinicaltrials.gov/ct2/show/study/NCT01120067 [accessed 08.08.2017]</w:t>
            </w:r>
          </w:p>
        </w:tc>
        <w:tc>
          <w:tcPr>
            <w:tcW w:w="1236" w:type="pct"/>
            <w:shd w:val="clear" w:color="auto" w:fill="E6E6E6"/>
          </w:tcPr>
          <w:p w14:paraId="5D73AD3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Intervention not targeted at PTSD symptoms</w:t>
            </w:r>
          </w:p>
        </w:tc>
      </w:tr>
      <w:tr w:rsidR="008D6049" w:rsidRPr="00E93E56" w14:paraId="1F75741A" w14:textId="77777777" w:rsidTr="0009438C">
        <w:tc>
          <w:tcPr>
            <w:tcW w:w="210" w:type="pct"/>
            <w:shd w:val="clear" w:color="auto" w:fill="E6E6E6"/>
          </w:tcPr>
          <w:p w14:paraId="45EED98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358</w:t>
            </w:r>
          </w:p>
        </w:tc>
        <w:tc>
          <w:tcPr>
            <w:tcW w:w="564" w:type="pct"/>
            <w:shd w:val="clear" w:color="auto" w:fill="E6E6E6"/>
            <w:noWrap/>
            <w:hideMark/>
          </w:tcPr>
          <w:p w14:paraId="771D142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O'Toole 2016</w:t>
            </w:r>
          </w:p>
        </w:tc>
        <w:tc>
          <w:tcPr>
            <w:tcW w:w="2990" w:type="pct"/>
            <w:shd w:val="clear" w:color="auto" w:fill="E6E6E6"/>
            <w:noWrap/>
            <w:hideMark/>
          </w:tcPr>
          <w:p w14:paraId="319BB1E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O'Toole, SK.; Solomon, SL.; Bergdahl, </w:t>
            </w:r>
            <w:proofErr w:type="gramStart"/>
            <w:r w:rsidRPr="00E93E56">
              <w:rPr>
                <w:rFonts w:ascii="Arial" w:hAnsi="Arial" w:cs="Arial"/>
                <w:sz w:val="18"/>
                <w:szCs w:val="18"/>
              </w:rPr>
              <w:t>SA.;</w:t>
            </w:r>
            <w:proofErr w:type="gramEnd"/>
            <w:r w:rsidRPr="00E93E56">
              <w:rPr>
                <w:rFonts w:ascii="Arial" w:hAnsi="Arial" w:cs="Arial"/>
                <w:sz w:val="18"/>
                <w:szCs w:val="18"/>
              </w:rPr>
              <w:t xml:space="preserve"> (2016)  A Meta-Analysis of Hypnotherapeutic Techniques in the Treatment of PTSD Symptoms.  J Traumatic Stress 29(1): 97-100</w:t>
            </w:r>
          </w:p>
        </w:tc>
        <w:tc>
          <w:tcPr>
            <w:tcW w:w="1236" w:type="pct"/>
            <w:shd w:val="clear" w:color="auto" w:fill="E6E6E6"/>
            <w:noWrap/>
            <w:hideMark/>
          </w:tcPr>
          <w:p w14:paraId="3D05B82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6937D4DE" w14:textId="77777777" w:rsidTr="0009438C">
        <w:tc>
          <w:tcPr>
            <w:tcW w:w="210" w:type="pct"/>
            <w:shd w:val="clear" w:color="auto" w:fill="E6E6E6"/>
          </w:tcPr>
          <w:p w14:paraId="77F3C01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359</w:t>
            </w:r>
          </w:p>
        </w:tc>
        <w:tc>
          <w:tcPr>
            <w:tcW w:w="564" w:type="pct"/>
            <w:shd w:val="clear" w:color="auto" w:fill="E6E6E6"/>
            <w:noWrap/>
            <w:hideMark/>
          </w:tcPr>
          <w:p w14:paraId="5D1C35F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Otto 2003</w:t>
            </w:r>
          </w:p>
        </w:tc>
        <w:tc>
          <w:tcPr>
            <w:tcW w:w="2990" w:type="pct"/>
            <w:shd w:val="clear" w:color="auto" w:fill="E6E6E6"/>
            <w:noWrap/>
            <w:hideMark/>
          </w:tcPr>
          <w:p w14:paraId="1E4F7D9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Otto, M.W. et al (2003) Treatment of pharmacotherapy-refratory posttraumatic stress disorder among Cambodian refugees: a pilot study of combination treatment with cognitive-behavior therapy vs sertraline </w:t>
            </w:r>
            <w:r w:rsidRPr="00E93E56">
              <w:rPr>
                <w:rFonts w:ascii="Arial" w:hAnsi="Arial" w:cs="Arial"/>
                <w:sz w:val="18"/>
                <w:szCs w:val="18"/>
              </w:rPr>
              <w:lastRenderedPageBreak/>
              <w:t>alone. Behaviour Research and Therapy, 41, 1271-1276</w:t>
            </w:r>
          </w:p>
        </w:tc>
        <w:tc>
          <w:tcPr>
            <w:tcW w:w="1236" w:type="pct"/>
            <w:shd w:val="clear" w:color="auto" w:fill="E6E6E6"/>
          </w:tcPr>
          <w:p w14:paraId="6A9174B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lastRenderedPageBreak/>
              <w:t>Sample size (N&lt;10/arm)</w:t>
            </w:r>
          </w:p>
        </w:tc>
      </w:tr>
      <w:tr w:rsidR="008D6049" w:rsidRPr="00E93E56" w14:paraId="35813FF4" w14:textId="77777777" w:rsidTr="0009438C">
        <w:tc>
          <w:tcPr>
            <w:tcW w:w="210" w:type="pct"/>
            <w:shd w:val="clear" w:color="auto" w:fill="E6E6E6"/>
          </w:tcPr>
          <w:p w14:paraId="1DEE259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lastRenderedPageBreak/>
              <w:t>360</w:t>
            </w:r>
          </w:p>
        </w:tc>
        <w:tc>
          <w:tcPr>
            <w:tcW w:w="564" w:type="pct"/>
            <w:shd w:val="clear" w:color="auto" w:fill="E6E6E6"/>
            <w:noWrap/>
            <w:hideMark/>
          </w:tcPr>
          <w:p w14:paraId="5423C1C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Ougrin 2011</w:t>
            </w:r>
          </w:p>
        </w:tc>
        <w:tc>
          <w:tcPr>
            <w:tcW w:w="2990" w:type="pct"/>
            <w:shd w:val="clear" w:color="auto" w:fill="E6E6E6"/>
            <w:noWrap/>
            <w:hideMark/>
          </w:tcPr>
          <w:p w14:paraId="7ACDDF8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Ougrin, D.; (2011</w:t>
            </w:r>
            <w:proofErr w:type="gramStart"/>
            <w:r w:rsidRPr="00E93E56">
              <w:rPr>
                <w:rFonts w:ascii="Arial" w:hAnsi="Arial" w:cs="Arial"/>
                <w:sz w:val="18"/>
                <w:szCs w:val="18"/>
              </w:rPr>
              <w:t>)  Efficacy</w:t>
            </w:r>
            <w:proofErr w:type="gramEnd"/>
            <w:r w:rsidRPr="00E93E56">
              <w:rPr>
                <w:rFonts w:ascii="Arial" w:hAnsi="Arial" w:cs="Arial"/>
                <w:sz w:val="18"/>
                <w:szCs w:val="18"/>
              </w:rPr>
              <w:t xml:space="preserve"> of exposure versus cognitive therapy in anxiety disorders: systematic review and meta-analysis.  BMC Psychiatry 11:200</w:t>
            </w:r>
          </w:p>
        </w:tc>
        <w:tc>
          <w:tcPr>
            <w:tcW w:w="1236" w:type="pct"/>
            <w:shd w:val="clear" w:color="auto" w:fill="E6E6E6"/>
          </w:tcPr>
          <w:p w14:paraId="4705685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6498661B" w14:textId="77777777" w:rsidTr="0009438C">
        <w:tc>
          <w:tcPr>
            <w:tcW w:w="210" w:type="pct"/>
            <w:shd w:val="clear" w:color="auto" w:fill="E6E6E6"/>
          </w:tcPr>
          <w:p w14:paraId="3A7F45C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361</w:t>
            </w:r>
          </w:p>
        </w:tc>
        <w:tc>
          <w:tcPr>
            <w:tcW w:w="564" w:type="pct"/>
            <w:shd w:val="clear" w:color="auto" w:fill="E6E6E6"/>
            <w:noWrap/>
            <w:hideMark/>
          </w:tcPr>
          <w:p w14:paraId="3FA426A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Ovaert 2003</w:t>
            </w:r>
          </w:p>
        </w:tc>
        <w:tc>
          <w:tcPr>
            <w:tcW w:w="2990" w:type="pct"/>
            <w:shd w:val="clear" w:color="auto" w:fill="E6E6E6"/>
            <w:noWrap/>
            <w:hideMark/>
          </w:tcPr>
          <w:p w14:paraId="176C96B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Ovaert, L. B., Cashel, M. L., &amp; Sewell, K. W. (2003). Structured group therapy for posttraumatic stress disorder in incarcerated male juveniles. Am.J.Orthopsychiatry, 73, 294-301.</w:t>
            </w:r>
          </w:p>
        </w:tc>
        <w:tc>
          <w:tcPr>
            <w:tcW w:w="1236" w:type="pct"/>
            <w:shd w:val="clear" w:color="auto" w:fill="E6E6E6"/>
          </w:tcPr>
          <w:p w14:paraId="3BDE921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Non-randomised group assignment</w:t>
            </w:r>
          </w:p>
        </w:tc>
      </w:tr>
      <w:tr w:rsidR="008D6049" w:rsidRPr="00E93E56" w14:paraId="3A61ECC5" w14:textId="77777777" w:rsidTr="0009438C">
        <w:tc>
          <w:tcPr>
            <w:tcW w:w="210" w:type="pct"/>
            <w:shd w:val="clear" w:color="auto" w:fill="E6E6E6"/>
          </w:tcPr>
          <w:p w14:paraId="4592188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362</w:t>
            </w:r>
          </w:p>
        </w:tc>
        <w:tc>
          <w:tcPr>
            <w:tcW w:w="564" w:type="pct"/>
            <w:shd w:val="clear" w:color="auto" w:fill="E6E6E6"/>
            <w:noWrap/>
            <w:hideMark/>
          </w:tcPr>
          <w:p w14:paraId="10C3395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Pacella 2014</w:t>
            </w:r>
          </w:p>
        </w:tc>
        <w:tc>
          <w:tcPr>
            <w:tcW w:w="2990" w:type="pct"/>
            <w:shd w:val="clear" w:color="auto" w:fill="E6E6E6"/>
            <w:noWrap/>
            <w:hideMark/>
          </w:tcPr>
          <w:p w14:paraId="2C7BEA6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Pacella ML, Feeny N, Zoellner L, Delahanty DL. The impact of PTSD treatment on the cortisol awakening response. Depression and anxiety. 2014 Oct 1</w:t>
            </w:r>
            <w:proofErr w:type="gramStart"/>
            <w:r w:rsidRPr="00E93E56">
              <w:rPr>
                <w:rFonts w:ascii="Arial" w:hAnsi="Arial" w:cs="Arial"/>
                <w:sz w:val="18"/>
                <w:szCs w:val="18"/>
              </w:rPr>
              <w:t>;31</w:t>
            </w:r>
            <w:proofErr w:type="gramEnd"/>
            <w:r w:rsidRPr="00E93E56">
              <w:rPr>
                <w:rFonts w:ascii="Arial" w:hAnsi="Arial" w:cs="Arial"/>
                <w:sz w:val="18"/>
                <w:szCs w:val="18"/>
              </w:rPr>
              <w:t>(10):862-9.</w:t>
            </w:r>
          </w:p>
        </w:tc>
        <w:tc>
          <w:tcPr>
            <w:tcW w:w="1236" w:type="pct"/>
            <w:shd w:val="clear" w:color="auto" w:fill="E6E6E6"/>
            <w:noWrap/>
            <w:hideMark/>
          </w:tcPr>
          <w:p w14:paraId="28DCD19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Efficacy or safety data cannot be extracted</w:t>
            </w:r>
          </w:p>
        </w:tc>
      </w:tr>
      <w:tr w:rsidR="008D6049" w:rsidRPr="00E93E56" w14:paraId="641BD6A1" w14:textId="77777777" w:rsidTr="0009438C">
        <w:tc>
          <w:tcPr>
            <w:tcW w:w="210" w:type="pct"/>
            <w:shd w:val="clear" w:color="auto" w:fill="E6E6E6"/>
          </w:tcPr>
          <w:p w14:paraId="59C503A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363</w:t>
            </w:r>
          </w:p>
        </w:tc>
        <w:tc>
          <w:tcPr>
            <w:tcW w:w="564" w:type="pct"/>
            <w:shd w:val="clear" w:color="auto" w:fill="E6E6E6"/>
            <w:noWrap/>
            <w:hideMark/>
          </w:tcPr>
          <w:p w14:paraId="7629FF7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Paivio 2010</w:t>
            </w:r>
          </w:p>
        </w:tc>
        <w:tc>
          <w:tcPr>
            <w:tcW w:w="2990" w:type="pct"/>
            <w:shd w:val="clear" w:color="auto" w:fill="E6E6E6"/>
            <w:noWrap/>
            <w:hideMark/>
          </w:tcPr>
          <w:p w14:paraId="4439BA3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Paivio SC, Jarry JL, Chagigiorgis H, Hall I, Ralston M. Efficacy of two versions of emotion-focused therapy for resolving child abuse trauma. Psychotherapy Research. 2010 May 1</w:t>
            </w:r>
            <w:proofErr w:type="gramStart"/>
            <w:r w:rsidRPr="00E93E56">
              <w:rPr>
                <w:rFonts w:ascii="Arial" w:hAnsi="Arial" w:cs="Arial"/>
                <w:sz w:val="18"/>
                <w:szCs w:val="18"/>
              </w:rPr>
              <w:t>;20</w:t>
            </w:r>
            <w:proofErr w:type="gramEnd"/>
            <w:r w:rsidRPr="00E93E56">
              <w:rPr>
                <w:rFonts w:ascii="Arial" w:hAnsi="Arial" w:cs="Arial"/>
                <w:sz w:val="18"/>
                <w:szCs w:val="18"/>
              </w:rPr>
              <w:t>(3):353-66.</w:t>
            </w:r>
          </w:p>
        </w:tc>
        <w:tc>
          <w:tcPr>
            <w:tcW w:w="1236" w:type="pct"/>
            <w:shd w:val="clear" w:color="auto" w:fill="E6E6E6"/>
            <w:noWrap/>
            <w:hideMark/>
          </w:tcPr>
          <w:p w14:paraId="75A8B45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Comparison outside protocol</w:t>
            </w:r>
          </w:p>
        </w:tc>
      </w:tr>
      <w:tr w:rsidR="008D6049" w:rsidRPr="00E93E56" w14:paraId="152FF27E" w14:textId="77777777" w:rsidTr="0009438C">
        <w:tc>
          <w:tcPr>
            <w:tcW w:w="210" w:type="pct"/>
            <w:shd w:val="clear" w:color="auto" w:fill="E6E6E6"/>
          </w:tcPr>
          <w:p w14:paraId="1B05DB1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364</w:t>
            </w:r>
          </w:p>
        </w:tc>
        <w:tc>
          <w:tcPr>
            <w:tcW w:w="564" w:type="pct"/>
            <w:shd w:val="clear" w:color="auto" w:fill="E6E6E6"/>
            <w:noWrap/>
            <w:hideMark/>
          </w:tcPr>
          <w:p w14:paraId="4AB3042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Palic 2011</w:t>
            </w:r>
          </w:p>
        </w:tc>
        <w:tc>
          <w:tcPr>
            <w:tcW w:w="2990" w:type="pct"/>
            <w:shd w:val="clear" w:color="auto" w:fill="E6E6E6"/>
            <w:noWrap/>
            <w:hideMark/>
          </w:tcPr>
          <w:p w14:paraId="50B4381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Palic, S.; Elklit, A.; (2011) Psychosocial treatment of posttraumatic stress disorder in adult refugees.  A systematic review of prospective treatment outcome studies and a critique.  J Affective Disorders 131(1-3): 8-23</w:t>
            </w:r>
          </w:p>
        </w:tc>
        <w:tc>
          <w:tcPr>
            <w:tcW w:w="1236" w:type="pct"/>
            <w:shd w:val="clear" w:color="auto" w:fill="E6E6E6"/>
            <w:noWrap/>
            <w:hideMark/>
          </w:tcPr>
          <w:p w14:paraId="2CD8D35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10A03C2D" w14:textId="77777777" w:rsidTr="0009438C">
        <w:tc>
          <w:tcPr>
            <w:tcW w:w="210" w:type="pct"/>
            <w:shd w:val="clear" w:color="auto" w:fill="E6E6E6"/>
          </w:tcPr>
          <w:p w14:paraId="6B768F5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365</w:t>
            </w:r>
          </w:p>
        </w:tc>
        <w:tc>
          <w:tcPr>
            <w:tcW w:w="564" w:type="pct"/>
            <w:shd w:val="clear" w:color="auto" w:fill="E6E6E6"/>
            <w:noWrap/>
            <w:hideMark/>
          </w:tcPr>
          <w:p w14:paraId="3E66901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Pantalon 1998</w:t>
            </w:r>
          </w:p>
        </w:tc>
        <w:tc>
          <w:tcPr>
            <w:tcW w:w="2990" w:type="pct"/>
            <w:shd w:val="clear" w:color="auto" w:fill="E6E6E6"/>
            <w:noWrap/>
            <w:hideMark/>
          </w:tcPr>
          <w:p w14:paraId="7FB3A4B0" w14:textId="77777777" w:rsidR="008D6049" w:rsidRPr="00E93E56" w:rsidRDefault="008D6049" w:rsidP="0009438C">
            <w:pPr>
              <w:pStyle w:val="TableTextLeft"/>
              <w:rPr>
                <w:rFonts w:ascii="Arial" w:hAnsi="Arial" w:cs="Arial"/>
                <w:sz w:val="18"/>
                <w:szCs w:val="18"/>
              </w:rPr>
            </w:pPr>
            <w:r w:rsidRPr="00AC17F7">
              <w:rPr>
                <w:rFonts w:ascii="Arial" w:hAnsi="Arial" w:cs="Arial"/>
                <w:sz w:val="18"/>
                <w:szCs w:val="18"/>
                <w:lang w:val="it-IT"/>
              </w:rPr>
              <w:t xml:space="preserve">Pantalon, M. V. &amp; Motta, R. W. (1998). </w:t>
            </w:r>
            <w:r w:rsidRPr="00E93E56">
              <w:rPr>
                <w:rFonts w:ascii="Arial" w:hAnsi="Arial" w:cs="Arial"/>
                <w:sz w:val="18"/>
                <w:szCs w:val="18"/>
              </w:rPr>
              <w:t>Effectiveness of anxiety management training in the treatment of posttraumatic stress disorder: a preliminary report. Journal of Behavior Therapy &amp; Experimental Psychiatry, 29, 21-29.</w:t>
            </w:r>
          </w:p>
        </w:tc>
        <w:tc>
          <w:tcPr>
            <w:tcW w:w="1236" w:type="pct"/>
            <w:shd w:val="clear" w:color="auto" w:fill="E6E6E6"/>
            <w:noWrap/>
            <w:hideMark/>
          </w:tcPr>
          <w:p w14:paraId="29C1F35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Non-randomised group assignment</w:t>
            </w:r>
          </w:p>
        </w:tc>
      </w:tr>
      <w:tr w:rsidR="008D6049" w:rsidRPr="00E93E56" w14:paraId="013A27E7" w14:textId="77777777" w:rsidTr="0009438C">
        <w:tc>
          <w:tcPr>
            <w:tcW w:w="210" w:type="pct"/>
            <w:shd w:val="clear" w:color="auto" w:fill="E6E6E6"/>
          </w:tcPr>
          <w:p w14:paraId="6E31445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366</w:t>
            </w:r>
          </w:p>
        </w:tc>
        <w:tc>
          <w:tcPr>
            <w:tcW w:w="564" w:type="pct"/>
            <w:shd w:val="clear" w:color="auto" w:fill="E6E6E6"/>
            <w:noWrap/>
            <w:hideMark/>
          </w:tcPr>
          <w:p w14:paraId="7317AE1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Parcesepe 2015</w:t>
            </w:r>
          </w:p>
        </w:tc>
        <w:tc>
          <w:tcPr>
            <w:tcW w:w="2990" w:type="pct"/>
            <w:shd w:val="clear" w:color="auto" w:fill="E6E6E6"/>
            <w:noWrap/>
            <w:hideMark/>
          </w:tcPr>
          <w:p w14:paraId="6E7DDB1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Parcesepe, AM&gt;; Martin, SL.; Pollock, MD.; Garcia-Moreno, C.; (2015</w:t>
            </w:r>
            <w:proofErr w:type="gramStart"/>
            <w:r w:rsidRPr="00E93E56">
              <w:rPr>
                <w:rFonts w:ascii="Arial" w:hAnsi="Arial" w:cs="Arial"/>
                <w:sz w:val="18"/>
                <w:szCs w:val="18"/>
              </w:rPr>
              <w:t>)  The</w:t>
            </w:r>
            <w:proofErr w:type="gramEnd"/>
            <w:r w:rsidRPr="00E93E56">
              <w:rPr>
                <w:rFonts w:ascii="Arial" w:hAnsi="Arial" w:cs="Arial"/>
                <w:sz w:val="18"/>
                <w:szCs w:val="18"/>
              </w:rPr>
              <w:t xml:space="preserve"> effectiveness of mental health interventions for adult female survivors of sexual assault: A systematic review.  Aggression and Violent Behvior 25(A): 15-25</w:t>
            </w:r>
          </w:p>
        </w:tc>
        <w:tc>
          <w:tcPr>
            <w:tcW w:w="1236" w:type="pct"/>
            <w:shd w:val="clear" w:color="auto" w:fill="E6E6E6"/>
          </w:tcPr>
          <w:p w14:paraId="6D4B6A4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1E4A9F71" w14:textId="77777777" w:rsidTr="0009438C">
        <w:tc>
          <w:tcPr>
            <w:tcW w:w="210" w:type="pct"/>
            <w:shd w:val="clear" w:color="auto" w:fill="E6E6E6"/>
          </w:tcPr>
          <w:p w14:paraId="2F197C3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367</w:t>
            </w:r>
          </w:p>
        </w:tc>
        <w:tc>
          <w:tcPr>
            <w:tcW w:w="564" w:type="pct"/>
            <w:shd w:val="clear" w:color="auto" w:fill="E6E6E6"/>
            <w:noWrap/>
            <w:hideMark/>
          </w:tcPr>
          <w:p w14:paraId="7FC0409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Paunovic 2001</w:t>
            </w:r>
          </w:p>
        </w:tc>
        <w:tc>
          <w:tcPr>
            <w:tcW w:w="2990" w:type="pct"/>
            <w:shd w:val="clear" w:color="auto" w:fill="E6E6E6"/>
            <w:noWrap/>
            <w:hideMark/>
          </w:tcPr>
          <w:p w14:paraId="0D7C00E6" w14:textId="77777777" w:rsidR="008D6049" w:rsidRPr="00E93E56" w:rsidRDefault="008D6049" w:rsidP="0009438C">
            <w:pPr>
              <w:pStyle w:val="TableTextLeft"/>
              <w:rPr>
                <w:rFonts w:ascii="Arial" w:hAnsi="Arial" w:cs="Arial"/>
                <w:sz w:val="18"/>
                <w:szCs w:val="18"/>
              </w:rPr>
            </w:pPr>
            <w:r w:rsidRPr="00AC17F7">
              <w:rPr>
                <w:rFonts w:ascii="Arial" w:hAnsi="Arial" w:cs="Arial"/>
                <w:sz w:val="18"/>
                <w:szCs w:val="18"/>
                <w:lang w:val="de-DE"/>
              </w:rPr>
              <w:t xml:space="preserve">Paunovic, N. &amp; Ost, L. G. (2001). </w:t>
            </w:r>
            <w:r w:rsidRPr="00E93E56">
              <w:rPr>
                <w:rFonts w:ascii="Arial" w:hAnsi="Arial" w:cs="Arial"/>
                <w:sz w:val="18"/>
                <w:szCs w:val="18"/>
              </w:rPr>
              <w:t>Cognitive-behavior therapy vs exposure therapy in the treatment of PTSD in refugees. Behaviour Research &amp; Therapy, 39, 1183-1197.</w:t>
            </w:r>
          </w:p>
        </w:tc>
        <w:tc>
          <w:tcPr>
            <w:tcW w:w="1236" w:type="pct"/>
            <w:shd w:val="clear" w:color="auto" w:fill="E6E6E6"/>
            <w:noWrap/>
            <w:hideMark/>
          </w:tcPr>
          <w:p w14:paraId="693B2D6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Sample size (N&lt;10/arm)</w:t>
            </w:r>
          </w:p>
        </w:tc>
      </w:tr>
      <w:tr w:rsidR="008D6049" w:rsidRPr="00E93E56" w14:paraId="2350C0F9" w14:textId="77777777" w:rsidTr="0009438C">
        <w:tc>
          <w:tcPr>
            <w:tcW w:w="210" w:type="pct"/>
            <w:shd w:val="clear" w:color="auto" w:fill="E6E6E6"/>
          </w:tcPr>
          <w:p w14:paraId="2FD37AA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368</w:t>
            </w:r>
          </w:p>
        </w:tc>
        <w:tc>
          <w:tcPr>
            <w:tcW w:w="564" w:type="pct"/>
            <w:shd w:val="clear" w:color="auto" w:fill="E6E6E6"/>
            <w:noWrap/>
            <w:hideMark/>
          </w:tcPr>
          <w:p w14:paraId="5F15593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Pease 2009</w:t>
            </w:r>
          </w:p>
        </w:tc>
        <w:tc>
          <w:tcPr>
            <w:tcW w:w="2990" w:type="pct"/>
            <w:shd w:val="clear" w:color="auto" w:fill="E6E6E6"/>
            <w:noWrap/>
            <w:hideMark/>
          </w:tcPr>
          <w:p w14:paraId="510D940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Pease, M., Sollom, R., Wayne, P. (2009) Acupuncture for Refugees With Posttraumatic Stress Disorder: Initial Experiences Establishing a Community Clinic, Explore: The Journal of Science and Healing, 5, 51-54</w:t>
            </w:r>
          </w:p>
        </w:tc>
        <w:tc>
          <w:tcPr>
            <w:tcW w:w="1236" w:type="pct"/>
            <w:shd w:val="clear" w:color="auto" w:fill="E6E6E6"/>
            <w:noWrap/>
            <w:hideMark/>
          </w:tcPr>
          <w:p w14:paraId="10F5086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Non-RCT (no control group)</w:t>
            </w:r>
          </w:p>
        </w:tc>
      </w:tr>
      <w:tr w:rsidR="008D6049" w:rsidRPr="00E93E56" w14:paraId="0C11CE8F" w14:textId="77777777" w:rsidTr="0009438C">
        <w:tc>
          <w:tcPr>
            <w:tcW w:w="210" w:type="pct"/>
            <w:shd w:val="clear" w:color="auto" w:fill="E6E6E6"/>
          </w:tcPr>
          <w:p w14:paraId="6C07CA9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369</w:t>
            </w:r>
          </w:p>
        </w:tc>
        <w:tc>
          <w:tcPr>
            <w:tcW w:w="564" w:type="pct"/>
            <w:shd w:val="clear" w:color="auto" w:fill="E6E6E6"/>
            <w:noWrap/>
            <w:hideMark/>
          </w:tcPr>
          <w:p w14:paraId="01F44DF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Peleikis 2005</w:t>
            </w:r>
          </w:p>
        </w:tc>
        <w:tc>
          <w:tcPr>
            <w:tcW w:w="2990" w:type="pct"/>
            <w:shd w:val="clear" w:color="auto" w:fill="E6E6E6"/>
            <w:noWrap/>
            <w:hideMark/>
          </w:tcPr>
          <w:p w14:paraId="1460A6E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Peleikis, </w:t>
            </w:r>
            <w:proofErr w:type="gramStart"/>
            <w:r w:rsidRPr="00E93E56">
              <w:rPr>
                <w:rFonts w:ascii="Arial" w:hAnsi="Arial" w:cs="Arial"/>
                <w:sz w:val="18"/>
                <w:szCs w:val="18"/>
              </w:rPr>
              <w:t>DE.;</w:t>
            </w:r>
            <w:proofErr w:type="gramEnd"/>
            <w:r w:rsidRPr="00E93E56">
              <w:rPr>
                <w:rFonts w:ascii="Arial" w:hAnsi="Arial" w:cs="Arial"/>
                <w:sz w:val="18"/>
                <w:szCs w:val="18"/>
              </w:rPr>
              <w:t xml:space="preserve"> Dahl, AA.; (2005)  A systematic review of empirical studies of psychotherapy with women who were sexually abused as children.  Psychotherapy Research 15(3): 304-315</w:t>
            </w:r>
          </w:p>
        </w:tc>
        <w:tc>
          <w:tcPr>
            <w:tcW w:w="1236" w:type="pct"/>
            <w:shd w:val="clear" w:color="auto" w:fill="E6E6E6"/>
          </w:tcPr>
          <w:p w14:paraId="5AEE893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34DFE7E3" w14:textId="77777777" w:rsidTr="0009438C">
        <w:tc>
          <w:tcPr>
            <w:tcW w:w="210" w:type="pct"/>
            <w:shd w:val="clear" w:color="auto" w:fill="E6E6E6"/>
          </w:tcPr>
          <w:p w14:paraId="222DE87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370</w:t>
            </w:r>
          </w:p>
        </w:tc>
        <w:tc>
          <w:tcPr>
            <w:tcW w:w="564" w:type="pct"/>
            <w:shd w:val="clear" w:color="auto" w:fill="E6E6E6"/>
            <w:noWrap/>
            <w:hideMark/>
          </w:tcPr>
          <w:p w14:paraId="563AFC2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Peniston 1991</w:t>
            </w:r>
          </w:p>
        </w:tc>
        <w:tc>
          <w:tcPr>
            <w:tcW w:w="2990" w:type="pct"/>
            <w:shd w:val="clear" w:color="auto" w:fill="E6E6E6"/>
            <w:noWrap/>
            <w:hideMark/>
          </w:tcPr>
          <w:p w14:paraId="2FE7905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Peniston, E.G. &amp; Kulkosky, P.J. (1991) Alpha-theta brainwave neuro-feedback therapy for Vietnam veterans with combat-related post-traumatic stress disorder. Medical Psychotherapy, 4, 47-60</w:t>
            </w:r>
          </w:p>
        </w:tc>
        <w:tc>
          <w:tcPr>
            <w:tcW w:w="1236" w:type="pct"/>
            <w:shd w:val="clear" w:color="auto" w:fill="E6E6E6"/>
          </w:tcPr>
          <w:p w14:paraId="6198902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Outcomes are not of interest</w:t>
            </w:r>
          </w:p>
        </w:tc>
      </w:tr>
      <w:tr w:rsidR="008D6049" w:rsidRPr="00E93E56" w14:paraId="1E301DD2" w14:textId="77777777" w:rsidTr="0009438C">
        <w:tc>
          <w:tcPr>
            <w:tcW w:w="210" w:type="pct"/>
            <w:shd w:val="clear" w:color="auto" w:fill="E6E6E6"/>
          </w:tcPr>
          <w:p w14:paraId="0CCFCBA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371</w:t>
            </w:r>
          </w:p>
        </w:tc>
        <w:tc>
          <w:tcPr>
            <w:tcW w:w="564" w:type="pct"/>
            <w:shd w:val="clear" w:color="auto" w:fill="E6E6E6"/>
            <w:noWrap/>
            <w:hideMark/>
          </w:tcPr>
          <w:p w14:paraId="1AC3A30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Pigeon 2015</w:t>
            </w:r>
          </w:p>
        </w:tc>
        <w:tc>
          <w:tcPr>
            <w:tcW w:w="2990" w:type="pct"/>
            <w:shd w:val="clear" w:color="auto" w:fill="E6E6E6"/>
            <w:noWrap/>
            <w:hideMark/>
          </w:tcPr>
          <w:p w14:paraId="5E5103B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Pigeon WR, Heffner KL, Crean H, Gallegos AM, Walsh P, Seehuus M, </w:t>
            </w:r>
            <w:proofErr w:type="gramStart"/>
            <w:r w:rsidRPr="00E93E56">
              <w:rPr>
                <w:rFonts w:ascii="Arial" w:hAnsi="Arial" w:cs="Arial"/>
                <w:sz w:val="18"/>
                <w:szCs w:val="18"/>
              </w:rPr>
              <w:t>Cerulli</w:t>
            </w:r>
            <w:proofErr w:type="gramEnd"/>
            <w:r w:rsidRPr="00E93E56">
              <w:rPr>
                <w:rFonts w:ascii="Arial" w:hAnsi="Arial" w:cs="Arial"/>
                <w:sz w:val="18"/>
                <w:szCs w:val="18"/>
              </w:rPr>
              <w:t xml:space="preserve"> C. Responding to the need for sleep among survivors of interpersonal violence: A randomized controlled trial of a cognitive–behavioral insomnia intervention followed by PTSD treatment. Contemporary clinical trials. 2015 Nov 30</w:t>
            </w:r>
            <w:proofErr w:type="gramStart"/>
            <w:r w:rsidRPr="00E93E56">
              <w:rPr>
                <w:rFonts w:ascii="Arial" w:hAnsi="Arial" w:cs="Arial"/>
                <w:sz w:val="18"/>
                <w:szCs w:val="18"/>
              </w:rPr>
              <w:t>;45:252</w:t>
            </w:r>
            <w:proofErr w:type="gramEnd"/>
            <w:r w:rsidRPr="00E93E56">
              <w:rPr>
                <w:rFonts w:ascii="Arial" w:hAnsi="Arial" w:cs="Arial"/>
                <w:sz w:val="18"/>
                <w:szCs w:val="18"/>
              </w:rPr>
              <w:t>-60.</w:t>
            </w:r>
          </w:p>
        </w:tc>
        <w:tc>
          <w:tcPr>
            <w:tcW w:w="1236" w:type="pct"/>
            <w:shd w:val="clear" w:color="auto" w:fill="E6E6E6"/>
            <w:noWrap/>
            <w:hideMark/>
          </w:tcPr>
          <w:p w14:paraId="6508D06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Protocol</w:t>
            </w:r>
          </w:p>
        </w:tc>
      </w:tr>
      <w:tr w:rsidR="008D6049" w:rsidRPr="00E93E56" w14:paraId="2591B280" w14:textId="77777777" w:rsidTr="0009438C">
        <w:tc>
          <w:tcPr>
            <w:tcW w:w="210" w:type="pct"/>
            <w:shd w:val="clear" w:color="auto" w:fill="E6E6E6"/>
          </w:tcPr>
          <w:p w14:paraId="36F4B45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372</w:t>
            </w:r>
          </w:p>
        </w:tc>
        <w:tc>
          <w:tcPr>
            <w:tcW w:w="564" w:type="pct"/>
            <w:shd w:val="clear" w:color="auto" w:fill="E6E6E6"/>
            <w:noWrap/>
            <w:hideMark/>
          </w:tcPr>
          <w:p w14:paraId="64B655A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Pitman 1996</w:t>
            </w:r>
          </w:p>
        </w:tc>
        <w:tc>
          <w:tcPr>
            <w:tcW w:w="2990" w:type="pct"/>
            <w:shd w:val="clear" w:color="auto" w:fill="E6E6E6"/>
            <w:noWrap/>
            <w:hideMark/>
          </w:tcPr>
          <w:p w14:paraId="4200B36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Pitman, R. K., Orr, S. P., Altman, B., Longpre, R. E., Poire, R. E., &amp; Macklin, M. L. (1996). Emotional processing during eye movement desensitization and reprocessing therapy of Vietnam veterans with chronic posttraumatic stress disorder. Comprehensive Psychiatry, 37, 419-429.</w:t>
            </w:r>
          </w:p>
        </w:tc>
        <w:tc>
          <w:tcPr>
            <w:tcW w:w="1236" w:type="pct"/>
            <w:shd w:val="clear" w:color="auto" w:fill="E6E6E6"/>
            <w:noWrap/>
            <w:hideMark/>
          </w:tcPr>
          <w:p w14:paraId="2FF0023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Non-randomised group assignment</w:t>
            </w:r>
          </w:p>
        </w:tc>
      </w:tr>
      <w:tr w:rsidR="008D6049" w:rsidRPr="00E93E56" w14:paraId="73342D86" w14:textId="77777777" w:rsidTr="0009438C">
        <w:tc>
          <w:tcPr>
            <w:tcW w:w="210" w:type="pct"/>
            <w:shd w:val="clear" w:color="auto" w:fill="E6E6E6"/>
          </w:tcPr>
          <w:p w14:paraId="6179AD0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lastRenderedPageBreak/>
              <w:t>373</w:t>
            </w:r>
          </w:p>
        </w:tc>
        <w:tc>
          <w:tcPr>
            <w:tcW w:w="564" w:type="pct"/>
            <w:shd w:val="clear" w:color="auto" w:fill="E6E6E6"/>
            <w:noWrap/>
            <w:hideMark/>
          </w:tcPr>
          <w:p w14:paraId="13EF6E7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Possemato 2010</w:t>
            </w:r>
          </w:p>
        </w:tc>
        <w:tc>
          <w:tcPr>
            <w:tcW w:w="2990" w:type="pct"/>
            <w:shd w:val="clear" w:color="auto" w:fill="E6E6E6"/>
            <w:noWrap/>
            <w:hideMark/>
          </w:tcPr>
          <w:p w14:paraId="636D6FF2" w14:textId="77777777" w:rsidR="008D6049" w:rsidRPr="00E93E56" w:rsidRDefault="008D6049" w:rsidP="0009438C">
            <w:pPr>
              <w:pStyle w:val="TableTextLeft"/>
              <w:rPr>
                <w:rFonts w:ascii="Arial" w:hAnsi="Arial" w:cs="Arial"/>
                <w:sz w:val="18"/>
                <w:szCs w:val="18"/>
              </w:rPr>
            </w:pPr>
            <w:r w:rsidRPr="00AC17F7">
              <w:rPr>
                <w:rFonts w:ascii="Arial" w:hAnsi="Arial" w:cs="Arial"/>
                <w:sz w:val="18"/>
                <w:szCs w:val="18"/>
                <w:lang w:val="it-IT"/>
              </w:rPr>
              <w:t xml:space="preserve">Possemato K, Ouimette P, Geller PA. </w:t>
            </w:r>
            <w:r w:rsidRPr="00E93E56">
              <w:rPr>
                <w:rFonts w:ascii="Arial" w:hAnsi="Arial" w:cs="Arial"/>
                <w:sz w:val="18"/>
                <w:szCs w:val="18"/>
              </w:rPr>
              <w:t>Internet-based expressive writing for kidney transplant recipients: Effects on posttraumatic stress and quality of life. Traumatology. 2010 Mar</w:t>
            </w:r>
            <w:proofErr w:type="gramStart"/>
            <w:r w:rsidRPr="00E93E56">
              <w:rPr>
                <w:rFonts w:ascii="Arial" w:hAnsi="Arial" w:cs="Arial"/>
                <w:sz w:val="18"/>
                <w:szCs w:val="18"/>
              </w:rPr>
              <w:t>;16</w:t>
            </w:r>
            <w:proofErr w:type="gramEnd"/>
            <w:r w:rsidRPr="00E93E56">
              <w:rPr>
                <w:rFonts w:ascii="Arial" w:hAnsi="Arial" w:cs="Arial"/>
                <w:sz w:val="18"/>
                <w:szCs w:val="18"/>
              </w:rPr>
              <w:t>(1):49-54.</w:t>
            </w:r>
          </w:p>
        </w:tc>
        <w:tc>
          <w:tcPr>
            <w:tcW w:w="1236" w:type="pct"/>
            <w:shd w:val="clear" w:color="auto" w:fill="E6E6E6"/>
          </w:tcPr>
          <w:p w14:paraId="786C70E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Efficacy or safety data cannot be extracted</w:t>
            </w:r>
          </w:p>
        </w:tc>
      </w:tr>
      <w:tr w:rsidR="008D6049" w:rsidRPr="00E93E56" w14:paraId="63C1AB9A" w14:textId="77777777" w:rsidTr="0009438C">
        <w:tc>
          <w:tcPr>
            <w:tcW w:w="210" w:type="pct"/>
            <w:shd w:val="clear" w:color="auto" w:fill="E6E6E6"/>
          </w:tcPr>
          <w:p w14:paraId="33C3653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374</w:t>
            </w:r>
          </w:p>
        </w:tc>
        <w:tc>
          <w:tcPr>
            <w:tcW w:w="564" w:type="pct"/>
            <w:shd w:val="clear" w:color="auto" w:fill="E6E6E6"/>
            <w:noWrap/>
            <w:hideMark/>
          </w:tcPr>
          <w:p w14:paraId="6A0DD7D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Postel 2008</w:t>
            </w:r>
          </w:p>
        </w:tc>
        <w:tc>
          <w:tcPr>
            <w:tcW w:w="2990" w:type="pct"/>
            <w:shd w:val="clear" w:color="auto" w:fill="E6E6E6"/>
            <w:noWrap/>
            <w:hideMark/>
          </w:tcPr>
          <w:p w14:paraId="301E91E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Postel MG.; de Hann, </w:t>
            </w:r>
            <w:proofErr w:type="gramStart"/>
            <w:r w:rsidRPr="00E93E56">
              <w:rPr>
                <w:rFonts w:ascii="Arial" w:hAnsi="Arial" w:cs="Arial"/>
                <w:sz w:val="18"/>
                <w:szCs w:val="18"/>
              </w:rPr>
              <w:t>HA.;</w:t>
            </w:r>
            <w:proofErr w:type="gramEnd"/>
            <w:r w:rsidRPr="00E93E56">
              <w:rPr>
                <w:rFonts w:ascii="Arial" w:hAnsi="Arial" w:cs="Arial"/>
                <w:sz w:val="18"/>
                <w:szCs w:val="18"/>
              </w:rPr>
              <w:t xml:space="preserve"> De Jong, CAJ.; (2008)  E-Therapy for Mental Health Problems: A Systematic Review.  Telemedicine and e-Health 14(7):707-714</w:t>
            </w:r>
          </w:p>
        </w:tc>
        <w:tc>
          <w:tcPr>
            <w:tcW w:w="1236" w:type="pct"/>
            <w:shd w:val="clear" w:color="auto" w:fill="E6E6E6"/>
            <w:noWrap/>
            <w:hideMark/>
          </w:tcPr>
          <w:p w14:paraId="1FCF036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4AC36AAE" w14:textId="77777777" w:rsidTr="0009438C">
        <w:tc>
          <w:tcPr>
            <w:tcW w:w="210" w:type="pct"/>
            <w:shd w:val="clear" w:color="auto" w:fill="E6E6E6"/>
          </w:tcPr>
          <w:p w14:paraId="17E12D7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375</w:t>
            </w:r>
          </w:p>
        </w:tc>
        <w:tc>
          <w:tcPr>
            <w:tcW w:w="564" w:type="pct"/>
            <w:shd w:val="clear" w:color="auto" w:fill="E6E6E6"/>
            <w:noWrap/>
            <w:hideMark/>
          </w:tcPr>
          <w:p w14:paraId="3499944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Powers 2010</w:t>
            </w:r>
          </w:p>
        </w:tc>
        <w:tc>
          <w:tcPr>
            <w:tcW w:w="2990" w:type="pct"/>
            <w:shd w:val="clear" w:color="auto" w:fill="E6E6E6"/>
            <w:noWrap/>
            <w:hideMark/>
          </w:tcPr>
          <w:p w14:paraId="02DB540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Powers, </w:t>
            </w:r>
            <w:proofErr w:type="gramStart"/>
            <w:r w:rsidRPr="00E93E56">
              <w:rPr>
                <w:rFonts w:ascii="Arial" w:hAnsi="Arial" w:cs="Arial"/>
                <w:sz w:val="18"/>
                <w:szCs w:val="18"/>
              </w:rPr>
              <w:t>MB.;</w:t>
            </w:r>
            <w:proofErr w:type="gramEnd"/>
            <w:r w:rsidRPr="00E93E56">
              <w:rPr>
                <w:rFonts w:ascii="Arial" w:hAnsi="Arial" w:cs="Arial"/>
                <w:sz w:val="18"/>
                <w:szCs w:val="18"/>
              </w:rPr>
              <w:t xml:space="preserve"> Halpern, JM.; Ferenschak, MP.; Gilihan, SJ.; Foa, EB.; (2010)  A meta-analytic review of prolonged exposure for posttraumatic stress disorder.  Clin Psych Rev 30(6): 635-641</w:t>
            </w:r>
          </w:p>
        </w:tc>
        <w:tc>
          <w:tcPr>
            <w:tcW w:w="1236" w:type="pct"/>
            <w:shd w:val="clear" w:color="auto" w:fill="E6E6E6"/>
          </w:tcPr>
          <w:p w14:paraId="33331BE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60367087" w14:textId="77777777" w:rsidTr="0009438C">
        <w:tc>
          <w:tcPr>
            <w:tcW w:w="210" w:type="pct"/>
            <w:shd w:val="clear" w:color="auto" w:fill="E6E6E6"/>
          </w:tcPr>
          <w:p w14:paraId="45E0714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376</w:t>
            </w:r>
          </w:p>
        </w:tc>
        <w:tc>
          <w:tcPr>
            <w:tcW w:w="564" w:type="pct"/>
            <w:shd w:val="clear" w:color="auto" w:fill="E6E6E6"/>
            <w:noWrap/>
            <w:hideMark/>
          </w:tcPr>
          <w:p w14:paraId="4E67538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Pratchett 2011</w:t>
            </w:r>
          </w:p>
        </w:tc>
        <w:tc>
          <w:tcPr>
            <w:tcW w:w="2990" w:type="pct"/>
            <w:shd w:val="clear" w:color="auto" w:fill="E6E6E6"/>
            <w:noWrap/>
            <w:hideMark/>
          </w:tcPr>
          <w:p w14:paraId="6CFBBFC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Pratchett, LC.; Daly, K.; Bierer, LM.; Yehuda, R.; (2011)  New approaches to combining pharmacotherapy and psychotherapy for posttraumatic stress disorder.  Expert Opinion on Pharmacotherapy 12(15): 2339-2354</w:t>
            </w:r>
          </w:p>
        </w:tc>
        <w:tc>
          <w:tcPr>
            <w:tcW w:w="1236" w:type="pct"/>
            <w:shd w:val="clear" w:color="auto" w:fill="E6E6E6"/>
          </w:tcPr>
          <w:p w14:paraId="10F9F4F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4781C219" w14:textId="77777777" w:rsidTr="0009438C">
        <w:tc>
          <w:tcPr>
            <w:tcW w:w="210" w:type="pct"/>
            <w:shd w:val="clear" w:color="auto" w:fill="E6E6E6"/>
          </w:tcPr>
          <w:p w14:paraId="2387E6F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377</w:t>
            </w:r>
          </w:p>
        </w:tc>
        <w:tc>
          <w:tcPr>
            <w:tcW w:w="564" w:type="pct"/>
            <w:shd w:val="clear" w:color="auto" w:fill="E6E6E6"/>
            <w:noWrap/>
            <w:hideMark/>
          </w:tcPr>
          <w:p w14:paraId="2FB4C8E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Prisco 2013</w:t>
            </w:r>
          </w:p>
        </w:tc>
        <w:tc>
          <w:tcPr>
            <w:tcW w:w="2990" w:type="pct"/>
            <w:shd w:val="clear" w:color="auto" w:fill="E6E6E6"/>
            <w:noWrap/>
            <w:hideMark/>
          </w:tcPr>
          <w:p w14:paraId="458D309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Prisco MK, Jecmen MC, Bloeser KJ, McCarron KK, Akhter JE, Duncan AD, Balish MS, Amdur RL, Reinhard MJ. Group auricular acupuncture for PTSD-related insomnia in veterans: a randomized trial. Medical Acupuncture. 2013 Dec 1</w:t>
            </w:r>
            <w:proofErr w:type="gramStart"/>
            <w:r w:rsidRPr="00E93E56">
              <w:rPr>
                <w:rFonts w:ascii="Arial" w:hAnsi="Arial" w:cs="Arial"/>
                <w:sz w:val="18"/>
                <w:szCs w:val="18"/>
              </w:rPr>
              <w:t>;25</w:t>
            </w:r>
            <w:proofErr w:type="gramEnd"/>
            <w:r w:rsidRPr="00E93E56">
              <w:rPr>
                <w:rFonts w:ascii="Arial" w:hAnsi="Arial" w:cs="Arial"/>
                <w:sz w:val="18"/>
                <w:szCs w:val="18"/>
              </w:rPr>
              <w:t>(6):407-22.</w:t>
            </w:r>
          </w:p>
        </w:tc>
        <w:tc>
          <w:tcPr>
            <w:tcW w:w="1236" w:type="pct"/>
            <w:shd w:val="clear" w:color="auto" w:fill="E6E6E6"/>
          </w:tcPr>
          <w:p w14:paraId="548D304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Sample size (N&lt;10/arm)</w:t>
            </w:r>
          </w:p>
        </w:tc>
      </w:tr>
      <w:tr w:rsidR="008D6049" w:rsidRPr="00E93E56" w14:paraId="512E1357" w14:textId="77777777" w:rsidTr="0009438C">
        <w:tc>
          <w:tcPr>
            <w:tcW w:w="210" w:type="pct"/>
            <w:shd w:val="clear" w:color="auto" w:fill="E6E6E6"/>
          </w:tcPr>
          <w:p w14:paraId="58001CA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378</w:t>
            </w:r>
          </w:p>
        </w:tc>
        <w:tc>
          <w:tcPr>
            <w:tcW w:w="564" w:type="pct"/>
            <w:shd w:val="clear" w:color="auto" w:fill="E6E6E6"/>
            <w:noWrap/>
            <w:hideMark/>
          </w:tcPr>
          <w:p w14:paraId="1758689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Pruiksma 2016</w:t>
            </w:r>
          </w:p>
        </w:tc>
        <w:tc>
          <w:tcPr>
            <w:tcW w:w="2990" w:type="pct"/>
            <w:shd w:val="clear" w:color="auto" w:fill="E6E6E6"/>
            <w:noWrap/>
            <w:hideMark/>
          </w:tcPr>
          <w:p w14:paraId="35B169F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Pruiksma, K. E., Cranston, C. C., Rhudy, J. L., Micol, R. L., &amp; Davis, J. L. (2016, December 15). Randomized Controlled Trial to Dismantle Exposure, Relaxation, and Rescripting Therapy (ERRT) for Trauma-Related Nightmares. Psychological Trauma: Theory, Research, Practice, and Policy. Advance online publication. http://dx.doi.org/10.1037/tra0000238</w:t>
            </w:r>
          </w:p>
        </w:tc>
        <w:tc>
          <w:tcPr>
            <w:tcW w:w="1236" w:type="pct"/>
            <w:shd w:val="clear" w:color="auto" w:fill="E6E6E6"/>
          </w:tcPr>
          <w:p w14:paraId="723AB49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Comparison outside protocol</w:t>
            </w:r>
          </w:p>
        </w:tc>
      </w:tr>
      <w:tr w:rsidR="008D6049" w:rsidRPr="00E93E56" w14:paraId="7AC65F14" w14:textId="77777777" w:rsidTr="0009438C">
        <w:tc>
          <w:tcPr>
            <w:tcW w:w="210" w:type="pct"/>
            <w:shd w:val="clear" w:color="auto" w:fill="E6E6E6"/>
          </w:tcPr>
          <w:p w14:paraId="6FA8C36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379</w:t>
            </w:r>
          </w:p>
        </w:tc>
        <w:tc>
          <w:tcPr>
            <w:tcW w:w="564" w:type="pct"/>
            <w:shd w:val="clear" w:color="auto" w:fill="E6E6E6"/>
            <w:noWrap/>
            <w:hideMark/>
          </w:tcPr>
          <w:p w14:paraId="385D153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Rabe 2006</w:t>
            </w:r>
          </w:p>
        </w:tc>
        <w:tc>
          <w:tcPr>
            <w:tcW w:w="2990" w:type="pct"/>
            <w:shd w:val="clear" w:color="auto" w:fill="E6E6E6"/>
            <w:noWrap/>
            <w:hideMark/>
          </w:tcPr>
          <w:p w14:paraId="6604C8A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Rabe S, Dörfel D, Zöllner T, Maercker A, Karl A. Cardiovascular correlates of motor vehicle accident related posttraumatic stress disorder and its successful treatment. Applied psychophysiology and biofeedback. 2006 Dec 1</w:t>
            </w:r>
            <w:proofErr w:type="gramStart"/>
            <w:r w:rsidRPr="00E93E56">
              <w:rPr>
                <w:rFonts w:ascii="Arial" w:hAnsi="Arial" w:cs="Arial"/>
                <w:sz w:val="18"/>
                <w:szCs w:val="18"/>
              </w:rPr>
              <w:t>;31</w:t>
            </w:r>
            <w:proofErr w:type="gramEnd"/>
            <w:r w:rsidRPr="00E93E56">
              <w:rPr>
                <w:rFonts w:ascii="Arial" w:hAnsi="Arial" w:cs="Arial"/>
                <w:sz w:val="18"/>
                <w:szCs w:val="18"/>
              </w:rPr>
              <w:t>(4):315-30.</w:t>
            </w:r>
          </w:p>
        </w:tc>
        <w:tc>
          <w:tcPr>
            <w:tcW w:w="1236" w:type="pct"/>
            <w:shd w:val="clear" w:color="auto" w:fill="E6E6E6"/>
          </w:tcPr>
          <w:p w14:paraId="6092CCC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of RCT already included</w:t>
            </w:r>
          </w:p>
        </w:tc>
      </w:tr>
      <w:tr w:rsidR="008D6049" w:rsidRPr="00E93E56" w14:paraId="2B6DC9A7" w14:textId="77777777" w:rsidTr="0009438C">
        <w:tc>
          <w:tcPr>
            <w:tcW w:w="210" w:type="pct"/>
            <w:shd w:val="clear" w:color="auto" w:fill="E6E6E6"/>
          </w:tcPr>
          <w:p w14:paraId="273A875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380</w:t>
            </w:r>
          </w:p>
        </w:tc>
        <w:tc>
          <w:tcPr>
            <w:tcW w:w="564" w:type="pct"/>
            <w:shd w:val="clear" w:color="auto" w:fill="E6E6E6"/>
            <w:noWrap/>
            <w:hideMark/>
          </w:tcPr>
          <w:p w14:paraId="0B66DED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Rabe 2008</w:t>
            </w:r>
          </w:p>
        </w:tc>
        <w:tc>
          <w:tcPr>
            <w:tcW w:w="2990" w:type="pct"/>
            <w:shd w:val="clear" w:color="auto" w:fill="E6E6E6"/>
            <w:noWrap/>
            <w:hideMark/>
          </w:tcPr>
          <w:p w14:paraId="048077F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Rabe S, Zoellner T, Beauducel A, Maercker A, Karl A. Changes in brain electrical activity after cognitive behavioral therapy for posttraumatic stress disorder in patients injured in motor vehicle accidents. Psychosomatic medicine. 2008 Jan 1</w:t>
            </w:r>
            <w:proofErr w:type="gramStart"/>
            <w:r w:rsidRPr="00E93E56">
              <w:rPr>
                <w:rFonts w:ascii="Arial" w:hAnsi="Arial" w:cs="Arial"/>
                <w:sz w:val="18"/>
                <w:szCs w:val="18"/>
              </w:rPr>
              <w:t>;70</w:t>
            </w:r>
            <w:proofErr w:type="gramEnd"/>
            <w:r w:rsidRPr="00E93E56">
              <w:rPr>
                <w:rFonts w:ascii="Arial" w:hAnsi="Arial" w:cs="Arial"/>
                <w:sz w:val="18"/>
                <w:szCs w:val="18"/>
              </w:rPr>
              <w:t>(1):13-9.</w:t>
            </w:r>
          </w:p>
        </w:tc>
        <w:tc>
          <w:tcPr>
            <w:tcW w:w="1236" w:type="pct"/>
            <w:shd w:val="clear" w:color="auto" w:fill="E6E6E6"/>
          </w:tcPr>
          <w:p w14:paraId="4F87E52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of RCT already included</w:t>
            </w:r>
          </w:p>
        </w:tc>
      </w:tr>
      <w:tr w:rsidR="008D6049" w:rsidRPr="00E93E56" w14:paraId="5B1E342B" w14:textId="77777777" w:rsidTr="0009438C">
        <w:tc>
          <w:tcPr>
            <w:tcW w:w="210" w:type="pct"/>
            <w:shd w:val="clear" w:color="auto" w:fill="E6E6E6"/>
          </w:tcPr>
          <w:p w14:paraId="2DDDDB0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381</w:t>
            </w:r>
          </w:p>
        </w:tc>
        <w:tc>
          <w:tcPr>
            <w:tcW w:w="564" w:type="pct"/>
            <w:shd w:val="clear" w:color="auto" w:fill="E6E6E6"/>
            <w:noWrap/>
            <w:hideMark/>
          </w:tcPr>
          <w:p w14:paraId="3328100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Ragsdale 1996</w:t>
            </w:r>
          </w:p>
        </w:tc>
        <w:tc>
          <w:tcPr>
            <w:tcW w:w="2990" w:type="pct"/>
            <w:shd w:val="clear" w:color="auto" w:fill="E6E6E6"/>
            <w:noWrap/>
            <w:hideMark/>
          </w:tcPr>
          <w:p w14:paraId="22FAD141" w14:textId="77777777" w:rsidR="008D6049" w:rsidRPr="00E93E56" w:rsidRDefault="008D6049" w:rsidP="0009438C">
            <w:pPr>
              <w:pStyle w:val="TableTextLeft"/>
              <w:rPr>
                <w:rFonts w:ascii="Arial" w:hAnsi="Arial" w:cs="Arial"/>
                <w:sz w:val="18"/>
                <w:szCs w:val="18"/>
              </w:rPr>
            </w:pPr>
            <w:r w:rsidRPr="00AC17F7">
              <w:rPr>
                <w:rFonts w:ascii="Arial" w:hAnsi="Arial" w:cs="Arial"/>
                <w:sz w:val="18"/>
                <w:szCs w:val="18"/>
                <w:lang w:val="de-DE"/>
              </w:rPr>
              <w:t xml:space="preserve">Ragsdale, K. G., Cox, R. D., Finn, P., &amp; Eisler, R. M. (1996). </w:t>
            </w:r>
            <w:r w:rsidRPr="00E93E56">
              <w:rPr>
                <w:rFonts w:ascii="Arial" w:hAnsi="Arial" w:cs="Arial"/>
                <w:sz w:val="18"/>
                <w:szCs w:val="18"/>
              </w:rPr>
              <w:t>Effectiveness of short-term specialized inpatient treatment for war-related posttraumatic stress disorder: A role for adventure-based counseling and psychodrama. Journal of Traumatic Stress, 9, 269-283.</w:t>
            </w:r>
          </w:p>
        </w:tc>
        <w:tc>
          <w:tcPr>
            <w:tcW w:w="1236" w:type="pct"/>
            <w:shd w:val="clear" w:color="auto" w:fill="E6E6E6"/>
          </w:tcPr>
          <w:p w14:paraId="0B3A6AC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Non-randomised group assignment</w:t>
            </w:r>
          </w:p>
        </w:tc>
      </w:tr>
      <w:tr w:rsidR="008D6049" w:rsidRPr="00E93E56" w14:paraId="279EC299" w14:textId="77777777" w:rsidTr="0009438C">
        <w:tc>
          <w:tcPr>
            <w:tcW w:w="210" w:type="pct"/>
            <w:shd w:val="clear" w:color="auto" w:fill="E6E6E6"/>
          </w:tcPr>
          <w:p w14:paraId="30C44F7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382</w:t>
            </w:r>
          </w:p>
        </w:tc>
        <w:tc>
          <w:tcPr>
            <w:tcW w:w="564" w:type="pct"/>
            <w:shd w:val="clear" w:color="auto" w:fill="E6E6E6"/>
            <w:noWrap/>
            <w:hideMark/>
          </w:tcPr>
          <w:p w14:paraId="7628FC5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Rauch 2009</w:t>
            </w:r>
          </w:p>
        </w:tc>
        <w:tc>
          <w:tcPr>
            <w:tcW w:w="2990" w:type="pct"/>
            <w:shd w:val="clear" w:color="auto" w:fill="E6E6E6"/>
            <w:noWrap/>
            <w:hideMark/>
          </w:tcPr>
          <w:p w14:paraId="1D648DD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Rauch SA, Grunfeld TE, Yadin E, Cahill SP, Hembree E, Foa EB. Changes in reported physical health symptoms and social function with prolonged exposure therapy for chronic posttraumatic stress disorder. Depression and anxiety. 2009 Aug 1</w:t>
            </w:r>
            <w:proofErr w:type="gramStart"/>
            <w:r w:rsidRPr="00E93E56">
              <w:rPr>
                <w:rFonts w:ascii="Arial" w:hAnsi="Arial" w:cs="Arial"/>
                <w:sz w:val="18"/>
                <w:szCs w:val="18"/>
              </w:rPr>
              <w:t>;26</w:t>
            </w:r>
            <w:proofErr w:type="gramEnd"/>
            <w:r w:rsidRPr="00E93E56">
              <w:rPr>
                <w:rFonts w:ascii="Arial" w:hAnsi="Arial" w:cs="Arial"/>
                <w:sz w:val="18"/>
                <w:szCs w:val="18"/>
              </w:rPr>
              <w:t>(8):732-8.</w:t>
            </w:r>
          </w:p>
        </w:tc>
        <w:tc>
          <w:tcPr>
            <w:tcW w:w="1236" w:type="pct"/>
            <w:shd w:val="clear" w:color="auto" w:fill="E6E6E6"/>
          </w:tcPr>
          <w:p w14:paraId="35A21F7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of RCT already included</w:t>
            </w:r>
          </w:p>
        </w:tc>
      </w:tr>
      <w:tr w:rsidR="008D6049" w:rsidRPr="00E93E56" w14:paraId="3247A04B" w14:textId="77777777" w:rsidTr="0009438C">
        <w:tc>
          <w:tcPr>
            <w:tcW w:w="210" w:type="pct"/>
            <w:shd w:val="clear" w:color="auto" w:fill="E6E6E6"/>
          </w:tcPr>
          <w:p w14:paraId="109C264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383</w:t>
            </w:r>
          </w:p>
        </w:tc>
        <w:tc>
          <w:tcPr>
            <w:tcW w:w="564" w:type="pct"/>
            <w:shd w:val="clear" w:color="auto" w:fill="E6E6E6"/>
            <w:noWrap/>
            <w:hideMark/>
          </w:tcPr>
          <w:p w14:paraId="51760CB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Ready 2010</w:t>
            </w:r>
          </w:p>
        </w:tc>
        <w:tc>
          <w:tcPr>
            <w:tcW w:w="2990" w:type="pct"/>
            <w:shd w:val="clear" w:color="auto" w:fill="E6E6E6"/>
            <w:noWrap/>
            <w:hideMark/>
          </w:tcPr>
          <w:p w14:paraId="38D2EA4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Ready DJ, Gerardi RJ, Backscheider AG, Mascaro N, Rothbaum BO. Comparing virtual reality exposure therapy to present-centered therapy with 11 US Vietnam veterans with PTSD. Cyberpsychology, Behavior, and Social Networking. 2010 Feb 1</w:t>
            </w:r>
            <w:proofErr w:type="gramStart"/>
            <w:r w:rsidRPr="00E93E56">
              <w:rPr>
                <w:rFonts w:ascii="Arial" w:hAnsi="Arial" w:cs="Arial"/>
                <w:sz w:val="18"/>
                <w:szCs w:val="18"/>
              </w:rPr>
              <w:t>;13</w:t>
            </w:r>
            <w:proofErr w:type="gramEnd"/>
            <w:r w:rsidRPr="00E93E56">
              <w:rPr>
                <w:rFonts w:ascii="Arial" w:hAnsi="Arial" w:cs="Arial"/>
                <w:sz w:val="18"/>
                <w:szCs w:val="18"/>
              </w:rPr>
              <w:t>(1):49-54.</w:t>
            </w:r>
          </w:p>
        </w:tc>
        <w:tc>
          <w:tcPr>
            <w:tcW w:w="1236" w:type="pct"/>
            <w:shd w:val="clear" w:color="auto" w:fill="E6E6E6"/>
            <w:noWrap/>
            <w:hideMark/>
          </w:tcPr>
          <w:p w14:paraId="0E71795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Sample size (N&lt;10/arm)</w:t>
            </w:r>
          </w:p>
        </w:tc>
      </w:tr>
      <w:tr w:rsidR="008D6049" w:rsidRPr="00E93E56" w14:paraId="4ACF0E86" w14:textId="77777777" w:rsidTr="0009438C">
        <w:tc>
          <w:tcPr>
            <w:tcW w:w="210" w:type="pct"/>
            <w:shd w:val="clear" w:color="auto" w:fill="E6E6E6"/>
          </w:tcPr>
          <w:p w14:paraId="00DD39D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384</w:t>
            </w:r>
          </w:p>
        </w:tc>
        <w:tc>
          <w:tcPr>
            <w:tcW w:w="564" w:type="pct"/>
            <w:shd w:val="clear" w:color="auto" w:fill="E6E6E6"/>
            <w:noWrap/>
            <w:hideMark/>
          </w:tcPr>
          <w:p w14:paraId="420173E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Rees 2013</w:t>
            </w:r>
          </w:p>
        </w:tc>
        <w:tc>
          <w:tcPr>
            <w:tcW w:w="2990" w:type="pct"/>
            <w:shd w:val="clear" w:color="auto" w:fill="E6E6E6"/>
            <w:noWrap/>
            <w:hideMark/>
          </w:tcPr>
          <w:p w14:paraId="4CC7591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Rees B, Travis F, Shapiro D, Chant R. Reduction in posttraumatic stress symptoms in Congolese refugees practicing transcendental meditation. Journal of traumatic stress. 2013 Apr 1</w:t>
            </w:r>
            <w:proofErr w:type="gramStart"/>
            <w:r w:rsidRPr="00E93E56">
              <w:rPr>
                <w:rFonts w:ascii="Arial" w:hAnsi="Arial" w:cs="Arial"/>
                <w:sz w:val="18"/>
                <w:szCs w:val="18"/>
              </w:rPr>
              <w:t>;26</w:t>
            </w:r>
            <w:proofErr w:type="gramEnd"/>
            <w:r w:rsidRPr="00E93E56">
              <w:rPr>
                <w:rFonts w:ascii="Arial" w:hAnsi="Arial" w:cs="Arial"/>
                <w:sz w:val="18"/>
                <w:szCs w:val="18"/>
              </w:rPr>
              <w:t>(2):295-8.</w:t>
            </w:r>
          </w:p>
        </w:tc>
        <w:tc>
          <w:tcPr>
            <w:tcW w:w="1236" w:type="pct"/>
            <w:shd w:val="clear" w:color="auto" w:fill="E6E6E6"/>
            <w:noWrap/>
            <w:hideMark/>
          </w:tcPr>
          <w:p w14:paraId="16B2220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Non-randomised group assignment</w:t>
            </w:r>
          </w:p>
        </w:tc>
      </w:tr>
      <w:tr w:rsidR="008D6049" w:rsidRPr="00E93E56" w14:paraId="4574AFA4" w14:textId="77777777" w:rsidTr="0009438C">
        <w:tc>
          <w:tcPr>
            <w:tcW w:w="210" w:type="pct"/>
            <w:shd w:val="clear" w:color="auto" w:fill="E6E6E6"/>
          </w:tcPr>
          <w:p w14:paraId="046D113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385</w:t>
            </w:r>
          </w:p>
        </w:tc>
        <w:tc>
          <w:tcPr>
            <w:tcW w:w="564" w:type="pct"/>
            <w:shd w:val="clear" w:color="auto" w:fill="E6E6E6"/>
            <w:noWrap/>
            <w:hideMark/>
          </w:tcPr>
          <w:p w14:paraId="6738FE2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Reiter 2016</w:t>
            </w:r>
          </w:p>
        </w:tc>
        <w:tc>
          <w:tcPr>
            <w:tcW w:w="2990" w:type="pct"/>
            <w:shd w:val="clear" w:color="auto" w:fill="E6E6E6"/>
            <w:noWrap/>
            <w:hideMark/>
          </w:tcPr>
          <w:p w14:paraId="107A31D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Reiter, K.; Anderson, S.; Carlsson, J.; (2016</w:t>
            </w:r>
            <w:proofErr w:type="gramStart"/>
            <w:r w:rsidRPr="00E93E56">
              <w:rPr>
                <w:rFonts w:ascii="Arial" w:hAnsi="Arial" w:cs="Arial"/>
                <w:sz w:val="18"/>
                <w:szCs w:val="18"/>
              </w:rPr>
              <w:t>)  Neurofeedback</w:t>
            </w:r>
            <w:proofErr w:type="gramEnd"/>
            <w:r w:rsidRPr="00E93E56">
              <w:rPr>
                <w:rFonts w:ascii="Arial" w:hAnsi="Arial" w:cs="Arial"/>
                <w:sz w:val="18"/>
                <w:szCs w:val="18"/>
              </w:rPr>
              <w:t xml:space="preserve"> Treatment and Posttraumatic Stress Disorder: Efectiveness of Neurofeedback on Posttraumatic Stress Disorder and the Optimal Choice of </w:t>
            </w:r>
            <w:r w:rsidRPr="00E93E56">
              <w:rPr>
                <w:rFonts w:ascii="Arial" w:hAnsi="Arial" w:cs="Arial"/>
                <w:sz w:val="18"/>
                <w:szCs w:val="18"/>
              </w:rPr>
              <w:lastRenderedPageBreak/>
              <w:t>Protocol.  J Nervous and Mental Disease 204(2): 69-77</w:t>
            </w:r>
          </w:p>
        </w:tc>
        <w:tc>
          <w:tcPr>
            <w:tcW w:w="1236" w:type="pct"/>
            <w:shd w:val="clear" w:color="auto" w:fill="E6E6E6"/>
            <w:noWrap/>
            <w:hideMark/>
          </w:tcPr>
          <w:p w14:paraId="3AD62C7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lastRenderedPageBreak/>
              <w:t xml:space="preserve">Systematic review with no new useable data and any meta-analysis results not </w:t>
            </w:r>
            <w:r w:rsidRPr="00E93E56">
              <w:rPr>
                <w:rFonts w:ascii="Arial" w:hAnsi="Arial" w:cs="Arial"/>
                <w:sz w:val="18"/>
                <w:szCs w:val="18"/>
              </w:rPr>
              <w:lastRenderedPageBreak/>
              <w:t>appropriate to extract</w:t>
            </w:r>
          </w:p>
        </w:tc>
      </w:tr>
      <w:tr w:rsidR="008D6049" w:rsidRPr="00E93E56" w14:paraId="70997DF5" w14:textId="77777777" w:rsidTr="0009438C">
        <w:tc>
          <w:tcPr>
            <w:tcW w:w="210" w:type="pct"/>
            <w:shd w:val="clear" w:color="auto" w:fill="E6E6E6"/>
          </w:tcPr>
          <w:p w14:paraId="2882FB5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lastRenderedPageBreak/>
              <w:t>386</w:t>
            </w:r>
          </w:p>
        </w:tc>
        <w:tc>
          <w:tcPr>
            <w:tcW w:w="564" w:type="pct"/>
            <w:shd w:val="clear" w:color="auto" w:fill="E6E6E6"/>
            <w:noWrap/>
            <w:hideMark/>
          </w:tcPr>
          <w:p w14:paraId="43F0635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Renfrey 1994</w:t>
            </w:r>
          </w:p>
        </w:tc>
        <w:tc>
          <w:tcPr>
            <w:tcW w:w="2990" w:type="pct"/>
            <w:shd w:val="clear" w:color="auto" w:fill="E6E6E6"/>
            <w:noWrap/>
            <w:hideMark/>
          </w:tcPr>
          <w:p w14:paraId="781FBF5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Renfrey, G. &amp; Spates, C. R. (1994). Eye movement desensitization: a partial dismantling study. Journal of Behavior Therapy &amp; Experimental Psychiatry, 25, 231-239.</w:t>
            </w:r>
          </w:p>
        </w:tc>
        <w:tc>
          <w:tcPr>
            <w:tcW w:w="1236" w:type="pct"/>
            <w:shd w:val="clear" w:color="auto" w:fill="E6E6E6"/>
            <w:noWrap/>
            <w:hideMark/>
          </w:tcPr>
          <w:p w14:paraId="74FB87E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Non-randomised group assignment</w:t>
            </w:r>
          </w:p>
        </w:tc>
      </w:tr>
      <w:tr w:rsidR="008D6049" w:rsidRPr="00E93E56" w14:paraId="69B8E83D" w14:textId="77777777" w:rsidTr="0009438C">
        <w:tc>
          <w:tcPr>
            <w:tcW w:w="210" w:type="pct"/>
            <w:shd w:val="clear" w:color="auto" w:fill="E6E6E6"/>
          </w:tcPr>
          <w:p w14:paraId="4B82268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387</w:t>
            </w:r>
          </w:p>
        </w:tc>
        <w:tc>
          <w:tcPr>
            <w:tcW w:w="564" w:type="pct"/>
            <w:shd w:val="clear" w:color="auto" w:fill="E6E6E6"/>
            <w:noWrap/>
            <w:hideMark/>
          </w:tcPr>
          <w:p w14:paraId="5B0BD82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Renner 2011</w:t>
            </w:r>
          </w:p>
        </w:tc>
        <w:tc>
          <w:tcPr>
            <w:tcW w:w="2990" w:type="pct"/>
            <w:shd w:val="clear" w:color="auto" w:fill="E6E6E6"/>
            <w:noWrap/>
            <w:hideMark/>
          </w:tcPr>
          <w:p w14:paraId="706F962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Renner, W., Banninger-Huber, E. &amp; Peltzer, K. (2011) Culture-sensitive and resource oriented peer (CROP) - groups as a community based intervention for trauma survivors: a randomized controlled pilot study with refugees and asylum seekers from Chechnya. The Australasian Journal of Disaster and Trauma Studies. 2011-1:1-13</w:t>
            </w:r>
          </w:p>
        </w:tc>
        <w:tc>
          <w:tcPr>
            <w:tcW w:w="1236" w:type="pct"/>
            <w:shd w:val="clear" w:color="auto" w:fill="E6E6E6"/>
            <w:noWrap/>
            <w:hideMark/>
          </w:tcPr>
          <w:p w14:paraId="03E0FF9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Efficacy or safety data cannot be extracted</w:t>
            </w:r>
          </w:p>
        </w:tc>
      </w:tr>
      <w:tr w:rsidR="008D6049" w:rsidRPr="00E93E56" w14:paraId="39F73116" w14:textId="77777777" w:rsidTr="0009438C">
        <w:tc>
          <w:tcPr>
            <w:tcW w:w="210" w:type="pct"/>
            <w:shd w:val="clear" w:color="auto" w:fill="E6E6E6"/>
          </w:tcPr>
          <w:p w14:paraId="75B25D7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388</w:t>
            </w:r>
          </w:p>
        </w:tc>
        <w:tc>
          <w:tcPr>
            <w:tcW w:w="564" w:type="pct"/>
            <w:shd w:val="clear" w:color="auto" w:fill="E6E6E6"/>
            <w:noWrap/>
            <w:hideMark/>
          </w:tcPr>
          <w:p w14:paraId="56B7F73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Resick 1992</w:t>
            </w:r>
          </w:p>
        </w:tc>
        <w:tc>
          <w:tcPr>
            <w:tcW w:w="2990" w:type="pct"/>
            <w:shd w:val="clear" w:color="auto" w:fill="E6E6E6"/>
            <w:noWrap/>
            <w:hideMark/>
          </w:tcPr>
          <w:p w14:paraId="6A92FAB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Resick, P.A.; Schnicke, M.K. (1992) Cognitive processing therapy for sexual assault victims. Journal of consulting and clinical psychology, 60, 5, 748-756</w:t>
            </w:r>
          </w:p>
        </w:tc>
        <w:tc>
          <w:tcPr>
            <w:tcW w:w="1236" w:type="pct"/>
            <w:shd w:val="clear" w:color="auto" w:fill="E6E6E6"/>
            <w:noWrap/>
            <w:hideMark/>
          </w:tcPr>
          <w:p w14:paraId="23A988F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Non-randomised group assignment</w:t>
            </w:r>
          </w:p>
        </w:tc>
      </w:tr>
      <w:tr w:rsidR="008D6049" w:rsidRPr="00E93E56" w14:paraId="24873068" w14:textId="77777777" w:rsidTr="0009438C">
        <w:tc>
          <w:tcPr>
            <w:tcW w:w="210" w:type="pct"/>
            <w:shd w:val="clear" w:color="auto" w:fill="E6E6E6"/>
          </w:tcPr>
          <w:p w14:paraId="5B22E0E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389</w:t>
            </w:r>
          </w:p>
        </w:tc>
        <w:tc>
          <w:tcPr>
            <w:tcW w:w="564" w:type="pct"/>
            <w:shd w:val="clear" w:color="auto" w:fill="E6E6E6"/>
            <w:noWrap/>
            <w:hideMark/>
          </w:tcPr>
          <w:p w14:paraId="641BA5F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Resick 2003</w:t>
            </w:r>
          </w:p>
        </w:tc>
        <w:tc>
          <w:tcPr>
            <w:tcW w:w="2990" w:type="pct"/>
            <w:shd w:val="clear" w:color="auto" w:fill="E6E6E6"/>
            <w:noWrap/>
            <w:hideMark/>
          </w:tcPr>
          <w:p w14:paraId="13BA9B3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Resick, P. A., Nishith, P., &amp; Griffin, M. G. (2003). How well does cognitive-behavioral therapy treat symptoms of complex PTSD? An examination of child sexual abuse survivors within a clinical trial. CNS.Spectr, 8, 340-355.</w:t>
            </w:r>
          </w:p>
        </w:tc>
        <w:tc>
          <w:tcPr>
            <w:tcW w:w="1236" w:type="pct"/>
            <w:shd w:val="clear" w:color="auto" w:fill="E6E6E6"/>
            <w:noWrap/>
            <w:hideMark/>
          </w:tcPr>
          <w:p w14:paraId="78E2814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of RCT already included</w:t>
            </w:r>
          </w:p>
        </w:tc>
      </w:tr>
      <w:tr w:rsidR="008D6049" w:rsidRPr="00E93E56" w14:paraId="4CA02CB5" w14:textId="77777777" w:rsidTr="0009438C">
        <w:tc>
          <w:tcPr>
            <w:tcW w:w="210" w:type="pct"/>
            <w:shd w:val="clear" w:color="auto" w:fill="E6E6E6"/>
          </w:tcPr>
          <w:p w14:paraId="7158B98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390</w:t>
            </w:r>
          </w:p>
        </w:tc>
        <w:tc>
          <w:tcPr>
            <w:tcW w:w="564" w:type="pct"/>
            <w:shd w:val="clear" w:color="auto" w:fill="E6E6E6"/>
            <w:noWrap/>
            <w:hideMark/>
          </w:tcPr>
          <w:p w14:paraId="73D36A2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Resick 2008</w:t>
            </w:r>
          </w:p>
        </w:tc>
        <w:tc>
          <w:tcPr>
            <w:tcW w:w="2990" w:type="pct"/>
            <w:shd w:val="clear" w:color="auto" w:fill="E6E6E6"/>
            <w:noWrap/>
            <w:hideMark/>
          </w:tcPr>
          <w:p w14:paraId="109B636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Resick PA, Galovski TE, Uhlmansiek MO, Scher CD, Clum GA, Young-Xu Y. A randomized clinical trial to dismantle components of cognitive processing therapy for posttraumatic stress disorder in female victims of interpersonal violence. Journal of consulting and clinical psychology. 2008 Apr</w:t>
            </w:r>
            <w:proofErr w:type="gramStart"/>
            <w:r w:rsidRPr="00E93E56">
              <w:rPr>
                <w:rFonts w:ascii="Arial" w:hAnsi="Arial" w:cs="Arial"/>
                <w:sz w:val="18"/>
                <w:szCs w:val="18"/>
              </w:rPr>
              <w:t>;76</w:t>
            </w:r>
            <w:proofErr w:type="gramEnd"/>
            <w:r w:rsidRPr="00E93E56">
              <w:rPr>
                <w:rFonts w:ascii="Arial" w:hAnsi="Arial" w:cs="Arial"/>
                <w:sz w:val="18"/>
                <w:szCs w:val="18"/>
              </w:rPr>
              <w:t>(2):243.</w:t>
            </w:r>
          </w:p>
        </w:tc>
        <w:tc>
          <w:tcPr>
            <w:tcW w:w="1236" w:type="pct"/>
            <w:shd w:val="clear" w:color="auto" w:fill="E6E6E6"/>
            <w:noWrap/>
            <w:hideMark/>
          </w:tcPr>
          <w:p w14:paraId="34416A8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Comparison outside protocol</w:t>
            </w:r>
          </w:p>
        </w:tc>
      </w:tr>
      <w:tr w:rsidR="008D6049" w:rsidRPr="00E93E56" w14:paraId="6E6945F4" w14:textId="77777777" w:rsidTr="0009438C">
        <w:tc>
          <w:tcPr>
            <w:tcW w:w="210" w:type="pct"/>
            <w:shd w:val="clear" w:color="auto" w:fill="E6E6E6"/>
          </w:tcPr>
          <w:p w14:paraId="37E0050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391</w:t>
            </w:r>
          </w:p>
        </w:tc>
        <w:tc>
          <w:tcPr>
            <w:tcW w:w="564" w:type="pct"/>
            <w:shd w:val="clear" w:color="auto" w:fill="E6E6E6"/>
            <w:noWrap/>
            <w:hideMark/>
          </w:tcPr>
          <w:p w14:paraId="282DBF4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Resick 2012a</w:t>
            </w:r>
          </w:p>
        </w:tc>
        <w:tc>
          <w:tcPr>
            <w:tcW w:w="2990" w:type="pct"/>
            <w:shd w:val="clear" w:color="auto" w:fill="E6E6E6"/>
            <w:noWrap/>
            <w:hideMark/>
          </w:tcPr>
          <w:p w14:paraId="7E0ECEB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Resick PA, Suvak MK, Johnides BD, Mitchell KS, Iverson KM. The impact of dissociation on PTSD treatment with cognitive processing therapy. Depression and Anxiety. 2012 Aug 1</w:t>
            </w:r>
            <w:proofErr w:type="gramStart"/>
            <w:r w:rsidRPr="00E93E56">
              <w:rPr>
                <w:rFonts w:ascii="Arial" w:hAnsi="Arial" w:cs="Arial"/>
                <w:sz w:val="18"/>
                <w:szCs w:val="18"/>
              </w:rPr>
              <w:t>;29</w:t>
            </w:r>
            <w:proofErr w:type="gramEnd"/>
            <w:r w:rsidRPr="00E93E56">
              <w:rPr>
                <w:rFonts w:ascii="Arial" w:hAnsi="Arial" w:cs="Arial"/>
                <w:sz w:val="18"/>
                <w:szCs w:val="18"/>
              </w:rPr>
              <w:t>(8):718-30.</w:t>
            </w:r>
          </w:p>
        </w:tc>
        <w:tc>
          <w:tcPr>
            <w:tcW w:w="1236" w:type="pct"/>
            <w:shd w:val="clear" w:color="auto" w:fill="E6E6E6"/>
            <w:noWrap/>
            <w:hideMark/>
          </w:tcPr>
          <w:p w14:paraId="191C515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Comparison outside protocol</w:t>
            </w:r>
          </w:p>
        </w:tc>
      </w:tr>
      <w:tr w:rsidR="008D6049" w:rsidRPr="00E93E56" w14:paraId="7A17300B" w14:textId="77777777" w:rsidTr="0009438C">
        <w:tc>
          <w:tcPr>
            <w:tcW w:w="210" w:type="pct"/>
            <w:shd w:val="clear" w:color="auto" w:fill="E6E6E6"/>
          </w:tcPr>
          <w:p w14:paraId="57AD893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392</w:t>
            </w:r>
          </w:p>
        </w:tc>
        <w:tc>
          <w:tcPr>
            <w:tcW w:w="564" w:type="pct"/>
            <w:shd w:val="clear" w:color="auto" w:fill="E6E6E6"/>
            <w:noWrap/>
            <w:hideMark/>
          </w:tcPr>
          <w:p w14:paraId="3774F7D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Resick 2012b</w:t>
            </w:r>
          </w:p>
        </w:tc>
        <w:tc>
          <w:tcPr>
            <w:tcW w:w="2990" w:type="pct"/>
            <w:shd w:val="clear" w:color="auto" w:fill="E6E6E6"/>
            <w:noWrap/>
            <w:hideMark/>
          </w:tcPr>
          <w:p w14:paraId="1D54C12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Resick PA, Suvak MK, Johnides BD, Mitchell KS, Iverson KM. The impact of dissociation on PTSD treatment with cognitive processing therapy. Depression and Anxiety. 2012 Aug 1</w:t>
            </w:r>
            <w:proofErr w:type="gramStart"/>
            <w:r w:rsidRPr="00E93E56">
              <w:rPr>
                <w:rFonts w:ascii="Arial" w:hAnsi="Arial" w:cs="Arial"/>
                <w:sz w:val="18"/>
                <w:szCs w:val="18"/>
              </w:rPr>
              <w:t>;29</w:t>
            </w:r>
            <w:proofErr w:type="gramEnd"/>
            <w:r w:rsidRPr="00E93E56">
              <w:rPr>
                <w:rFonts w:ascii="Arial" w:hAnsi="Arial" w:cs="Arial"/>
                <w:sz w:val="18"/>
                <w:szCs w:val="18"/>
              </w:rPr>
              <w:t>(8):718-30.</w:t>
            </w:r>
          </w:p>
        </w:tc>
        <w:tc>
          <w:tcPr>
            <w:tcW w:w="1236" w:type="pct"/>
            <w:shd w:val="clear" w:color="auto" w:fill="E6E6E6"/>
            <w:noWrap/>
            <w:hideMark/>
          </w:tcPr>
          <w:p w14:paraId="5783E5E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that is not relevant</w:t>
            </w:r>
          </w:p>
        </w:tc>
      </w:tr>
      <w:tr w:rsidR="008D6049" w:rsidRPr="00E93E56" w14:paraId="22D2EE89" w14:textId="77777777" w:rsidTr="0009438C">
        <w:tc>
          <w:tcPr>
            <w:tcW w:w="210" w:type="pct"/>
            <w:shd w:val="clear" w:color="auto" w:fill="E6E6E6"/>
          </w:tcPr>
          <w:p w14:paraId="669B1C7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393</w:t>
            </w:r>
          </w:p>
        </w:tc>
        <w:tc>
          <w:tcPr>
            <w:tcW w:w="564" w:type="pct"/>
            <w:shd w:val="clear" w:color="auto" w:fill="E6E6E6"/>
            <w:noWrap/>
            <w:hideMark/>
          </w:tcPr>
          <w:p w14:paraId="67A0E96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Resick 2015</w:t>
            </w:r>
          </w:p>
        </w:tc>
        <w:tc>
          <w:tcPr>
            <w:tcW w:w="2990" w:type="pct"/>
            <w:shd w:val="clear" w:color="auto" w:fill="E6E6E6"/>
            <w:noWrap/>
            <w:hideMark/>
          </w:tcPr>
          <w:p w14:paraId="2327409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Resick PA, Wachen JS, Mintz J, Young-McCaughan S, Roache JD, Borah AM, Borah EV, Dondanville KA, Hembree EA, Litz BT, Peterson AL. A randomized clinical trial of group cognitive processing therapy compared with group present-centered therapy for PTSD among active duty military personnel. Journal of consulting and clinical psychology. 2015 Dec</w:t>
            </w:r>
            <w:proofErr w:type="gramStart"/>
            <w:r w:rsidRPr="00E93E56">
              <w:rPr>
                <w:rFonts w:ascii="Arial" w:hAnsi="Arial" w:cs="Arial"/>
                <w:sz w:val="18"/>
                <w:szCs w:val="18"/>
              </w:rPr>
              <w:t>;83</w:t>
            </w:r>
            <w:proofErr w:type="gramEnd"/>
            <w:r w:rsidRPr="00E93E56">
              <w:rPr>
                <w:rFonts w:ascii="Arial" w:hAnsi="Arial" w:cs="Arial"/>
                <w:sz w:val="18"/>
                <w:szCs w:val="18"/>
              </w:rPr>
              <w:t>(6):1058.</w:t>
            </w:r>
          </w:p>
        </w:tc>
        <w:tc>
          <w:tcPr>
            <w:tcW w:w="1236" w:type="pct"/>
            <w:shd w:val="clear" w:color="auto" w:fill="E6E6E6"/>
            <w:noWrap/>
            <w:hideMark/>
          </w:tcPr>
          <w:p w14:paraId="33E63D8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Population outside scope: Trials of soldiers on active service</w:t>
            </w:r>
          </w:p>
        </w:tc>
      </w:tr>
      <w:tr w:rsidR="008D6049" w:rsidRPr="00E93E56" w14:paraId="2EF37150" w14:textId="77777777" w:rsidTr="0009438C">
        <w:tc>
          <w:tcPr>
            <w:tcW w:w="210" w:type="pct"/>
            <w:shd w:val="clear" w:color="auto" w:fill="E6E6E6"/>
          </w:tcPr>
          <w:p w14:paraId="1115C1B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394</w:t>
            </w:r>
          </w:p>
        </w:tc>
        <w:tc>
          <w:tcPr>
            <w:tcW w:w="564" w:type="pct"/>
            <w:shd w:val="clear" w:color="auto" w:fill="E6E6E6"/>
            <w:noWrap/>
            <w:hideMark/>
          </w:tcPr>
          <w:p w14:paraId="0AB5F31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Rhodes 2016</w:t>
            </w:r>
          </w:p>
        </w:tc>
        <w:tc>
          <w:tcPr>
            <w:tcW w:w="2990" w:type="pct"/>
            <w:shd w:val="clear" w:color="auto" w:fill="E6E6E6"/>
            <w:noWrap/>
            <w:hideMark/>
          </w:tcPr>
          <w:p w14:paraId="013C3A4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Rhodes A, Spinazzola J, van der Kolk B. Yoga for adult women with chronic PTSD: A long-term follow-up study. The journal of alternative and complementary medicine. 2016 Mar 1</w:t>
            </w:r>
            <w:proofErr w:type="gramStart"/>
            <w:r w:rsidRPr="00E93E56">
              <w:rPr>
                <w:rFonts w:ascii="Arial" w:hAnsi="Arial" w:cs="Arial"/>
                <w:sz w:val="18"/>
                <w:szCs w:val="18"/>
              </w:rPr>
              <w:t>;22</w:t>
            </w:r>
            <w:proofErr w:type="gramEnd"/>
            <w:r w:rsidRPr="00E93E56">
              <w:rPr>
                <w:rFonts w:ascii="Arial" w:hAnsi="Arial" w:cs="Arial"/>
                <w:sz w:val="18"/>
                <w:szCs w:val="18"/>
              </w:rPr>
              <w:t>(3):189-96.</w:t>
            </w:r>
          </w:p>
        </w:tc>
        <w:tc>
          <w:tcPr>
            <w:tcW w:w="1236" w:type="pct"/>
            <w:shd w:val="clear" w:color="auto" w:fill="E6E6E6"/>
            <w:noWrap/>
            <w:hideMark/>
          </w:tcPr>
          <w:p w14:paraId="7E94D67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Efficacy or safety data cannot be extracted</w:t>
            </w:r>
          </w:p>
        </w:tc>
      </w:tr>
      <w:tr w:rsidR="008D6049" w:rsidRPr="00E93E56" w14:paraId="4F2E675F" w14:textId="77777777" w:rsidTr="0009438C">
        <w:tc>
          <w:tcPr>
            <w:tcW w:w="210" w:type="pct"/>
            <w:shd w:val="clear" w:color="auto" w:fill="E6E6E6"/>
          </w:tcPr>
          <w:p w14:paraId="4C4EDB5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395</w:t>
            </w:r>
          </w:p>
        </w:tc>
        <w:tc>
          <w:tcPr>
            <w:tcW w:w="564" w:type="pct"/>
            <w:shd w:val="clear" w:color="auto" w:fill="E6E6E6"/>
            <w:noWrap/>
            <w:hideMark/>
          </w:tcPr>
          <w:p w14:paraId="0842355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Rhudy 2010</w:t>
            </w:r>
          </w:p>
        </w:tc>
        <w:tc>
          <w:tcPr>
            <w:tcW w:w="2990" w:type="pct"/>
            <w:shd w:val="clear" w:color="auto" w:fill="E6E6E6"/>
            <w:noWrap/>
            <w:hideMark/>
          </w:tcPr>
          <w:p w14:paraId="6F04E0B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Rhudy JL, Davis JL, Williams AE, McCabe KM, Bartley EJ, Byrd PM, Pruiksma KE. Cognitive</w:t>
            </w:r>
            <w:r w:rsidRPr="00E93E56">
              <w:rPr>
                <w:rFonts w:ascii="Cambria Math" w:hAnsi="Cambria Math" w:cs="Cambria Math"/>
                <w:sz w:val="18"/>
                <w:szCs w:val="18"/>
              </w:rPr>
              <w:t>‐</w:t>
            </w:r>
            <w:r w:rsidRPr="00E93E56">
              <w:rPr>
                <w:rFonts w:ascii="Arial" w:hAnsi="Arial" w:cs="Arial"/>
                <w:sz w:val="18"/>
                <w:szCs w:val="18"/>
              </w:rPr>
              <w:t>behavioral treatment for chronic nightmares in trauma</w:t>
            </w:r>
            <w:r w:rsidRPr="00E93E56">
              <w:rPr>
                <w:rFonts w:ascii="Cambria Math" w:hAnsi="Cambria Math" w:cs="Cambria Math"/>
                <w:sz w:val="18"/>
                <w:szCs w:val="18"/>
              </w:rPr>
              <w:t>‐</w:t>
            </w:r>
            <w:r w:rsidRPr="00E93E56">
              <w:rPr>
                <w:rFonts w:ascii="Arial" w:hAnsi="Arial" w:cs="Arial"/>
                <w:sz w:val="18"/>
                <w:szCs w:val="18"/>
              </w:rPr>
              <w:t>exposed persons: assessing physiological reactions to nightmare</w:t>
            </w:r>
            <w:r w:rsidRPr="00E93E56">
              <w:rPr>
                <w:rFonts w:ascii="Cambria Math" w:hAnsi="Cambria Math" w:cs="Cambria Math"/>
                <w:sz w:val="18"/>
                <w:szCs w:val="18"/>
              </w:rPr>
              <w:t>‐</w:t>
            </w:r>
            <w:r w:rsidRPr="00E93E56">
              <w:rPr>
                <w:rFonts w:ascii="Arial" w:hAnsi="Arial" w:cs="Arial"/>
                <w:sz w:val="18"/>
                <w:szCs w:val="18"/>
              </w:rPr>
              <w:t>related fear. Journal of clinical psychology. 2010 Apr 1</w:t>
            </w:r>
            <w:proofErr w:type="gramStart"/>
            <w:r w:rsidRPr="00E93E56">
              <w:rPr>
                <w:rFonts w:ascii="Arial" w:hAnsi="Arial" w:cs="Arial"/>
                <w:sz w:val="18"/>
                <w:szCs w:val="18"/>
              </w:rPr>
              <w:t>;66</w:t>
            </w:r>
            <w:proofErr w:type="gramEnd"/>
            <w:r w:rsidRPr="00E93E56">
              <w:rPr>
                <w:rFonts w:ascii="Arial" w:hAnsi="Arial" w:cs="Arial"/>
                <w:sz w:val="18"/>
                <w:szCs w:val="18"/>
              </w:rPr>
              <w:t>(4):365-82.</w:t>
            </w:r>
          </w:p>
        </w:tc>
        <w:tc>
          <w:tcPr>
            <w:tcW w:w="1236" w:type="pct"/>
            <w:shd w:val="clear" w:color="auto" w:fill="E6E6E6"/>
            <w:noWrap/>
            <w:hideMark/>
          </w:tcPr>
          <w:p w14:paraId="292D700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Outcomes are not of interest</w:t>
            </w:r>
          </w:p>
        </w:tc>
      </w:tr>
      <w:tr w:rsidR="008D6049" w:rsidRPr="00E93E56" w14:paraId="080D3C17" w14:textId="77777777" w:rsidTr="0009438C">
        <w:tc>
          <w:tcPr>
            <w:tcW w:w="210" w:type="pct"/>
            <w:shd w:val="clear" w:color="auto" w:fill="E6E6E6"/>
          </w:tcPr>
          <w:p w14:paraId="42408A4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396</w:t>
            </w:r>
          </w:p>
        </w:tc>
        <w:tc>
          <w:tcPr>
            <w:tcW w:w="564" w:type="pct"/>
            <w:shd w:val="clear" w:color="auto" w:fill="E6E6E6"/>
            <w:noWrap/>
            <w:hideMark/>
          </w:tcPr>
          <w:p w14:paraId="41053BF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Richards 1994</w:t>
            </w:r>
          </w:p>
        </w:tc>
        <w:tc>
          <w:tcPr>
            <w:tcW w:w="2990" w:type="pct"/>
            <w:shd w:val="clear" w:color="auto" w:fill="E6E6E6"/>
            <w:noWrap/>
            <w:hideMark/>
          </w:tcPr>
          <w:p w14:paraId="00DAC78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Richards, D. A., Lovell, K., &amp; Marks, I. M. (1994). Post-traumatic stress disorder: evaluation of a behavioral treatment program. Journal of Traumatic Stress, 7, 669-680.</w:t>
            </w:r>
          </w:p>
        </w:tc>
        <w:tc>
          <w:tcPr>
            <w:tcW w:w="1236" w:type="pct"/>
            <w:shd w:val="clear" w:color="auto" w:fill="E6E6E6"/>
            <w:noWrap/>
            <w:hideMark/>
          </w:tcPr>
          <w:p w14:paraId="64255A7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Non-randomised group assignment</w:t>
            </w:r>
          </w:p>
        </w:tc>
      </w:tr>
      <w:tr w:rsidR="008D6049" w:rsidRPr="00E93E56" w14:paraId="005C1B8C" w14:textId="77777777" w:rsidTr="0009438C">
        <w:tc>
          <w:tcPr>
            <w:tcW w:w="210" w:type="pct"/>
            <w:shd w:val="clear" w:color="auto" w:fill="E6E6E6"/>
          </w:tcPr>
          <w:p w14:paraId="7EC6F2A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397</w:t>
            </w:r>
          </w:p>
        </w:tc>
        <w:tc>
          <w:tcPr>
            <w:tcW w:w="564" w:type="pct"/>
            <w:shd w:val="clear" w:color="auto" w:fill="E6E6E6"/>
            <w:noWrap/>
            <w:hideMark/>
          </w:tcPr>
          <w:p w14:paraId="3157E8A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Rizvi 2009</w:t>
            </w:r>
          </w:p>
        </w:tc>
        <w:tc>
          <w:tcPr>
            <w:tcW w:w="2990" w:type="pct"/>
            <w:shd w:val="clear" w:color="auto" w:fill="E6E6E6"/>
            <w:noWrap/>
            <w:hideMark/>
          </w:tcPr>
          <w:p w14:paraId="14843AF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Rizvi SL, Vogt DS, Resick PA. Cognitive and affective predictors of treatment outcome in cognitive processing therapy and prolonged exposure for posttraumatic stress disorder. Behaviour Research and Therapy. 2009 Sep 30</w:t>
            </w:r>
            <w:proofErr w:type="gramStart"/>
            <w:r w:rsidRPr="00E93E56">
              <w:rPr>
                <w:rFonts w:ascii="Arial" w:hAnsi="Arial" w:cs="Arial"/>
                <w:sz w:val="18"/>
                <w:szCs w:val="18"/>
              </w:rPr>
              <w:t>;47</w:t>
            </w:r>
            <w:proofErr w:type="gramEnd"/>
            <w:r w:rsidRPr="00E93E56">
              <w:rPr>
                <w:rFonts w:ascii="Arial" w:hAnsi="Arial" w:cs="Arial"/>
                <w:sz w:val="18"/>
                <w:szCs w:val="18"/>
              </w:rPr>
              <w:t>(9):737-43.</w:t>
            </w:r>
          </w:p>
        </w:tc>
        <w:tc>
          <w:tcPr>
            <w:tcW w:w="1236" w:type="pct"/>
            <w:shd w:val="clear" w:color="auto" w:fill="E6E6E6"/>
            <w:noWrap/>
            <w:hideMark/>
          </w:tcPr>
          <w:p w14:paraId="2FD7AED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of RCT already included</w:t>
            </w:r>
          </w:p>
        </w:tc>
      </w:tr>
      <w:tr w:rsidR="008D6049" w:rsidRPr="00E93E56" w14:paraId="7010C2D6" w14:textId="77777777" w:rsidTr="0009438C">
        <w:tc>
          <w:tcPr>
            <w:tcW w:w="210" w:type="pct"/>
            <w:shd w:val="clear" w:color="auto" w:fill="E6E6E6"/>
          </w:tcPr>
          <w:p w14:paraId="6899735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398</w:t>
            </w:r>
          </w:p>
        </w:tc>
        <w:tc>
          <w:tcPr>
            <w:tcW w:w="564" w:type="pct"/>
            <w:shd w:val="clear" w:color="auto" w:fill="E6E6E6"/>
            <w:noWrap/>
            <w:hideMark/>
          </w:tcPr>
          <w:p w14:paraId="61EBCF1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Roberts 2015</w:t>
            </w:r>
          </w:p>
        </w:tc>
        <w:tc>
          <w:tcPr>
            <w:tcW w:w="2990" w:type="pct"/>
            <w:shd w:val="clear" w:color="auto" w:fill="E6E6E6"/>
            <w:noWrap/>
            <w:hideMark/>
          </w:tcPr>
          <w:p w14:paraId="2E757E5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Roberts, </w:t>
            </w:r>
            <w:proofErr w:type="gramStart"/>
            <w:r w:rsidRPr="00E93E56">
              <w:rPr>
                <w:rFonts w:ascii="Arial" w:hAnsi="Arial" w:cs="Arial"/>
                <w:sz w:val="18"/>
                <w:szCs w:val="18"/>
              </w:rPr>
              <w:t>NP.;</w:t>
            </w:r>
            <w:proofErr w:type="gramEnd"/>
            <w:r w:rsidRPr="00E93E56">
              <w:rPr>
                <w:rFonts w:ascii="Arial" w:hAnsi="Arial" w:cs="Arial"/>
                <w:sz w:val="18"/>
                <w:szCs w:val="18"/>
              </w:rPr>
              <w:t xml:space="preserve"> Roberts, PA.; Jones, N.; Bisson, JI.; (2015)  Psychological interventions for post-traumatic stress disorder and comorbid substance use disorder: A systematic review and meta-analysis.  Clin Psyc Rev 38: 25-38</w:t>
            </w:r>
          </w:p>
        </w:tc>
        <w:tc>
          <w:tcPr>
            <w:tcW w:w="1236" w:type="pct"/>
            <w:shd w:val="clear" w:color="auto" w:fill="E6E6E6"/>
            <w:noWrap/>
            <w:hideMark/>
          </w:tcPr>
          <w:p w14:paraId="6C7C1A7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27CC0C9E" w14:textId="77777777" w:rsidTr="0009438C">
        <w:tc>
          <w:tcPr>
            <w:tcW w:w="210" w:type="pct"/>
            <w:shd w:val="clear" w:color="auto" w:fill="E6E6E6"/>
          </w:tcPr>
          <w:p w14:paraId="4E0F8A2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lastRenderedPageBreak/>
              <w:t>399</w:t>
            </w:r>
          </w:p>
        </w:tc>
        <w:tc>
          <w:tcPr>
            <w:tcW w:w="564" w:type="pct"/>
            <w:shd w:val="clear" w:color="auto" w:fill="E6E6E6"/>
            <w:noWrap/>
            <w:hideMark/>
          </w:tcPr>
          <w:p w14:paraId="453397C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Roberts 2016</w:t>
            </w:r>
          </w:p>
        </w:tc>
        <w:tc>
          <w:tcPr>
            <w:tcW w:w="2990" w:type="pct"/>
            <w:shd w:val="clear" w:color="auto" w:fill="E6E6E6"/>
            <w:noWrap/>
            <w:hideMark/>
          </w:tcPr>
          <w:p w14:paraId="67520A6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Roberts, </w:t>
            </w:r>
            <w:proofErr w:type="gramStart"/>
            <w:r w:rsidRPr="00E93E56">
              <w:rPr>
                <w:rFonts w:ascii="Arial" w:hAnsi="Arial" w:cs="Arial"/>
                <w:sz w:val="18"/>
                <w:szCs w:val="18"/>
              </w:rPr>
              <w:t>NP.;</w:t>
            </w:r>
            <w:proofErr w:type="gramEnd"/>
            <w:r w:rsidRPr="00E93E56">
              <w:rPr>
                <w:rFonts w:ascii="Arial" w:hAnsi="Arial" w:cs="Arial"/>
                <w:sz w:val="18"/>
                <w:szCs w:val="18"/>
              </w:rPr>
              <w:t xml:space="preserve"> Roberts, PA.; Jones, N.; Bisson, JI.; (2016) Psychological therapies for post-traumatic stress disorder and comorbid substance use disorder.  Cochrane Database of Systematic Reviews.  </w:t>
            </w:r>
          </w:p>
        </w:tc>
        <w:tc>
          <w:tcPr>
            <w:tcW w:w="1236" w:type="pct"/>
            <w:shd w:val="clear" w:color="auto" w:fill="E6E6E6"/>
            <w:noWrap/>
            <w:hideMark/>
          </w:tcPr>
          <w:p w14:paraId="5164EC5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1D75143B" w14:textId="77777777" w:rsidTr="0009438C">
        <w:tc>
          <w:tcPr>
            <w:tcW w:w="210" w:type="pct"/>
            <w:shd w:val="clear" w:color="auto" w:fill="E6E6E6"/>
          </w:tcPr>
          <w:p w14:paraId="5A0CCDA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400</w:t>
            </w:r>
          </w:p>
        </w:tc>
        <w:tc>
          <w:tcPr>
            <w:tcW w:w="564" w:type="pct"/>
            <w:shd w:val="clear" w:color="auto" w:fill="E6E6E6"/>
            <w:noWrap/>
            <w:hideMark/>
          </w:tcPr>
          <w:p w14:paraId="383A921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Robjant 2010</w:t>
            </w:r>
          </w:p>
        </w:tc>
        <w:tc>
          <w:tcPr>
            <w:tcW w:w="2990" w:type="pct"/>
            <w:shd w:val="clear" w:color="auto" w:fill="E6E6E6"/>
            <w:noWrap/>
            <w:hideMark/>
          </w:tcPr>
          <w:p w14:paraId="3A02E04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Robjant, K., Fazel, M. (2010) The emerging evidence for Narrative Exposure Therapy: A review, Clinical Psychology Review, 1030-1039</w:t>
            </w:r>
          </w:p>
        </w:tc>
        <w:tc>
          <w:tcPr>
            <w:tcW w:w="1236" w:type="pct"/>
            <w:shd w:val="clear" w:color="auto" w:fill="E6E6E6"/>
            <w:noWrap/>
            <w:hideMark/>
          </w:tcPr>
          <w:p w14:paraId="1B62196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Non-systematic review</w:t>
            </w:r>
          </w:p>
        </w:tc>
      </w:tr>
      <w:tr w:rsidR="008D6049" w:rsidRPr="00E93E56" w14:paraId="3C6E788B" w14:textId="77777777" w:rsidTr="0009438C">
        <w:tc>
          <w:tcPr>
            <w:tcW w:w="210" w:type="pct"/>
            <w:shd w:val="clear" w:color="auto" w:fill="E6E6E6"/>
          </w:tcPr>
          <w:p w14:paraId="2F95DB6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401</w:t>
            </w:r>
          </w:p>
        </w:tc>
        <w:tc>
          <w:tcPr>
            <w:tcW w:w="564" w:type="pct"/>
            <w:shd w:val="clear" w:color="auto" w:fill="E6E6E6"/>
            <w:noWrap/>
            <w:hideMark/>
          </w:tcPr>
          <w:p w14:paraId="230F9CB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Rodrigues 2011</w:t>
            </w:r>
          </w:p>
        </w:tc>
        <w:tc>
          <w:tcPr>
            <w:tcW w:w="2990" w:type="pct"/>
            <w:shd w:val="clear" w:color="auto" w:fill="E6E6E6"/>
            <w:noWrap/>
            <w:hideMark/>
          </w:tcPr>
          <w:p w14:paraId="28FC1A8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Rodrigues, H.; Figueira, I.; Goncalves, R.; Mendlowicz, M.; Macedo, T.; Ventura, P.; (2011)  CBT for pharmacotherapy non-remitters  - a systetmatic review of a next-step strategy.  J Affective Disorders 129(1-3): 219-228</w:t>
            </w:r>
          </w:p>
        </w:tc>
        <w:tc>
          <w:tcPr>
            <w:tcW w:w="1236" w:type="pct"/>
            <w:shd w:val="clear" w:color="auto" w:fill="E6E6E6"/>
            <w:noWrap/>
            <w:hideMark/>
          </w:tcPr>
          <w:p w14:paraId="6A93A00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3546F7B6" w14:textId="77777777" w:rsidTr="0009438C">
        <w:tc>
          <w:tcPr>
            <w:tcW w:w="210" w:type="pct"/>
            <w:shd w:val="clear" w:color="auto" w:fill="E6E6E6"/>
          </w:tcPr>
          <w:p w14:paraId="7513441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402</w:t>
            </w:r>
          </w:p>
        </w:tc>
        <w:tc>
          <w:tcPr>
            <w:tcW w:w="564" w:type="pct"/>
            <w:shd w:val="clear" w:color="auto" w:fill="E6E6E6"/>
            <w:noWrap/>
            <w:hideMark/>
          </w:tcPr>
          <w:p w14:paraId="7F27E6C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Rogers 1999</w:t>
            </w:r>
          </w:p>
        </w:tc>
        <w:tc>
          <w:tcPr>
            <w:tcW w:w="2990" w:type="pct"/>
            <w:shd w:val="clear" w:color="auto" w:fill="E6E6E6"/>
            <w:noWrap/>
            <w:hideMark/>
          </w:tcPr>
          <w:p w14:paraId="38CDDBA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Rogers, S.; Silver, S.M.; Goss, J.; Obenchain, J.; Willis, A.; Whitney, R.L. (1999) A single session, group study of exposure and eye movement desensitization and reprocessing in treating posttraumatic stress disorder among Vietnam war veterens: Preliminary data. Journal of Anxiety Disorders, 13, 1-2, 119-130</w:t>
            </w:r>
          </w:p>
        </w:tc>
        <w:tc>
          <w:tcPr>
            <w:tcW w:w="1236" w:type="pct"/>
            <w:shd w:val="clear" w:color="auto" w:fill="E6E6E6"/>
            <w:noWrap/>
            <w:hideMark/>
          </w:tcPr>
          <w:p w14:paraId="4C71654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Sample size (N&lt;10/arm)</w:t>
            </w:r>
          </w:p>
        </w:tc>
      </w:tr>
      <w:tr w:rsidR="008D6049" w:rsidRPr="00E93E56" w14:paraId="7DD2666D" w14:textId="77777777" w:rsidTr="0009438C">
        <w:tc>
          <w:tcPr>
            <w:tcW w:w="210" w:type="pct"/>
            <w:shd w:val="clear" w:color="auto" w:fill="E6E6E6"/>
          </w:tcPr>
          <w:p w14:paraId="7E99CD5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403</w:t>
            </w:r>
          </w:p>
        </w:tc>
        <w:tc>
          <w:tcPr>
            <w:tcW w:w="564" w:type="pct"/>
            <w:shd w:val="clear" w:color="auto" w:fill="E6E6E6"/>
            <w:noWrap/>
            <w:hideMark/>
          </w:tcPr>
          <w:p w14:paraId="6D66923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Ronconi 2015</w:t>
            </w:r>
          </w:p>
        </w:tc>
        <w:tc>
          <w:tcPr>
            <w:tcW w:w="2990" w:type="pct"/>
            <w:shd w:val="clear" w:color="auto" w:fill="E6E6E6"/>
            <w:noWrap/>
            <w:hideMark/>
          </w:tcPr>
          <w:p w14:paraId="1304102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Ronconi, JM.; Shiner, B.; Watts, </w:t>
            </w:r>
            <w:proofErr w:type="gramStart"/>
            <w:r w:rsidRPr="00E93E56">
              <w:rPr>
                <w:rFonts w:ascii="Arial" w:hAnsi="Arial" w:cs="Arial"/>
                <w:sz w:val="18"/>
                <w:szCs w:val="18"/>
              </w:rPr>
              <w:t>BV.;</w:t>
            </w:r>
            <w:proofErr w:type="gramEnd"/>
            <w:r w:rsidRPr="00E93E56">
              <w:rPr>
                <w:rFonts w:ascii="Arial" w:hAnsi="Arial" w:cs="Arial"/>
                <w:sz w:val="18"/>
                <w:szCs w:val="18"/>
              </w:rPr>
              <w:t xml:space="preserve"> (2015)  A Meta-Analysis of Depresive Symptom Outcomes in Randomized, Controlled Trials for PTSD.  J Nervous and Mental Disease 203(7): 522-529.</w:t>
            </w:r>
          </w:p>
        </w:tc>
        <w:tc>
          <w:tcPr>
            <w:tcW w:w="1236" w:type="pct"/>
            <w:shd w:val="clear" w:color="auto" w:fill="E6E6E6"/>
            <w:noWrap/>
            <w:hideMark/>
          </w:tcPr>
          <w:p w14:paraId="1DEBE58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06A46824" w14:textId="77777777" w:rsidTr="0009438C">
        <w:tc>
          <w:tcPr>
            <w:tcW w:w="210" w:type="pct"/>
            <w:shd w:val="clear" w:color="auto" w:fill="E6E6E6"/>
          </w:tcPr>
          <w:p w14:paraId="0BB06EB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404</w:t>
            </w:r>
          </w:p>
        </w:tc>
        <w:tc>
          <w:tcPr>
            <w:tcW w:w="564" w:type="pct"/>
            <w:shd w:val="clear" w:color="auto" w:fill="E6E6E6"/>
            <w:noWrap/>
            <w:hideMark/>
          </w:tcPr>
          <w:p w14:paraId="0A952E5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Rosendbaum 2015</w:t>
            </w:r>
          </w:p>
        </w:tc>
        <w:tc>
          <w:tcPr>
            <w:tcW w:w="2990" w:type="pct"/>
            <w:shd w:val="clear" w:color="auto" w:fill="E6E6E6"/>
            <w:noWrap/>
            <w:hideMark/>
          </w:tcPr>
          <w:p w14:paraId="181F85B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Rosenbaum, S.; Vancampfort, D.; Steel, Z.; Newby, J.; Ward, PB.; Stubbs, B.; (2015)  Physical activity in the treatment of Post-traumatic stress disorder: A systematic review and meta-analysis.  Psychiatry resarch 230(2): 130-136</w:t>
            </w:r>
          </w:p>
        </w:tc>
        <w:tc>
          <w:tcPr>
            <w:tcW w:w="1236" w:type="pct"/>
            <w:shd w:val="clear" w:color="auto" w:fill="E6E6E6"/>
          </w:tcPr>
          <w:p w14:paraId="0C5A7E1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72C74AFA" w14:textId="77777777" w:rsidTr="0009438C">
        <w:tc>
          <w:tcPr>
            <w:tcW w:w="210" w:type="pct"/>
            <w:shd w:val="clear" w:color="auto" w:fill="E6E6E6"/>
          </w:tcPr>
          <w:p w14:paraId="6C3BE57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405</w:t>
            </w:r>
          </w:p>
        </w:tc>
        <w:tc>
          <w:tcPr>
            <w:tcW w:w="564" w:type="pct"/>
            <w:shd w:val="clear" w:color="auto" w:fill="E6E6E6"/>
            <w:noWrap/>
            <w:hideMark/>
          </w:tcPr>
          <w:p w14:paraId="50E030B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Rotaru 2016</w:t>
            </w:r>
          </w:p>
        </w:tc>
        <w:tc>
          <w:tcPr>
            <w:tcW w:w="2990" w:type="pct"/>
            <w:shd w:val="clear" w:color="auto" w:fill="E6E6E6"/>
            <w:noWrap/>
            <w:hideMark/>
          </w:tcPr>
          <w:p w14:paraId="43B9FF2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Rotaru</w:t>
            </w:r>
            <w:proofErr w:type="gramStart"/>
            <w:r w:rsidRPr="00E93E56">
              <w:rPr>
                <w:rFonts w:ascii="Arial" w:hAnsi="Arial" w:cs="Arial"/>
                <w:sz w:val="18"/>
                <w:szCs w:val="18"/>
              </w:rPr>
              <w:t>,T</w:t>
            </w:r>
            <w:proofErr w:type="gramEnd"/>
            <w:r w:rsidRPr="00E93E56">
              <w:rPr>
                <w:rFonts w:ascii="Arial" w:hAnsi="Arial" w:cs="Arial"/>
                <w:sz w:val="18"/>
                <w:szCs w:val="18"/>
              </w:rPr>
              <w:t>-S.; Rusu A.; (2016) A Meta-Analysis for the Efficacy of Hypnotherapy in Alleviating PTSD Symptoms.  Int J Clin and Expt Hypnosis 64(1): 116-136</w:t>
            </w:r>
          </w:p>
        </w:tc>
        <w:tc>
          <w:tcPr>
            <w:tcW w:w="1236" w:type="pct"/>
            <w:shd w:val="clear" w:color="auto" w:fill="E6E6E6"/>
            <w:noWrap/>
            <w:hideMark/>
          </w:tcPr>
          <w:p w14:paraId="517E3BC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01F9C122" w14:textId="77777777" w:rsidTr="0009438C">
        <w:tc>
          <w:tcPr>
            <w:tcW w:w="210" w:type="pct"/>
            <w:shd w:val="clear" w:color="auto" w:fill="E6E6E6"/>
          </w:tcPr>
          <w:p w14:paraId="6294604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406</w:t>
            </w:r>
          </w:p>
        </w:tc>
        <w:tc>
          <w:tcPr>
            <w:tcW w:w="564" w:type="pct"/>
            <w:shd w:val="clear" w:color="auto" w:fill="E6E6E6"/>
            <w:noWrap/>
            <w:hideMark/>
          </w:tcPr>
          <w:p w14:paraId="713EE04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Rothbaum (unpublished)</w:t>
            </w:r>
          </w:p>
        </w:tc>
        <w:tc>
          <w:tcPr>
            <w:tcW w:w="2990" w:type="pct"/>
            <w:shd w:val="clear" w:color="auto" w:fill="E6E6E6"/>
            <w:noWrap/>
            <w:hideMark/>
          </w:tcPr>
          <w:p w14:paraId="142FFFF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Rothbaum, B, et al. Randomised controlled trial of Exposure, EMDR and waitlist treatment for rape survivors with PTSD. (unpublished)</w:t>
            </w:r>
          </w:p>
        </w:tc>
        <w:tc>
          <w:tcPr>
            <w:tcW w:w="1236" w:type="pct"/>
            <w:shd w:val="clear" w:color="auto" w:fill="E6E6E6"/>
          </w:tcPr>
          <w:p w14:paraId="107C0C8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Paper unavailable</w:t>
            </w:r>
          </w:p>
        </w:tc>
      </w:tr>
      <w:tr w:rsidR="008D6049" w:rsidRPr="00E93E56" w14:paraId="1E0E5377" w14:textId="77777777" w:rsidTr="0009438C">
        <w:tc>
          <w:tcPr>
            <w:tcW w:w="210" w:type="pct"/>
            <w:shd w:val="clear" w:color="auto" w:fill="E6E6E6"/>
          </w:tcPr>
          <w:p w14:paraId="6572F54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407</w:t>
            </w:r>
          </w:p>
        </w:tc>
        <w:tc>
          <w:tcPr>
            <w:tcW w:w="564" w:type="pct"/>
            <w:shd w:val="clear" w:color="auto" w:fill="E6E6E6"/>
            <w:noWrap/>
            <w:hideMark/>
          </w:tcPr>
          <w:p w14:paraId="0638093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Rothbaum 1997</w:t>
            </w:r>
          </w:p>
        </w:tc>
        <w:tc>
          <w:tcPr>
            <w:tcW w:w="2990" w:type="pct"/>
            <w:shd w:val="clear" w:color="auto" w:fill="E6E6E6"/>
            <w:noWrap/>
            <w:hideMark/>
          </w:tcPr>
          <w:p w14:paraId="2EC6A02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Rothbaum, B. O. (1997). A controlled study of eye movement desensitization and reprocessing in the treatment of posttraumatic stress disordered sexual assault victims. Bulletin of the Menninger Clinic, 61, 317-334.</w:t>
            </w:r>
          </w:p>
        </w:tc>
        <w:tc>
          <w:tcPr>
            <w:tcW w:w="1236" w:type="pct"/>
            <w:shd w:val="clear" w:color="auto" w:fill="E6E6E6"/>
          </w:tcPr>
          <w:p w14:paraId="14FBE1B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Sample size (N&lt;10/arm)</w:t>
            </w:r>
          </w:p>
        </w:tc>
      </w:tr>
      <w:tr w:rsidR="008D6049" w:rsidRPr="00E93E56" w14:paraId="09E6DA82" w14:textId="77777777" w:rsidTr="0009438C">
        <w:tc>
          <w:tcPr>
            <w:tcW w:w="210" w:type="pct"/>
            <w:shd w:val="clear" w:color="auto" w:fill="E6E6E6"/>
          </w:tcPr>
          <w:p w14:paraId="26A4C1F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408</w:t>
            </w:r>
          </w:p>
        </w:tc>
        <w:tc>
          <w:tcPr>
            <w:tcW w:w="564" w:type="pct"/>
            <w:shd w:val="clear" w:color="auto" w:fill="E6E6E6"/>
            <w:noWrap/>
            <w:hideMark/>
          </w:tcPr>
          <w:p w14:paraId="19B2E4D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Rothbaum 2001</w:t>
            </w:r>
          </w:p>
        </w:tc>
        <w:tc>
          <w:tcPr>
            <w:tcW w:w="2990" w:type="pct"/>
            <w:shd w:val="clear" w:color="auto" w:fill="E6E6E6"/>
            <w:noWrap/>
            <w:hideMark/>
          </w:tcPr>
          <w:p w14:paraId="7F03104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Rothbaum, B. O., Hodges, L. F., Ready, D., Graap, K., &amp; Alarcon, R. D. (2001). Virtual reality exposure therapy for Vietnam veterans with posttraumatic stress disorder. Journal of Clinical Psychiatry, 62, 617-622</w:t>
            </w:r>
          </w:p>
        </w:tc>
        <w:tc>
          <w:tcPr>
            <w:tcW w:w="1236" w:type="pct"/>
            <w:shd w:val="clear" w:color="auto" w:fill="E6E6E6"/>
          </w:tcPr>
          <w:p w14:paraId="3395839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Non-randomised group assignment</w:t>
            </w:r>
          </w:p>
        </w:tc>
      </w:tr>
      <w:tr w:rsidR="008D6049" w:rsidRPr="00E93E56" w14:paraId="1227E5F3" w14:textId="77777777" w:rsidTr="0009438C">
        <w:tc>
          <w:tcPr>
            <w:tcW w:w="210" w:type="pct"/>
            <w:shd w:val="clear" w:color="auto" w:fill="E6E6E6"/>
          </w:tcPr>
          <w:p w14:paraId="785950B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409</w:t>
            </w:r>
          </w:p>
        </w:tc>
        <w:tc>
          <w:tcPr>
            <w:tcW w:w="564" w:type="pct"/>
            <w:shd w:val="clear" w:color="auto" w:fill="E6E6E6"/>
            <w:noWrap/>
            <w:hideMark/>
          </w:tcPr>
          <w:p w14:paraId="157B669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Roy 2006</w:t>
            </w:r>
          </w:p>
        </w:tc>
        <w:tc>
          <w:tcPr>
            <w:tcW w:w="2990" w:type="pct"/>
            <w:shd w:val="clear" w:color="auto" w:fill="E6E6E6"/>
            <w:noWrap/>
            <w:hideMark/>
          </w:tcPr>
          <w:p w14:paraId="3A1C439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Roy MJ, Law W, Patt I, Difede J, Rizzo A, Graap K, Rothbaum B. Randomized controlled trial of CBT with virtual reality exposure therapy for PTSD. Annu. Rev. Cyberther. Telemed. 2006</w:t>
            </w:r>
            <w:proofErr w:type="gramStart"/>
            <w:r w:rsidRPr="00E93E56">
              <w:rPr>
                <w:rFonts w:ascii="Arial" w:hAnsi="Arial" w:cs="Arial"/>
                <w:sz w:val="18"/>
                <w:szCs w:val="18"/>
              </w:rPr>
              <w:t>;4:39</w:t>
            </w:r>
            <w:proofErr w:type="gramEnd"/>
            <w:r w:rsidRPr="00E93E56">
              <w:rPr>
                <w:rFonts w:ascii="Arial" w:hAnsi="Arial" w:cs="Arial"/>
                <w:sz w:val="18"/>
                <w:szCs w:val="18"/>
              </w:rPr>
              <w:t>-44.</w:t>
            </w:r>
          </w:p>
        </w:tc>
        <w:tc>
          <w:tcPr>
            <w:tcW w:w="1236" w:type="pct"/>
            <w:shd w:val="clear" w:color="auto" w:fill="E6E6E6"/>
            <w:noWrap/>
            <w:hideMark/>
          </w:tcPr>
          <w:p w14:paraId="6958E3C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Protocol</w:t>
            </w:r>
          </w:p>
        </w:tc>
      </w:tr>
      <w:tr w:rsidR="008D6049" w:rsidRPr="00E93E56" w14:paraId="3B17F83A" w14:textId="77777777" w:rsidTr="0009438C">
        <w:tc>
          <w:tcPr>
            <w:tcW w:w="210" w:type="pct"/>
            <w:shd w:val="clear" w:color="auto" w:fill="E6E6E6"/>
          </w:tcPr>
          <w:p w14:paraId="1FAD50C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410</w:t>
            </w:r>
          </w:p>
        </w:tc>
        <w:tc>
          <w:tcPr>
            <w:tcW w:w="564" w:type="pct"/>
            <w:shd w:val="clear" w:color="auto" w:fill="E6E6E6"/>
            <w:noWrap/>
            <w:hideMark/>
          </w:tcPr>
          <w:p w14:paraId="5700B04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Ruglass 2012</w:t>
            </w:r>
          </w:p>
        </w:tc>
        <w:tc>
          <w:tcPr>
            <w:tcW w:w="2990" w:type="pct"/>
            <w:shd w:val="clear" w:color="auto" w:fill="E6E6E6"/>
            <w:noWrap/>
            <w:hideMark/>
          </w:tcPr>
          <w:p w14:paraId="50780A7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Ruglass LM, Miele GM, Hien DA, Campbell AN, Hu MC, Caldeira N, Jiang H, Litt L, Killeen T, Hatch-Maillette M, Najavits L. Helping alliance, retention, and treatment outcomes: A secondary analysis from the NIDA clinical trials network women and trauma study. Substance use &amp; misuse. 2012 Apr 17</w:t>
            </w:r>
            <w:proofErr w:type="gramStart"/>
            <w:r w:rsidRPr="00E93E56">
              <w:rPr>
                <w:rFonts w:ascii="Arial" w:hAnsi="Arial" w:cs="Arial"/>
                <w:sz w:val="18"/>
                <w:szCs w:val="18"/>
              </w:rPr>
              <w:t>;47</w:t>
            </w:r>
            <w:proofErr w:type="gramEnd"/>
            <w:r w:rsidRPr="00E93E56">
              <w:rPr>
                <w:rFonts w:ascii="Arial" w:hAnsi="Arial" w:cs="Arial"/>
                <w:sz w:val="18"/>
                <w:szCs w:val="18"/>
              </w:rPr>
              <w:t>(6):695-707.</w:t>
            </w:r>
          </w:p>
        </w:tc>
        <w:tc>
          <w:tcPr>
            <w:tcW w:w="1236" w:type="pct"/>
            <w:shd w:val="clear" w:color="auto" w:fill="E6E6E6"/>
            <w:noWrap/>
            <w:hideMark/>
          </w:tcPr>
          <w:p w14:paraId="283602D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of RCT already included</w:t>
            </w:r>
          </w:p>
        </w:tc>
      </w:tr>
      <w:tr w:rsidR="008D6049" w:rsidRPr="00E93E56" w14:paraId="40B9F1C0" w14:textId="77777777" w:rsidTr="0009438C">
        <w:tc>
          <w:tcPr>
            <w:tcW w:w="210" w:type="pct"/>
            <w:shd w:val="clear" w:color="auto" w:fill="E6E6E6"/>
          </w:tcPr>
          <w:p w14:paraId="219AA82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411</w:t>
            </w:r>
          </w:p>
        </w:tc>
        <w:tc>
          <w:tcPr>
            <w:tcW w:w="564" w:type="pct"/>
            <w:shd w:val="clear" w:color="auto" w:fill="E6E6E6"/>
            <w:noWrap/>
            <w:hideMark/>
          </w:tcPr>
          <w:p w14:paraId="4531CD4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Ruglass 2014a</w:t>
            </w:r>
          </w:p>
        </w:tc>
        <w:tc>
          <w:tcPr>
            <w:tcW w:w="2990" w:type="pct"/>
            <w:shd w:val="clear" w:color="auto" w:fill="E6E6E6"/>
            <w:noWrap/>
            <w:hideMark/>
          </w:tcPr>
          <w:p w14:paraId="229C6F2A" w14:textId="77777777" w:rsidR="008D6049" w:rsidRPr="00E93E56" w:rsidRDefault="008D6049" w:rsidP="0009438C">
            <w:pPr>
              <w:pStyle w:val="TableTextLeft"/>
              <w:rPr>
                <w:rFonts w:ascii="Arial" w:hAnsi="Arial" w:cs="Arial"/>
                <w:sz w:val="18"/>
                <w:szCs w:val="18"/>
              </w:rPr>
            </w:pPr>
            <w:r w:rsidRPr="00AC17F7">
              <w:rPr>
                <w:rFonts w:ascii="Arial" w:hAnsi="Arial" w:cs="Arial"/>
                <w:sz w:val="18"/>
                <w:szCs w:val="18"/>
                <w:lang w:val="de-DE"/>
              </w:rPr>
              <w:t xml:space="preserve">Ruglass LM, Hien DA, Hu MC, Campbell AN. </w:t>
            </w:r>
            <w:r w:rsidRPr="00E93E56">
              <w:rPr>
                <w:rFonts w:ascii="Arial" w:hAnsi="Arial" w:cs="Arial"/>
                <w:sz w:val="18"/>
                <w:szCs w:val="18"/>
              </w:rPr>
              <w:t>Associations between post</w:t>
            </w:r>
            <w:r w:rsidRPr="00E93E56">
              <w:rPr>
                <w:rFonts w:ascii="Cambria Math" w:hAnsi="Cambria Math" w:cs="Cambria Math"/>
                <w:sz w:val="18"/>
                <w:szCs w:val="18"/>
              </w:rPr>
              <w:t>‐</w:t>
            </w:r>
            <w:r w:rsidRPr="00E93E56">
              <w:rPr>
                <w:rFonts w:ascii="Arial" w:hAnsi="Arial" w:cs="Arial"/>
                <w:sz w:val="18"/>
                <w:szCs w:val="18"/>
              </w:rPr>
              <w:t>traumatic stress symptoms, stimulant use, and treatment outcomes: A secondary analysis of NIDA's women and trauma study. The American journal on addictions. 2014 Jan 1</w:t>
            </w:r>
            <w:proofErr w:type="gramStart"/>
            <w:r w:rsidRPr="00E93E56">
              <w:rPr>
                <w:rFonts w:ascii="Arial" w:hAnsi="Arial" w:cs="Arial"/>
                <w:sz w:val="18"/>
                <w:szCs w:val="18"/>
              </w:rPr>
              <w:t>;23</w:t>
            </w:r>
            <w:proofErr w:type="gramEnd"/>
            <w:r w:rsidRPr="00E93E56">
              <w:rPr>
                <w:rFonts w:ascii="Arial" w:hAnsi="Arial" w:cs="Arial"/>
                <w:sz w:val="18"/>
                <w:szCs w:val="18"/>
              </w:rPr>
              <w:t>(1):90-5.</w:t>
            </w:r>
          </w:p>
        </w:tc>
        <w:tc>
          <w:tcPr>
            <w:tcW w:w="1236" w:type="pct"/>
            <w:shd w:val="clear" w:color="auto" w:fill="E6E6E6"/>
            <w:noWrap/>
            <w:hideMark/>
          </w:tcPr>
          <w:p w14:paraId="6661605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of RCT already included</w:t>
            </w:r>
          </w:p>
        </w:tc>
      </w:tr>
      <w:tr w:rsidR="008D6049" w:rsidRPr="00E93E56" w14:paraId="453721B9" w14:textId="77777777" w:rsidTr="0009438C">
        <w:tc>
          <w:tcPr>
            <w:tcW w:w="210" w:type="pct"/>
            <w:shd w:val="clear" w:color="auto" w:fill="E6E6E6"/>
          </w:tcPr>
          <w:p w14:paraId="387C2E2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lastRenderedPageBreak/>
              <w:t>412</w:t>
            </w:r>
          </w:p>
        </w:tc>
        <w:tc>
          <w:tcPr>
            <w:tcW w:w="564" w:type="pct"/>
            <w:shd w:val="clear" w:color="auto" w:fill="E6E6E6"/>
            <w:noWrap/>
            <w:hideMark/>
          </w:tcPr>
          <w:p w14:paraId="0F03CBD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Ruglass 2014b</w:t>
            </w:r>
          </w:p>
        </w:tc>
        <w:tc>
          <w:tcPr>
            <w:tcW w:w="2990" w:type="pct"/>
            <w:shd w:val="clear" w:color="auto" w:fill="E6E6E6"/>
            <w:noWrap/>
            <w:hideMark/>
          </w:tcPr>
          <w:p w14:paraId="1FAEBA2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Ruglass LM, Hien DA, Hu MC, Campbell AN, Caldeira NA, Miele GM, Chang DF. Racial/ethnic match and treatment outcomes for women with PTSD and substance use disorders receiving community-based treatment. Community mental health journal. 2014 Oct 1</w:t>
            </w:r>
            <w:proofErr w:type="gramStart"/>
            <w:r w:rsidRPr="00E93E56">
              <w:rPr>
                <w:rFonts w:ascii="Arial" w:hAnsi="Arial" w:cs="Arial"/>
                <w:sz w:val="18"/>
                <w:szCs w:val="18"/>
              </w:rPr>
              <w:t>;50</w:t>
            </w:r>
            <w:proofErr w:type="gramEnd"/>
            <w:r w:rsidRPr="00E93E56">
              <w:rPr>
                <w:rFonts w:ascii="Arial" w:hAnsi="Arial" w:cs="Arial"/>
                <w:sz w:val="18"/>
                <w:szCs w:val="18"/>
              </w:rPr>
              <w:t>(7):811-22.</w:t>
            </w:r>
          </w:p>
        </w:tc>
        <w:tc>
          <w:tcPr>
            <w:tcW w:w="1236" w:type="pct"/>
            <w:shd w:val="clear" w:color="auto" w:fill="E6E6E6"/>
            <w:noWrap/>
            <w:hideMark/>
          </w:tcPr>
          <w:p w14:paraId="0D27A6D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Efficacy or safety data cannot be extracted</w:t>
            </w:r>
          </w:p>
        </w:tc>
      </w:tr>
      <w:tr w:rsidR="008D6049" w:rsidRPr="00E93E56" w14:paraId="458B5C52" w14:textId="77777777" w:rsidTr="0009438C">
        <w:tc>
          <w:tcPr>
            <w:tcW w:w="210" w:type="pct"/>
            <w:shd w:val="clear" w:color="auto" w:fill="E6E6E6"/>
          </w:tcPr>
          <w:p w14:paraId="6F159DD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413</w:t>
            </w:r>
          </w:p>
        </w:tc>
        <w:tc>
          <w:tcPr>
            <w:tcW w:w="564" w:type="pct"/>
            <w:shd w:val="clear" w:color="auto" w:fill="E6E6E6"/>
            <w:noWrap/>
            <w:hideMark/>
          </w:tcPr>
          <w:p w14:paraId="2B54D63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Russell (unpublished)</w:t>
            </w:r>
          </w:p>
        </w:tc>
        <w:tc>
          <w:tcPr>
            <w:tcW w:w="2990" w:type="pct"/>
            <w:shd w:val="clear" w:color="auto" w:fill="E6E6E6"/>
            <w:noWrap/>
            <w:hideMark/>
          </w:tcPr>
          <w:p w14:paraId="70AB9E5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Russell, M.C., Treating combat related stress disorder: A multiple case study utilizing eye movement desensitization and reprocessing procedure with battlefield casualties from the Iraqi war</w:t>
            </w:r>
          </w:p>
        </w:tc>
        <w:tc>
          <w:tcPr>
            <w:tcW w:w="1236" w:type="pct"/>
            <w:shd w:val="clear" w:color="auto" w:fill="E6E6E6"/>
            <w:noWrap/>
            <w:hideMark/>
          </w:tcPr>
          <w:p w14:paraId="02E5D0E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Non-randomised group assignment</w:t>
            </w:r>
          </w:p>
        </w:tc>
      </w:tr>
      <w:tr w:rsidR="008D6049" w:rsidRPr="00E93E56" w14:paraId="001BCFEC" w14:textId="77777777" w:rsidTr="0009438C">
        <w:tc>
          <w:tcPr>
            <w:tcW w:w="210" w:type="pct"/>
            <w:shd w:val="clear" w:color="auto" w:fill="E6E6E6"/>
          </w:tcPr>
          <w:p w14:paraId="0E61970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414</w:t>
            </w:r>
          </w:p>
        </w:tc>
        <w:tc>
          <w:tcPr>
            <w:tcW w:w="564" w:type="pct"/>
            <w:shd w:val="clear" w:color="auto" w:fill="E6E6E6"/>
            <w:noWrap/>
            <w:hideMark/>
          </w:tcPr>
          <w:p w14:paraId="50EC8F5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Ryan 2005</w:t>
            </w:r>
          </w:p>
        </w:tc>
        <w:tc>
          <w:tcPr>
            <w:tcW w:w="2990" w:type="pct"/>
            <w:shd w:val="clear" w:color="auto" w:fill="E6E6E6"/>
            <w:noWrap/>
            <w:hideMark/>
          </w:tcPr>
          <w:p w14:paraId="1E449AC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Ryan M, Nitsun M, Gilbert L, Mason H. A prospective study of the effectiveness of group and individual psychotherapy for women CSA survivors. Psychology and Psychotherapy: Theory, Research and Practice. 2005 Dec 1</w:t>
            </w:r>
            <w:proofErr w:type="gramStart"/>
            <w:r w:rsidRPr="00E93E56">
              <w:rPr>
                <w:rFonts w:ascii="Arial" w:hAnsi="Arial" w:cs="Arial"/>
                <w:sz w:val="18"/>
                <w:szCs w:val="18"/>
              </w:rPr>
              <w:t>;78</w:t>
            </w:r>
            <w:proofErr w:type="gramEnd"/>
            <w:r w:rsidRPr="00E93E56">
              <w:rPr>
                <w:rFonts w:ascii="Arial" w:hAnsi="Arial" w:cs="Arial"/>
                <w:sz w:val="18"/>
                <w:szCs w:val="18"/>
              </w:rPr>
              <w:t>(4):465-80.</w:t>
            </w:r>
          </w:p>
        </w:tc>
        <w:tc>
          <w:tcPr>
            <w:tcW w:w="1236" w:type="pct"/>
            <w:shd w:val="clear" w:color="auto" w:fill="E6E6E6"/>
            <w:noWrap/>
            <w:hideMark/>
          </w:tcPr>
          <w:p w14:paraId="48F1D24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Comparison outside protocol</w:t>
            </w:r>
          </w:p>
        </w:tc>
      </w:tr>
      <w:tr w:rsidR="008D6049" w:rsidRPr="00E93E56" w14:paraId="28EB204C" w14:textId="77777777" w:rsidTr="0009438C">
        <w:tc>
          <w:tcPr>
            <w:tcW w:w="210" w:type="pct"/>
            <w:shd w:val="clear" w:color="auto" w:fill="E6E6E6"/>
          </w:tcPr>
          <w:p w14:paraId="46044F1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415</w:t>
            </w:r>
          </w:p>
        </w:tc>
        <w:tc>
          <w:tcPr>
            <w:tcW w:w="564" w:type="pct"/>
            <w:shd w:val="clear" w:color="auto" w:fill="E6E6E6"/>
            <w:noWrap/>
            <w:hideMark/>
          </w:tcPr>
          <w:p w14:paraId="2E5A6A8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Sack 2016</w:t>
            </w:r>
          </w:p>
        </w:tc>
        <w:tc>
          <w:tcPr>
            <w:tcW w:w="2990" w:type="pct"/>
            <w:shd w:val="clear" w:color="auto" w:fill="E6E6E6"/>
            <w:noWrap/>
            <w:hideMark/>
          </w:tcPr>
          <w:p w14:paraId="5DB601C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Sack M, Zehl S, Otti A, Lahmann C, Henningsen P, Kruse J, Stingl M. A Comparison of Dual Attention, Eye Movements, and Exposure Only during Eye Movement Desensitization and Reprocessing for Posttraumatic Stress Disorder: Results from a Randomized Clinical Trial. Psychotherapy and psychosomatics. 2016</w:t>
            </w:r>
            <w:proofErr w:type="gramStart"/>
            <w:r w:rsidRPr="00E93E56">
              <w:rPr>
                <w:rFonts w:ascii="Arial" w:hAnsi="Arial" w:cs="Arial"/>
                <w:sz w:val="18"/>
                <w:szCs w:val="18"/>
              </w:rPr>
              <w:t>;85</w:t>
            </w:r>
            <w:proofErr w:type="gramEnd"/>
            <w:r w:rsidRPr="00E93E56">
              <w:rPr>
                <w:rFonts w:ascii="Arial" w:hAnsi="Arial" w:cs="Arial"/>
                <w:sz w:val="18"/>
                <w:szCs w:val="18"/>
              </w:rPr>
              <w:t>(6):357-65.</w:t>
            </w:r>
          </w:p>
        </w:tc>
        <w:tc>
          <w:tcPr>
            <w:tcW w:w="1236" w:type="pct"/>
            <w:shd w:val="clear" w:color="auto" w:fill="E6E6E6"/>
            <w:noWrap/>
            <w:hideMark/>
          </w:tcPr>
          <w:p w14:paraId="2A70153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Comparison outside protocol</w:t>
            </w:r>
          </w:p>
        </w:tc>
      </w:tr>
      <w:tr w:rsidR="008D6049" w:rsidRPr="00E93E56" w14:paraId="1EC63537" w14:textId="77777777" w:rsidTr="0009438C">
        <w:tc>
          <w:tcPr>
            <w:tcW w:w="210" w:type="pct"/>
            <w:shd w:val="clear" w:color="auto" w:fill="E6E6E6"/>
          </w:tcPr>
          <w:p w14:paraId="5F42CF5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416</w:t>
            </w:r>
          </w:p>
        </w:tc>
        <w:tc>
          <w:tcPr>
            <w:tcW w:w="564" w:type="pct"/>
            <w:shd w:val="clear" w:color="auto" w:fill="E6E6E6"/>
            <w:noWrap/>
            <w:hideMark/>
          </w:tcPr>
          <w:p w14:paraId="2119EEC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Salcioglu 2007</w:t>
            </w:r>
          </w:p>
        </w:tc>
        <w:tc>
          <w:tcPr>
            <w:tcW w:w="2990" w:type="pct"/>
            <w:shd w:val="clear" w:color="auto" w:fill="E6E6E6"/>
            <w:noWrap/>
            <w:hideMark/>
          </w:tcPr>
          <w:p w14:paraId="7AE98FB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Şalcıoğlu E, Başoğlu M, Livanou M. Effects of live exposure on symptoms of posttraumatic stress disorder: The role of reduced behavioral avoidance in improvement. Behaviour Research and Therapy. 2007 Oct 31</w:t>
            </w:r>
            <w:proofErr w:type="gramStart"/>
            <w:r w:rsidRPr="00E93E56">
              <w:rPr>
                <w:rFonts w:ascii="Arial" w:hAnsi="Arial" w:cs="Arial"/>
                <w:sz w:val="18"/>
                <w:szCs w:val="18"/>
              </w:rPr>
              <w:t>;45</w:t>
            </w:r>
            <w:proofErr w:type="gramEnd"/>
            <w:r w:rsidRPr="00E93E56">
              <w:rPr>
                <w:rFonts w:ascii="Arial" w:hAnsi="Arial" w:cs="Arial"/>
                <w:sz w:val="18"/>
                <w:szCs w:val="18"/>
              </w:rPr>
              <w:t>(10):2268-79.</w:t>
            </w:r>
          </w:p>
        </w:tc>
        <w:tc>
          <w:tcPr>
            <w:tcW w:w="1236" w:type="pct"/>
            <w:shd w:val="clear" w:color="auto" w:fill="E6E6E6"/>
            <w:noWrap/>
            <w:hideMark/>
          </w:tcPr>
          <w:p w14:paraId="6D3B80B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of RCT already included</w:t>
            </w:r>
          </w:p>
        </w:tc>
      </w:tr>
      <w:tr w:rsidR="008D6049" w:rsidRPr="00E93E56" w14:paraId="4BA86BD2" w14:textId="77777777" w:rsidTr="0009438C">
        <w:tc>
          <w:tcPr>
            <w:tcW w:w="210" w:type="pct"/>
            <w:shd w:val="clear" w:color="auto" w:fill="E6E6E6"/>
          </w:tcPr>
          <w:p w14:paraId="34F44A2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417</w:t>
            </w:r>
          </w:p>
        </w:tc>
        <w:tc>
          <w:tcPr>
            <w:tcW w:w="564" w:type="pct"/>
            <w:shd w:val="clear" w:color="auto" w:fill="E6E6E6"/>
            <w:noWrap/>
            <w:hideMark/>
          </w:tcPr>
          <w:p w14:paraId="1ACCDB5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Salcioglu 2010</w:t>
            </w:r>
          </w:p>
        </w:tc>
        <w:tc>
          <w:tcPr>
            <w:tcW w:w="2990" w:type="pct"/>
            <w:shd w:val="clear" w:color="auto" w:fill="E6E6E6"/>
            <w:noWrap/>
            <w:hideMark/>
          </w:tcPr>
          <w:p w14:paraId="4006413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Şalcıoğlu E, Başoğlu M. Control-focused behavioral treatment of earthquake survivors using live exposure to conditioned and simulated unconditioned stimuli. Cyberpsychology, Behavior, and Social Networking. 2010 Feb 1</w:t>
            </w:r>
            <w:proofErr w:type="gramStart"/>
            <w:r w:rsidRPr="00E93E56">
              <w:rPr>
                <w:rFonts w:ascii="Arial" w:hAnsi="Arial" w:cs="Arial"/>
                <w:sz w:val="18"/>
                <w:szCs w:val="18"/>
              </w:rPr>
              <w:t>;13</w:t>
            </w:r>
            <w:proofErr w:type="gramEnd"/>
            <w:r w:rsidRPr="00E93E56">
              <w:rPr>
                <w:rFonts w:ascii="Arial" w:hAnsi="Arial" w:cs="Arial"/>
                <w:sz w:val="18"/>
                <w:szCs w:val="18"/>
              </w:rPr>
              <w:t>(1):13-9.</w:t>
            </w:r>
          </w:p>
        </w:tc>
        <w:tc>
          <w:tcPr>
            <w:tcW w:w="1236" w:type="pct"/>
            <w:shd w:val="clear" w:color="auto" w:fill="E6E6E6"/>
            <w:noWrap/>
            <w:hideMark/>
          </w:tcPr>
          <w:p w14:paraId="4AFF9FF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Non-systematic review</w:t>
            </w:r>
          </w:p>
        </w:tc>
      </w:tr>
      <w:tr w:rsidR="008D6049" w:rsidRPr="00E93E56" w14:paraId="5A67D608" w14:textId="77777777" w:rsidTr="0009438C">
        <w:tc>
          <w:tcPr>
            <w:tcW w:w="210" w:type="pct"/>
            <w:shd w:val="clear" w:color="auto" w:fill="E6E6E6"/>
          </w:tcPr>
          <w:p w14:paraId="173D2DC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418</w:t>
            </w:r>
          </w:p>
        </w:tc>
        <w:tc>
          <w:tcPr>
            <w:tcW w:w="564" w:type="pct"/>
            <w:shd w:val="clear" w:color="auto" w:fill="E6E6E6"/>
            <w:noWrap/>
            <w:hideMark/>
          </w:tcPr>
          <w:p w14:paraId="2111367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Saunders 2015</w:t>
            </w:r>
          </w:p>
        </w:tc>
        <w:tc>
          <w:tcPr>
            <w:tcW w:w="2990" w:type="pct"/>
            <w:shd w:val="clear" w:color="auto" w:fill="E6E6E6"/>
            <w:noWrap/>
            <w:hideMark/>
          </w:tcPr>
          <w:p w14:paraId="2C63DFB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Saunders EC, McGovern MP, Lambert</w:t>
            </w:r>
            <w:r w:rsidRPr="00E93E56">
              <w:rPr>
                <w:rFonts w:ascii="Cambria Math" w:hAnsi="Cambria Math" w:cs="Cambria Math"/>
                <w:sz w:val="18"/>
                <w:szCs w:val="18"/>
              </w:rPr>
              <w:t>‐</w:t>
            </w:r>
            <w:r w:rsidRPr="00E93E56">
              <w:rPr>
                <w:rFonts w:ascii="Arial" w:hAnsi="Arial" w:cs="Arial"/>
                <w:sz w:val="18"/>
                <w:szCs w:val="18"/>
              </w:rPr>
              <w:t>Harris C, Meier A, McLeman B, Xie H. The impact of addiction medications on treatment outcomes for persons with co</w:t>
            </w:r>
            <w:r w:rsidRPr="00E93E56">
              <w:rPr>
                <w:rFonts w:ascii="Cambria Math" w:hAnsi="Cambria Math" w:cs="Cambria Math"/>
                <w:sz w:val="18"/>
                <w:szCs w:val="18"/>
              </w:rPr>
              <w:t>‐</w:t>
            </w:r>
            <w:r w:rsidRPr="00E93E56">
              <w:rPr>
                <w:rFonts w:ascii="Arial" w:hAnsi="Arial" w:cs="Arial"/>
                <w:sz w:val="18"/>
                <w:szCs w:val="18"/>
              </w:rPr>
              <w:t>occurring PTSD and opioid use disorders. The American journal on addictions. 2015 Dec 1</w:t>
            </w:r>
            <w:proofErr w:type="gramStart"/>
            <w:r w:rsidRPr="00E93E56">
              <w:rPr>
                <w:rFonts w:ascii="Arial" w:hAnsi="Arial" w:cs="Arial"/>
                <w:sz w:val="18"/>
                <w:szCs w:val="18"/>
              </w:rPr>
              <w:t>;24</w:t>
            </w:r>
            <w:proofErr w:type="gramEnd"/>
            <w:r w:rsidRPr="00E93E56">
              <w:rPr>
                <w:rFonts w:ascii="Arial" w:hAnsi="Arial" w:cs="Arial"/>
                <w:sz w:val="18"/>
                <w:szCs w:val="18"/>
              </w:rPr>
              <w:t>(8):722-31.</w:t>
            </w:r>
          </w:p>
        </w:tc>
        <w:tc>
          <w:tcPr>
            <w:tcW w:w="1236" w:type="pct"/>
            <w:shd w:val="clear" w:color="auto" w:fill="E6E6E6"/>
            <w:noWrap/>
            <w:hideMark/>
          </w:tcPr>
          <w:p w14:paraId="0E89E02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of RCT already included</w:t>
            </w:r>
          </w:p>
        </w:tc>
      </w:tr>
      <w:tr w:rsidR="008D6049" w:rsidRPr="00E93E56" w14:paraId="5CB2F865" w14:textId="77777777" w:rsidTr="0009438C">
        <w:tc>
          <w:tcPr>
            <w:tcW w:w="210" w:type="pct"/>
            <w:shd w:val="clear" w:color="auto" w:fill="E6E6E6"/>
          </w:tcPr>
          <w:p w14:paraId="5C8AE9C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419</w:t>
            </w:r>
          </w:p>
        </w:tc>
        <w:tc>
          <w:tcPr>
            <w:tcW w:w="564" w:type="pct"/>
            <w:shd w:val="clear" w:color="auto" w:fill="E6E6E6"/>
            <w:noWrap/>
            <w:hideMark/>
          </w:tcPr>
          <w:p w14:paraId="5836DD8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Saunders 2016</w:t>
            </w:r>
          </w:p>
        </w:tc>
        <w:tc>
          <w:tcPr>
            <w:tcW w:w="2990" w:type="pct"/>
            <w:shd w:val="clear" w:color="auto" w:fill="E6E6E6"/>
            <w:noWrap/>
            <w:hideMark/>
          </w:tcPr>
          <w:p w14:paraId="4BDCFE9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Saunders EC, McLeman BM, McGovern MP, Xie H, Lambert-Harris C, Meier A. The influence of family and social problems on treatment outcomes of persons with co-occurring substance use disorders and PTSD. Journal of substance use. 2016 May 3</w:t>
            </w:r>
            <w:proofErr w:type="gramStart"/>
            <w:r w:rsidRPr="00E93E56">
              <w:rPr>
                <w:rFonts w:ascii="Arial" w:hAnsi="Arial" w:cs="Arial"/>
                <w:sz w:val="18"/>
                <w:szCs w:val="18"/>
              </w:rPr>
              <w:t>;21</w:t>
            </w:r>
            <w:proofErr w:type="gramEnd"/>
            <w:r w:rsidRPr="00E93E56">
              <w:rPr>
                <w:rFonts w:ascii="Arial" w:hAnsi="Arial" w:cs="Arial"/>
                <w:sz w:val="18"/>
                <w:szCs w:val="18"/>
              </w:rPr>
              <w:t>(3):237-43.</w:t>
            </w:r>
          </w:p>
        </w:tc>
        <w:tc>
          <w:tcPr>
            <w:tcW w:w="1236" w:type="pct"/>
            <w:shd w:val="clear" w:color="auto" w:fill="E6E6E6"/>
            <w:noWrap/>
            <w:hideMark/>
          </w:tcPr>
          <w:p w14:paraId="781F1D4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of RCT already included</w:t>
            </w:r>
          </w:p>
        </w:tc>
      </w:tr>
      <w:tr w:rsidR="008D6049" w:rsidRPr="00E93E56" w14:paraId="16CF4021" w14:textId="77777777" w:rsidTr="0009438C">
        <w:tc>
          <w:tcPr>
            <w:tcW w:w="210" w:type="pct"/>
            <w:shd w:val="clear" w:color="auto" w:fill="E6E6E6"/>
          </w:tcPr>
          <w:p w14:paraId="58F01F2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420</w:t>
            </w:r>
          </w:p>
        </w:tc>
        <w:tc>
          <w:tcPr>
            <w:tcW w:w="564" w:type="pct"/>
            <w:shd w:val="clear" w:color="auto" w:fill="E6E6E6"/>
            <w:noWrap/>
            <w:hideMark/>
          </w:tcPr>
          <w:p w14:paraId="0EE8A4B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Sautter 2016</w:t>
            </w:r>
          </w:p>
        </w:tc>
        <w:tc>
          <w:tcPr>
            <w:tcW w:w="2990" w:type="pct"/>
            <w:shd w:val="clear" w:color="auto" w:fill="E6E6E6"/>
            <w:noWrap/>
            <w:hideMark/>
          </w:tcPr>
          <w:p w14:paraId="0E03D02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Sautter FJ, Glynn SM, Becker</w:t>
            </w:r>
            <w:r w:rsidRPr="00E93E56">
              <w:rPr>
                <w:rFonts w:ascii="Cambria Math" w:hAnsi="Cambria Math" w:cs="Cambria Math"/>
                <w:sz w:val="18"/>
                <w:szCs w:val="18"/>
              </w:rPr>
              <w:t>‐</w:t>
            </w:r>
            <w:r w:rsidRPr="00E93E56">
              <w:rPr>
                <w:rFonts w:ascii="Arial" w:hAnsi="Arial" w:cs="Arial"/>
                <w:sz w:val="18"/>
                <w:szCs w:val="18"/>
              </w:rPr>
              <w:t>Cretu JJ, Senturk D, Armelie AP, Wielt DB. Structured Approach Therapy for Combat</w:t>
            </w:r>
            <w:r w:rsidRPr="00E93E56">
              <w:rPr>
                <w:rFonts w:ascii="Cambria Math" w:hAnsi="Cambria Math" w:cs="Cambria Math"/>
                <w:sz w:val="18"/>
                <w:szCs w:val="18"/>
              </w:rPr>
              <w:t>‐</w:t>
            </w:r>
            <w:r w:rsidRPr="00E93E56">
              <w:rPr>
                <w:rFonts w:ascii="Arial" w:hAnsi="Arial" w:cs="Arial"/>
                <w:sz w:val="18"/>
                <w:szCs w:val="18"/>
              </w:rPr>
              <w:t>Related PTSD in Returning US Veterans: Complementary Mediation by Changes in Emotion Functioning. Journal of traumatic stress. 2016 Aug 1</w:t>
            </w:r>
            <w:proofErr w:type="gramStart"/>
            <w:r w:rsidRPr="00E93E56">
              <w:rPr>
                <w:rFonts w:ascii="Arial" w:hAnsi="Arial" w:cs="Arial"/>
                <w:sz w:val="18"/>
                <w:szCs w:val="18"/>
              </w:rPr>
              <w:t>;29</w:t>
            </w:r>
            <w:proofErr w:type="gramEnd"/>
            <w:r w:rsidRPr="00E93E56">
              <w:rPr>
                <w:rFonts w:ascii="Arial" w:hAnsi="Arial" w:cs="Arial"/>
                <w:sz w:val="18"/>
                <w:szCs w:val="18"/>
              </w:rPr>
              <w:t>(4):384-7.</w:t>
            </w:r>
          </w:p>
        </w:tc>
        <w:tc>
          <w:tcPr>
            <w:tcW w:w="1236" w:type="pct"/>
            <w:shd w:val="clear" w:color="auto" w:fill="E6E6E6"/>
            <w:noWrap/>
            <w:hideMark/>
          </w:tcPr>
          <w:p w14:paraId="43545F0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of RCT already included</w:t>
            </w:r>
          </w:p>
        </w:tc>
      </w:tr>
      <w:tr w:rsidR="008D6049" w:rsidRPr="00E93E56" w14:paraId="1B4C8698" w14:textId="77777777" w:rsidTr="0009438C">
        <w:tc>
          <w:tcPr>
            <w:tcW w:w="210" w:type="pct"/>
            <w:shd w:val="clear" w:color="auto" w:fill="E6E6E6"/>
          </w:tcPr>
          <w:p w14:paraId="27DBF3A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421</w:t>
            </w:r>
          </w:p>
        </w:tc>
        <w:tc>
          <w:tcPr>
            <w:tcW w:w="564" w:type="pct"/>
            <w:shd w:val="clear" w:color="auto" w:fill="E6E6E6"/>
            <w:noWrap/>
            <w:hideMark/>
          </w:tcPr>
          <w:p w14:paraId="3C1E1F7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Schaal 2009</w:t>
            </w:r>
          </w:p>
        </w:tc>
        <w:tc>
          <w:tcPr>
            <w:tcW w:w="2990" w:type="pct"/>
            <w:shd w:val="clear" w:color="auto" w:fill="E6E6E6"/>
            <w:noWrap/>
            <w:hideMark/>
          </w:tcPr>
          <w:p w14:paraId="6AA9BFA4" w14:textId="77777777" w:rsidR="008D6049" w:rsidRPr="00E93E56" w:rsidRDefault="008D6049" w:rsidP="0009438C">
            <w:pPr>
              <w:pStyle w:val="TableTextLeft"/>
              <w:rPr>
                <w:rFonts w:ascii="Arial" w:hAnsi="Arial" w:cs="Arial"/>
                <w:sz w:val="18"/>
                <w:szCs w:val="18"/>
              </w:rPr>
            </w:pPr>
            <w:r w:rsidRPr="00AC17F7">
              <w:rPr>
                <w:rFonts w:ascii="Arial" w:hAnsi="Arial" w:cs="Arial"/>
                <w:sz w:val="18"/>
                <w:szCs w:val="18"/>
                <w:lang w:val="de-DE"/>
              </w:rPr>
              <w:t xml:space="preserve">Schaal S, Elbert T, Neuner F. Narrative exposure therapy versus interpersonal psychotherapy. </w:t>
            </w:r>
            <w:r w:rsidRPr="00E93E56">
              <w:rPr>
                <w:rFonts w:ascii="Arial" w:hAnsi="Arial" w:cs="Arial"/>
                <w:sz w:val="18"/>
                <w:szCs w:val="18"/>
              </w:rPr>
              <w:t>Psychotherapy and psychosomatics. 2009</w:t>
            </w:r>
            <w:proofErr w:type="gramStart"/>
            <w:r w:rsidRPr="00E93E56">
              <w:rPr>
                <w:rFonts w:ascii="Arial" w:hAnsi="Arial" w:cs="Arial"/>
                <w:sz w:val="18"/>
                <w:szCs w:val="18"/>
              </w:rPr>
              <w:t>;78</w:t>
            </w:r>
            <w:proofErr w:type="gramEnd"/>
            <w:r w:rsidRPr="00E93E56">
              <w:rPr>
                <w:rFonts w:ascii="Arial" w:hAnsi="Arial" w:cs="Arial"/>
                <w:sz w:val="18"/>
                <w:szCs w:val="18"/>
              </w:rPr>
              <w:t>(5):298-306.</w:t>
            </w:r>
          </w:p>
        </w:tc>
        <w:tc>
          <w:tcPr>
            <w:tcW w:w="1236" w:type="pct"/>
            <w:shd w:val="clear" w:color="auto" w:fill="E6E6E6"/>
            <w:noWrap/>
            <w:hideMark/>
          </w:tcPr>
          <w:p w14:paraId="0D29E54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Non-randomised group assignment</w:t>
            </w:r>
          </w:p>
        </w:tc>
      </w:tr>
      <w:tr w:rsidR="008D6049" w:rsidRPr="00E93E56" w14:paraId="225EFDA3" w14:textId="77777777" w:rsidTr="0009438C">
        <w:tc>
          <w:tcPr>
            <w:tcW w:w="210" w:type="pct"/>
            <w:shd w:val="clear" w:color="auto" w:fill="E6E6E6"/>
          </w:tcPr>
          <w:p w14:paraId="61D42D7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422</w:t>
            </w:r>
          </w:p>
        </w:tc>
        <w:tc>
          <w:tcPr>
            <w:tcW w:w="564" w:type="pct"/>
            <w:shd w:val="clear" w:color="auto" w:fill="E6E6E6"/>
            <w:noWrap/>
            <w:hideMark/>
          </w:tcPr>
          <w:p w14:paraId="23E1FE1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Scher 2017</w:t>
            </w:r>
          </w:p>
        </w:tc>
        <w:tc>
          <w:tcPr>
            <w:tcW w:w="2990" w:type="pct"/>
            <w:shd w:val="clear" w:color="auto" w:fill="E6E6E6"/>
            <w:noWrap/>
            <w:hideMark/>
          </w:tcPr>
          <w:p w14:paraId="2FDC63A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Scher CD, Suvak MK, Resick PA. Trauma cognitions are related to symptoms up to 10 years after cognitive behavioral treatment for posttraumatic stress disorder. Psychological trauma: theory, research, practice, and policy. 2017 Nov</w:t>
            </w:r>
            <w:proofErr w:type="gramStart"/>
            <w:r w:rsidRPr="00E93E56">
              <w:rPr>
                <w:rFonts w:ascii="Arial" w:hAnsi="Arial" w:cs="Arial"/>
                <w:sz w:val="18"/>
                <w:szCs w:val="18"/>
              </w:rPr>
              <w:t>;9</w:t>
            </w:r>
            <w:proofErr w:type="gramEnd"/>
            <w:r w:rsidRPr="00E93E56">
              <w:rPr>
                <w:rFonts w:ascii="Arial" w:hAnsi="Arial" w:cs="Arial"/>
                <w:sz w:val="18"/>
                <w:szCs w:val="18"/>
              </w:rPr>
              <w:t>(6):750.</w:t>
            </w:r>
          </w:p>
        </w:tc>
        <w:tc>
          <w:tcPr>
            <w:tcW w:w="1236" w:type="pct"/>
            <w:shd w:val="clear" w:color="auto" w:fill="E6E6E6"/>
            <w:noWrap/>
            <w:hideMark/>
          </w:tcPr>
          <w:p w14:paraId="34E7240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Efficacy or safety data cannot be extracted</w:t>
            </w:r>
          </w:p>
        </w:tc>
      </w:tr>
      <w:tr w:rsidR="008D6049" w:rsidRPr="00E93E56" w14:paraId="48F90217" w14:textId="77777777" w:rsidTr="0009438C">
        <w:tc>
          <w:tcPr>
            <w:tcW w:w="210" w:type="pct"/>
            <w:shd w:val="clear" w:color="auto" w:fill="E6E6E6"/>
          </w:tcPr>
          <w:p w14:paraId="313513C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423</w:t>
            </w:r>
          </w:p>
        </w:tc>
        <w:tc>
          <w:tcPr>
            <w:tcW w:w="564" w:type="pct"/>
            <w:shd w:val="clear" w:color="auto" w:fill="E6E6E6"/>
            <w:noWrap/>
            <w:hideMark/>
          </w:tcPr>
          <w:p w14:paraId="5C45AB8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Schnurr 2001</w:t>
            </w:r>
          </w:p>
        </w:tc>
        <w:tc>
          <w:tcPr>
            <w:tcW w:w="2990" w:type="pct"/>
            <w:shd w:val="clear" w:color="auto" w:fill="E6E6E6"/>
            <w:noWrap/>
            <w:hideMark/>
          </w:tcPr>
          <w:p w14:paraId="77D1AD15" w14:textId="77777777" w:rsidR="008D6049" w:rsidRPr="00E93E56" w:rsidRDefault="008D6049" w:rsidP="0009438C">
            <w:pPr>
              <w:pStyle w:val="TableTextLeft"/>
              <w:rPr>
                <w:rFonts w:ascii="Arial" w:hAnsi="Arial" w:cs="Arial"/>
                <w:sz w:val="18"/>
                <w:szCs w:val="18"/>
              </w:rPr>
            </w:pPr>
            <w:r w:rsidRPr="00AC17F7">
              <w:rPr>
                <w:rFonts w:ascii="Arial" w:hAnsi="Arial" w:cs="Arial"/>
                <w:sz w:val="18"/>
                <w:szCs w:val="18"/>
                <w:lang w:val="de-DE"/>
              </w:rPr>
              <w:t xml:space="preserve">Schnurr, P. P., Friedman, M. J., Lavori, P. W., &amp; Hsieh, F. Y. (2001). </w:t>
            </w:r>
            <w:r w:rsidRPr="00E93E56">
              <w:rPr>
                <w:rFonts w:ascii="Arial" w:hAnsi="Arial" w:cs="Arial"/>
                <w:sz w:val="18"/>
                <w:szCs w:val="18"/>
              </w:rPr>
              <w:t>Design of Department of Veterans Affairs Cooperative Study no. 420: group treatment of posttraumatic stress disorder. Controlled Clinical Trials, 22, 74-88.</w:t>
            </w:r>
          </w:p>
        </w:tc>
        <w:tc>
          <w:tcPr>
            <w:tcW w:w="1236" w:type="pct"/>
            <w:shd w:val="clear" w:color="auto" w:fill="E6E6E6"/>
            <w:noWrap/>
            <w:hideMark/>
          </w:tcPr>
          <w:p w14:paraId="41E9FF6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Non-randomised group assignment</w:t>
            </w:r>
          </w:p>
        </w:tc>
      </w:tr>
      <w:tr w:rsidR="008D6049" w:rsidRPr="00E93E56" w14:paraId="7C6F3F2F" w14:textId="77777777" w:rsidTr="0009438C">
        <w:tc>
          <w:tcPr>
            <w:tcW w:w="210" w:type="pct"/>
            <w:shd w:val="clear" w:color="auto" w:fill="E6E6E6"/>
          </w:tcPr>
          <w:p w14:paraId="13D2121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424</w:t>
            </w:r>
          </w:p>
        </w:tc>
        <w:tc>
          <w:tcPr>
            <w:tcW w:w="564" w:type="pct"/>
            <w:shd w:val="clear" w:color="auto" w:fill="E6E6E6"/>
            <w:noWrap/>
            <w:hideMark/>
          </w:tcPr>
          <w:p w14:paraId="7D0D894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Schnurr 2009</w:t>
            </w:r>
          </w:p>
        </w:tc>
        <w:tc>
          <w:tcPr>
            <w:tcW w:w="2990" w:type="pct"/>
            <w:shd w:val="clear" w:color="auto" w:fill="E6E6E6"/>
            <w:noWrap/>
            <w:hideMark/>
          </w:tcPr>
          <w:p w14:paraId="0B5818C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Schnurr PP, Lunney CA, Forshay E, Thurston VL, Chow BK, Resick PA, Foa EB. Sexual function outcomes in women treated for posttraumatic stress disorder. Journal of Women's Health. 2009 Oct </w:t>
            </w:r>
            <w:r w:rsidRPr="00E93E56">
              <w:rPr>
                <w:rFonts w:ascii="Arial" w:hAnsi="Arial" w:cs="Arial"/>
                <w:sz w:val="18"/>
                <w:szCs w:val="18"/>
              </w:rPr>
              <w:lastRenderedPageBreak/>
              <w:t>1</w:t>
            </w:r>
            <w:proofErr w:type="gramStart"/>
            <w:r w:rsidRPr="00E93E56">
              <w:rPr>
                <w:rFonts w:ascii="Arial" w:hAnsi="Arial" w:cs="Arial"/>
                <w:sz w:val="18"/>
                <w:szCs w:val="18"/>
              </w:rPr>
              <w:t>;18</w:t>
            </w:r>
            <w:proofErr w:type="gramEnd"/>
            <w:r w:rsidRPr="00E93E56">
              <w:rPr>
                <w:rFonts w:ascii="Arial" w:hAnsi="Arial" w:cs="Arial"/>
                <w:sz w:val="18"/>
                <w:szCs w:val="18"/>
              </w:rPr>
              <w:t>(10):1549-57.</w:t>
            </w:r>
          </w:p>
        </w:tc>
        <w:tc>
          <w:tcPr>
            <w:tcW w:w="1236" w:type="pct"/>
            <w:shd w:val="clear" w:color="auto" w:fill="E6E6E6"/>
            <w:noWrap/>
            <w:hideMark/>
          </w:tcPr>
          <w:p w14:paraId="4DBA3AD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lastRenderedPageBreak/>
              <w:t>Subgroup/secondary analysis of RCT already included</w:t>
            </w:r>
          </w:p>
        </w:tc>
      </w:tr>
      <w:tr w:rsidR="008D6049" w:rsidRPr="00E93E56" w14:paraId="63CF5AE2" w14:textId="77777777" w:rsidTr="0009438C">
        <w:tc>
          <w:tcPr>
            <w:tcW w:w="210" w:type="pct"/>
            <w:shd w:val="clear" w:color="auto" w:fill="E6E6E6"/>
          </w:tcPr>
          <w:p w14:paraId="52D7F76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lastRenderedPageBreak/>
              <w:t>425</w:t>
            </w:r>
          </w:p>
        </w:tc>
        <w:tc>
          <w:tcPr>
            <w:tcW w:w="564" w:type="pct"/>
            <w:shd w:val="clear" w:color="auto" w:fill="E6E6E6"/>
            <w:noWrap/>
            <w:hideMark/>
          </w:tcPr>
          <w:p w14:paraId="423B9BC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Schnurr 2012</w:t>
            </w:r>
          </w:p>
        </w:tc>
        <w:tc>
          <w:tcPr>
            <w:tcW w:w="2990" w:type="pct"/>
            <w:shd w:val="clear" w:color="auto" w:fill="E6E6E6"/>
            <w:noWrap/>
            <w:hideMark/>
          </w:tcPr>
          <w:p w14:paraId="03D3642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Schnurr PP, Lunney CA. Work-related outcomes among female veterans and service members after treatment of posttraumatic stress disorder. Psychiatric Services. 2012 Nov</w:t>
            </w:r>
            <w:proofErr w:type="gramStart"/>
            <w:r w:rsidRPr="00E93E56">
              <w:rPr>
                <w:rFonts w:ascii="Arial" w:hAnsi="Arial" w:cs="Arial"/>
                <w:sz w:val="18"/>
                <w:szCs w:val="18"/>
              </w:rPr>
              <w:t>;63</w:t>
            </w:r>
            <w:proofErr w:type="gramEnd"/>
            <w:r w:rsidRPr="00E93E56">
              <w:rPr>
                <w:rFonts w:ascii="Arial" w:hAnsi="Arial" w:cs="Arial"/>
                <w:sz w:val="18"/>
                <w:szCs w:val="18"/>
              </w:rPr>
              <w:t>(11):1072-9.</w:t>
            </w:r>
          </w:p>
        </w:tc>
        <w:tc>
          <w:tcPr>
            <w:tcW w:w="1236" w:type="pct"/>
            <w:shd w:val="clear" w:color="auto" w:fill="E6E6E6"/>
            <w:noWrap/>
            <w:hideMark/>
          </w:tcPr>
          <w:p w14:paraId="5FB5FD9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of RCT already included</w:t>
            </w:r>
          </w:p>
        </w:tc>
      </w:tr>
      <w:tr w:rsidR="008D6049" w:rsidRPr="00E93E56" w14:paraId="47712D24" w14:textId="77777777" w:rsidTr="0009438C">
        <w:tc>
          <w:tcPr>
            <w:tcW w:w="210" w:type="pct"/>
            <w:shd w:val="clear" w:color="auto" w:fill="E6E6E6"/>
          </w:tcPr>
          <w:p w14:paraId="24DE6AB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426</w:t>
            </w:r>
          </w:p>
        </w:tc>
        <w:tc>
          <w:tcPr>
            <w:tcW w:w="564" w:type="pct"/>
            <w:shd w:val="clear" w:color="auto" w:fill="E6E6E6"/>
            <w:noWrap/>
            <w:hideMark/>
          </w:tcPr>
          <w:p w14:paraId="03AFD2E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Schnurr 2015</w:t>
            </w:r>
          </w:p>
        </w:tc>
        <w:tc>
          <w:tcPr>
            <w:tcW w:w="2990" w:type="pct"/>
            <w:shd w:val="clear" w:color="auto" w:fill="E6E6E6"/>
            <w:noWrap/>
            <w:hideMark/>
          </w:tcPr>
          <w:p w14:paraId="0B3BCB0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Schnurr PP, Lunney CA. Differential effects of prolonged exposure on posttraumatic stress disorder symptoms in female veterans. Journal of consulting and clinical psychology. 2015 Dec</w:t>
            </w:r>
            <w:proofErr w:type="gramStart"/>
            <w:r w:rsidRPr="00E93E56">
              <w:rPr>
                <w:rFonts w:ascii="Arial" w:hAnsi="Arial" w:cs="Arial"/>
                <w:sz w:val="18"/>
                <w:szCs w:val="18"/>
              </w:rPr>
              <w:t>;83</w:t>
            </w:r>
            <w:proofErr w:type="gramEnd"/>
            <w:r w:rsidRPr="00E93E56">
              <w:rPr>
                <w:rFonts w:ascii="Arial" w:hAnsi="Arial" w:cs="Arial"/>
                <w:sz w:val="18"/>
                <w:szCs w:val="18"/>
              </w:rPr>
              <w:t>(6):1154.</w:t>
            </w:r>
          </w:p>
        </w:tc>
        <w:tc>
          <w:tcPr>
            <w:tcW w:w="1236" w:type="pct"/>
            <w:shd w:val="clear" w:color="auto" w:fill="E6E6E6"/>
            <w:noWrap/>
            <w:hideMark/>
          </w:tcPr>
          <w:p w14:paraId="0FE7B75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of RCT already included</w:t>
            </w:r>
          </w:p>
        </w:tc>
      </w:tr>
      <w:tr w:rsidR="008D6049" w:rsidRPr="00E93E56" w14:paraId="4F50241C" w14:textId="77777777" w:rsidTr="0009438C">
        <w:tc>
          <w:tcPr>
            <w:tcW w:w="210" w:type="pct"/>
            <w:shd w:val="clear" w:color="auto" w:fill="E6E6E6"/>
          </w:tcPr>
          <w:p w14:paraId="5BDDA22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427</w:t>
            </w:r>
          </w:p>
        </w:tc>
        <w:tc>
          <w:tcPr>
            <w:tcW w:w="564" w:type="pct"/>
            <w:shd w:val="clear" w:color="auto" w:fill="E6E6E6"/>
            <w:noWrap/>
            <w:hideMark/>
          </w:tcPr>
          <w:p w14:paraId="60A3B25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Schnurr 2016</w:t>
            </w:r>
          </w:p>
        </w:tc>
        <w:tc>
          <w:tcPr>
            <w:tcW w:w="2990" w:type="pct"/>
            <w:shd w:val="clear" w:color="auto" w:fill="E6E6E6"/>
            <w:noWrap/>
            <w:hideMark/>
          </w:tcPr>
          <w:p w14:paraId="02FCFE6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Schnurr PP, Lunney CA. Symptom benchmarks of improved quality of life in PTSD. Depression and anxiety. 2016 Mar 1</w:t>
            </w:r>
            <w:proofErr w:type="gramStart"/>
            <w:r w:rsidRPr="00E93E56">
              <w:rPr>
                <w:rFonts w:ascii="Arial" w:hAnsi="Arial" w:cs="Arial"/>
                <w:sz w:val="18"/>
                <w:szCs w:val="18"/>
              </w:rPr>
              <w:t>;33</w:t>
            </w:r>
            <w:proofErr w:type="gramEnd"/>
            <w:r w:rsidRPr="00E93E56">
              <w:rPr>
                <w:rFonts w:ascii="Arial" w:hAnsi="Arial" w:cs="Arial"/>
                <w:sz w:val="18"/>
                <w:szCs w:val="18"/>
              </w:rPr>
              <w:t>(3):247-55.</w:t>
            </w:r>
          </w:p>
        </w:tc>
        <w:tc>
          <w:tcPr>
            <w:tcW w:w="1236" w:type="pct"/>
            <w:shd w:val="clear" w:color="auto" w:fill="E6E6E6"/>
            <w:noWrap/>
            <w:hideMark/>
          </w:tcPr>
          <w:p w14:paraId="3EB8B6F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of RCT already included</w:t>
            </w:r>
          </w:p>
        </w:tc>
      </w:tr>
      <w:tr w:rsidR="008D6049" w:rsidRPr="00E93E56" w14:paraId="0960BDD7" w14:textId="77777777" w:rsidTr="0009438C">
        <w:tc>
          <w:tcPr>
            <w:tcW w:w="210" w:type="pct"/>
            <w:shd w:val="clear" w:color="auto" w:fill="E6E6E6"/>
          </w:tcPr>
          <w:p w14:paraId="508612B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428</w:t>
            </w:r>
          </w:p>
        </w:tc>
        <w:tc>
          <w:tcPr>
            <w:tcW w:w="564" w:type="pct"/>
            <w:shd w:val="clear" w:color="auto" w:fill="E6E6E6"/>
            <w:noWrap/>
            <w:hideMark/>
          </w:tcPr>
          <w:p w14:paraId="428A1BA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Schnyder 2011</w:t>
            </w:r>
          </w:p>
        </w:tc>
        <w:tc>
          <w:tcPr>
            <w:tcW w:w="2990" w:type="pct"/>
            <w:shd w:val="clear" w:color="auto" w:fill="E6E6E6"/>
            <w:noWrap/>
            <w:hideMark/>
          </w:tcPr>
          <w:p w14:paraId="4753AF9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Schnyder U, Müller J, Maercker A, Wittmann L. Brief eclectic psychotherapy for PTSD: a randomized controlled trial. The Journal of clinical psychiatry. 2011 Apr</w:t>
            </w:r>
            <w:proofErr w:type="gramStart"/>
            <w:r w:rsidRPr="00E93E56">
              <w:rPr>
                <w:rFonts w:ascii="Arial" w:hAnsi="Arial" w:cs="Arial"/>
                <w:sz w:val="18"/>
                <w:szCs w:val="18"/>
              </w:rPr>
              <w:t>;72</w:t>
            </w:r>
            <w:proofErr w:type="gramEnd"/>
            <w:r w:rsidRPr="00E93E56">
              <w:rPr>
                <w:rFonts w:ascii="Arial" w:hAnsi="Arial" w:cs="Arial"/>
                <w:sz w:val="18"/>
                <w:szCs w:val="18"/>
              </w:rPr>
              <w:t>(4):564.</w:t>
            </w:r>
          </w:p>
        </w:tc>
        <w:tc>
          <w:tcPr>
            <w:tcW w:w="1236" w:type="pct"/>
            <w:shd w:val="clear" w:color="auto" w:fill="E6E6E6"/>
            <w:noWrap/>
            <w:hideMark/>
          </w:tcPr>
          <w:p w14:paraId="7083BFC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Efficacy or safety data cannot be extracted</w:t>
            </w:r>
          </w:p>
        </w:tc>
      </w:tr>
      <w:tr w:rsidR="008D6049" w:rsidRPr="00E93E56" w14:paraId="724AEC99" w14:textId="77777777" w:rsidTr="0009438C">
        <w:tc>
          <w:tcPr>
            <w:tcW w:w="210" w:type="pct"/>
            <w:shd w:val="clear" w:color="auto" w:fill="E6E6E6"/>
          </w:tcPr>
          <w:p w14:paraId="5F5F897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429</w:t>
            </w:r>
          </w:p>
        </w:tc>
        <w:tc>
          <w:tcPr>
            <w:tcW w:w="564" w:type="pct"/>
            <w:shd w:val="clear" w:color="auto" w:fill="E6E6E6"/>
            <w:noWrap/>
            <w:hideMark/>
          </w:tcPr>
          <w:p w14:paraId="6F2A7CF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Schouten 2014</w:t>
            </w:r>
          </w:p>
        </w:tc>
        <w:tc>
          <w:tcPr>
            <w:tcW w:w="2990" w:type="pct"/>
            <w:shd w:val="clear" w:color="auto" w:fill="E6E6E6"/>
            <w:noWrap/>
            <w:hideMark/>
          </w:tcPr>
          <w:p w14:paraId="4C07FF0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Schouten, KA.; de Niet, GJ.; Knipscheer, JW.; Kleber, RJ.; Hutschemaekers, GJM.; (2014) The Effectiveness of Art Therapy in the Treatment of Traumatized Adults.  A Systematic Review on Art Therapy and Trauma.  Trauma, Viloence and Abuse 16(2): 220-228</w:t>
            </w:r>
          </w:p>
        </w:tc>
        <w:tc>
          <w:tcPr>
            <w:tcW w:w="1236" w:type="pct"/>
            <w:shd w:val="clear" w:color="auto" w:fill="E6E6E6"/>
            <w:noWrap/>
            <w:hideMark/>
          </w:tcPr>
          <w:p w14:paraId="69D02C9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427DF33E" w14:textId="77777777" w:rsidTr="0009438C">
        <w:tc>
          <w:tcPr>
            <w:tcW w:w="210" w:type="pct"/>
            <w:shd w:val="clear" w:color="auto" w:fill="E6E6E6"/>
          </w:tcPr>
          <w:p w14:paraId="3F63AAA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430</w:t>
            </w:r>
          </w:p>
        </w:tc>
        <w:tc>
          <w:tcPr>
            <w:tcW w:w="564" w:type="pct"/>
            <w:shd w:val="clear" w:color="auto" w:fill="E6E6E6"/>
            <w:noWrap/>
            <w:hideMark/>
          </w:tcPr>
          <w:p w14:paraId="6D97D43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Sciarrino 2017</w:t>
            </w:r>
          </w:p>
        </w:tc>
        <w:tc>
          <w:tcPr>
            <w:tcW w:w="2990" w:type="pct"/>
            <w:shd w:val="clear" w:color="auto" w:fill="E6E6E6"/>
            <w:noWrap/>
            <w:hideMark/>
          </w:tcPr>
          <w:p w14:paraId="74B5173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Sciarrino NA, DeLucia C, O'Brien K, McAdams K. Assessing the Effectiveness of Yoga as a Complementary and Alternative Treatment for Post-Traumatic Stress Disorder: A Review and Synthesis. The Journal of Alternative and Complementary Medicine. 2017 Oct 1</w:t>
            </w:r>
            <w:proofErr w:type="gramStart"/>
            <w:r w:rsidRPr="00E93E56">
              <w:rPr>
                <w:rFonts w:ascii="Arial" w:hAnsi="Arial" w:cs="Arial"/>
                <w:sz w:val="18"/>
                <w:szCs w:val="18"/>
              </w:rPr>
              <w:t>;23</w:t>
            </w:r>
            <w:proofErr w:type="gramEnd"/>
            <w:r w:rsidRPr="00E93E56">
              <w:rPr>
                <w:rFonts w:ascii="Arial" w:hAnsi="Arial" w:cs="Arial"/>
                <w:sz w:val="18"/>
                <w:szCs w:val="18"/>
              </w:rPr>
              <w:t>(10):747-55.</w:t>
            </w:r>
          </w:p>
        </w:tc>
        <w:tc>
          <w:tcPr>
            <w:tcW w:w="1236" w:type="pct"/>
            <w:shd w:val="clear" w:color="auto" w:fill="E6E6E6"/>
            <w:noWrap/>
            <w:hideMark/>
          </w:tcPr>
          <w:p w14:paraId="6249C0F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257B3C6E" w14:textId="77777777" w:rsidTr="0009438C">
        <w:tc>
          <w:tcPr>
            <w:tcW w:w="210" w:type="pct"/>
            <w:shd w:val="clear" w:color="auto" w:fill="E6E6E6"/>
          </w:tcPr>
          <w:p w14:paraId="74E96DF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431</w:t>
            </w:r>
          </w:p>
        </w:tc>
        <w:tc>
          <w:tcPr>
            <w:tcW w:w="564" w:type="pct"/>
            <w:shd w:val="clear" w:color="auto" w:fill="E6E6E6"/>
            <w:noWrap/>
            <w:hideMark/>
          </w:tcPr>
          <w:p w14:paraId="3A2D3BE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Scott 2017</w:t>
            </w:r>
          </w:p>
        </w:tc>
        <w:tc>
          <w:tcPr>
            <w:tcW w:w="2990" w:type="pct"/>
            <w:shd w:val="clear" w:color="auto" w:fill="E6E6E6"/>
            <w:noWrap/>
            <w:hideMark/>
          </w:tcPr>
          <w:p w14:paraId="7460FC2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Scott JC, Harb G, Brownlow JA, Greene J, Gur RC, Ross RJ. Verbal memory functioning </w:t>
            </w:r>
            <w:proofErr w:type="gramStart"/>
            <w:r w:rsidRPr="00E93E56">
              <w:rPr>
                <w:rFonts w:ascii="Arial" w:hAnsi="Arial" w:cs="Arial"/>
                <w:sz w:val="18"/>
                <w:szCs w:val="18"/>
              </w:rPr>
              <w:t>moderates</w:t>
            </w:r>
            <w:proofErr w:type="gramEnd"/>
            <w:r w:rsidRPr="00E93E56">
              <w:rPr>
                <w:rFonts w:ascii="Arial" w:hAnsi="Arial" w:cs="Arial"/>
                <w:sz w:val="18"/>
                <w:szCs w:val="18"/>
              </w:rPr>
              <w:t xml:space="preserve"> psychotherapy treatment response for PTSD-Related nightmares. Behaviour research and therapy. 2017 Apr 30</w:t>
            </w:r>
            <w:proofErr w:type="gramStart"/>
            <w:r w:rsidRPr="00E93E56">
              <w:rPr>
                <w:rFonts w:ascii="Arial" w:hAnsi="Arial" w:cs="Arial"/>
                <w:sz w:val="18"/>
                <w:szCs w:val="18"/>
              </w:rPr>
              <w:t>;91:24</w:t>
            </w:r>
            <w:proofErr w:type="gramEnd"/>
            <w:r w:rsidRPr="00E93E56">
              <w:rPr>
                <w:rFonts w:ascii="Arial" w:hAnsi="Arial" w:cs="Arial"/>
                <w:sz w:val="18"/>
                <w:szCs w:val="18"/>
              </w:rPr>
              <w:t>-32.</w:t>
            </w:r>
          </w:p>
        </w:tc>
        <w:tc>
          <w:tcPr>
            <w:tcW w:w="1236" w:type="pct"/>
            <w:shd w:val="clear" w:color="auto" w:fill="E6E6E6"/>
            <w:noWrap/>
            <w:hideMark/>
          </w:tcPr>
          <w:p w14:paraId="47B5D36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that is not relevant</w:t>
            </w:r>
          </w:p>
        </w:tc>
      </w:tr>
      <w:tr w:rsidR="008D6049" w:rsidRPr="00E93E56" w14:paraId="65B29AA5" w14:textId="77777777" w:rsidTr="0009438C">
        <w:tc>
          <w:tcPr>
            <w:tcW w:w="210" w:type="pct"/>
            <w:shd w:val="clear" w:color="auto" w:fill="E6E6E6"/>
          </w:tcPr>
          <w:p w14:paraId="03CA1C0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432</w:t>
            </w:r>
          </w:p>
        </w:tc>
        <w:tc>
          <w:tcPr>
            <w:tcW w:w="564" w:type="pct"/>
            <w:shd w:val="clear" w:color="auto" w:fill="E6E6E6"/>
            <w:noWrap/>
            <w:hideMark/>
          </w:tcPr>
          <w:p w14:paraId="7BA2311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Seal 2010</w:t>
            </w:r>
          </w:p>
        </w:tc>
        <w:tc>
          <w:tcPr>
            <w:tcW w:w="2990" w:type="pct"/>
            <w:shd w:val="clear" w:color="auto" w:fill="E6E6E6"/>
            <w:noWrap/>
            <w:hideMark/>
          </w:tcPr>
          <w:p w14:paraId="1842964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Scott K. Enhancing Cognitive Function and Reintegration in Iraq and Afghanistan Veterans With PTSD Using Computer-Based Cognitive Training [NCT01087775]. 2010. Available from: https://clinicaltrials.gov/show/NCT01552278 [accessed 09.08.2017]</w:t>
            </w:r>
          </w:p>
        </w:tc>
        <w:tc>
          <w:tcPr>
            <w:tcW w:w="1236" w:type="pct"/>
            <w:shd w:val="clear" w:color="auto" w:fill="E6E6E6"/>
            <w:noWrap/>
            <w:hideMark/>
          </w:tcPr>
          <w:p w14:paraId="4D8AECF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Intervention not targeted at PTSD symptoms</w:t>
            </w:r>
          </w:p>
        </w:tc>
      </w:tr>
      <w:tr w:rsidR="008D6049" w:rsidRPr="00E93E56" w14:paraId="35550D2B" w14:textId="77777777" w:rsidTr="0009438C">
        <w:tc>
          <w:tcPr>
            <w:tcW w:w="210" w:type="pct"/>
            <w:shd w:val="clear" w:color="auto" w:fill="E6E6E6"/>
          </w:tcPr>
          <w:p w14:paraId="0FE3ABF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433</w:t>
            </w:r>
          </w:p>
        </w:tc>
        <w:tc>
          <w:tcPr>
            <w:tcW w:w="564" w:type="pct"/>
            <w:shd w:val="clear" w:color="auto" w:fill="E6E6E6"/>
            <w:noWrap/>
            <w:hideMark/>
          </w:tcPr>
          <w:p w14:paraId="2C4A196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Seal 2012</w:t>
            </w:r>
          </w:p>
        </w:tc>
        <w:tc>
          <w:tcPr>
            <w:tcW w:w="2990" w:type="pct"/>
            <w:shd w:val="clear" w:color="auto" w:fill="E6E6E6"/>
            <w:noWrap/>
            <w:hideMark/>
          </w:tcPr>
          <w:p w14:paraId="31BC332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Seal, K. H., Abadjian, L., McCamish, N., Shi, Y., Tarasovsky, G., Weingardt, K. (2012) A randomized controlled trial of telephone motivational interviewing to enhance mental health treatment engagement in Iraq and Afghanistan veterans, General Hospital Psychiatry, 34, 450-459</w:t>
            </w:r>
          </w:p>
        </w:tc>
        <w:tc>
          <w:tcPr>
            <w:tcW w:w="1236" w:type="pct"/>
            <w:shd w:val="clear" w:color="auto" w:fill="E6E6E6"/>
            <w:noWrap/>
            <w:hideMark/>
          </w:tcPr>
          <w:p w14:paraId="1C02DFE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Intervention not targeted at PTSD symptoms</w:t>
            </w:r>
          </w:p>
        </w:tc>
      </w:tr>
      <w:tr w:rsidR="008D6049" w:rsidRPr="00E93E56" w14:paraId="151EC1CB" w14:textId="77777777" w:rsidTr="0009438C">
        <w:tc>
          <w:tcPr>
            <w:tcW w:w="210" w:type="pct"/>
            <w:shd w:val="clear" w:color="auto" w:fill="E6E6E6"/>
          </w:tcPr>
          <w:p w14:paraId="1AE6F97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434</w:t>
            </w:r>
          </w:p>
        </w:tc>
        <w:tc>
          <w:tcPr>
            <w:tcW w:w="564" w:type="pct"/>
            <w:shd w:val="clear" w:color="auto" w:fill="E6E6E6"/>
            <w:noWrap/>
            <w:hideMark/>
          </w:tcPr>
          <w:p w14:paraId="29FC678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Sebastian 2017</w:t>
            </w:r>
          </w:p>
        </w:tc>
        <w:tc>
          <w:tcPr>
            <w:tcW w:w="2990" w:type="pct"/>
            <w:shd w:val="clear" w:color="auto" w:fill="E6E6E6"/>
            <w:noWrap/>
            <w:hideMark/>
          </w:tcPr>
          <w:p w14:paraId="531D5D9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Sebastian, B.; Nelms, J.; (2017) the Effectiveness of Emotional Freedom Techniques in te Treatme</w:t>
            </w:r>
            <w:r>
              <w:rPr>
                <w:rFonts w:ascii="Arial" w:hAnsi="Arial" w:cs="Arial"/>
                <w:sz w:val="18"/>
                <w:szCs w:val="18"/>
              </w:rPr>
              <w:t>nt</w:t>
            </w:r>
            <w:r w:rsidRPr="00E93E56">
              <w:rPr>
                <w:rFonts w:ascii="Arial" w:hAnsi="Arial" w:cs="Arial"/>
                <w:sz w:val="18"/>
                <w:szCs w:val="18"/>
              </w:rPr>
              <w:t xml:space="preserve"> of Posttraumatic Stress Disorder: A Meta-Analysis.  EXPOLRE: the J of Science and Healing 13(1): 16-25</w:t>
            </w:r>
          </w:p>
        </w:tc>
        <w:tc>
          <w:tcPr>
            <w:tcW w:w="1236" w:type="pct"/>
            <w:shd w:val="clear" w:color="auto" w:fill="E6E6E6"/>
            <w:noWrap/>
            <w:hideMark/>
          </w:tcPr>
          <w:p w14:paraId="289C741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33ED2869" w14:textId="77777777" w:rsidTr="0009438C">
        <w:tc>
          <w:tcPr>
            <w:tcW w:w="210" w:type="pct"/>
            <w:shd w:val="clear" w:color="auto" w:fill="E6E6E6"/>
          </w:tcPr>
          <w:p w14:paraId="57FD530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435</w:t>
            </w:r>
          </w:p>
        </w:tc>
        <w:tc>
          <w:tcPr>
            <w:tcW w:w="564" w:type="pct"/>
            <w:shd w:val="clear" w:color="auto" w:fill="E6E6E6"/>
            <w:noWrap/>
            <w:hideMark/>
          </w:tcPr>
          <w:p w14:paraId="2C66011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Seda 2015</w:t>
            </w:r>
          </w:p>
        </w:tc>
        <w:tc>
          <w:tcPr>
            <w:tcW w:w="2990" w:type="pct"/>
            <w:shd w:val="clear" w:color="auto" w:fill="E6E6E6"/>
            <w:noWrap/>
            <w:hideMark/>
          </w:tcPr>
          <w:p w14:paraId="6043A96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Seda, G.; Sanchez-Ortuno, MM.; Welsh, CH.; Halbower, AC.; Edinger, JD.; (2015)  Comparative Meta-Analysis of Prazosin and Imagery Rehersal Therapy for Nightmare Frequency, Sleep Quality, and Posttraumatic Stress.  J Clin Sleep Med 11)1): 11-22</w:t>
            </w:r>
          </w:p>
        </w:tc>
        <w:tc>
          <w:tcPr>
            <w:tcW w:w="1236" w:type="pct"/>
            <w:shd w:val="clear" w:color="auto" w:fill="E6E6E6"/>
            <w:noWrap/>
            <w:hideMark/>
          </w:tcPr>
          <w:p w14:paraId="1EC62E5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07BC6509" w14:textId="77777777" w:rsidTr="0009438C">
        <w:tc>
          <w:tcPr>
            <w:tcW w:w="210" w:type="pct"/>
            <w:shd w:val="clear" w:color="auto" w:fill="E6E6E6"/>
          </w:tcPr>
          <w:p w14:paraId="2C34055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436</w:t>
            </w:r>
          </w:p>
        </w:tc>
        <w:tc>
          <w:tcPr>
            <w:tcW w:w="564" w:type="pct"/>
            <w:shd w:val="clear" w:color="auto" w:fill="E6E6E6"/>
            <w:noWrap/>
            <w:hideMark/>
          </w:tcPr>
          <w:p w14:paraId="62BD68C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Seehausen 2015</w:t>
            </w:r>
          </w:p>
        </w:tc>
        <w:tc>
          <w:tcPr>
            <w:tcW w:w="2990" w:type="pct"/>
            <w:shd w:val="clear" w:color="auto" w:fill="E6E6E6"/>
            <w:noWrap/>
            <w:hideMark/>
          </w:tcPr>
          <w:p w14:paraId="17690DB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Seehausen A, Ripper S, Germann G, Hartmann B, Wind G, Renneberg B. Efficacy of a burn-specific cognitive-behavioral group training. Burns. 2015 Mar 31</w:t>
            </w:r>
            <w:proofErr w:type="gramStart"/>
            <w:r w:rsidRPr="00E93E56">
              <w:rPr>
                <w:rFonts w:ascii="Arial" w:hAnsi="Arial" w:cs="Arial"/>
                <w:sz w:val="18"/>
                <w:szCs w:val="18"/>
              </w:rPr>
              <w:t>;41</w:t>
            </w:r>
            <w:proofErr w:type="gramEnd"/>
            <w:r w:rsidRPr="00E93E56">
              <w:rPr>
                <w:rFonts w:ascii="Arial" w:hAnsi="Arial" w:cs="Arial"/>
                <w:sz w:val="18"/>
                <w:szCs w:val="18"/>
              </w:rPr>
              <w:t>(2):308-16.</w:t>
            </w:r>
          </w:p>
        </w:tc>
        <w:tc>
          <w:tcPr>
            <w:tcW w:w="1236" w:type="pct"/>
            <w:shd w:val="clear" w:color="auto" w:fill="E6E6E6"/>
            <w:noWrap/>
            <w:hideMark/>
          </w:tcPr>
          <w:p w14:paraId="343F9ED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Non-randomised group assignment</w:t>
            </w:r>
          </w:p>
        </w:tc>
      </w:tr>
      <w:tr w:rsidR="008D6049" w:rsidRPr="00E93E56" w14:paraId="02B8D077" w14:textId="77777777" w:rsidTr="0009438C">
        <w:tc>
          <w:tcPr>
            <w:tcW w:w="210" w:type="pct"/>
            <w:shd w:val="clear" w:color="auto" w:fill="E6E6E6"/>
          </w:tcPr>
          <w:p w14:paraId="617CCB1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437</w:t>
            </w:r>
          </w:p>
        </w:tc>
        <w:tc>
          <w:tcPr>
            <w:tcW w:w="564" w:type="pct"/>
            <w:shd w:val="clear" w:color="auto" w:fill="E6E6E6"/>
            <w:noWrap/>
            <w:hideMark/>
          </w:tcPr>
          <w:p w14:paraId="0B87C30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Seidler 2006</w:t>
            </w:r>
          </w:p>
        </w:tc>
        <w:tc>
          <w:tcPr>
            <w:tcW w:w="2990" w:type="pct"/>
            <w:shd w:val="clear" w:color="auto" w:fill="E6E6E6"/>
            <w:noWrap/>
            <w:hideMark/>
          </w:tcPr>
          <w:p w14:paraId="72522B6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Seidler, </w:t>
            </w:r>
            <w:proofErr w:type="gramStart"/>
            <w:r w:rsidRPr="00E93E56">
              <w:rPr>
                <w:rFonts w:ascii="Arial" w:hAnsi="Arial" w:cs="Arial"/>
                <w:sz w:val="18"/>
                <w:szCs w:val="18"/>
              </w:rPr>
              <w:t>GH.;</w:t>
            </w:r>
            <w:proofErr w:type="gramEnd"/>
            <w:r w:rsidRPr="00E93E56">
              <w:rPr>
                <w:rFonts w:ascii="Arial" w:hAnsi="Arial" w:cs="Arial"/>
                <w:sz w:val="18"/>
                <w:szCs w:val="18"/>
              </w:rPr>
              <w:t xml:space="preserve"> Wagner, FE.; (2006)  Comparing the efficacy of EMDR and trauma-focu</w:t>
            </w:r>
            <w:r>
              <w:rPr>
                <w:rFonts w:ascii="Arial" w:hAnsi="Arial" w:cs="Arial"/>
                <w:sz w:val="18"/>
                <w:szCs w:val="18"/>
              </w:rPr>
              <w:t>s</w:t>
            </w:r>
            <w:r w:rsidRPr="00E93E56">
              <w:rPr>
                <w:rFonts w:ascii="Arial" w:hAnsi="Arial" w:cs="Arial"/>
                <w:sz w:val="18"/>
                <w:szCs w:val="18"/>
              </w:rPr>
              <w:t>ed cognitive-behavioral therapy in the treatment of PTSD: a meta-analytic study.  Psychological medicine 36: 1515-1522</w:t>
            </w:r>
          </w:p>
        </w:tc>
        <w:tc>
          <w:tcPr>
            <w:tcW w:w="1236" w:type="pct"/>
            <w:shd w:val="clear" w:color="auto" w:fill="E6E6E6"/>
            <w:noWrap/>
            <w:hideMark/>
          </w:tcPr>
          <w:p w14:paraId="5556EC6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066D30A0" w14:textId="77777777" w:rsidTr="0009438C">
        <w:tc>
          <w:tcPr>
            <w:tcW w:w="210" w:type="pct"/>
            <w:shd w:val="clear" w:color="auto" w:fill="E6E6E6"/>
          </w:tcPr>
          <w:p w14:paraId="072227E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438</w:t>
            </w:r>
          </w:p>
        </w:tc>
        <w:tc>
          <w:tcPr>
            <w:tcW w:w="564" w:type="pct"/>
            <w:shd w:val="clear" w:color="auto" w:fill="E6E6E6"/>
            <w:noWrap/>
            <w:hideMark/>
          </w:tcPr>
          <w:p w14:paraId="44622F2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Seligowski 2015</w:t>
            </w:r>
          </w:p>
        </w:tc>
        <w:tc>
          <w:tcPr>
            <w:tcW w:w="2990" w:type="pct"/>
            <w:shd w:val="clear" w:color="auto" w:fill="E6E6E6"/>
            <w:noWrap/>
            <w:hideMark/>
          </w:tcPr>
          <w:p w14:paraId="05B8A2C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Seligowski, AV.; Lee, </w:t>
            </w:r>
            <w:proofErr w:type="gramStart"/>
            <w:r w:rsidRPr="00E93E56">
              <w:rPr>
                <w:rFonts w:ascii="Arial" w:hAnsi="Arial" w:cs="Arial"/>
                <w:sz w:val="18"/>
                <w:szCs w:val="18"/>
              </w:rPr>
              <w:t>DJ.;</w:t>
            </w:r>
            <w:proofErr w:type="gramEnd"/>
            <w:r w:rsidRPr="00E93E56">
              <w:rPr>
                <w:rFonts w:ascii="Arial" w:hAnsi="Arial" w:cs="Arial"/>
                <w:sz w:val="18"/>
                <w:szCs w:val="18"/>
              </w:rPr>
              <w:t xml:space="preserve"> Bardeen, JR.; Orcutt, HK.; (2015)  Emotion Regulation and Posttraumatic </w:t>
            </w:r>
            <w:r w:rsidRPr="00E93E56">
              <w:rPr>
                <w:rFonts w:ascii="Arial" w:hAnsi="Arial" w:cs="Arial"/>
                <w:sz w:val="18"/>
                <w:szCs w:val="18"/>
              </w:rPr>
              <w:lastRenderedPageBreak/>
              <w:t>Stress Symptoms: A Meta-Analysis.  Cognitive Behaviour Therapy 44(2): 87-102</w:t>
            </w:r>
          </w:p>
        </w:tc>
        <w:tc>
          <w:tcPr>
            <w:tcW w:w="1236" w:type="pct"/>
            <w:shd w:val="clear" w:color="auto" w:fill="E6E6E6"/>
            <w:noWrap/>
            <w:hideMark/>
          </w:tcPr>
          <w:p w14:paraId="1749D49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lastRenderedPageBreak/>
              <w:t xml:space="preserve">Systematic review with no new useable data and any meta-analysis results not </w:t>
            </w:r>
            <w:r w:rsidRPr="00E93E56">
              <w:rPr>
                <w:rFonts w:ascii="Arial" w:hAnsi="Arial" w:cs="Arial"/>
                <w:sz w:val="18"/>
                <w:szCs w:val="18"/>
              </w:rPr>
              <w:lastRenderedPageBreak/>
              <w:t>appropriate to extract</w:t>
            </w:r>
          </w:p>
        </w:tc>
      </w:tr>
      <w:tr w:rsidR="008D6049" w:rsidRPr="00E93E56" w14:paraId="5884A348" w14:textId="77777777" w:rsidTr="0009438C">
        <w:tc>
          <w:tcPr>
            <w:tcW w:w="210" w:type="pct"/>
            <w:shd w:val="clear" w:color="auto" w:fill="E6E6E6"/>
          </w:tcPr>
          <w:p w14:paraId="25EF0B1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lastRenderedPageBreak/>
              <w:t>439</w:t>
            </w:r>
          </w:p>
        </w:tc>
        <w:tc>
          <w:tcPr>
            <w:tcW w:w="564" w:type="pct"/>
            <w:shd w:val="clear" w:color="auto" w:fill="E6E6E6"/>
            <w:noWrap/>
            <w:hideMark/>
          </w:tcPr>
          <w:p w14:paraId="5E896E8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Serfaty 2016</w:t>
            </w:r>
          </w:p>
        </w:tc>
        <w:tc>
          <w:tcPr>
            <w:tcW w:w="2990" w:type="pct"/>
            <w:shd w:val="clear" w:color="auto" w:fill="E6E6E6"/>
            <w:noWrap/>
            <w:hideMark/>
          </w:tcPr>
          <w:p w14:paraId="596351C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Serfaty M, Ridgewell A, Drennan V, Kessel A, Brewin CR, Wright A, Laycock G, Blanchard M. Helping Aged Victims of Crime (the HAVoC Study): Common crime, older people and mental illness. Behavioural and cognitive psychotherapy. 2016 Mar</w:t>
            </w:r>
            <w:proofErr w:type="gramStart"/>
            <w:r w:rsidRPr="00E93E56">
              <w:rPr>
                <w:rFonts w:ascii="Arial" w:hAnsi="Arial" w:cs="Arial"/>
                <w:sz w:val="18"/>
                <w:szCs w:val="18"/>
              </w:rPr>
              <w:t>;44</w:t>
            </w:r>
            <w:proofErr w:type="gramEnd"/>
            <w:r w:rsidRPr="00E93E56">
              <w:rPr>
                <w:rFonts w:ascii="Arial" w:hAnsi="Arial" w:cs="Arial"/>
                <w:sz w:val="18"/>
                <w:szCs w:val="18"/>
              </w:rPr>
              <w:t>(2):140-55.</w:t>
            </w:r>
          </w:p>
        </w:tc>
        <w:tc>
          <w:tcPr>
            <w:tcW w:w="1236" w:type="pct"/>
            <w:shd w:val="clear" w:color="auto" w:fill="E6E6E6"/>
            <w:noWrap/>
            <w:hideMark/>
          </w:tcPr>
          <w:p w14:paraId="5245BD8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Sample size (N&lt;10/arm)</w:t>
            </w:r>
          </w:p>
        </w:tc>
      </w:tr>
      <w:tr w:rsidR="008D6049" w:rsidRPr="00E93E56" w14:paraId="340BD19D" w14:textId="77777777" w:rsidTr="0009438C">
        <w:tc>
          <w:tcPr>
            <w:tcW w:w="210" w:type="pct"/>
            <w:shd w:val="clear" w:color="auto" w:fill="E6E6E6"/>
          </w:tcPr>
          <w:p w14:paraId="7378E6A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440</w:t>
            </w:r>
          </w:p>
        </w:tc>
        <w:tc>
          <w:tcPr>
            <w:tcW w:w="564" w:type="pct"/>
            <w:shd w:val="clear" w:color="auto" w:fill="E6E6E6"/>
            <w:noWrap/>
            <w:hideMark/>
          </w:tcPr>
          <w:p w14:paraId="0036A62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Servan-Schreiber 2006</w:t>
            </w:r>
          </w:p>
        </w:tc>
        <w:tc>
          <w:tcPr>
            <w:tcW w:w="2990" w:type="pct"/>
            <w:shd w:val="clear" w:color="auto" w:fill="E6E6E6"/>
            <w:noWrap/>
            <w:hideMark/>
          </w:tcPr>
          <w:p w14:paraId="4B90492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Servan-Schreiber D, Schooler J, Dew MA, Carter C, Bartone P. Eye movement desensitization and reprocessing for posttraumatic stress disorder: a pilot blinded, randomized study of stimulation type. Psychotherapy and Psychosomatics. 2006</w:t>
            </w:r>
            <w:proofErr w:type="gramStart"/>
            <w:r w:rsidRPr="00E93E56">
              <w:rPr>
                <w:rFonts w:ascii="Arial" w:hAnsi="Arial" w:cs="Arial"/>
                <w:sz w:val="18"/>
                <w:szCs w:val="18"/>
              </w:rPr>
              <w:t>;75</w:t>
            </w:r>
            <w:proofErr w:type="gramEnd"/>
            <w:r w:rsidRPr="00E93E56">
              <w:rPr>
                <w:rFonts w:ascii="Arial" w:hAnsi="Arial" w:cs="Arial"/>
                <w:sz w:val="18"/>
                <w:szCs w:val="18"/>
              </w:rPr>
              <w:t>(5):290-7.</w:t>
            </w:r>
          </w:p>
        </w:tc>
        <w:tc>
          <w:tcPr>
            <w:tcW w:w="1236" w:type="pct"/>
            <w:shd w:val="clear" w:color="auto" w:fill="E6E6E6"/>
            <w:noWrap/>
            <w:hideMark/>
          </w:tcPr>
          <w:p w14:paraId="795459F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Comparison outside protocol</w:t>
            </w:r>
          </w:p>
        </w:tc>
      </w:tr>
      <w:tr w:rsidR="008D6049" w:rsidRPr="00E93E56" w14:paraId="04C0A49B" w14:textId="77777777" w:rsidTr="0009438C">
        <w:tc>
          <w:tcPr>
            <w:tcW w:w="210" w:type="pct"/>
            <w:shd w:val="clear" w:color="auto" w:fill="E6E6E6"/>
          </w:tcPr>
          <w:p w14:paraId="4475442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441</w:t>
            </w:r>
          </w:p>
        </w:tc>
        <w:tc>
          <w:tcPr>
            <w:tcW w:w="564" w:type="pct"/>
            <w:shd w:val="clear" w:color="auto" w:fill="E6E6E6"/>
            <w:noWrap/>
            <w:hideMark/>
          </w:tcPr>
          <w:p w14:paraId="61C3ACD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Shapiro 1989</w:t>
            </w:r>
          </w:p>
        </w:tc>
        <w:tc>
          <w:tcPr>
            <w:tcW w:w="2990" w:type="pct"/>
            <w:shd w:val="clear" w:color="auto" w:fill="E6E6E6"/>
            <w:noWrap/>
            <w:hideMark/>
          </w:tcPr>
          <w:p w14:paraId="2ACB4BF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Shapiro, F. Eye movement desensitization: a new treatment for post-traumatic stress disorder (1989) Journal of Behaviour Therapy and Experimental Psychiatry, 20, 3, 211-217</w:t>
            </w:r>
          </w:p>
        </w:tc>
        <w:tc>
          <w:tcPr>
            <w:tcW w:w="1236" w:type="pct"/>
            <w:shd w:val="clear" w:color="auto" w:fill="E6E6E6"/>
            <w:noWrap/>
            <w:hideMark/>
          </w:tcPr>
          <w:p w14:paraId="542E069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Non-RCT (no control group)</w:t>
            </w:r>
          </w:p>
        </w:tc>
      </w:tr>
      <w:tr w:rsidR="008D6049" w:rsidRPr="00E93E56" w14:paraId="1AEAEF24" w14:textId="77777777" w:rsidTr="0009438C">
        <w:tc>
          <w:tcPr>
            <w:tcW w:w="210" w:type="pct"/>
            <w:shd w:val="clear" w:color="auto" w:fill="E6E6E6"/>
          </w:tcPr>
          <w:p w14:paraId="6D77938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442</w:t>
            </w:r>
          </w:p>
        </w:tc>
        <w:tc>
          <w:tcPr>
            <w:tcW w:w="564" w:type="pct"/>
            <w:shd w:val="clear" w:color="auto" w:fill="E6E6E6"/>
            <w:noWrap/>
            <w:hideMark/>
          </w:tcPr>
          <w:p w14:paraId="1F640F0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Shapiro 2002</w:t>
            </w:r>
          </w:p>
        </w:tc>
        <w:tc>
          <w:tcPr>
            <w:tcW w:w="2990" w:type="pct"/>
            <w:shd w:val="clear" w:color="auto" w:fill="E6E6E6"/>
            <w:noWrap/>
            <w:hideMark/>
          </w:tcPr>
          <w:p w14:paraId="5CA1E0D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Shapiro, F. &amp; Maxfield, L. (2002). Eye movement desensitization and reprocessing (EMDR): Information processing in the treatment of trauma. Journal of Clinical Psychology, 58, 933-946</w:t>
            </w:r>
          </w:p>
        </w:tc>
        <w:tc>
          <w:tcPr>
            <w:tcW w:w="1236" w:type="pct"/>
            <w:shd w:val="clear" w:color="auto" w:fill="E6E6E6"/>
            <w:noWrap/>
            <w:hideMark/>
          </w:tcPr>
          <w:p w14:paraId="493BEC7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Non-RCT (no control group)</w:t>
            </w:r>
          </w:p>
        </w:tc>
      </w:tr>
      <w:tr w:rsidR="008D6049" w:rsidRPr="00E93E56" w14:paraId="3F77056B" w14:textId="77777777" w:rsidTr="0009438C">
        <w:tc>
          <w:tcPr>
            <w:tcW w:w="210" w:type="pct"/>
            <w:shd w:val="clear" w:color="auto" w:fill="E6E6E6"/>
          </w:tcPr>
          <w:p w14:paraId="41E4F91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443</w:t>
            </w:r>
          </w:p>
        </w:tc>
        <w:tc>
          <w:tcPr>
            <w:tcW w:w="564" w:type="pct"/>
            <w:shd w:val="clear" w:color="auto" w:fill="E6E6E6"/>
            <w:noWrap/>
            <w:hideMark/>
          </w:tcPr>
          <w:p w14:paraId="0835C0D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Shemesh 2011</w:t>
            </w:r>
          </w:p>
        </w:tc>
        <w:tc>
          <w:tcPr>
            <w:tcW w:w="2990" w:type="pct"/>
            <w:shd w:val="clear" w:color="auto" w:fill="E6E6E6"/>
            <w:noWrap/>
            <w:hideMark/>
          </w:tcPr>
          <w:p w14:paraId="1134339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Shemesh E, Annunziato RA, Weatherley BD, Cotter G, Feaganes JR, Santra M, Yehuda R, Rubinstein D. A randomized controlled trial of the safety and promise of cognitive-behavioral therapy using imaginal exposure in patients with posttraumatic stress disorder resulting from cardiovascular illness. Journal of Clinical Psychiatry. 2011 Feb 1</w:t>
            </w:r>
            <w:proofErr w:type="gramStart"/>
            <w:r w:rsidRPr="00E93E56">
              <w:rPr>
                <w:rFonts w:ascii="Arial" w:hAnsi="Arial" w:cs="Arial"/>
                <w:sz w:val="18"/>
                <w:szCs w:val="18"/>
              </w:rPr>
              <w:t>;72</w:t>
            </w:r>
            <w:proofErr w:type="gramEnd"/>
            <w:r w:rsidRPr="00E93E56">
              <w:rPr>
                <w:rFonts w:ascii="Arial" w:hAnsi="Arial" w:cs="Arial"/>
                <w:sz w:val="18"/>
                <w:szCs w:val="18"/>
              </w:rPr>
              <w:t>(2):168.</w:t>
            </w:r>
          </w:p>
        </w:tc>
        <w:tc>
          <w:tcPr>
            <w:tcW w:w="1236" w:type="pct"/>
            <w:shd w:val="clear" w:color="auto" w:fill="E6E6E6"/>
            <w:noWrap/>
            <w:hideMark/>
          </w:tcPr>
          <w:p w14:paraId="1AAB7A1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Efficacy or safety data cannot be extracted</w:t>
            </w:r>
          </w:p>
        </w:tc>
      </w:tr>
      <w:tr w:rsidR="008D6049" w:rsidRPr="00E93E56" w14:paraId="08C33B11" w14:textId="77777777" w:rsidTr="0009438C">
        <w:tc>
          <w:tcPr>
            <w:tcW w:w="210" w:type="pct"/>
            <w:shd w:val="clear" w:color="auto" w:fill="E6E6E6"/>
          </w:tcPr>
          <w:p w14:paraId="54179D8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444</w:t>
            </w:r>
          </w:p>
        </w:tc>
        <w:tc>
          <w:tcPr>
            <w:tcW w:w="564" w:type="pct"/>
            <w:shd w:val="clear" w:color="auto" w:fill="E6E6E6"/>
            <w:noWrap/>
            <w:hideMark/>
          </w:tcPr>
          <w:p w14:paraId="2903451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Sherr 2011</w:t>
            </w:r>
          </w:p>
        </w:tc>
        <w:tc>
          <w:tcPr>
            <w:tcW w:w="2990" w:type="pct"/>
            <w:shd w:val="clear" w:color="auto" w:fill="E6E6E6"/>
            <w:noWrap/>
            <w:hideMark/>
          </w:tcPr>
          <w:p w14:paraId="7D7D952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Sherr, L.; Nagra, N.; Kulubya, G.; Catalan, J.; Clucas, C.; Harding, R.; (2011) HIV infection associated post-traumatic stress disorder and post-traumatic growth - A systematic review.  Psychology, Health &amp; Medicine, 16(5): 612-629</w:t>
            </w:r>
          </w:p>
        </w:tc>
        <w:tc>
          <w:tcPr>
            <w:tcW w:w="1236" w:type="pct"/>
            <w:shd w:val="clear" w:color="auto" w:fill="E6E6E6"/>
            <w:noWrap/>
            <w:hideMark/>
          </w:tcPr>
          <w:p w14:paraId="55CF322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6192B7D2" w14:textId="77777777" w:rsidTr="0009438C">
        <w:tc>
          <w:tcPr>
            <w:tcW w:w="210" w:type="pct"/>
            <w:shd w:val="clear" w:color="auto" w:fill="E6E6E6"/>
          </w:tcPr>
          <w:p w14:paraId="44BDA03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445</w:t>
            </w:r>
          </w:p>
        </w:tc>
        <w:tc>
          <w:tcPr>
            <w:tcW w:w="564" w:type="pct"/>
            <w:shd w:val="clear" w:color="auto" w:fill="E6E6E6"/>
            <w:noWrap/>
            <w:hideMark/>
          </w:tcPr>
          <w:p w14:paraId="39B7474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Shnaider 2017</w:t>
            </w:r>
          </w:p>
        </w:tc>
        <w:tc>
          <w:tcPr>
            <w:tcW w:w="2990" w:type="pct"/>
            <w:shd w:val="clear" w:color="auto" w:fill="E6E6E6"/>
            <w:noWrap/>
            <w:hideMark/>
          </w:tcPr>
          <w:p w14:paraId="4737241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Shnaider P, Sijercic I, Wanklyn SG, Suvak MK, Monson CM. The Role of Social Support in Cognitive-Behavioral Conjoint Therapy for Posttraumatic Stress Disorder. Behavior Therapy. 2017 May 31</w:t>
            </w:r>
            <w:proofErr w:type="gramStart"/>
            <w:r w:rsidRPr="00E93E56">
              <w:rPr>
                <w:rFonts w:ascii="Arial" w:hAnsi="Arial" w:cs="Arial"/>
                <w:sz w:val="18"/>
                <w:szCs w:val="18"/>
              </w:rPr>
              <w:t>;48</w:t>
            </w:r>
            <w:proofErr w:type="gramEnd"/>
            <w:r w:rsidRPr="00E93E56">
              <w:rPr>
                <w:rFonts w:ascii="Arial" w:hAnsi="Arial" w:cs="Arial"/>
                <w:sz w:val="18"/>
                <w:szCs w:val="18"/>
              </w:rPr>
              <w:t>(3):285-94.</w:t>
            </w:r>
          </w:p>
        </w:tc>
        <w:tc>
          <w:tcPr>
            <w:tcW w:w="1236" w:type="pct"/>
            <w:shd w:val="clear" w:color="auto" w:fill="E6E6E6"/>
            <w:noWrap/>
            <w:hideMark/>
          </w:tcPr>
          <w:p w14:paraId="2970A5B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of RCT already included</w:t>
            </w:r>
          </w:p>
        </w:tc>
      </w:tr>
      <w:tr w:rsidR="008D6049" w:rsidRPr="00E93E56" w14:paraId="03279C79" w14:textId="77777777" w:rsidTr="0009438C">
        <w:tc>
          <w:tcPr>
            <w:tcW w:w="210" w:type="pct"/>
            <w:shd w:val="clear" w:color="auto" w:fill="E6E6E6"/>
          </w:tcPr>
          <w:p w14:paraId="54A2D8A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446</w:t>
            </w:r>
          </w:p>
        </w:tc>
        <w:tc>
          <w:tcPr>
            <w:tcW w:w="564" w:type="pct"/>
            <w:shd w:val="clear" w:color="auto" w:fill="E6E6E6"/>
            <w:noWrap/>
            <w:hideMark/>
          </w:tcPr>
          <w:p w14:paraId="065EE8B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Sijbrandik 2016</w:t>
            </w:r>
          </w:p>
        </w:tc>
        <w:tc>
          <w:tcPr>
            <w:tcW w:w="2990" w:type="pct"/>
            <w:shd w:val="clear" w:color="auto" w:fill="E6E6E6"/>
            <w:noWrap/>
            <w:hideMark/>
          </w:tcPr>
          <w:p w14:paraId="0213ABF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Sijbrandij, M.; Kunovski, I.; Cuijpers, P.; (2016) Effectiveness of internet-delivered cognitive behavioral therapy for posttraumatic stress disorder: A systematic review and meta-analysis.  Depression and Anxiety 33: 783-791</w:t>
            </w:r>
          </w:p>
        </w:tc>
        <w:tc>
          <w:tcPr>
            <w:tcW w:w="1236" w:type="pct"/>
            <w:shd w:val="clear" w:color="auto" w:fill="E6E6E6"/>
            <w:noWrap/>
            <w:hideMark/>
          </w:tcPr>
          <w:p w14:paraId="47B8447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711F59B7" w14:textId="77777777" w:rsidTr="0009438C">
        <w:tc>
          <w:tcPr>
            <w:tcW w:w="210" w:type="pct"/>
            <w:shd w:val="clear" w:color="auto" w:fill="E6E6E6"/>
          </w:tcPr>
          <w:p w14:paraId="21AA6F2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447</w:t>
            </w:r>
          </w:p>
        </w:tc>
        <w:tc>
          <w:tcPr>
            <w:tcW w:w="564" w:type="pct"/>
            <w:shd w:val="clear" w:color="auto" w:fill="E6E6E6"/>
            <w:noWrap/>
            <w:hideMark/>
          </w:tcPr>
          <w:p w14:paraId="2276F08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Silver 2005</w:t>
            </w:r>
          </w:p>
        </w:tc>
        <w:tc>
          <w:tcPr>
            <w:tcW w:w="2990" w:type="pct"/>
            <w:shd w:val="clear" w:color="auto" w:fill="E6E6E6"/>
            <w:noWrap/>
            <w:hideMark/>
          </w:tcPr>
          <w:p w14:paraId="47F749B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Silver SM, Rogers S, Knipe J, Colelli G. EMDR therapy following the 9/11 terrorist attacks: a community-based intervention project in New York City. International Journal of Stress Management. 2005 Feb</w:t>
            </w:r>
            <w:proofErr w:type="gramStart"/>
            <w:r w:rsidRPr="00E93E56">
              <w:rPr>
                <w:rFonts w:ascii="Arial" w:hAnsi="Arial" w:cs="Arial"/>
                <w:sz w:val="18"/>
                <w:szCs w:val="18"/>
              </w:rPr>
              <w:t>;12</w:t>
            </w:r>
            <w:proofErr w:type="gramEnd"/>
            <w:r w:rsidRPr="00E93E56">
              <w:rPr>
                <w:rFonts w:ascii="Arial" w:hAnsi="Arial" w:cs="Arial"/>
                <w:sz w:val="18"/>
                <w:szCs w:val="18"/>
              </w:rPr>
              <w:t>(1):29.</w:t>
            </w:r>
          </w:p>
        </w:tc>
        <w:tc>
          <w:tcPr>
            <w:tcW w:w="1236" w:type="pct"/>
            <w:shd w:val="clear" w:color="auto" w:fill="E6E6E6"/>
            <w:noWrap/>
            <w:hideMark/>
          </w:tcPr>
          <w:p w14:paraId="74D3819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Non-randomised group assignment</w:t>
            </w:r>
          </w:p>
        </w:tc>
      </w:tr>
      <w:tr w:rsidR="008D6049" w:rsidRPr="00E93E56" w14:paraId="1C19EA36" w14:textId="77777777" w:rsidTr="0009438C">
        <w:tc>
          <w:tcPr>
            <w:tcW w:w="210" w:type="pct"/>
            <w:shd w:val="clear" w:color="auto" w:fill="E6E6E6"/>
          </w:tcPr>
          <w:p w14:paraId="5AC1B5F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448</w:t>
            </w:r>
          </w:p>
        </w:tc>
        <w:tc>
          <w:tcPr>
            <w:tcW w:w="564" w:type="pct"/>
            <w:shd w:val="clear" w:color="auto" w:fill="E6E6E6"/>
            <w:noWrap/>
            <w:hideMark/>
          </w:tcPr>
          <w:p w14:paraId="546FBC7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Skowronek 2014</w:t>
            </w:r>
          </w:p>
        </w:tc>
        <w:tc>
          <w:tcPr>
            <w:tcW w:w="2990" w:type="pct"/>
            <w:shd w:val="clear" w:color="auto" w:fill="E6E6E6"/>
            <w:noWrap/>
            <w:hideMark/>
          </w:tcPr>
          <w:p w14:paraId="5D9F2B3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Skowronek, IB.; Handler, L.; Guthmann, R.; (2014) Can yoga reduce symtpoms of anxiety and depression? J Fam Prac 63(7): 398-399</w:t>
            </w:r>
          </w:p>
        </w:tc>
        <w:tc>
          <w:tcPr>
            <w:tcW w:w="1236" w:type="pct"/>
            <w:shd w:val="clear" w:color="auto" w:fill="E6E6E6"/>
            <w:noWrap/>
            <w:hideMark/>
          </w:tcPr>
          <w:p w14:paraId="3E49464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Non-systematic review</w:t>
            </w:r>
          </w:p>
        </w:tc>
      </w:tr>
      <w:tr w:rsidR="008D6049" w:rsidRPr="00E93E56" w14:paraId="54EB1AC2" w14:textId="77777777" w:rsidTr="0009438C">
        <w:tc>
          <w:tcPr>
            <w:tcW w:w="210" w:type="pct"/>
            <w:shd w:val="clear" w:color="auto" w:fill="E6E6E6"/>
          </w:tcPr>
          <w:p w14:paraId="293AD9F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449</w:t>
            </w:r>
          </w:p>
        </w:tc>
        <w:tc>
          <w:tcPr>
            <w:tcW w:w="564" w:type="pct"/>
            <w:shd w:val="clear" w:color="auto" w:fill="E6E6E6"/>
            <w:noWrap/>
            <w:hideMark/>
          </w:tcPr>
          <w:p w14:paraId="51C94D2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Sloan 2011</w:t>
            </w:r>
          </w:p>
        </w:tc>
        <w:tc>
          <w:tcPr>
            <w:tcW w:w="2990" w:type="pct"/>
            <w:shd w:val="clear" w:color="auto" w:fill="E6E6E6"/>
            <w:noWrap/>
            <w:hideMark/>
          </w:tcPr>
          <w:p w14:paraId="32A171E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Sloan, DM.; Gallagher, MW.; Feinstein, BA.; Lee, DJ.; Pruneau, GM.; (2011) Efficacy of Telehealth Treatments for Posttraumatic Stress-Related Symptoms: A Meta-Analysis.  Cognitive Behaviour Therapy 40(2): 111-125</w:t>
            </w:r>
          </w:p>
        </w:tc>
        <w:tc>
          <w:tcPr>
            <w:tcW w:w="1236" w:type="pct"/>
            <w:shd w:val="clear" w:color="auto" w:fill="E6E6E6"/>
            <w:noWrap/>
            <w:hideMark/>
          </w:tcPr>
          <w:p w14:paraId="769BDFF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51F0F289" w14:textId="77777777" w:rsidTr="0009438C">
        <w:tc>
          <w:tcPr>
            <w:tcW w:w="210" w:type="pct"/>
            <w:shd w:val="clear" w:color="auto" w:fill="E6E6E6"/>
          </w:tcPr>
          <w:p w14:paraId="5A6E683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450</w:t>
            </w:r>
          </w:p>
        </w:tc>
        <w:tc>
          <w:tcPr>
            <w:tcW w:w="564" w:type="pct"/>
            <w:shd w:val="clear" w:color="auto" w:fill="E6E6E6"/>
            <w:noWrap/>
            <w:hideMark/>
          </w:tcPr>
          <w:p w14:paraId="58A08A0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Sloan 2013</w:t>
            </w:r>
          </w:p>
        </w:tc>
        <w:tc>
          <w:tcPr>
            <w:tcW w:w="2990" w:type="pct"/>
            <w:shd w:val="clear" w:color="auto" w:fill="E6E6E6"/>
            <w:noWrap/>
            <w:hideMark/>
          </w:tcPr>
          <w:p w14:paraId="21DC010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Sloan, DM.; Feinstein, BA.; Gallagher, MW.; Beck, GJ.; Keane, TM.; (2013) Efficacy of Group Treatme</w:t>
            </w:r>
            <w:r>
              <w:rPr>
                <w:rFonts w:ascii="Arial" w:hAnsi="Arial" w:cs="Arial"/>
                <w:sz w:val="18"/>
                <w:szCs w:val="18"/>
              </w:rPr>
              <w:t>nt</w:t>
            </w:r>
            <w:r w:rsidRPr="00E93E56">
              <w:rPr>
                <w:rFonts w:ascii="Arial" w:hAnsi="Arial" w:cs="Arial"/>
                <w:sz w:val="18"/>
                <w:szCs w:val="18"/>
              </w:rPr>
              <w:t xml:space="preserve"> for Posttraumatic Stress Disorder Symptoms: A Meta-Analysis.  Psychological Trauma: Theory, Research, Practice, and Policy 5(2): 176-183</w:t>
            </w:r>
          </w:p>
        </w:tc>
        <w:tc>
          <w:tcPr>
            <w:tcW w:w="1236" w:type="pct"/>
            <w:shd w:val="clear" w:color="auto" w:fill="E6E6E6"/>
            <w:noWrap/>
            <w:hideMark/>
          </w:tcPr>
          <w:p w14:paraId="1020B5F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2E92E8FB" w14:textId="77777777" w:rsidTr="0009438C">
        <w:tc>
          <w:tcPr>
            <w:tcW w:w="210" w:type="pct"/>
            <w:shd w:val="clear" w:color="auto" w:fill="E6E6E6"/>
          </w:tcPr>
          <w:p w14:paraId="239541A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451</w:t>
            </w:r>
          </w:p>
        </w:tc>
        <w:tc>
          <w:tcPr>
            <w:tcW w:w="564" w:type="pct"/>
            <w:shd w:val="clear" w:color="auto" w:fill="E6E6E6"/>
            <w:noWrap/>
            <w:hideMark/>
          </w:tcPr>
          <w:p w14:paraId="3004228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Slobodin 2015</w:t>
            </w:r>
          </w:p>
        </w:tc>
        <w:tc>
          <w:tcPr>
            <w:tcW w:w="2990" w:type="pct"/>
            <w:shd w:val="clear" w:color="auto" w:fill="E6E6E6"/>
            <w:noWrap/>
            <w:hideMark/>
          </w:tcPr>
          <w:p w14:paraId="29AE12E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Slobodin, O.; De Jong JTVM.; (2015) Mental health interventions for traumatized asylum seekers and refugees: What do we know about their efficacy?  Int J Social Psychiartry 61(1): 17-26</w:t>
            </w:r>
          </w:p>
        </w:tc>
        <w:tc>
          <w:tcPr>
            <w:tcW w:w="1236" w:type="pct"/>
            <w:shd w:val="clear" w:color="auto" w:fill="E6E6E6"/>
            <w:noWrap/>
            <w:hideMark/>
          </w:tcPr>
          <w:p w14:paraId="1617EAA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Non-systematic review</w:t>
            </w:r>
          </w:p>
        </w:tc>
      </w:tr>
      <w:tr w:rsidR="008D6049" w:rsidRPr="00E93E56" w14:paraId="426BA49E" w14:textId="77777777" w:rsidTr="0009438C">
        <w:tc>
          <w:tcPr>
            <w:tcW w:w="210" w:type="pct"/>
            <w:shd w:val="clear" w:color="auto" w:fill="E6E6E6"/>
          </w:tcPr>
          <w:p w14:paraId="5500C1D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lastRenderedPageBreak/>
              <w:t>452</w:t>
            </w:r>
          </w:p>
        </w:tc>
        <w:tc>
          <w:tcPr>
            <w:tcW w:w="564" w:type="pct"/>
            <w:shd w:val="clear" w:color="auto" w:fill="E6E6E6"/>
            <w:noWrap/>
            <w:hideMark/>
          </w:tcPr>
          <w:p w14:paraId="191A55F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Smith 2005</w:t>
            </w:r>
          </w:p>
        </w:tc>
        <w:tc>
          <w:tcPr>
            <w:tcW w:w="2990" w:type="pct"/>
            <w:shd w:val="clear" w:color="auto" w:fill="E6E6E6"/>
            <w:noWrap/>
            <w:hideMark/>
          </w:tcPr>
          <w:p w14:paraId="225FAE6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Smith, MT.; Huany, MI.; Manber, R.; (2005</w:t>
            </w:r>
            <w:proofErr w:type="gramStart"/>
            <w:r w:rsidRPr="00E93E56">
              <w:rPr>
                <w:rFonts w:ascii="Arial" w:hAnsi="Arial" w:cs="Arial"/>
                <w:sz w:val="18"/>
                <w:szCs w:val="18"/>
              </w:rPr>
              <w:t>)  Cognitive</w:t>
            </w:r>
            <w:proofErr w:type="gramEnd"/>
            <w:r w:rsidRPr="00E93E56">
              <w:rPr>
                <w:rFonts w:ascii="Arial" w:hAnsi="Arial" w:cs="Arial"/>
                <w:sz w:val="18"/>
                <w:szCs w:val="18"/>
              </w:rPr>
              <w:t xml:space="preserve"> behaviour therapy for chronic insomnia occurring within the context of medical and psychiatric disorders.  Clin Psych Rev 25(5): 559-592</w:t>
            </w:r>
          </w:p>
        </w:tc>
        <w:tc>
          <w:tcPr>
            <w:tcW w:w="1236" w:type="pct"/>
            <w:shd w:val="clear" w:color="auto" w:fill="E6E6E6"/>
            <w:noWrap/>
            <w:hideMark/>
          </w:tcPr>
          <w:p w14:paraId="4BB38E6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Non-systematic review</w:t>
            </w:r>
          </w:p>
        </w:tc>
      </w:tr>
      <w:tr w:rsidR="008D6049" w:rsidRPr="00E93E56" w14:paraId="434984AC" w14:textId="77777777" w:rsidTr="0009438C">
        <w:tc>
          <w:tcPr>
            <w:tcW w:w="210" w:type="pct"/>
            <w:shd w:val="clear" w:color="auto" w:fill="E6E6E6"/>
          </w:tcPr>
          <w:p w14:paraId="3697240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453</w:t>
            </w:r>
          </w:p>
        </w:tc>
        <w:tc>
          <w:tcPr>
            <w:tcW w:w="564" w:type="pct"/>
            <w:shd w:val="clear" w:color="auto" w:fill="E6E6E6"/>
            <w:noWrap/>
            <w:hideMark/>
          </w:tcPr>
          <w:p w14:paraId="5F4D15B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Smith 2015</w:t>
            </w:r>
          </w:p>
        </w:tc>
        <w:tc>
          <w:tcPr>
            <w:tcW w:w="2990" w:type="pct"/>
            <w:shd w:val="clear" w:color="auto" w:fill="E6E6E6"/>
            <w:noWrap/>
            <w:hideMark/>
          </w:tcPr>
          <w:p w14:paraId="2B465DF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Smith MJ, Boteler Humm L, Fleming MF, Jordan N, Wright MA, Ginger EJ, Wright K, Olsen D, Bell MD. Virtual reality job interview training for veterans with posttraumatic stress disorder. Journal of vocational rehabilitation. 2015 Jan 1</w:t>
            </w:r>
            <w:proofErr w:type="gramStart"/>
            <w:r w:rsidRPr="00E93E56">
              <w:rPr>
                <w:rFonts w:ascii="Arial" w:hAnsi="Arial" w:cs="Arial"/>
                <w:sz w:val="18"/>
                <w:szCs w:val="18"/>
              </w:rPr>
              <w:t>;42</w:t>
            </w:r>
            <w:proofErr w:type="gramEnd"/>
            <w:r w:rsidRPr="00E93E56">
              <w:rPr>
                <w:rFonts w:ascii="Arial" w:hAnsi="Arial" w:cs="Arial"/>
                <w:sz w:val="18"/>
                <w:szCs w:val="18"/>
              </w:rPr>
              <w:t>(3):271-9.</w:t>
            </w:r>
          </w:p>
        </w:tc>
        <w:tc>
          <w:tcPr>
            <w:tcW w:w="1236" w:type="pct"/>
            <w:shd w:val="clear" w:color="auto" w:fill="E6E6E6"/>
            <w:noWrap/>
            <w:hideMark/>
          </w:tcPr>
          <w:p w14:paraId="4590138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Outcomes are not of interest</w:t>
            </w:r>
          </w:p>
        </w:tc>
      </w:tr>
      <w:tr w:rsidR="008D6049" w:rsidRPr="00E93E56" w14:paraId="7C7320DD" w14:textId="77777777" w:rsidTr="0009438C">
        <w:tc>
          <w:tcPr>
            <w:tcW w:w="210" w:type="pct"/>
            <w:shd w:val="clear" w:color="auto" w:fill="E6E6E6"/>
          </w:tcPr>
          <w:p w14:paraId="76738C8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454</w:t>
            </w:r>
          </w:p>
        </w:tc>
        <w:tc>
          <w:tcPr>
            <w:tcW w:w="564" w:type="pct"/>
            <w:shd w:val="clear" w:color="auto" w:fill="E6E6E6"/>
            <w:noWrap/>
            <w:hideMark/>
          </w:tcPr>
          <w:p w14:paraId="49E3134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Smyth 2008</w:t>
            </w:r>
          </w:p>
        </w:tc>
        <w:tc>
          <w:tcPr>
            <w:tcW w:w="2990" w:type="pct"/>
            <w:shd w:val="clear" w:color="auto" w:fill="E6E6E6"/>
            <w:noWrap/>
            <w:hideMark/>
          </w:tcPr>
          <w:p w14:paraId="2767449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Smyth JM, Hockemeyer JR, Tulloch H. Expressive writing and post</w:t>
            </w:r>
            <w:r w:rsidRPr="00E93E56">
              <w:rPr>
                <w:rFonts w:ascii="Cambria Math" w:hAnsi="Cambria Math" w:cs="Cambria Math"/>
                <w:sz w:val="18"/>
                <w:szCs w:val="18"/>
              </w:rPr>
              <w:t>‐</w:t>
            </w:r>
            <w:r w:rsidRPr="00E93E56">
              <w:rPr>
                <w:rFonts w:ascii="Arial" w:hAnsi="Arial" w:cs="Arial"/>
                <w:sz w:val="18"/>
                <w:szCs w:val="18"/>
              </w:rPr>
              <w:t>traumatic stress disorder: Effects on trauma symptoms, mood states, and cortisol reactivity. British Journal of Health Psychology. 2008 Feb 1</w:t>
            </w:r>
            <w:proofErr w:type="gramStart"/>
            <w:r w:rsidRPr="00E93E56">
              <w:rPr>
                <w:rFonts w:ascii="Arial" w:hAnsi="Arial" w:cs="Arial"/>
                <w:sz w:val="18"/>
                <w:szCs w:val="18"/>
              </w:rPr>
              <w:t>;13</w:t>
            </w:r>
            <w:proofErr w:type="gramEnd"/>
            <w:r w:rsidRPr="00E93E56">
              <w:rPr>
                <w:rFonts w:ascii="Arial" w:hAnsi="Arial" w:cs="Arial"/>
                <w:sz w:val="18"/>
                <w:szCs w:val="18"/>
              </w:rPr>
              <w:t>(1):85-93.</w:t>
            </w:r>
          </w:p>
        </w:tc>
        <w:tc>
          <w:tcPr>
            <w:tcW w:w="1236" w:type="pct"/>
            <w:shd w:val="clear" w:color="auto" w:fill="E6E6E6"/>
            <w:noWrap/>
            <w:hideMark/>
          </w:tcPr>
          <w:p w14:paraId="3FBE23E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Efficacy or safety data cannot be extracted</w:t>
            </w:r>
          </w:p>
        </w:tc>
      </w:tr>
      <w:tr w:rsidR="008D6049" w:rsidRPr="00E93E56" w14:paraId="4244519B" w14:textId="77777777" w:rsidTr="0009438C">
        <w:tc>
          <w:tcPr>
            <w:tcW w:w="210" w:type="pct"/>
            <w:shd w:val="clear" w:color="auto" w:fill="E6E6E6"/>
          </w:tcPr>
          <w:p w14:paraId="67C0ABF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455</w:t>
            </w:r>
          </w:p>
        </w:tc>
        <w:tc>
          <w:tcPr>
            <w:tcW w:w="564" w:type="pct"/>
            <w:shd w:val="clear" w:color="auto" w:fill="E6E6E6"/>
            <w:noWrap/>
            <w:hideMark/>
          </w:tcPr>
          <w:p w14:paraId="6592930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Soo 2007</w:t>
            </w:r>
          </w:p>
        </w:tc>
        <w:tc>
          <w:tcPr>
            <w:tcW w:w="2990" w:type="pct"/>
            <w:shd w:val="clear" w:color="auto" w:fill="E6E6E6"/>
            <w:noWrap/>
            <w:hideMark/>
          </w:tcPr>
          <w:p w14:paraId="431F3B0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Soo, C.; Tate, </w:t>
            </w:r>
            <w:proofErr w:type="gramStart"/>
            <w:r w:rsidRPr="00E93E56">
              <w:rPr>
                <w:rFonts w:ascii="Arial" w:hAnsi="Arial" w:cs="Arial"/>
                <w:sz w:val="18"/>
                <w:szCs w:val="18"/>
              </w:rPr>
              <w:t>RL.;</w:t>
            </w:r>
            <w:proofErr w:type="gramEnd"/>
            <w:r w:rsidRPr="00E93E56">
              <w:rPr>
                <w:rFonts w:ascii="Arial" w:hAnsi="Arial" w:cs="Arial"/>
                <w:sz w:val="18"/>
                <w:szCs w:val="18"/>
              </w:rPr>
              <w:t xml:space="preserve"> (2007) Psychological treatment for anxiety in people with traumatic brain injury.  Cochrane Database of Systematic Reviews.  CD005239</w:t>
            </w:r>
          </w:p>
        </w:tc>
        <w:tc>
          <w:tcPr>
            <w:tcW w:w="1236" w:type="pct"/>
            <w:shd w:val="clear" w:color="auto" w:fill="E6E6E6"/>
            <w:noWrap/>
            <w:hideMark/>
          </w:tcPr>
          <w:p w14:paraId="202839F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1162464A" w14:textId="77777777" w:rsidTr="0009438C">
        <w:tc>
          <w:tcPr>
            <w:tcW w:w="210" w:type="pct"/>
            <w:shd w:val="clear" w:color="auto" w:fill="E6E6E6"/>
          </w:tcPr>
          <w:p w14:paraId="51FB8CD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456</w:t>
            </w:r>
          </w:p>
        </w:tc>
        <w:tc>
          <w:tcPr>
            <w:tcW w:w="564" w:type="pct"/>
            <w:shd w:val="clear" w:color="auto" w:fill="E6E6E6"/>
            <w:noWrap/>
            <w:hideMark/>
          </w:tcPr>
          <w:p w14:paraId="3A56CC4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Spence 2014</w:t>
            </w:r>
          </w:p>
        </w:tc>
        <w:tc>
          <w:tcPr>
            <w:tcW w:w="2990" w:type="pct"/>
            <w:shd w:val="clear" w:color="auto" w:fill="E6E6E6"/>
            <w:noWrap/>
            <w:hideMark/>
          </w:tcPr>
          <w:p w14:paraId="2EE888A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Spence J, Titov N, Johnston L, Jones MP, Dear BF, Solley K. Internet-based trauma-focused cognitive behavioural therapy for PTSD with and without exposure components: a randomised controlled trial. Journal of affective disorders. 2014 Jun 20</w:t>
            </w:r>
            <w:proofErr w:type="gramStart"/>
            <w:r w:rsidRPr="00E93E56">
              <w:rPr>
                <w:rFonts w:ascii="Arial" w:hAnsi="Arial" w:cs="Arial"/>
                <w:sz w:val="18"/>
                <w:szCs w:val="18"/>
              </w:rPr>
              <w:t>;162:73</w:t>
            </w:r>
            <w:proofErr w:type="gramEnd"/>
            <w:r w:rsidRPr="00E93E56">
              <w:rPr>
                <w:rFonts w:ascii="Arial" w:hAnsi="Arial" w:cs="Arial"/>
                <w:sz w:val="18"/>
                <w:szCs w:val="18"/>
              </w:rPr>
              <w:t>-80.</w:t>
            </w:r>
          </w:p>
        </w:tc>
        <w:tc>
          <w:tcPr>
            <w:tcW w:w="1236" w:type="pct"/>
            <w:shd w:val="clear" w:color="auto" w:fill="E6E6E6"/>
            <w:noWrap/>
            <w:hideMark/>
          </w:tcPr>
          <w:p w14:paraId="29CF50F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Comparison outside protocol</w:t>
            </w:r>
          </w:p>
        </w:tc>
      </w:tr>
      <w:tr w:rsidR="008D6049" w:rsidRPr="00E93E56" w14:paraId="472006B1" w14:textId="77777777" w:rsidTr="0009438C">
        <w:tc>
          <w:tcPr>
            <w:tcW w:w="210" w:type="pct"/>
            <w:shd w:val="clear" w:color="auto" w:fill="E6E6E6"/>
          </w:tcPr>
          <w:p w14:paraId="022F329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457</w:t>
            </w:r>
          </w:p>
        </w:tc>
        <w:tc>
          <w:tcPr>
            <w:tcW w:w="564" w:type="pct"/>
            <w:shd w:val="clear" w:color="auto" w:fill="E6E6E6"/>
            <w:noWrap/>
            <w:hideMark/>
          </w:tcPr>
          <w:p w14:paraId="67B49D0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Stalker 1999</w:t>
            </w:r>
          </w:p>
        </w:tc>
        <w:tc>
          <w:tcPr>
            <w:tcW w:w="2990" w:type="pct"/>
            <w:shd w:val="clear" w:color="auto" w:fill="E6E6E6"/>
            <w:noWrap/>
            <w:hideMark/>
          </w:tcPr>
          <w:p w14:paraId="16F9DF8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Stalker CA, Fry R. A comparison of short-term group and individual therapy for sexually abused women. The Canadian Journal of Psychiatry. 1999 Mar 1</w:t>
            </w:r>
            <w:proofErr w:type="gramStart"/>
            <w:r w:rsidRPr="00E93E56">
              <w:rPr>
                <w:rFonts w:ascii="Arial" w:hAnsi="Arial" w:cs="Arial"/>
                <w:sz w:val="18"/>
                <w:szCs w:val="18"/>
              </w:rPr>
              <w:t>;44</w:t>
            </w:r>
            <w:proofErr w:type="gramEnd"/>
            <w:r w:rsidRPr="00E93E56">
              <w:rPr>
                <w:rFonts w:ascii="Arial" w:hAnsi="Arial" w:cs="Arial"/>
                <w:sz w:val="18"/>
                <w:szCs w:val="18"/>
              </w:rPr>
              <w:t>(2):168-74.</w:t>
            </w:r>
          </w:p>
        </w:tc>
        <w:tc>
          <w:tcPr>
            <w:tcW w:w="1236" w:type="pct"/>
            <w:shd w:val="clear" w:color="auto" w:fill="E6E6E6"/>
            <w:noWrap/>
            <w:hideMark/>
          </w:tcPr>
          <w:p w14:paraId="0B012CC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Comparison outside protocol</w:t>
            </w:r>
          </w:p>
        </w:tc>
      </w:tr>
      <w:tr w:rsidR="008D6049" w:rsidRPr="00E93E56" w14:paraId="465D6869" w14:textId="77777777" w:rsidTr="0009438C">
        <w:tc>
          <w:tcPr>
            <w:tcW w:w="210" w:type="pct"/>
            <w:shd w:val="clear" w:color="auto" w:fill="E6E6E6"/>
          </w:tcPr>
          <w:p w14:paraId="32AD8ED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458</w:t>
            </w:r>
          </w:p>
        </w:tc>
        <w:tc>
          <w:tcPr>
            <w:tcW w:w="564" w:type="pct"/>
            <w:shd w:val="clear" w:color="auto" w:fill="E6E6E6"/>
            <w:noWrap/>
            <w:hideMark/>
          </w:tcPr>
          <w:p w14:paraId="474CAB9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Stapleton 2006</w:t>
            </w:r>
          </w:p>
        </w:tc>
        <w:tc>
          <w:tcPr>
            <w:tcW w:w="2990" w:type="pct"/>
            <w:shd w:val="clear" w:color="auto" w:fill="E6E6E6"/>
            <w:noWrap/>
            <w:hideMark/>
          </w:tcPr>
          <w:p w14:paraId="635F742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Stapleton, </w:t>
            </w:r>
            <w:proofErr w:type="gramStart"/>
            <w:r w:rsidRPr="00E93E56">
              <w:rPr>
                <w:rFonts w:ascii="Arial" w:hAnsi="Arial" w:cs="Arial"/>
                <w:sz w:val="18"/>
                <w:szCs w:val="18"/>
              </w:rPr>
              <w:t>JA.;</w:t>
            </w:r>
            <w:proofErr w:type="gramEnd"/>
            <w:r w:rsidRPr="00E93E56">
              <w:rPr>
                <w:rFonts w:ascii="Arial" w:hAnsi="Arial" w:cs="Arial"/>
                <w:sz w:val="18"/>
                <w:szCs w:val="18"/>
              </w:rPr>
              <w:t xml:space="preserve"> Taylor, S.; Asmundson, GJG.; (2006) Effects of Three PTSD Treatments on Anger and Guilt: Exposure Therapy, Eye Movement Desensitization and Reprocessing, and Relaxation.  J Traumatic Stress 19 (1): 19-28</w:t>
            </w:r>
          </w:p>
        </w:tc>
        <w:tc>
          <w:tcPr>
            <w:tcW w:w="1236" w:type="pct"/>
            <w:shd w:val="clear" w:color="auto" w:fill="E6E6E6"/>
            <w:noWrap/>
            <w:hideMark/>
          </w:tcPr>
          <w:p w14:paraId="5FF7F42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Outcomes are not of interest</w:t>
            </w:r>
          </w:p>
        </w:tc>
      </w:tr>
      <w:tr w:rsidR="008D6049" w:rsidRPr="00E93E56" w14:paraId="768B2C66" w14:textId="77777777" w:rsidTr="0009438C">
        <w:tc>
          <w:tcPr>
            <w:tcW w:w="210" w:type="pct"/>
            <w:shd w:val="clear" w:color="auto" w:fill="E6E6E6"/>
          </w:tcPr>
          <w:p w14:paraId="087B567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459</w:t>
            </w:r>
          </w:p>
        </w:tc>
        <w:tc>
          <w:tcPr>
            <w:tcW w:w="564" w:type="pct"/>
            <w:shd w:val="clear" w:color="auto" w:fill="E6E6E6"/>
            <w:noWrap/>
            <w:hideMark/>
          </w:tcPr>
          <w:p w14:paraId="7EB1EB2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Steenkamp 2015</w:t>
            </w:r>
          </w:p>
        </w:tc>
        <w:tc>
          <w:tcPr>
            <w:tcW w:w="2990" w:type="pct"/>
            <w:shd w:val="clear" w:color="auto" w:fill="E6E6E6"/>
            <w:noWrap/>
            <w:hideMark/>
          </w:tcPr>
          <w:p w14:paraId="0A9706A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Steenkamp, </w:t>
            </w:r>
            <w:proofErr w:type="gramStart"/>
            <w:r w:rsidRPr="00E93E56">
              <w:rPr>
                <w:rFonts w:ascii="Arial" w:hAnsi="Arial" w:cs="Arial"/>
                <w:sz w:val="18"/>
                <w:szCs w:val="18"/>
              </w:rPr>
              <w:t>MM.;</w:t>
            </w:r>
            <w:proofErr w:type="gramEnd"/>
            <w:r w:rsidRPr="00E93E56">
              <w:rPr>
                <w:rFonts w:ascii="Arial" w:hAnsi="Arial" w:cs="Arial"/>
                <w:sz w:val="18"/>
                <w:szCs w:val="18"/>
              </w:rPr>
              <w:t xml:space="preserve"> Litz, BT.; Hoge, CW.; (2015) Psychotherapy for Military-Related PTSD.  A Review of Randomized Clinical Trials.  JAMA 314(5): 489-500</w:t>
            </w:r>
          </w:p>
        </w:tc>
        <w:tc>
          <w:tcPr>
            <w:tcW w:w="1236" w:type="pct"/>
            <w:shd w:val="clear" w:color="auto" w:fill="E6E6E6"/>
            <w:noWrap/>
            <w:hideMark/>
          </w:tcPr>
          <w:p w14:paraId="5EE79D5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3182098A" w14:textId="77777777" w:rsidTr="0009438C">
        <w:tc>
          <w:tcPr>
            <w:tcW w:w="210" w:type="pct"/>
            <w:shd w:val="clear" w:color="auto" w:fill="E6E6E6"/>
          </w:tcPr>
          <w:p w14:paraId="54334E8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460</w:t>
            </w:r>
          </w:p>
        </w:tc>
        <w:tc>
          <w:tcPr>
            <w:tcW w:w="564" w:type="pct"/>
            <w:shd w:val="clear" w:color="auto" w:fill="E6E6E6"/>
            <w:noWrap/>
            <w:hideMark/>
          </w:tcPr>
          <w:p w14:paraId="4F5936B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Steinmetz 2012</w:t>
            </w:r>
          </w:p>
        </w:tc>
        <w:tc>
          <w:tcPr>
            <w:tcW w:w="2990" w:type="pct"/>
            <w:shd w:val="clear" w:color="auto" w:fill="E6E6E6"/>
            <w:noWrap/>
            <w:hideMark/>
          </w:tcPr>
          <w:p w14:paraId="2C93D20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Steinmetz SE, Benight CC, Bishop SL, James LE. My Disaster Recovery: a pilot randomized controlled trial of an Internet intervention. Anxiety, Stress &amp; Coping. 2012 Sep 1</w:t>
            </w:r>
            <w:proofErr w:type="gramStart"/>
            <w:r w:rsidRPr="00E93E56">
              <w:rPr>
                <w:rFonts w:ascii="Arial" w:hAnsi="Arial" w:cs="Arial"/>
                <w:sz w:val="18"/>
                <w:szCs w:val="18"/>
              </w:rPr>
              <w:t>;25</w:t>
            </w:r>
            <w:proofErr w:type="gramEnd"/>
            <w:r w:rsidRPr="00E93E56">
              <w:rPr>
                <w:rFonts w:ascii="Arial" w:hAnsi="Arial" w:cs="Arial"/>
                <w:sz w:val="18"/>
                <w:szCs w:val="18"/>
              </w:rPr>
              <w:t>(5):593-600.</w:t>
            </w:r>
          </w:p>
        </w:tc>
        <w:tc>
          <w:tcPr>
            <w:tcW w:w="1236" w:type="pct"/>
            <w:shd w:val="clear" w:color="auto" w:fill="E6E6E6"/>
            <w:noWrap/>
            <w:hideMark/>
          </w:tcPr>
          <w:p w14:paraId="3DEC68E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Comparison outside protocol</w:t>
            </w:r>
          </w:p>
        </w:tc>
      </w:tr>
      <w:tr w:rsidR="008D6049" w:rsidRPr="00E93E56" w14:paraId="507046A7" w14:textId="77777777" w:rsidTr="0009438C">
        <w:tc>
          <w:tcPr>
            <w:tcW w:w="210" w:type="pct"/>
            <w:shd w:val="clear" w:color="auto" w:fill="E6E6E6"/>
          </w:tcPr>
          <w:p w14:paraId="64B4CAD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461</w:t>
            </w:r>
          </w:p>
        </w:tc>
        <w:tc>
          <w:tcPr>
            <w:tcW w:w="564" w:type="pct"/>
            <w:shd w:val="clear" w:color="auto" w:fill="E6E6E6"/>
            <w:noWrap/>
            <w:hideMark/>
          </w:tcPr>
          <w:p w14:paraId="06D7C1C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Stephenson 2017</w:t>
            </w:r>
          </w:p>
        </w:tc>
        <w:tc>
          <w:tcPr>
            <w:tcW w:w="2990" w:type="pct"/>
            <w:shd w:val="clear" w:color="auto" w:fill="E6E6E6"/>
            <w:noWrap/>
            <w:hideMark/>
          </w:tcPr>
          <w:p w14:paraId="1E30BC7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Stephenson KR, Simpson TL, Martinez ME, Kearney DJ. Changes in mindfulness and posttraumatic stress disorder symptoms among veterans enrolled in mindfulness</w:t>
            </w:r>
            <w:r w:rsidRPr="00E93E56">
              <w:rPr>
                <w:rFonts w:ascii="Cambria Math" w:hAnsi="Cambria Math" w:cs="Cambria Math"/>
                <w:sz w:val="18"/>
                <w:szCs w:val="18"/>
              </w:rPr>
              <w:t>‐</w:t>
            </w:r>
            <w:r w:rsidRPr="00E93E56">
              <w:rPr>
                <w:rFonts w:ascii="Arial" w:hAnsi="Arial" w:cs="Arial"/>
                <w:sz w:val="18"/>
                <w:szCs w:val="18"/>
              </w:rPr>
              <w:t>based stress reduction. Journal of clinical psychology. 2017 Mar 1</w:t>
            </w:r>
            <w:proofErr w:type="gramStart"/>
            <w:r w:rsidRPr="00E93E56">
              <w:rPr>
                <w:rFonts w:ascii="Arial" w:hAnsi="Arial" w:cs="Arial"/>
                <w:sz w:val="18"/>
                <w:szCs w:val="18"/>
              </w:rPr>
              <w:t>;73</w:t>
            </w:r>
            <w:proofErr w:type="gramEnd"/>
            <w:r w:rsidRPr="00E93E56">
              <w:rPr>
                <w:rFonts w:ascii="Arial" w:hAnsi="Arial" w:cs="Arial"/>
                <w:sz w:val="18"/>
                <w:szCs w:val="18"/>
              </w:rPr>
              <w:t>(3):201-17.</w:t>
            </w:r>
          </w:p>
        </w:tc>
        <w:tc>
          <w:tcPr>
            <w:tcW w:w="1236" w:type="pct"/>
            <w:shd w:val="clear" w:color="auto" w:fill="E6E6E6"/>
            <w:noWrap/>
            <w:hideMark/>
          </w:tcPr>
          <w:p w14:paraId="4EB9FEC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Efficacy or safety data cannot be extracted</w:t>
            </w:r>
          </w:p>
        </w:tc>
      </w:tr>
      <w:tr w:rsidR="008D6049" w:rsidRPr="00E93E56" w14:paraId="30C94ED7" w14:textId="77777777" w:rsidTr="0009438C">
        <w:tc>
          <w:tcPr>
            <w:tcW w:w="210" w:type="pct"/>
            <w:shd w:val="clear" w:color="auto" w:fill="E6E6E6"/>
          </w:tcPr>
          <w:p w14:paraId="7E53422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462</w:t>
            </w:r>
          </w:p>
        </w:tc>
        <w:tc>
          <w:tcPr>
            <w:tcW w:w="564" w:type="pct"/>
            <w:shd w:val="clear" w:color="auto" w:fill="E6E6E6"/>
            <w:noWrap/>
            <w:hideMark/>
          </w:tcPr>
          <w:p w14:paraId="5B1D583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Stergiopoulos 2011</w:t>
            </w:r>
          </w:p>
        </w:tc>
        <w:tc>
          <w:tcPr>
            <w:tcW w:w="2990" w:type="pct"/>
            <w:shd w:val="clear" w:color="auto" w:fill="E6E6E6"/>
            <w:noWrap/>
            <w:hideMark/>
          </w:tcPr>
          <w:p w14:paraId="0FCEEB1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Stergiopoulos, E.; Cimo, A.; Cheng, C.; Bonato, S.; Dewa, CS.; (2011)  Interventions to improve work outcomes in wrok-related PTSD: a systematic review.  BMC Public Health 11:838</w:t>
            </w:r>
          </w:p>
        </w:tc>
        <w:tc>
          <w:tcPr>
            <w:tcW w:w="1236" w:type="pct"/>
            <w:shd w:val="clear" w:color="auto" w:fill="E6E6E6"/>
            <w:noWrap/>
            <w:hideMark/>
          </w:tcPr>
          <w:p w14:paraId="101C828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34E3BCA2" w14:textId="77777777" w:rsidTr="0009438C">
        <w:tc>
          <w:tcPr>
            <w:tcW w:w="210" w:type="pct"/>
            <w:shd w:val="clear" w:color="auto" w:fill="E6E6E6"/>
          </w:tcPr>
          <w:p w14:paraId="35E24BF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463</w:t>
            </w:r>
          </w:p>
        </w:tc>
        <w:tc>
          <w:tcPr>
            <w:tcW w:w="564" w:type="pct"/>
            <w:shd w:val="clear" w:color="auto" w:fill="E6E6E6"/>
            <w:noWrap/>
            <w:hideMark/>
          </w:tcPr>
          <w:p w14:paraId="458A50D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Stewart 2009a</w:t>
            </w:r>
          </w:p>
        </w:tc>
        <w:tc>
          <w:tcPr>
            <w:tcW w:w="2990" w:type="pct"/>
            <w:shd w:val="clear" w:color="auto" w:fill="E6E6E6"/>
            <w:noWrap/>
            <w:hideMark/>
          </w:tcPr>
          <w:p w14:paraId="664B8AA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Stewart, CL.; Wrobel, </w:t>
            </w:r>
            <w:proofErr w:type="gramStart"/>
            <w:r w:rsidRPr="00E93E56">
              <w:rPr>
                <w:rFonts w:ascii="Arial" w:hAnsi="Arial" w:cs="Arial"/>
                <w:sz w:val="18"/>
                <w:szCs w:val="18"/>
              </w:rPr>
              <w:t>TA.;</w:t>
            </w:r>
            <w:proofErr w:type="gramEnd"/>
            <w:r w:rsidRPr="00E93E56">
              <w:rPr>
                <w:rFonts w:ascii="Arial" w:hAnsi="Arial" w:cs="Arial"/>
                <w:sz w:val="18"/>
                <w:szCs w:val="18"/>
              </w:rPr>
              <w:t xml:space="preserve"> (2009)  Evaluation of the Efficacy of Pharmacotherapy and Psychotherapy in Treatme</w:t>
            </w:r>
            <w:r>
              <w:rPr>
                <w:rFonts w:ascii="Arial" w:hAnsi="Arial" w:cs="Arial"/>
                <w:sz w:val="18"/>
                <w:szCs w:val="18"/>
              </w:rPr>
              <w:t>nt</w:t>
            </w:r>
            <w:r w:rsidRPr="00E93E56">
              <w:rPr>
                <w:rFonts w:ascii="Arial" w:hAnsi="Arial" w:cs="Arial"/>
                <w:sz w:val="18"/>
                <w:szCs w:val="18"/>
              </w:rPr>
              <w:t xml:space="preserve"> of Combat-Related Post-Traumatic Stress Disorder: A Meta-Analytic Review of Outcome Studies.  Military Medicine 174.5: 460-469</w:t>
            </w:r>
          </w:p>
        </w:tc>
        <w:tc>
          <w:tcPr>
            <w:tcW w:w="1236" w:type="pct"/>
            <w:shd w:val="clear" w:color="auto" w:fill="E6E6E6"/>
            <w:noWrap/>
            <w:hideMark/>
          </w:tcPr>
          <w:p w14:paraId="7B1377B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08498741" w14:textId="77777777" w:rsidTr="0009438C">
        <w:tc>
          <w:tcPr>
            <w:tcW w:w="210" w:type="pct"/>
            <w:shd w:val="clear" w:color="auto" w:fill="E6E6E6"/>
          </w:tcPr>
          <w:p w14:paraId="1FC86C1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464</w:t>
            </w:r>
          </w:p>
        </w:tc>
        <w:tc>
          <w:tcPr>
            <w:tcW w:w="564" w:type="pct"/>
            <w:shd w:val="clear" w:color="auto" w:fill="E6E6E6"/>
            <w:noWrap/>
            <w:hideMark/>
          </w:tcPr>
          <w:p w14:paraId="66E7950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Stewart 2009b</w:t>
            </w:r>
          </w:p>
        </w:tc>
        <w:tc>
          <w:tcPr>
            <w:tcW w:w="2990" w:type="pct"/>
            <w:shd w:val="clear" w:color="auto" w:fill="E6E6E6"/>
            <w:noWrap/>
            <w:hideMark/>
          </w:tcPr>
          <w:p w14:paraId="5D4C41B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Stewart, RE.; Chambless, </w:t>
            </w:r>
            <w:proofErr w:type="gramStart"/>
            <w:r w:rsidRPr="00E93E56">
              <w:rPr>
                <w:rFonts w:ascii="Arial" w:hAnsi="Arial" w:cs="Arial"/>
                <w:sz w:val="18"/>
                <w:szCs w:val="18"/>
              </w:rPr>
              <w:t>DL.;</w:t>
            </w:r>
            <w:proofErr w:type="gramEnd"/>
            <w:r w:rsidRPr="00E93E56">
              <w:rPr>
                <w:rFonts w:ascii="Arial" w:hAnsi="Arial" w:cs="Arial"/>
                <w:sz w:val="18"/>
                <w:szCs w:val="18"/>
              </w:rPr>
              <w:t xml:space="preserve"> (2009) Cognitive-Behavioral Therapy for Adult Anxiety Disorders in Clinical Practice: A Meta-Analysis of Effectiveness Studies.  J Consulting and Clinical Psychology 77(4): 595-606</w:t>
            </w:r>
          </w:p>
        </w:tc>
        <w:tc>
          <w:tcPr>
            <w:tcW w:w="1236" w:type="pct"/>
            <w:shd w:val="clear" w:color="auto" w:fill="E6E6E6"/>
            <w:noWrap/>
            <w:hideMark/>
          </w:tcPr>
          <w:p w14:paraId="5182216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2E011B4D" w14:textId="77777777" w:rsidTr="0009438C">
        <w:tc>
          <w:tcPr>
            <w:tcW w:w="210" w:type="pct"/>
            <w:shd w:val="clear" w:color="auto" w:fill="E6E6E6"/>
          </w:tcPr>
          <w:p w14:paraId="07D6799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465</w:t>
            </w:r>
          </w:p>
        </w:tc>
        <w:tc>
          <w:tcPr>
            <w:tcW w:w="564" w:type="pct"/>
            <w:shd w:val="clear" w:color="auto" w:fill="E6E6E6"/>
            <w:noWrap/>
            <w:hideMark/>
          </w:tcPr>
          <w:p w14:paraId="4A04744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Strauss 2009</w:t>
            </w:r>
          </w:p>
        </w:tc>
        <w:tc>
          <w:tcPr>
            <w:tcW w:w="2990" w:type="pct"/>
            <w:shd w:val="clear" w:color="auto" w:fill="E6E6E6"/>
            <w:noWrap/>
            <w:hideMark/>
          </w:tcPr>
          <w:p w14:paraId="27EE4F8B" w14:textId="77777777" w:rsidR="008D6049" w:rsidRPr="00E93E56" w:rsidRDefault="008D6049" w:rsidP="0009438C">
            <w:pPr>
              <w:pStyle w:val="TableTextLeft"/>
              <w:rPr>
                <w:rFonts w:ascii="Arial" w:hAnsi="Arial" w:cs="Arial"/>
                <w:sz w:val="18"/>
                <w:szCs w:val="18"/>
              </w:rPr>
            </w:pPr>
            <w:r w:rsidRPr="00AC17F7">
              <w:rPr>
                <w:rFonts w:ascii="Arial" w:hAnsi="Arial" w:cs="Arial"/>
                <w:sz w:val="18"/>
                <w:szCs w:val="18"/>
                <w:lang w:val="fr-FR"/>
              </w:rPr>
              <w:t xml:space="preserve">Strauss JL, Calhoun PS, Marx CE. </w:t>
            </w:r>
            <w:r w:rsidRPr="00E93E56">
              <w:rPr>
                <w:rFonts w:ascii="Arial" w:hAnsi="Arial" w:cs="Arial"/>
                <w:sz w:val="18"/>
                <w:szCs w:val="18"/>
              </w:rPr>
              <w:t xml:space="preserve">Guided Imagery as a Therapeutic Tool in Post-Traumatic Stress </w:t>
            </w:r>
            <w:r w:rsidRPr="00E93E56">
              <w:rPr>
                <w:rFonts w:ascii="Arial" w:hAnsi="Arial" w:cs="Arial"/>
                <w:sz w:val="18"/>
                <w:szCs w:val="18"/>
              </w:rPr>
              <w:lastRenderedPageBreak/>
              <w:t>Disorder. InPost-Traumatic Stress Disorder 2009 (pp. 363-373). Humana Press.</w:t>
            </w:r>
          </w:p>
        </w:tc>
        <w:tc>
          <w:tcPr>
            <w:tcW w:w="1236" w:type="pct"/>
            <w:shd w:val="clear" w:color="auto" w:fill="E6E6E6"/>
            <w:noWrap/>
            <w:hideMark/>
          </w:tcPr>
          <w:p w14:paraId="7C6E495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lastRenderedPageBreak/>
              <w:t>Non-RCT (no control group)</w:t>
            </w:r>
          </w:p>
        </w:tc>
      </w:tr>
      <w:tr w:rsidR="008D6049" w:rsidRPr="00E93E56" w14:paraId="2B3CBABD" w14:textId="77777777" w:rsidTr="0009438C">
        <w:tc>
          <w:tcPr>
            <w:tcW w:w="210" w:type="pct"/>
            <w:shd w:val="clear" w:color="auto" w:fill="E6E6E6"/>
          </w:tcPr>
          <w:p w14:paraId="7B811A8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lastRenderedPageBreak/>
              <w:t>466</w:t>
            </w:r>
          </w:p>
        </w:tc>
        <w:tc>
          <w:tcPr>
            <w:tcW w:w="564" w:type="pct"/>
            <w:shd w:val="clear" w:color="auto" w:fill="E6E6E6"/>
            <w:noWrap/>
            <w:hideMark/>
          </w:tcPr>
          <w:p w14:paraId="22E3D12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Stubbs 2017</w:t>
            </w:r>
          </w:p>
        </w:tc>
        <w:tc>
          <w:tcPr>
            <w:tcW w:w="2990" w:type="pct"/>
            <w:shd w:val="clear" w:color="auto" w:fill="E6E6E6"/>
            <w:noWrap/>
            <w:hideMark/>
          </w:tcPr>
          <w:p w14:paraId="18DAFDC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Stubbs, B.; Vancampfort, D.; Rosenbaum, S.; Firth, J.; Cosco, T.; Veronese, N.; Salum, GA.; Schuch, FB.; (2017) An examination of the anxiolytic effects of exercise for people with anxiety and stress-related disorders: A meta-analysis.  Psychiatry Research 249: 102-108</w:t>
            </w:r>
          </w:p>
        </w:tc>
        <w:tc>
          <w:tcPr>
            <w:tcW w:w="1236" w:type="pct"/>
            <w:shd w:val="clear" w:color="auto" w:fill="E6E6E6"/>
            <w:noWrap/>
            <w:hideMark/>
          </w:tcPr>
          <w:p w14:paraId="2445F7B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0140340E" w14:textId="77777777" w:rsidTr="0009438C">
        <w:tc>
          <w:tcPr>
            <w:tcW w:w="210" w:type="pct"/>
            <w:shd w:val="clear" w:color="auto" w:fill="E6E6E6"/>
          </w:tcPr>
          <w:p w14:paraId="53D4B24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467</w:t>
            </w:r>
          </w:p>
        </w:tc>
        <w:tc>
          <w:tcPr>
            <w:tcW w:w="564" w:type="pct"/>
            <w:shd w:val="clear" w:color="auto" w:fill="E6E6E6"/>
            <w:noWrap/>
            <w:hideMark/>
          </w:tcPr>
          <w:p w14:paraId="21C87B4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Swift 2014</w:t>
            </w:r>
          </w:p>
        </w:tc>
        <w:tc>
          <w:tcPr>
            <w:tcW w:w="2990" w:type="pct"/>
            <w:shd w:val="clear" w:color="auto" w:fill="E6E6E6"/>
            <w:noWrap/>
            <w:hideMark/>
          </w:tcPr>
          <w:p w14:paraId="232D333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Swift, </w:t>
            </w:r>
            <w:proofErr w:type="gramStart"/>
            <w:r w:rsidRPr="00E93E56">
              <w:rPr>
                <w:rFonts w:ascii="Arial" w:hAnsi="Arial" w:cs="Arial"/>
                <w:sz w:val="18"/>
                <w:szCs w:val="18"/>
              </w:rPr>
              <w:t>JK.;</w:t>
            </w:r>
            <w:proofErr w:type="gramEnd"/>
            <w:r w:rsidRPr="00E93E56">
              <w:rPr>
                <w:rFonts w:ascii="Arial" w:hAnsi="Arial" w:cs="Arial"/>
                <w:sz w:val="18"/>
                <w:szCs w:val="18"/>
              </w:rPr>
              <w:t xml:space="preserve"> Greenberg, RP.; (2014) A Treatment by Disorder Meta-Analysis of Dropout From Psychotherapy.  J Psychotherapy Integration 24(3): 193-207</w:t>
            </w:r>
          </w:p>
        </w:tc>
        <w:tc>
          <w:tcPr>
            <w:tcW w:w="1236" w:type="pct"/>
            <w:shd w:val="clear" w:color="auto" w:fill="E6E6E6"/>
            <w:noWrap/>
            <w:hideMark/>
          </w:tcPr>
          <w:p w14:paraId="1811E30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2A79A061" w14:textId="77777777" w:rsidTr="0009438C">
        <w:tc>
          <w:tcPr>
            <w:tcW w:w="210" w:type="pct"/>
            <w:shd w:val="clear" w:color="auto" w:fill="E6E6E6"/>
          </w:tcPr>
          <w:p w14:paraId="1719B7C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468</w:t>
            </w:r>
          </w:p>
        </w:tc>
        <w:tc>
          <w:tcPr>
            <w:tcW w:w="564" w:type="pct"/>
            <w:shd w:val="clear" w:color="auto" w:fill="E6E6E6"/>
            <w:noWrap/>
            <w:hideMark/>
          </w:tcPr>
          <w:p w14:paraId="50AB499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Tarrier 1999a/1999b</w:t>
            </w:r>
          </w:p>
        </w:tc>
        <w:tc>
          <w:tcPr>
            <w:tcW w:w="2990" w:type="pct"/>
            <w:shd w:val="clear" w:color="auto" w:fill="E6E6E6"/>
            <w:noWrap/>
            <w:hideMark/>
          </w:tcPr>
          <w:p w14:paraId="56323EF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Tarrier, N., Sommerfield, C., Pilgrim, H., &amp; Humphreys, L. (1999). Cognitive therapy or imaginal exposure in the treatment of post- traumatic stress disorder: Twelve-month follow-up. British Journal of Psychiatry, 175, 571-575.</w:t>
            </w:r>
          </w:p>
          <w:p w14:paraId="60A57E10" w14:textId="77777777" w:rsidR="008D6049" w:rsidRPr="00E93E56" w:rsidRDefault="008D6049" w:rsidP="0009438C">
            <w:pPr>
              <w:pStyle w:val="TableTextLeft"/>
              <w:rPr>
                <w:rFonts w:ascii="Arial" w:hAnsi="Arial" w:cs="Arial"/>
                <w:sz w:val="18"/>
                <w:szCs w:val="18"/>
              </w:rPr>
            </w:pPr>
          </w:p>
          <w:p w14:paraId="47E215D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Tarrier, N., Pilgrim, H., Sommerfield, C., Faragher, B., Reynolds, M., Graham, E. et al. (1999). A randomized trial of cognitive therapy and imaginal exposure in the treatment of chronic posttraumatic stress disorder. Journal of Consulting &amp; Clinical Psychology, 67, 13-18.</w:t>
            </w:r>
          </w:p>
        </w:tc>
        <w:tc>
          <w:tcPr>
            <w:tcW w:w="1236" w:type="pct"/>
            <w:shd w:val="clear" w:color="auto" w:fill="E6E6E6"/>
            <w:noWrap/>
            <w:hideMark/>
          </w:tcPr>
          <w:p w14:paraId="476C8D6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Comparison outside protocol</w:t>
            </w:r>
          </w:p>
        </w:tc>
      </w:tr>
      <w:tr w:rsidR="008D6049" w:rsidRPr="00E93E56" w14:paraId="66F3147E" w14:textId="77777777" w:rsidTr="0009438C">
        <w:tc>
          <w:tcPr>
            <w:tcW w:w="210" w:type="pct"/>
            <w:shd w:val="clear" w:color="auto" w:fill="E6E6E6"/>
          </w:tcPr>
          <w:p w14:paraId="170A7BA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469</w:t>
            </w:r>
          </w:p>
        </w:tc>
        <w:tc>
          <w:tcPr>
            <w:tcW w:w="564" w:type="pct"/>
            <w:shd w:val="clear" w:color="auto" w:fill="E6E6E6"/>
            <w:noWrap/>
            <w:hideMark/>
          </w:tcPr>
          <w:p w14:paraId="0836D4B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Tarrier 2004</w:t>
            </w:r>
          </w:p>
        </w:tc>
        <w:tc>
          <w:tcPr>
            <w:tcW w:w="2990" w:type="pct"/>
            <w:shd w:val="clear" w:color="auto" w:fill="E6E6E6"/>
            <w:noWrap/>
            <w:hideMark/>
          </w:tcPr>
          <w:p w14:paraId="3A8C486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Tarrier N, Sommerfield C. Treatment of chronic PTSD by cognitive therapy and exposure: 5-year follow-up. Behavior Therapy. 2004 May 31</w:t>
            </w:r>
            <w:proofErr w:type="gramStart"/>
            <w:r w:rsidRPr="00E93E56">
              <w:rPr>
                <w:rFonts w:ascii="Arial" w:hAnsi="Arial" w:cs="Arial"/>
                <w:sz w:val="18"/>
                <w:szCs w:val="18"/>
              </w:rPr>
              <w:t>;35</w:t>
            </w:r>
            <w:proofErr w:type="gramEnd"/>
            <w:r w:rsidRPr="00E93E56">
              <w:rPr>
                <w:rFonts w:ascii="Arial" w:hAnsi="Arial" w:cs="Arial"/>
                <w:sz w:val="18"/>
                <w:szCs w:val="18"/>
              </w:rPr>
              <w:t>(2):231-46.</w:t>
            </w:r>
          </w:p>
        </w:tc>
        <w:tc>
          <w:tcPr>
            <w:tcW w:w="1236" w:type="pct"/>
            <w:shd w:val="clear" w:color="auto" w:fill="E6E6E6"/>
            <w:noWrap/>
            <w:hideMark/>
          </w:tcPr>
          <w:p w14:paraId="32C266E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that is not relevant</w:t>
            </w:r>
          </w:p>
        </w:tc>
      </w:tr>
      <w:tr w:rsidR="008D6049" w:rsidRPr="00E93E56" w14:paraId="32F02260" w14:textId="77777777" w:rsidTr="0009438C">
        <w:tc>
          <w:tcPr>
            <w:tcW w:w="210" w:type="pct"/>
            <w:shd w:val="clear" w:color="auto" w:fill="E6E6E6"/>
          </w:tcPr>
          <w:p w14:paraId="16661EC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470</w:t>
            </w:r>
          </w:p>
        </w:tc>
        <w:tc>
          <w:tcPr>
            <w:tcW w:w="564" w:type="pct"/>
            <w:shd w:val="clear" w:color="auto" w:fill="E6E6E6"/>
            <w:noWrap/>
            <w:hideMark/>
          </w:tcPr>
          <w:p w14:paraId="66B7C5E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Taylor 2009</w:t>
            </w:r>
          </w:p>
        </w:tc>
        <w:tc>
          <w:tcPr>
            <w:tcW w:w="2990" w:type="pct"/>
            <w:shd w:val="clear" w:color="auto" w:fill="E6E6E6"/>
            <w:noWrap/>
            <w:hideMark/>
          </w:tcPr>
          <w:p w14:paraId="33303AA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Taylor, </w:t>
            </w:r>
            <w:proofErr w:type="gramStart"/>
            <w:r w:rsidRPr="00E93E56">
              <w:rPr>
                <w:rFonts w:ascii="Arial" w:hAnsi="Arial" w:cs="Arial"/>
                <w:sz w:val="18"/>
                <w:szCs w:val="18"/>
              </w:rPr>
              <w:t>JE.;</w:t>
            </w:r>
            <w:proofErr w:type="gramEnd"/>
            <w:r w:rsidRPr="00E93E56">
              <w:rPr>
                <w:rFonts w:ascii="Arial" w:hAnsi="Arial" w:cs="Arial"/>
                <w:sz w:val="18"/>
                <w:szCs w:val="18"/>
              </w:rPr>
              <w:t xml:space="preserve"> Harvey, ST.; (2009) Effects of psychotherapy with people who have been sexually assaulted: A meta-analysis.  14(5): 273-285</w:t>
            </w:r>
          </w:p>
        </w:tc>
        <w:tc>
          <w:tcPr>
            <w:tcW w:w="1236" w:type="pct"/>
            <w:shd w:val="clear" w:color="auto" w:fill="E6E6E6"/>
            <w:noWrap/>
            <w:hideMark/>
          </w:tcPr>
          <w:p w14:paraId="5C47360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195CA21C" w14:textId="77777777" w:rsidTr="0009438C">
        <w:tc>
          <w:tcPr>
            <w:tcW w:w="210" w:type="pct"/>
            <w:shd w:val="clear" w:color="auto" w:fill="E6E6E6"/>
          </w:tcPr>
          <w:p w14:paraId="41639E6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471</w:t>
            </w:r>
          </w:p>
        </w:tc>
        <w:tc>
          <w:tcPr>
            <w:tcW w:w="564" w:type="pct"/>
            <w:shd w:val="clear" w:color="auto" w:fill="E6E6E6"/>
            <w:noWrap/>
            <w:hideMark/>
          </w:tcPr>
          <w:p w14:paraId="25C1CED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Taylor 2010</w:t>
            </w:r>
          </w:p>
        </w:tc>
        <w:tc>
          <w:tcPr>
            <w:tcW w:w="2990" w:type="pct"/>
            <w:shd w:val="clear" w:color="auto" w:fill="E6E6E6"/>
            <w:noWrap/>
            <w:hideMark/>
          </w:tcPr>
          <w:p w14:paraId="1728984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Taylor, </w:t>
            </w:r>
            <w:proofErr w:type="gramStart"/>
            <w:r w:rsidRPr="00E93E56">
              <w:rPr>
                <w:rFonts w:ascii="Arial" w:hAnsi="Arial" w:cs="Arial"/>
                <w:sz w:val="18"/>
                <w:szCs w:val="18"/>
              </w:rPr>
              <w:t>JE.;</w:t>
            </w:r>
            <w:proofErr w:type="gramEnd"/>
            <w:r w:rsidRPr="00E93E56">
              <w:rPr>
                <w:rFonts w:ascii="Arial" w:hAnsi="Arial" w:cs="Arial"/>
                <w:sz w:val="18"/>
                <w:szCs w:val="18"/>
              </w:rPr>
              <w:t xml:space="preserve"> Harvey, ST.; (2010) A meta-analysis of the effects of psychotherapy with adults sexually abused in childhood.  Clinical Psychology Review 30(6): 749-767</w:t>
            </w:r>
          </w:p>
        </w:tc>
        <w:tc>
          <w:tcPr>
            <w:tcW w:w="1236" w:type="pct"/>
            <w:shd w:val="clear" w:color="auto" w:fill="E6E6E6"/>
            <w:noWrap/>
            <w:hideMark/>
          </w:tcPr>
          <w:p w14:paraId="0B676A1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6CC7D8FF" w14:textId="77777777" w:rsidTr="0009438C">
        <w:tc>
          <w:tcPr>
            <w:tcW w:w="210" w:type="pct"/>
            <w:shd w:val="clear" w:color="auto" w:fill="E6E6E6"/>
          </w:tcPr>
          <w:p w14:paraId="11C3CBC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472</w:t>
            </w:r>
          </w:p>
        </w:tc>
        <w:tc>
          <w:tcPr>
            <w:tcW w:w="564" w:type="pct"/>
            <w:shd w:val="clear" w:color="auto" w:fill="E6E6E6"/>
            <w:noWrap/>
            <w:hideMark/>
          </w:tcPr>
          <w:p w14:paraId="1F6DC00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Taylor 2014</w:t>
            </w:r>
          </w:p>
        </w:tc>
        <w:tc>
          <w:tcPr>
            <w:tcW w:w="2990" w:type="pct"/>
            <w:shd w:val="clear" w:color="auto" w:fill="E6E6E6"/>
            <w:noWrap/>
            <w:hideMark/>
          </w:tcPr>
          <w:p w14:paraId="506C967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Taylor, </w:t>
            </w:r>
            <w:proofErr w:type="gramStart"/>
            <w:r w:rsidRPr="00E93E56">
              <w:rPr>
                <w:rFonts w:ascii="Arial" w:hAnsi="Arial" w:cs="Arial"/>
                <w:sz w:val="18"/>
                <w:szCs w:val="18"/>
              </w:rPr>
              <w:t>DJ.;</w:t>
            </w:r>
            <w:proofErr w:type="gramEnd"/>
            <w:r w:rsidRPr="00E93E56">
              <w:rPr>
                <w:rFonts w:ascii="Arial" w:hAnsi="Arial" w:cs="Arial"/>
                <w:sz w:val="18"/>
                <w:szCs w:val="18"/>
              </w:rPr>
              <w:t xml:space="preserve"> Pruiksma, KE.; (2014) Cognitive and behavioural therapy for insomnia (CBT-I) in psychiatric populations: A systematic review.  Int Rev Psychiatry 26(2): 205-213</w:t>
            </w:r>
          </w:p>
        </w:tc>
        <w:tc>
          <w:tcPr>
            <w:tcW w:w="1236" w:type="pct"/>
            <w:shd w:val="clear" w:color="auto" w:fill="E6E6E6"/>
            <w:noWrap/>
            <w:hideMark/>
          </w:tcPr>
          <w:p w14:paraId="70D66AB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3E240552" w14:textId="77777777" w:rsidTr="0009438C">
        <w:tc>
          <w:tcPr>
            <w:tcW w:w="210" w:type="pct"/>
            <w:shd w:val="clear" w:color="auto" w:fill="E6E6E6"/>
          </w:tcPr>
          <w:p w14:paraId="49DCA09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473</w:t>
            </w:r>
          </w:p>
        </w:tc>
        <w:tc>
          <w:tcPr>
            <w:tcW w:w="564" w:type="pct"/>
            <w:shd w:val="clear" w:color="auto" w:fill="E6E6E6"/>
            <w:noWrap/>
            <w:hideMark/>
          </w:tcPr>
          <w:p w14:paraId="300A186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Taylor 2017</w:t>
            </w:r>
          </w:p>
        </w:tc>
        <w:tc>
          <w:tcPr>
            <w:tcW w:w="2990" w:type="pct"/>
            <w:shd w:val="clear" w:color="auto" w:fill="E6E6E6"/>
            <w:noWrap/>
            <w:hideMark/>
          </w:tcPr>
          <w:p w14:paraId="0E57D75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Taylor M, Petrakis I, Ralevski E. Treatment of alcohol use disorder and co-occurring PTSD. The American journal of drug and alcohol abuse. 2017 Jul 4</w:t>
            </w:r>
            <w:proofErr w:type="gramStart"/>
            <w:r w:rsidRPr="00E93E56">
              <w:rPr>
                <w:rFonts w:ascii="Arial" w:hAnsi="Arial" w:cs="Arial"/>
                <w:sz w:val="18"/>
                <w:szCs w:val="18"/>
              </w:rPr>
              <w:t>;43</w:t>
            </w:r>
            <w:proofErr w:type="gramEnd"/>
            <w:r w:rsidRPr="00E93E56">
              <w:rPr>
                <w:rFonts w:ascii="Arial" w:hAnsi="Arial" w:cs="Arial"/>
                <w:sz w:val="18"/>
                <w:szCs w:val="18"/>
              </w:rPr>
              <w:t>(4):391-401.</w:t>
            </w:r>
          </w:p>
        </w:tc>
        <w:tc>
          <w:tcPr>
            <w:tcW w:w="1236" w:type="pct"/>
            <w:shd w:val="clear" w:color="auto" w:fill="E6E6E6"/>
            <w:noWrap/>
            <w:hideMark/>
          </w:tcPr>
          <w:p w14:paraId="5AEC812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45677F20" w14:textId="77777777" w:rsidTr="0009438C">
        <w:tc>
          <w:tcPr>
            <w:tcW w:w="210" w:type="pct"/>
            <w:shd w:val="clear" w:color="auto" w:fill="E6E6E6"/>
          </w:tcPr>
          <w:p w14:paraId="06ECE53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474</w:t>
            </w:r>
          </w:p>
        </w:tc>
        <w:tc>
          <w:tcPr>
            <w:tcW w:w="564" w:type="pct"/>
            <w:shd w:val="clear" w:color="auto" w:fill="E6E6E6"/>
            <w:noWrap/>
            <w:hideMark/>
          </w:tcPr>
          <w:p w14:paraId="492170C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Teng 2008</w:t>
            </w:r>
          </w:p>
        </w:tc>
        <w:tc>
          <w:tcPr>
            <w:tcW w:w="2990" w:type="pct"/>
            <w:shd w:val="clear" w:color="auto" w:fill="E6E6E6"/>
            <w:noWrap/>
            <w:hideMark/>
          </w:tcPr>
          <w:p w14:paraId="22F146C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Teng, EJ.; Bailey, SD.; Chaison, AD.; Peterson, NJ.; Hamilton, JD.; Dunn, NJ.; (2008) Treating Comorbid Panic Disorder in Veterans with Posttraumatic Stress Disorder. J Consul and Clin Psych 76(4): 704-710</w:t>
            </w:r>
          </w:p>
        </w:tc>
        <w:tc>
          <w:tcPr>
            <w:tcW w:w="1236" w:type="pct"/>
            <w:shd w:val="clear" w:color="auto" w:fill="E6E6E6"/>
            <w:noWrap/>
            <w:hideMark/>
          </w:tcPr>
          <w:p w14:paraId="1D3640F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Intervention not targeted at PTSD symptoms</w:t>
            </w:r>
          </w:p>
        </w:tc>
      </w:tr>
      <w:tr w:rsidR="008D6049" w:rsidRPr="00E93E56" w14:paraId="3ADDD55B" w14:textId="77777777" w:rsidTr="0009438C">
        <w:tc>
          <w:tcPr>
            <w:tcW w:w="210" w:type="pct"/>
            <w:shd w:val="clear" w:color="auto" w:fill="E6E6E6"/>
          </w:tcPr>
          <w:p w14:paraId="2E84D35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475</w:t>
            </w:r>
          </w:p>
        </w:tc>
        <w:tc>
          <w:tcPr>
            <w:tcW w:w="564" w:type="pct"/>
            <w:shd w:val="clear" w:color="auto" w:fill="E6E6E6"/>
            <w:noWrap/>
            <w:hideMark/>
          </w:tcPr>
          <w:p w14:paraId="38AC1C2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Teng 2013</w:t>
            </w:r>
          </w:p>
        </w:tc>
        <w:tc>
          <w:tcPr>
            <w:tcW w:w="2990" w:type="pct"/>
            <w:shd w:val="clear" w:color="auto" w:fill="E6E6E6"/>
            <w:noWrap/>
            <w:hideMark/>
          </w:tcPr>
          <w:p w14:paraId="3DC0C77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Teng, EJ.; Hiatt, EL.; McClair, V.; Kunik, ME.; Frueh, BC.; Stanley, MA.; (2013) Efficacy of Posttraumatic Stress Disorder Treatment for Comorbid Panic Disorder: A Critical Review and Future Directions for Treatment Research.  Clinical Psychology, Science and Practice 20(3): 268-284</w:t>
            </w:r>
          </w:p>
        </w:tc>
        <w:tc>
          <w:tcPr>
            <w:tcW w:w="1236" w:type="pct"/>
            <w:shd w:val="clear" w:color="auto" w:fill="E6E6E6"/>
            <w:noWrap/>
            <w:hideMark/>
          </w:tcPr>
          <w:p w14:paraId="27B08B5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5D6383A5" w14:textId="77777777" w:rsidTr="0009438C">
        <w:tc>
          <w:tcPr>
            <w:tcW w:w="210" w:type="pct"/>
            <w:shd w:val="clear" w:color="auto" w:fill="E6E6E6"/>
          </w:tcPr>
          <w:p w14:paraId="6B4ED49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476</w:t>
            </w:r>
          </w:p>
        </w:tc>
        <w:tc>
          <w:tcPr>
            <w:tcW w:w="564" w:type="pct"/>
            <w:shd w:val="clear" w:color="auto" w:fill="E6E6E6"/>
            <w:noWrap/>
            <w:hideMark/>
          </w:tcPr>
          <w:p w14:paraId="4A3F224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Ter Heide 2011</w:t>
            </w:r>
          </w:p>
        </w:tc>
        <w:tc>
          <w:tcPr>
            <w:tcW w:w="2990" w:type="pct"/>
            <w:shd w:val="clear" w:color="auto" w:fill="E6E6E6"/>
            <w:noWrap/>
            <w:hideMark/>
          </w:tcPr>
          <w:p w14:paraId="73124A2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Ter Heide FJ, Mooren T, Kleijn W, de Jongh A, Kleber R. EMDR versus stabilisation in traumatised asylum seekers and refugees: Results of a pilot study. European journal of psychotraumatology. 2011 Jan 1</w:t>
            </w:r>
            <w:proofErr w:type="gramStart"/>
            <w:r w:rsidRPr="00E93E56">
              <w:rPr>
                <w:rFonts w:ascii="Arial" w:hAnsi="Arial" w:cs="Arial"/>
                <w:sz w:val="18"/>
                <w:szCs w:val="18"/>
              </w:rPr>
              <w:t>;2</w:t>
            </w:r>
            <w:proofErr w:type="gramEnd"/>
            <w:r w:rsidRPr="00E93E56">
              <w:rPr>
                <w:rFonts w:ascii="Arial" w:hAnsi="Arial" w:cs="Arial"/>
                <w:sz w:val="18"/>
                <w:szCs w:val="18"/>
              </w:rPr>
              <w:t>(1):5881.</w:t>
            </w:r>
          </w:p>
        </w:tc>
        <w:tc>
          <w:tcPr>
            <w:tcW w:w="1236" w:type="pct"/>
            <w:shd w:val="clear" w:color="auto" w:fill="E6E6E6"/>
            <w:noWrap/>
            <w:hideMark/>
          </w:tcPr>
          <w:p w14:paraId="1FB427B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Sample size (N&lt;10/arm)</w:t>
            </w:r>
          </w:p>
        </w:tc>
      </w:tr>
      <w:tr w:rsidR="008D6049" w:rsidRPr="00E93E56" w14:paraId="5B3812B1" w14:textId="77777777" w:rsidTr="0009438C">
        <w:tc>
          <w:tcPr>
            <w:tcW w:w="210" w:type="pct"/>
            <w:shd w:val="clear" w:color="auto" w:fill="E6E6E6"/>
          </w:tcPr>
          <w:p w14:paraId="4DBE42A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lastRenderedPageBreak/>
              <w:t>477</w:t>
            </w:r>
          </w:p>
        </w:tc>
        <w:tc>
          <w:tcPr>
            <w:tcW w:w="564" w:type="pct"/>
            <w:shd w:val="clear" w:color="auto" w:fill="E6E6E6"/>
            <w:noWrap/>
            <w:hideMark/>
          </w:tcPr>
          <w:p w14:paraId="1711031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Thompson 1995</w:t>
            </w:r>
          </w:p>
        </w:tc>
        <w:tc>
          <w:tcPr>
            <w:tcW w:w="2990" w:type="pct"/>
            <w:shd w:val="clear" w:color="auto" w:fill="E6E6E6"/>
            <w:noWrap/>
            <w:hideMark/>
          </w:tcPr>
          <w:p w14:paraId="02AFBF0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Thompson J, Chung MC, Jackson G, Rosser R. A comparative trial of psychotherapy in the treatment of post</w:t>
            </w:r>
            <w:r w:rsidRPr="00E93E56">
              <w:rPr>
                <w:rFonts w:ascii="Cambria Math" w:hAnsi="Cambria Math" w:cs="Cambria Math"/>
                <w:sz w:val="18"/>
                <w:szCs w:val="18"/>
              </w:rPr>
              <w:t>‐</w:t>
            </w:r>
            <w:r w:rsidRPr="00E93E56">
              <w:rPr>
                <w:rFonts w:ascii="Arial" w:hAnsi="Arial" w:cs="Arial"/>
                <w:sz w:val="18"/>
                <w:szCs w:val="18"/>
              </w:rPr>
              <w:t>trauma stress reactions. Clinical Psychology &amp; Psychotherapy. 1995 Oct 1</w:t>
            </w:r>
            <w:proofErr w:type="gramStart"/>
            <w:r w:rsidRPr="00E93E56">
              <w:rPr>
                <w:rFonts w:ascii="Arial" w:hAnsi="Arial" w:cs="Arial"/>
                <w:sz w:val="18"/>
                <w:szCs w:val="18"/>
              </w:rPr>
              <w:t>;2</w:t>
            </w:r>
            <w:proofErr w:type="gramEnd"/>
            <w:r w:rsidRPr="00E93E56">
              <w:rPr>
                <w:rFonts w:ascii="Arial" w:hAnsi="Arial" w:cs="Arial"/>
                <w:sz w:val="18"/>
                <w:szCs w:val="18"/>
              </w:rPr>
              <w:t>(3):168-76.</w:t>
            </w:r>
          </w:p>
        </w:tc>
        <w:tc>
          <w:tcPr>
            <w:tcW w:w="1236" w:type="pct"/>
            <w:shd w:val="clear" w:color="auto" w:fill="E6E6E6"/>
            <w:noWrap/>
            <w:hideMark/>
          </w:tcPr>
          <w:p w14:paraId="2B40423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Intervention outside protocol</w:t>
            </w:r>
          </w:p>
        </w:tc>
      </w:tr>
      <w:tr w:rsidR="008D6049" w:rsidRPr="00E93E56" w14:paraId="23BE0A46" w14:textId="77777777" w:rsidTr="0009438C">
        <w:tc>
          <w:tcPr>
            <w:tcW w:w="210" w:type="pct"/>
            <w:shd w:val="clear" w:color="auto" w:fill="E6E6E6"/>
          </w:tcPr>
          <w:p w14:paraId="1131E65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478</w:t>
            </w:r>
          </w:p>
        </w:tc>
        <w:tc>
          <w:tcPr>
            <w:tcW w:w="564" w:type="pct"/>
            <w:shd w:val="clear" w:color="auto" w:fill="E6E6E6"/>
            <w:noWrap/>
            <w:hideMark/>
          </w:tcPr>
          <w:p w14:paraId="425D9F5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Thrasher 2010</w:t>
            </w:r>
          </w:p>
        </w:tc>
        <w:tc>
          <w:tcPr>
            <w:tcW w:w="2990" w:type="pct"/>
            <w:shd w:val="clear" w:color="auto" w:fill="E6E6E6"/>
            <w:noWrap/>
            <w:hideMark/>
          </w:tcPr>
          <w:p w14:paraId="1CB6DEB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Thrasher S, Power M, Morant N, Marks I, Dalgleish T. Social support moderates outcome in a randomized controlled trial of exposure therapy and (or) cognitive restructuring for chronic posttraumatic stress disorder. The Canadian Journal of Psychiatry. 2010 Mar</w:t>
            </w:r>
            <w:proofErr w:type="gramStart"/>
            <w:r w:rsidRPr="00E93E56">
              <w:rPr>
                <w:rFonts w:ascii="Arial" w:hAnsi="Arial" w:cs="Arial"/>
                <w:sz w:val="18"/>
                <w:szCs w:val="18"/>
              </w:rPr>
              <w:t>;55</w:t>
            </w:r>
            <w:proofErr w:type="gramEnd"/>
            <w:r w:rsidRPr="00E93E56">
              <w:rPr>
                <w:rFonts w:ascii="Arial" w:hAnsi="Arial" w:cs="Arial"/>
                <w:sz w:val="18"/>
                <w:szCs w:val="18"/>
              </w:rPr>
              <w:t>(3):187-90.</w:t>
            </w:r>
          </w:p>
        </w:tc>
        <w:tc>
          <w:tcPr>
            <w:tcW w:w="1236" w:type="pct"/>
            <w:shd w:val="clear" w:color="auto" w:fill="E6E6E6"/>
            <w:noWrap/>
            <w:hideMark/>
          </w:tcPr>
          <w:p w14:paraId="2E8AF3F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of RCT already included</w:t>
            </w:r>
          </w:p>
        </w:tc>
      </w:tr>
      <w:tr w:rsidR="008D6049" w:rsidRPr="00E93E56" w14:paraId="40454C02" w14:textId="77777777" w:rsidTr="0009438C">
        <w:tc>
          <w:tcPr>
            <w:tcW w:w="210" w:type="pct"/>
            <w:shd w:val="clear" w:color="auto" w:fill="E6E6E6"/>
          </w:tcPr>
          <w:p w14:paraId="4C9CD41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479</w:t>
            </w:r>
          </w:p>
        </w:tc>
        <w:tc>
          <w:tcPr>
            <w:tcW w:w="564" w:type="pct"/>
            <w:shd w:val="clear" w:color="auto" w:fill="E6E6E6"/>
            <w:noWrap/>
            <w:hideMark/>
          </w:tcPr>
          <w:p w14:paraId="3781DDE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Thunker 2012</w:t>
            </w:r>
          </w:p>
        </w:tc>
        <w:tc>
          <w:tcPr>
            <w:tcW w:w="2990" w:type="pct"/>
            <w:shd w:val="clear" w:color="auto" w:fill="E6E6E6"/>
            <w:noWrap/>
            <w:hideMark/>
          </w:tcPr>
          <w:p w14:paraId="0C2A0B4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Thünker J, Pietrowsky R. Effectiveness of a manualized imagery rehearsal therapy for patients suffering from nightmare disorders with and without a comorbidity of depression or PTSD. Behaviour Research and Therapy. 2012 Sep 30</w:t>
            </w:r>
            <w:proofErr w:type="gramStart"/>
            <w:r w:rsidRPr="00E93E56">
              <w:rPr>
                <w:rFonts w:ascii="Arial" w:hAnsi="Arial" w:cs="Arial"/>
                <w:sz w:val="18"/>
                <w:szCs w:val="18"/>
              </w:rPr>
              <w:t>;50</w:t>
            </w:r>
            <w:proofErr w:type="gramEnd"/>
            <w:r w:rsidRPr="00E93E56">
              <w:rPr>
                <w:rFonts w:ascii="Arial" w:hAnsi="Arial" w:cs="Arial"/>
                <w:sz w:val="18"/>
                <w:szCs w:val="18"/>
              </w:rPr>
              <w:t>(9):558-64.</w:t>
            </w:r>
          </w:p>
        </w:tc>
        <w:tc>
          <w:tcPr>
            <w:tcW w:w="1236" w:type="pct"/>
            <w:shd w:val="clear" w:color="auto" w:fill="E6E6E6"/>
            <w:noWrap/>
            <w:hideMark/>
          </w:tcPr>
          <w:p w14:paraId="43FF9D6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Sample size (N&lt;10/arm)</w:t>
            </w:r>
          </w:p>
        </w:tc>
      </w:tr>
      <w:tr w:rsidR="008D6049" w:rsidRPr="00E93E56" w14:paraId="579FD790" w14:textId="77777777" w:rsidTr="0009438C">
        <w:tc>
          <w:tcPr>
            <w:tcW w:w="210" w:type="pct"/>
            <w:shd w:val="clear" w:color="auto" w:fill="E6E6E6"/>
          </w:tcPr>
          <w:p w14:paraId="3D81C44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480</w:t>
            </w:r>
          </w:p>
        </w:tc>
        <w:tc>
          <w:tcPr>
            <w:tcW w:w="564" w:type="pct"/>
            <w:shd w:val="clear" w:color="auto" w:fill="E6E6E6"/>
            <w:noWrap/>
            <w:hideMark/>
          </w:tcPr>
          <w:p w14:paraId="3654236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Tirado-Munoz 2014</w:t>
            </w:r>
          </w:p>
        </w:tc>
        <w:tc>
          <w:tcPr>
            <w:tcW w:w="2990" w:type="pct"/>
            <w:shd w:val="clear" w:color="auto" w:fill="E6E6E6"/>
            <w:noWrap/>
            <w:hideMark/>
          </w:tcPr>
          <w:p w14:paraId="54DDE13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Tirado-Munoz, J.; Gilchrist, G.; Farre, M.; Hegarty, K.; Torrens, M.; (2014</w:t>
            </w:r>
            <w:proofErr w:type="gramStart"/>
            <w:r w:rsidRPr="00E93E56">
              <w:rPr>
                <w:rFonts w:ascii="Arial" w:hAnsi="Arial" w:cs="Arial"/>
                <w:sz w:val="18"/>
                <w:szCs w:val="18"/>
              </w:rPr>
              <w:t>)  The</w:t>
            </w:r>
            <w:proofErr w:type="gramEnd"/>
            <w:r w:rsidRPr="00E93E56">
              <w:rPr>
                <w:rFonts w:ascii="Arial" w:hAnsi="Arial" w:cs="Arial"/>
                <w:sz w:val="18"/>
                <w:szCs w:val="18"/>
              </w:rPr>
              <w:t xml:space="preserve"> efficay of cognitive behavioural therap and advocacy interventions for women who have experienced intimate partner violence: A systematic review and meta-analysis.  Annals of Medicine 46(8): 567-586</w:t>
            </w:r>
          </w:p>
        </w:tc>
        <w:tc>
          <w:tcPr>
            <w:tcW w:w="1236" w:type="pct"/>
            <w:shd w:val="clear" w:color="auto" w:fill="E6E6E6"/>
            <w:noWrap/>
            <w:hideMark/>
          </w:tcPr>
          <w:p w14:paraId="5F15851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0CBACC6A" w14:textId="77777777" w:rsidTr="0009438C">
        <w:tc>
          <w:tcPr>
            <w:tcW w:w="210" w:type="pct"/>
            <w:shd w:val="clear" w:color="auto" w:fill="E6E6E6"/>
          </w:tcPr>
          <w:p w14:paraId="2A1D941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481</w:t>
            </w:r>
          </w:p>
        </w:tc>
        <w:tc>
          <w:tcPr>
            <w:tcW w:w="564" w:type="pct"/>
            <w:shd w:val="clear" w:color="auto" w:fill="E6E6E6"/>
            <w:noWrap/>
            <w:hideMark/>
          </w:tcPr>
          <w:p w14:paraId="4BC71BF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Torchalla 2012</w:t>
            </w:r>
          </w:p>
        </w:tc>
        <w:tc>
          <w:tcPr>
            <w:tcW w:w="2990" w:type="pct"/>
            <w:shd w:val="clear" w:color="auto" w:fill="E6E6E6"/>
            <w:noWrap/>
            <w:hideMark/>
          </w:tcPr>
          <w:p w14:paraId="30886B8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Torchally, I.; Nosen, L.; Rostam, H.; Allen, P.; (2012</w:t>
            </w:r>
            <w:proofErr w:type="gramStart"/>
            <w:r w:rsidRPr="00E93E56">
              <w:rPr>
                <w:rFonts w:ascii="Arial" w:hAnsi="Arial" w:cs="Arial"/>
                <w:sz w:val="18"/>
                <w:szCs w:val="18"/>
              </w:rPr>
              <w:t>)  Integrated</w:t>
            </w:r>
            <w:proofErr w:type="gramEnd"/>
            <w:r w:rsidRPr="00E93E56">
              <w:rPr>
                <w:rFonts w:ascii="Arial" w:hAnsi="Arial" w:cs="Arial"/>
                <w:sz w:val="18"/>
                <w:szCs w:val="18"/>
              </w:rPr>
              <w:t xml:space="preserve"> treatment programs for individulas with concurrent substance use disorders and trauma experiences: A systematic review and meta-analysis.  J Substance Abuse Treatment 42(1): 65-77</w:t>
            </w:r>
          </w:p>
        </w:tc>
        <w:tc>
          <w:tcPr>
            <w:tcW w:w="1236" w:type="pct"/>
            <w:shd w:val="clear" w:color="auto" w:fill="E6E6E6"/>
            <w:noWrap/>
            <w:hideMark/>
          </w:tcPr>
          <w:p w14:paraId="7C921EF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32E1E9A6" w14:textId="77777777" w:rsidTr="0009438C">
        <w:tc>
          <w:tcPr>
            <w:tcW w:w="210" w:type="pct"/>
            <w:shd w:val="clear" w:color="auto" w:fill="E6E6E6"/>
          </w:tcPr>
          <w:p w14:paraId="7540BA8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482</w:t>
            </w:r>
          </w:p>
        </w:tc>
        <w:tc>
          <w:tcPr>
            <w:tcW w:w="564" w:type="pct"/>
            <w:shd w:val="clear" w:color="auto" w:fill="E6E6E6"/>
            <w:noWrap/>
            <w:hideMark/>
          </w:tcPr>
          <w:p w14:paraId="4F40937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Tran 2016</w:t>
            </w:r>
          </w:p>
        </w:tc>
        <w:tc>
          <w:tcPr>
            <w:tcW w:w="2990" w:type="pct"/>
            <w:shd w:val="clear" w:color="auto" w:fill="E6E6E6"/>
            <w:noWrap/>
            <w:hideMark/>
          </w:tcPr>
          <w:p w14:paraId="7B667F4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Tran, </w:t>
            </w:r>
            <w:proofErr w:type="gramStart"/>
            <w:r w:rsidRPr="00E93E56">
              <w:rPr>
                <w:rFonts w:ascii="Arial" w:hAnsi="Arial" w:cs="Arial"/>
                <w:sz w:val="18"/>
                <w:szCs w:val="18"/>
              </w:rPr>
              <w:t>US.;</w:t>
            </w:r>
            <w:proofErr w:type="gramEnd"/>
            <w:r w:rsidRPr="00E93E56">
              <w:rPr>
                <w:rFonts w:ascii="Arial" w:hAnsi="Arial" w:cs="Arial"/>
                <w:sz w:val="18"/>
                <w:szCs w:val="18"/>
              </w:rPr>
              <w:t xml:space="preserve"> Gregor, B.; (2016)  The relative efficacy of bona fide psychotherapies for post-traumatic stress disorder: a meta-analytical evaluatoin of randomized controlled trials.  BMC Psychiatry 16:266</w:t>
            </w:r>
          </w:p>
        </w:tc>
        <w:tc>
          <w:tcPr>
            <w:tcW w:w="1236" w:type="pct"/>
            <w:shd w:val="clear" w:color="auto" w:fill="E6E6E6"/>
            <w:noWrap/>
            <w:hideMark/>
          </w:tcPr>
          <w:p w14:paraId="262D4CA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1FE470BC" w14:textId="77777777" w:rsidTr="0009438C">
        <w:tc>
          <w:tcPr>
            <w:tcW w:w="210" w:type="pct"/>
            <w:shd w:val="clear" w:color="auto" w:fill="E6E6E6"/>
          </w:tcPr>
          <w:p w14:paraId="1FCD566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483</w:t>
            </w:r>
          </w:p>
        </w:tc>
        <w:tc>
          <w:tcPr>
            <w:tcW w:w="564" w:type="pct"/>
            <w:shd w:val="clear" w:color="auto" w:fill="E6E6E6"/>
            <w:noWrap/>
            <w:hideMark/>
          </w:tcPr>
          <w:p w14:paraId="23778F3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Triffleman 2000</w:t>
            </w:r>
          </w:p>
        </w:tc>
        <w:tc>
          <w:tcPr>
            <w:tcW w:w="2990" w:type="pct"/>
            <w:shd w:val="clear" w:color="auto" w:fill="E6E6E6"/>
            <w:noWrap/>
            <w:hideMark/>
          </w:tcPr>
          <w:p w14:paraId="3CBF2CB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Triffleman, E. (2000). Gender differences in a controlled pilot study of psychosocial treatments in substance dependent patients with post-traumatic stress disorder: Design considerations and outcomes. Alcoholism Treatment Quarterly, 18, 113-126.</w:t>
            </w:r>
          </w:p>
        </w:tc>
        <w:tc>
          <w:tcPr>
            <w:tcW w:w="1236" w:type="pct"/>
            <w:shd w:val="clear" w:color="auto" w:fill="E6E6E6"/>
            <w:noWrap/>
            <w:hideMark/>
          </w:tcPr>
          <w:p w14:paraId="0D23579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Sample size (N&lt;10/arm)</w:t>
            </w:r>
          </w:p>
        </w:tc>
      </w:tr>
      <w:tr w:rsidR="008D6049" w:rsidRPr="00E93E56" w14:paraId="71C64E1E" w14:textId="77777777" w:rsidTr="0009438C">
        <w:tc>
          <w:tcPr>
            <w:tcW w:w="210" w:type="pct"/>
            <w:shd w:val="clear" w:color="auto" w:fill="E6E6E6"/>
          </w:tcPr>
          <w:p w14:paraId="19C5A23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484</w:t>
            </w:r>
          </w:p>
        </w:tc>
        <w:tc>
          <w:tcPr>
            <w:tcW w:w="564" w:type="pct"/>
            <w:shd w:val="clear" w:color="auto" w:fill="E6E6E6"/>
            <w:noWrap/>
            <w:hideMark/>
          </w:tcPr>
          <w:p w14:paraId="4DEC90C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Turner 2014</w:t>
            </w:r>
          </w:p>
        </w:tc>
        <w:tc>
          <w:tcPr>
            <w:tcW w:w="2990" w:type="pct"/>
            <w:shd w:val="clear" w:color="auto" w:fill="E6E6E6"/>
            <w:noWrap/>
            <w:hideMark/>
          </w:tcPr>
          <w:p w14:paraId="077B5E7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Turner, </w:t>
            </w:r>
            <w:proofErr w:type="gramStart"/>
            <w:r w:rsidRPr="00E93E56">
              <w:rPr>
                <w:rFonts w:ascii="Arial" w:hAnsi="Arial" w:cs="Arial"/>
                <w:sz w:val="18"/>
                <w:szCs w:val="18"/>
              </w:rPr>
              <w:t>WA.;</w:t>
            </w:r>
            <w:proofErr w:type="gramEnd"/>
            <w:r w:rsidRPr="00E93E56">
              <w:rPr>
                <w:rFonts w:ascii="Arial" w:hAnsi="Arial" w:cs="Arial"/>
                <w:sz w:val="18"/>
                <w:szCs w:val="18"/>
              </w:rPr>
              <w:t xml:space="preserve"> Casey, LM.; (2014) Outcomes associated with virtual reality in psychological interventions: where are we now? Clinical Psychology Review 34(8): 634-644</w:t>
            </w:r>
          </w:p>
        </w:tc>
        <w:tc>
          <w:tcPr>
            <w:tcW w:w="1236" w:type="pct"/>
            <w:shd w:val="clear" w:color="auto" w:fill="E6E6E6"/>
            <w:noWrap/>
            <w:hideMark/>
          </w:tcPr>
          <w:p w14:paraId="22E2CC5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28E6316C" w14:textId="77777777" w:rsidTr="0009438C">
        <w:tc>
          <w:tcPr>
            <w:tcW w:w="210" w:type="pct"/>
            <w:shd w:val="clear" w:color="auto" w:fill="E6E6E6"/>
          </w:tcPr>
          <w:p w14:paraId="5FAFC24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485</w:t>
            </w:r>
          </w:p>
        </w:tc>
        <w:tc>
          <w:tcPr>
            <w:tcW w:w="564" w:type="pct"/>
            <w:shd w:val="clear" w:color="auto" w:fill="E6E6E6"/>
            <w:noWrap/>
            <w:hideMark/>
          </w:tcPr>
          <w:p w14:paraId="74BD989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Ulmer 2008/2011</w:t>
            </w:r>
          </w:p>
        </w:tc>
        <w:tc>
          <w:tcPr>
            <w:tcW w:w="2990" w:type="pct"/>
            <w:shd w:val="clear" w:color="auto" w:fill="E6E6E6"/>
            <w:noWrap/>
            <w:hideMark/>
          </w:tcPr>
          <w:p w14:paraId="28933DB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Ulmer CS.Treating Co-Morbid Sleep Difficulties in Veterans With PTSD: A Pilot Study [NCT00734799]. 2008. Available from: https://www.clinicaltrials.gov/ct2/show/NCT00734799 [accessed 09.08.2017]</w:t>
            </w:r>
          </w:p>
          <w:p w14:paraId="33B4125D" w14:textId="77777777" w:rsidR="008D6049" w:rsidRPr="00E93E56" w:rsidRDefault="008D6049" w:rsidP="0009438C">
            <w:pPr>
              <w:pStyle w:val="TableTextLeft"/>
              <w:rPr>
                <w:rFonts w:ascii="Arial" w:hAnsi="Arial" w:cs="Arial"/>
                <w:sz w:val="18"/>
                <w:szCs w:val="18"/>
              </w:rPr>
            </w:pPr>
          </w:p>
          <w:p w14:paraId="1E31550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Ulmer CS, Edinger JD, Calhoun PS. A multi-component cognitive-behavioral intervention for sleep disturbance in veterans with PTSD: a pilot study. Journal of clinical sleep medicine: JCSM: official publication of the American Academy of Sleep Medicine. 2011 Feb 15</w:t>
            </w:r>
            <w:proofErr w:type="gramStart"/>
            <w:r w:rsidRPr="00E93E56">
              <w:rPr>
                <w:rFonts w:ascii="Arial" w:hAnsi="Arial" w:cs="Arial"/>
                <w:sz w:val="18"/>
                <w:szCs w:val="18"/>
              </w:rPr>
              <w:t>;7</w:t>
            </w:r>
            <w:proofErr w:type="gramEnd"/>
            <w:r w:rsidRPr="00E93E56">
              <w:rPr>
                <w:rFonts w:ascii="Arial" w:hAnsi="Arial" w:cs="Arial"/>
                <w:sz w:val="18"/>
                <w:szCs w:val="18"/>
              </w:rPr>
              <w:t>(1):57.</w:t>
            </w:r>
          </w:p>
        </w:tc>
        <w:tc>
          <w:tcPr>
            <w:tcW w:w="1236" w:type="pct"/>
            <w:shd w:val="clear" w:color="auto" w:fill="E6E6E6"/>
            <w:noWrap/>
            <w:hideMark/>
          </w:tcPr>
          <w:p w14:paraId="6598905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Sample size (N&lt;10/arm)</w:t>
            </w:r>
          </w:p>
        </w:tc>
      </w:tr>
      <w:tr w:rsidR="008D6049" w:rsidRPr="00E93E56" w14:paraId="0EF43F13" w14:textId="77777777" w:rsidTr="0009438C">
        <w:tc>
          <w:tcPr>
            <w:tcW w:w="210" w:type="pct"/>
            <w:shd w:val="clear" w:color="auto" w:fill="E6E6E6"/>
          </w:tcPr>
          <w:p w14:paraId="2202D19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486</w:t>
            </w:r>
          </w:p>
        </w:tc>
        <w:tc>
          <w:tcPr>
            <w:tcW w:w="564" w:type="pct"/>
            <w:shd w:val="clear" w:color="auto" w:fill="E6E6E6"/>
            <w:noWrap/>
            <w:hideMark/>
          </w:tcPr>
          <w:p w14:paraId="612EF05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Uttley 2015</w:t>
            </w:r>
          </w:p>
        </w:tc>
        <w:tc>
          <w:tcPr>
            <w:tcW w:w="2990" w:type="pct"/>
            <w:shd w:val="clear" w:color="auto" w:fill="E6E6E6"/>
            <w:noWrap/>
            <w:hideMark/>
          </w:tcPr>
          <w:p w14:paraId="60C6D75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Uttley, L.; Stevenson, M.; Scope, A.; Rawdin, A.; Sutton, A.; (2015) The clinical and cost effectiveness of group art therapy for people with non-psychotic mental health disorders: a systematic review and cost effectiveness analysis.  BMS Psychiatry 15:151</w:t>
            </w:r>
          </w:p>
        </w:tc>
        <w:tc>
          <w:tcPr>
            <w:tcW w:w="1236" w:type="pct"/>
            <w:shd w:val="clear" w:color="auto" w:fill="E6E6E6"/>
            <w:noWrap/>
            <w:hideMark/>
          </w:tcPr>
          <w:p w14:paraId="474075C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0D29376F" w14:textId="77777777" w:rsidTr="0009438C">
        <w:tc>
          <w:tcPr>
            <w:tcW w:w="210" w:type="pct"/>
            <w:shd w:val="clear" w:color="auto" w:fill="E6E6E6"/>
          </w:tcPr>
          <w:p w14:paraId="4B246A3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487</w:t>
            </w:r>
          </w:p>
        </w:tc>
        <w:tc>
          <w:tcPr>
            <w:tcW w:w="564" w:type="pct"/>
            <w:shd w:val="clear" w:color="auto" w:fill="E6E6E6"/>
            <w:noWrap/>
            <w:hideMark/>
          </w:tcPr>
          <w:p w14:paraId="4F0B56D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Valentine (unpublished a)</w:t>
            </w:r>
          </w:p>
        </w:tc>
        <w:tc>
          <w:tcPr>
            <w:tcW w:w="2990" w:type="pct"/>
            <w:shd w:val="clear" w:color="auto" w:fill="E6E6E6"/>
            <w:noWrap/>
            <w:hideMark/>
          </w:tcPr>
          <w:p w14:paraId="010F129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Valentine, P. V. &amp; Smith, T. E. (US). Evaluating traumatic incident reduction therapy with female inmates: A randomized controlled clinical trial. Research on Social Work Practice, 11, Jan-52.</w:t>
            </w:r>
          </w:p>
        </w:tc>
        <w:tc>
          <w:tcPr>
            <w:tcW w:w="1236" w:type="pct"/>
            <w:shd w:val="clear" w:color="auto" w:fill="E6E6E6"/>
            <w:noWrap/>
            <w:hideMark/>
          </w:tcPr>
          <w:p w14:paraId="3A48928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Paper unavailable</w:t>
            </w:r>
          </w:p>
        </w:tc>
      </w:tr>
      <w:tr w:rsidR="008D6049" w:rsidRPr="00E93E56" w14:paraId="399125D7" w14:textId="77777777" w:rsidTr="0009438C">
        <w:tc>
          <w:tcPr>
            <w:tcW w:w="210" w:type="pct"/>
            <w:shd w:val="clear" w:color="auto" w:fill="E6E6E6"/>
          </w:tcPr>
          <w:p w14:paraId="014050B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488</w:t>
            </w:r>
          </w:p>
        </w:tc>
        <w:tc>
          <w:tcPr>
            <w:tcW w:w="564" w:type="pct"/>
            <w:shd w:val="clear" w:color="auto" w:fill="E6E6E6"/>
            <w:noWrap/>
            <w:hideMark/>
          </w:tcPr>
          <w:p w14:paraId="1B65BA4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Valentine (unpublished b)</w:t>
            </w:r>
          </w:p>
        </w:tc>
        <w:tc>
          <w:tcPr>
            <w:tcW w:w="2990" w:type="pct"/>
            <w:shd w:val="clear" w:color="auto" w:fill="E6E6E6"/>
            <w:noWrap/>
            <w:hideMark/>
          </w:tcPr>
          <w:p w14:paraId="28A7ECF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Valentine, P. V. (US). Traumatic Incident Reduction I: Traumatized women inmates: Particulars of practice and research. Journal of Offender Rehabilitation, 31, 2000-2015.</w:t>
            </w:r>
          </w:p>
        </w:tc>
        <w:tc>
          <w:tcPr>
            <w:tcW w:w="1236" w:type="pct"/>
            <w:shd w:val="clear" w:color="auto" w:fill="E6E6E6"/>
            <w:noWrap/>
            <w:hideMark/>
          </w:tcPr>
          <w:p w14:paraId="4D39B2E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Paper unavailable</w:t>
            </w:r>
          </w:p>
        </w:tc>
      </w:tr>
      <w:tr w:rsidR="008D6049" w:rsidRPr="00E93E56" w14:paraId="57D38066" w14:textId="77777777" w:rsidTr="0009438C">
        <w:tc>
          <w:tcPr>
            <w:tcW w:w="210" w:type="pct"/>
            <w:shd w:val="clear" w:color="auto" w:fill="E6E6E6"/>
          </w:tcPr>
          <w:p w14:paraId="10658A1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489</w:t>
            </w:r>
          </w:p>
        </w:tc>
        <w:tc>
          <w:tcPr>
            <w:tcW w:w="564" w:type="pct"/>
            <w:shd w:val="clear" w:color="auto" w:fill="E6E6E6"/>
            <w:noWrap/>
            <w:hideMark/>
          </w:tcPr>
          <w:p w14:paraId="226E634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Vally 2016</w:t>
            </w:r>
          </w:p>
        </w:tc>
        <w:tc>
          <w:tcPr>
            <w:tcW w:w="2990" w:type="pct"/>
            <w:shd w:val="clear" w:color="auto" w:fill="E6E6E6"/>
            <w:noWrap/>
            <w:hideMark/>
          </w:tcPr>
          <w:p w14:paraId="7FE4527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Vally Z, Abrahams L. The effectiveness of peer-delivered services in the management of mental health </w:t>
            </w:r>
            <w:r w:rsidRPr="00E93E56">
              <w:rPr>
                <w:rFonts w:ascii="Arial" w:hAnsi="Arial" w:cs="Arial"/>
                <w:sz w:val="18"/>
                <w:szCs w:val="18"/>
              </w:rPr>
              <w:lastRenderedPageBreak/>
              <w:t>conditions: a meta-analysis of studies from low-and middle-income countries. International Journal for the Advancement of Counselling. 2016 Dec 1</w:t>
            </w:r>
            <w:proofErr w:type="gramStart"/>
            <w:r w:rsidRPr="00E93E56">
              <w:rPr>
                <w:rFonts w:ascii="Arial" w:hAnsi="Arial" w:cs="Arial"/>
                <w:sz w:val="18"/>
                <w:szCs w:val="18"/>
              </w:rPr>
              <w:t>;38</w:t>
            </w:r>
            <w:proofErr w:type="gramEnd"/>
            <w:r w:rsidRPr="00E93E56">
              <w:rPr>
                <w:rFonts w:ascii="Arial" w:hAnsi="Arial" w:cs="Arial"/>
                <w:sz w:val="18"/>
                <w:szCs w:val="18"/>
              </w:rPr>
              <w:t>(4):330-44.</w:t>
            </w:r>
          </w:p>
        </w:tc>
        <w:tc>
          <w:tcPr>
            <w:tcW w:w="1236" w:type="pct"/>
            <w:shd w:val="clear" w:color="auto" w:fill="E6E6E6"/>
            <w:noWrap/>
            <w:hideMark/>
          </w:tcPr>
          <w:p w14:paraId="753D9D9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lastRenderedPageBreak/>
              <w:t xml:space="preserve">Systematic review with no new useable </w:t>
            </w:r>
            <w:r w:rsidRPr="00E93E56">
              <w:rPr>
                <w:rFonts w:ascii="Arial" w:hAnsi="Arial" w:cs="Arial"/>
                <w:sz w:val="18"/>
                <w:szCs w:val="18"/>
              </w:rPr>
              <w:lastRenderedPageBreak/>
              <w:t>data and any meta-analysis results not appropriate to extract</w:t>
            </w:r>
          </w:p>
        </w:tc>
      </w:tr>
      <w:tr w:rsidR="008D6049" w:rsidRPr="00E93E56" w14:paraId="4AECF047" w14:textId="77777777" w:rsidTr="0009438C">
        <w:tc>
          <w:tcPr>
            <w:tcW w:w="210" w:type="pct"/>
            <w:shd w:val="clear" w:color="auto" w:fill="E6E6E6"/>
          </w:tcPr>
          <w:p w14:paraId="67F19B1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lastRenderedPageBreak/>
              <w:t>490</w:t>
            </w:r>
          </w:p>
        </w:tc>
        <w:tc>
          <w:tcPr>
            <w:tcW w:w="564" w:type="pct"/>
            <w:shd w:val="clear" w:color="auto" w:fill="E6E6E6"/>
            <w:noWrap/>
            <w:hideMark/>
          </w:tcPr>
          <w:p w14:paraId="3AD80A5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Valmaggia 2016</w:t>
            </w:r>
          </w:p>
        </w:tc>
        <w:tc>
          <w:tcPr>
            <w:tcW w:w="2990" w:type="pct"/>
            <w:shd w:val="clear" w:color="auto" w:fill="E6E6E6"/>
            <w:noWrap/>
            <w:hideMark/>
          </w:tcPr>
          <w:p w14:paraId="0D107F0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Valmaggia, LR.; Latif, L.; Kempton, MJ.; Rus-Calafell, MR.; (2016)  Virtual reality in the psychological treatment for mental health problems: An systematic review of recent evidence.  Psychiatry Research 236(28): 189-195</w:t>
            </w:r>
          </w:p>
        </w:tc>
        <w:tc>
          <w:tcPr>
            <w:tcW w:w="1236" w:type="pct"/>
            <w:shd w:val="clear" w:color="auto" w:fill="E6E6E6"/>
            <w:noWrap/>
            <w:hideMark/>
          </w:tcPr>
          <w:p w14:paraId="4CE6BCF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6D652EF0" w14:textId="77777777" w:rsidTr="0009438C">
        <w:tc>
          <w:tcPr>
            <w:tcW w:w="210" w:type="pct"/>
            <w:shd w:val="clear" w:color="auto" w:fill="E6E6E6"/>
          </w:tcPr>
          <w:p w14:paraId="7ECAC0B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491</w:t>
            </w:r>
          </w:p>
        </w:tc>
        <w:tc>
          <w:tcPr>
            <w:tcW w:w="564" w:type="pct"/>
            <w:shd w:val="clear" w:color="auto" w:fill="E6E6E6"/>
            <w:noWrap/>
            <w:hideMark/>
          </w:tcPr>
          <w:p w14:paraId="4350F08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Van Dam 2012</w:t>
            </w:r>
          </w:p>
        </w:tc>
        <w:tc>
          <w:tcPr>
            <w:tcW w:w="2990" w:type="pct"/>
            <w:shd w:val="clear" w:color="auto" w:fill="E6E6E6"/>
            <w:noWrap/>
            <w:hideMark/>
          </w:tcPr>
          <w:p w14:paraId="1328F54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Van Dam, D.; Vedel, E.; Ehring, T.; Emmelkamp, </w:t>
            </w:r>
            <w:proofErr w:type="gramStart"/>
            <w:r w:rsidRPr="00E93E56">
              <w:rPr>
                <w:rFonts w:ascii="Arial" w:hAnsi="Arial" w:cs="Arial"/>
                <w:sz w:val="18"/>
                <w:szCs w:val="18"/>
              </w:rPr>
              <w:t>PMG.;</w:t>
            </w:r>
            <w:proofErr w:type="gramEnd"/>
            <w:r w:rsidRPr="00E93E56">
              <w:rPr>
                <w:rFonts w:ascii="Arial" w:hAnsi="Arial" w:cs="Arial"/>
                <w:sz w:val="18"/>
                <w:szCs w:val="18"/>
              </w:rPr>
              <w:t xml:space="preserve"> (2012)  Psychological treatments for concurrent posttraumatic stess disorder and substance use disorder: A systematic review.  Clinical Psychology Review 32(3): 202-214</w:t>
            </w:r>
          </w:p>
        </w:tc>
        <w:tc>
          <w:tcPr>
            <w:tcW w:w="1236" w:type="pct"/>
            <w:shd w:val="clear" w:color="auto" w:fill="E6E6E6"/>
            <w:noWrap/>
            <w:hideMark/>
          </w:tcPr>
          <w:p w14:paraId="2555F35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393C4756" w14:textId="77777777" w:rsidTr="0009438C">
        <w:tc>
          <w:tcPr>
            <w:tcW w:w="210" w:type="pct"/>
            <w:shd w:val="clear" w:color="auto" w:fill="E6E6E6"/>
          </w:tcPr>
          <w:p w14:paraId="5DC6A15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492</w:t>
            </w:r>
          </w:p>
        </w:tc>
        <w:tc>
          <w:tcPr>
            <w:tcW w:w="564" w:type="pct"/>
            <w:shd w:val="clear" w:color="auto" w:fill="E6E6E6"/>
            <w:noWrap/>
            <w:hideMark/>
          </w:tcPr>
          <w:p w14:paraId="2827DBF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Van Emmerik 2013</w:t>
            </w:r>
          </w:p>
        </w:tc>
        <w:tc>
          <w:tcPr>
            <w:tcW w:w="2990" w:type="pct"/>
            <w:shd w:val="clear" w:color="auto" w:fill="E6E6E6"/>
            <w:noWrap/>
            <w:hideMark/>
          </w:tcPr>
          <w:p w14:paraId="1C2EABB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Van Emmerik, AP.; Reijntes, A.; Kamphuis, </w:t>
            </w:r>
            <w:proofErr w:type="gramStart"/>
            <w:r w:rsidRPr="00E93E56">
              <w:rPr>
                <w:rFonts w:ascii="Arial" w:hAnsi="Arial" w:cs="Arial"/>
                <w:sz w:val="18"/>
                <w:szCs w:val="18"/>
              </w:rPr>
              <w:t>JH.;</w:t>
            </w:r>
            <w:proofErr w:type="gramEnd"/>
            <w:r w:rsidRPr="00E93E56">
              <w:rPr>
                <w:rFonts w:ascii="Arial" w:hAnsi="Arial" w:cs="Arial"/>
                <w:sz w:val="18"/>
                <w:szCs w:val="18"/>
              </w:rPr>
              <w:t xml:space="preserve"> (2013) Writing Therapy for Posttraumatic Stress: A Meta-Analysis.  Psychotherapy and Psychosomatics 82(2): 82-88</w:t>
            </w:r>
          </w:p>
        </w:tc>
        <w:tc>
          <w:tcPr>
            <w:tcW w:w="1236" w:type="pct"/>
            <w:shd w:val="clear" w:color="auto" w:fill="E6E6E6"/>
            <w:noWrap/>
            <w:hideMark/>
          </w:tcPr>
          <w:p w14:paraId="457F21B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54DE918F" w14:textId="77777777" w:rsidTr="0009438C">
        <w:tc>
          <w:tcPr>
            <w:tcW w:w="210" w:type="pct"/>
            <w:shd w:val="clear" w:color="auto" w:fill="E6E6E6"/>
          </w:tcPr>
          <w:p w14:paraId="5889856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493</w:t>
            </w:r>
          </w:p>
        </w:tc>
        <w:tc>
          <w:tcPr>
            <w:tcW w:w="564" w:type="pct"/>
            <w:shd w:val="clear" w:color="auto" w:fill="E6E6E6"/>
            <w:noWrap/>
            <w:hideMark/>
          </w:tcPr>
          <w:p w14:paraId="2ECEE3F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Van Loon 2013</w:t>
            </w:r>
          </w:p>
        </w:tc>
        <w:tc>
          <w:tcPr>
            <w:tcW w:w="2990" w:type="pct"/>
            <w:shd w:val="clear" w:color="auto" w:fill="E6E6E6"/>
            <w:noWrap/>
            <w:hideMark/>
          </w:tcPr>
          <w:p w14:paraId="520C024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Van Loon, A.; Van Schaik, A.; Dekker, J.; Beekman, A.; (2013) Bridging the gap for ethnic minority adult outpatients with depression and anxiety disorders by culturally adapted treatments.  J Affective Disorders 147(1-3): 9-16</w:t>
            </w:r>
          </w:p>
        </w:tc>
        <w:tc>
          <w:tcPr>
            <w:tcW w:w="1236" w:type="pct"/>
            <w:shd w:val="clear" w:color="auto" w:fill="E6E6E6"/>
            <w:noWrap/>
            <w:hideMark/>
          </w:tcPr>
          <w:p w14:paraId="31C104B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0B16E7B6" w14:textId="77777777" w:rsidTr="0009438C">
        <w:tc>
          <w:tcPr>
            <w:tcW w:w="210" w:type="pct"/>
            <w:shd w:val="clear" w:color="auto" w:fill="E6E6E6"/>
          </w:tcPr>
          <w:p w14:paraId="7982F3D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494</w:t>
            </w:r>
          </w:p>
        </w:tc>
        <w:tc>
          <w:tcPr>
            <w:tcW w:w="564" w:type="pct"/>
            <w:shd w:val="clear" w:color="auto" w:fill="E6E6E6"/>
            <w:noWrap/>
            <w:hideMark/>
          </w:tcPr>
          <w:p w14:paraId="2FD05CB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van Minnen 2006</w:t>
            </w:r>
          </w:p>
        </w:tc>
        <w:tc>
          <w:tcPr>
            <w:tcW w:w="2990" w:type="pct"/>
            <w:shd w:val="clear" w:color="auto" w:fill="E6E6E6"/>
            <w:noWrap/>
            <w:hideMark/>
          </w:tcPr>
          <w:p w14:paraId="678280F8" w14:textId="77777777" w:rsidR="008D6049" w:rsidRPr="00E93E56" w:rsidRDefault="008D6049" w:rsidP="0009438C">
            <w:pPr>
              <w:pStyle w:val="TableTextLeft"/>
              <w:rPr>
                <w:rFonts w:ascii="Arial" w:hAnsi="Arial" w:cs="Arial"/>
                <w:sz w:val="18"/>
                <w:szCs w:val="18"/>
              </w:rPr>
            </w:pPr>
            <w:r w:rsidRPr="00AC17F7">
              <w:rPr>
                <w:rFonts w:ascii="Arial" w:hAnsi="Arial" w:cs="Arial"/>
                <w:sz w:val="18"/>
                <w:szCs w:val="18"/>
                <w:lang w:val="es-ES"/>
              </w:rPr>
              <w:t xml:space="preserve">van Minnen A, Foa EB. </w:t>
            </w:r>
            <w:r w:rsidRPr="00E93E56">
              <w:rPr>
                <w:rFonts w:ascii="Arial" w:hAnsi="Arial" w:cs="Arial"/>
                <w:sz w:val="18"/>
                <w:szCs w:val="18"/>
              </w:rPr>
              <w:t>The effect of imaginal exposure length on outcome of treatment for PTSD. Journal of Traumatic Stress. 2006 Aug 1</w:t>
            </w:r>
            <w:proofErr w:type="gramStart"/>
            <w:r w:rsidRPr="00E93E56">
              <w:rPr>
                <w:rFonts w:ascii="Arial" w:hAnsi="Arial" w:cs="Arial"/>
                <w:sz w:val="18"/>
                <w:szCs w:val="18"/>
              </w:rPr>
              <w:t>;19</w:t>
            </w:r>
            <w:proofErr w:type="gramEnd"/>
            <w:r w:rsidRPr="00E93E56">
              <w:rPr>
                <w:rFonts w:ascii="Arial" w:hAnsi="Arial" w:cs="Arial"/>
                <w:sz w:val="18"/>
                <w:szCs w:val="18"/>
              </w:rPr>
              <w:t>(4):427-38.</w:t>
            </w:r>
          </w:p>
        </w:tc>
        <w:tc>
          <w:tcPr>
            <w:tcW w:w="1236" w:type="pct"/>
            <w:shd w:val="clear" w:color="auto" w:fill="E6E6E6"/>
            <w:noWrap/>
            <w:hideMark/>
          </w:tcPr>
          <w:p w14:paraId="149AA0C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Comparison outside protocol</w:t>
            </w:r>
          </w:p>
        </w:tc>
      </w:tr>
      <w:tr w:rsidR="008D6049" w:rsidRPr="00E93E56" w14:paraId="537C1620" w14:textId="77777777" w:rsidTr="0009438C">
        <w:tc>
          <w:tcPr>
            <w:tcW w:w="210" w:type="pct"/>
            <w:shd w:val="clear" w:color="auto" w:fill="E6E6E6"/>
          </w:tcPr>
          <w:p w14:paraId="08C3D66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495</w:t>
            </w:r>
          </w:p>
        </w:tc>
        <w:tc>
          <w:tcPr>
            <w:tcW w:w="564" w:type="pct"/>
            <w:shd w:val="clear" w:color="auto" w:fill="E6E6E6"/>
            <w:noWrap/>
            <w:hideMark/>
          </w:tcPr>
          <w:p w14:paraId="5C06255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Van Minnen 2015</w:t>
            </w:r>
          </w:p>
        </w:tc>
        <w:tc>
          <w:tcPr>
            <w:tcW w:w="2990" w:type="pct"/>
            <w:shd w:val="clear" w:color="auto" w:fill="E6E6E6"/>
            <w:noWrap/>
            <w:hideMark/>
          </w:tcPr>
          <w:p w14:paraId="72D312E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Van Minnen, A.; Zoellner, LA.; Harned, MS.; Mills, K.; (2015) Changes in Comorbid Conditions After Prolonged Exposure for PTSD: a Literature Review.  Current Psychiatry Reports 17:17</w:t>
            </w:r>
          </w:p>
        </w:tc>
        <w:tc>
          <w:tcPr>
            <w:tcW w:w="1236" w:type="pct"/>
            <w:shd w:val="clear" w:color="auto" w:fill="E6E6E6"/>
            <w:noWrap/>
            <w:hideMark/>
          </w:tcPr>
          <w:p w14:paraId="26883C3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Non-systematic review</w:t>
            </w:r>
          </w:p>
        </w:tc>
      </w:tr>
      <w:tr w:rsidR="008D6049" w:rsidRPr="00E93E56" w14:paraId="31277FF3" w14:textId="77777777" w:rsidTr="0009438C">
        <w:tc>
          <w:tcPr>
            <w:tcW w:w="210" w:type="pct"/>
            <w:shd w:val="clear" w:color="auto" w:fill="E6E6E6"/>
          </w:tcPr>
          <w:p w14:paraId="5A69B04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496</w:t>
            </w:r>
          </w:p>
        </w:tc>
        <w:tc>
          <w:tcPr>
            <w:tcW w:w="564" w:type="pct"/>
            <w:shd w:val="clear" w:color="auto" w:fill="E6E6E6"/>
            <w:noWrap/>
            <w:hideMark/>
          </w:tcPr>
          <w:p w14:paraId="239C67C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Van Til 2013</w:t>
            </w:r>
          </w:p>
        </w:tc>
        <w:tc>
          <w:tcPr>
            <w:tcW w:w="2990" w:type="pct"/>
            <w:shd w:val="clear" w:color="auto" w:fill="E6E6E6"/>
            <w:noWrap/>
            <w:hideMark/>
          </w:tcPr>
          <w:p w14:paraId="42467B9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Van Til, L.; Fikretogul, D.; Pranger, T.; Patten, S.; Wang, J.; Wong, M.; Zamorski, M.; Loisel, P.; Corbiere, M.; Shield</w:t>
            </w:r>
            <w:r>
              <w:rPr>
                <w:rFonts w:ascii="Arial" w:hAnsi="Arial" w:cs="Arial"/>
                <w:sz w:val="18"/>
                <w:szCs w:val="18"/>
              </w:rPr>
              <w:t>s, N.; Thompson, J.; Pedler, D.</w:t>
            </w:r>
            <w:r w:rsidRPr="00E93E56">
              <w:rPr>
                <w:rFonts w:ascii="Arial" w:hAnsi="Arial" w:cs="Arial"/>
                <w:sz w:val="18"/>
                <w:szCs w:val="18"/>
              </w:rPr>
              <w:t xml:space="preserve"> (2013) Work Reintegration for Veterans With Mental Disorders: A Systematic Literature Review to Inform Research.  Physical Therapy 93(9): 1163-1174</w:t>
            </w:r>
          </w:p>
        </w:tc>
        <w:tc>
          <w:tcPr>
            <w:tcW w:w="1236" w:type="pct"/>
            <w:shd w:val="clear" w:color="auto" w:fill="E6E6E6"/>
            <w:noWrap/>
            <w:hideMark/>
          </w:tcPr>
          <w:p w14:paraId="2500F79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1EF06314" w14:textId="77777777" w:rsidTr="0009438C">
        <w:tc>
          <w:tcPr>
            <w:tcW w:w="210" w:type="pct"/>
            <w:shd w:val="clear" w:color="auto" w:fill="E6E6E6"/>
          </w:tcPr>
          <w:p w14:paraId="53645F2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497</w:t>
            </w:r>
          </w:p>
        </w:tc>
        <w:tc>
          <w:tcPr>
            <w:tcW w:w="564" w:type="pct"/>
            <w:shd w:val="clear" w:color="auto" w:fill="E6E6E6"/>
            <w:noWrap/>
            <w:hideMark/>
          </w:tcPr>
          <w:p w14:paraId="4CA4094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Van't Hof 2011</w:t>
            </w:r>
          </w:p>
        </w:tc>
        <w:tc>
          <w:tcPr>
            <w:tcW w:w="2990" w:type="pct"/>
            <w:shd w:val="clear" w:color="auto" w:fill="E6E6E6"/>
            <w:noWrap/>
            <w:hideMark/>
          </w:tcPr>
          <w:p w14:paraId="4C04D10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Van't Hof, E.; Stein, DJ.; Van't Hof, E.; Cuijpers, P.; Waheed, W.; (2011) Psychological treatments for depression and anxiety disorders in low- and middle- income countries: a meta-analysis: a review.  African Journal of Psychiatry 14(3): 200-207</w:t>
            </w:r>
          </w:p>
        </w:tc>
        <w:tc>
          <w:tcPr>
            <w:tcW w:w="1236" w:type="pct"/>
            <w:shd w:val="clear" w:color="auto" w:fill="E6E6E6"/>
            <w:noWrap/>
            <w:hideMark/>
          </w:tcPr>
          <w:p w14:paraId="6FD379B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Paper unavailable</w:t>
            </w:r>
          </w:p>
        </w:tc>
      </w:tr>
      <w:tr w:rsidR="008D6049" w:rsidRPr="00E93E56" w14:paraId="23C6AB4D" w14:textId="77777777" w:rsidTr="0009438C">
        <w:tc>
          <w:tcPr>
            <w:tcW w:w="210" w:type="pct"/>
            <w:shd w:val="clear" w:color="auto" w:fill="E6E6E6"/>
          </w:tcPr>
          <w:p w14:paraId="0715BFC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498</w:t>
            </w:r>
          </w:p>
        </w:tc>
        <w:tc>
          <w:tcPr>
            <w:tcW w:w="564" w:type="pct"/>
            <w:shd w:val="clear" w:color="auto" w:fill="E6E6E6"/>
            <w:noWrap/>
            <w:hideMark/>
          </w:tcPr>
          <w:p w14:paraId="686AC9A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Vaughan 1994a</w:t>
            </w:r>
          </w:p>
        </w:tc>
        <w:tc>
          <w:tcPr>
            <w:tcW w:w="2990" w:type="pct"/>
            <w:shd w:val="clear" w:color="auto" w:fill="E6E6E6"/>
            <w:noWrap/>
            <w:hideMark/>
          </w:tcPr>
          <w:p w14:paraId="63C7B4E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Vaughan, K., Armstrong, M. S., Gold, R., O'Connor, N., Jenneke, W., &amp; Tarrier, N. (1994). A trial of eye movement desensitization compared to image habituation training and applied muscle relaxation in post-traumatic stress disorder. Journal of Behavior Therapy &amp; Experimental Psychiatry, 25, 283-291.</w:t>
            </w:r>
          </w:p>
        </w:tc>
        <w:tc>
          <w:tcPr>
            <w:tcW w:w="1236" w:type="pct"/>
            <w:shd w:val="clear" w:color="auto" w:fill="E6E6E6"/>
            <w:noWrap/>
            <w:hideMark/>
          </w:tcPr>
          <w:p w14:paraId="7F7417E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Cross-over study and first phase data not available</w:t>
            </w:r>
          </w:p>
        </w:tc>
      </w:tr>
      <w:tr w:rsidR="008D6049" w:rsidRPr="00E93E56" w14:paraId="1D32B197" w14:textId="77777777" w:rsidTr="0009438C">
        <w:tc>
          <w:tcPr>
            <w:tcW w:w="210" w:type="pct"/>
            <w:shd w:val="clear" w:color="auto" w:fill="E6E6E6"/>
          </w:tcPr>
          <w:p w14:paraId="17A6787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499</w:t>
            </w:r>
          </w:p>
        </w:tc>
        <w:tc>
          <w:tcPr>
            <w:tcW w:w="564" w:type="pct"/>
            <w:shd w:val="clear" w:color="auto" w:fill="E6E6E6"/>
            <w:noWrap/>
            <w:hideMark/>
          </w:tcPr>
          <w:p w14:paraId="6868891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Vaughan 1994b</w:t>
            </w:r>
          </w:p>
        </w:tc>
        <w:tc>
          <w:tcPr>
            <w:tcW w:w="2990" w:type="pct"/>
            <w:shd w:val="clear" w:color="auto" w:fill="E6E6E6"/>
            <w:noWrap/>
            <w:hideMark/>
          </w:tcPr>
          <w:p w14:paraId="0D5FBD4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Vaughan, K.; Wiese, M.; Gold, R, Tarrier, N. (1994) Eye movement desensitization. Symptom change in post-traumatic stress disorder. British Journal of Psychiatry, 164, 533-541</w:t>
            </w:r>
          </w:p>
        </w:tc>
        <w:tc>
          <w:tcPr>
            <w:tcW w:w="1236" w:type="pct"/>
            <w:shd w:val="clear" w:color="auto" w:fill="E6E6E6"/>
            <w:noWrap/>
            <w:hideMark/>
          </w:tcPr>
          <w:p w14:paraId="2CED0DA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Non-randomised group assignment</w:t>
            </w:r>
          </w:p>
        </w:tc>
      </w:tr>
      <w:tr w:rsidR="008D6049" w:rsidRPr="00E93E56" w14:paraId="4E8B7AB5" w14:textId="77777777" w:rsidTr="0009438C">
        <w:tc>
          <w:tcPr>
            <w:tcW w:w="210" w:type="pct"/>
            <w:shd w:val="clear" w:color="auto" w:fill="E6E6E6"/>
          </w:tcPr>
          <w:p w14:paraId="3CD3BE7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500</w:t>
            </w:r>
          </w:p>
        </w:tc>
        <w:tc>
          <w:tcPr>
            <w:tcW w:w="564" w:type="pct"/>
            <w:shd w:val="clear" w:color="auto" w:fill="E6E6E6"/>
            <w:noWrap/>
            <w:hideMark/>
          </w:tcPr>
          <w:p w14:paraId="223F393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Verhey 2016</w:t>
            </w:r>
          </w:p>
        </w:tc>
        <w:tc>
          <w:tcPr>
            <w:tcW w:w="2990" w:type="pct"/>
            <w:shd w:val="clear" w:color="auto" w:fill="E6E6E6"/>
            <w:noWrap/>
            <w:hideMark/>
          </w:tcPr>
          <w:p w14:paraId="6E83E11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Verhey, R.; Chibanda, D.; Brakarsh, J.; Seedat, S.; (2016) Psychological interventions for post-traumatic stress disorder in peple living with HIV in Resource poor settings: a systematic review.  Tropical Medicine and and Int Health 21(10): 1198-1208</w:t>
            </w:r>
          </w:p>
        </w:tc>
        <w:tc>
          <w:tcPr>
            <w:tcW w:w="1236" w:type="pct"/>
            <w:shd w:val="clear" w:color="auto" w:fill="E6E6E6"/>
            <w:noWrap/>
            <w:hideMark/>
          </w:tcPr>
          <w:p w14:paraId="545EA92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2A098B19" w14:textId="77777777" w:rsidTr="0009438C">
        <w:tc>
          <w:tcPr>
            <w:tcW w:w="210" w:type="pct"/>
            <w:shd w:val="clear" w:color="auto" w:fill="E6E6E6"/>
          </w:tcPr>
          <w:p w14:paraId="57EF472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501</w:t>
            </w:r>
          </w:p>
        </w:tc>
        <w:tc>
          <w:tcPr>
            <w:tcW w:w="564" w:type="pct"/>
            <w:shd w:val="clear" w:color="auto" w:fill="E6E6E6"/>
            <w:noWrap/>
            <w:hideMark/>
          </w:tcPr>
          <w:p w14:paraId="118A3F8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Voshaar 2009</w:t>
            </w:r>
          </w:p>
        </w:tc>
        <w:tc>
          <w:tcPr>
            <w:tcW w:w="2990" w:type="pct"/>
            <w:shd w:val="clear" w:color="auto" w:fill="E6E6E6"/>
            <w:noWrap/>
            <w:hideMark/>
          </w:tcPr>
          <w:p w14:paraId="7FB3B7A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Voshaar, RCO.; Hendriks, GJ.; Keijsers, G.; Van Balkom, AJ.; (2009) Cognitive behavioural therapy for anxiety disorders in later life.  Cochrane Database for Systematic Reveiws.  CD007674</w:t>
            </w:r>
          </w:p>
        </w:tc>
        <w:tc>
          <w:tcPr>
            <w:tcW w:w="1236" w:type="pct"/>
            <w:shd w:val="clear" w:color="auto" w:fill="E6E6E6"/>
            <w:noWrap/>
            <w:hideMark/>
          </w:tcPr>
          <w:p w14:paraId="2C99F99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Non-systematic review</w:t>
            </w:r>
          </w:p>
        </w:tc>
      </w:tr>
      <w:tr w:rsidR="008D6049" w:rsidRPr="00E93E56" w14:paraId="011EA0C2" w14:textId="77777777" w:rsidTr="0009438C">
        <w:tc>
          <w:tcPr>
            <w:tcW w:w="210" w:type="pct"/>
            <w:shd w:val="clear" w:color="auto" w:fill="E6E6E6"/>
          </w:tcPr>
          <w:p w14:paraId="4B2A051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502</w:t>
            </w:r>
          </w:p>
        </w:tc>
        <w:tc>
          <w:tcPr>
            <w:tcW w:w="564" w:type="pct"/>
            <w:shd w:val="clear" w:color="auto" w:fill="E6E6E6"/>
            <w:noWrap/>
            <w:hideMark/>
          </w:tcPr>
          <w:p w14:paraId="26130AD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Wade  2016</w:t>
            </w:r>
          </w:p>
        </w:tc>
        <w:tc>
          <w:tcPr>
            <w:tcW w:w="2990" w:type="pct"/>
            <w:shd w:val="clear" w:color="auto" w:fill="E6E6E6"/>
            <w:noWrap/>
            <w:hideMark/>
          </w:tcPr>
          <w:p w14:paraId="4394BE9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Wade, D.; Varker, T.; Kartal, D.; Hetrick, S.; O'Donnell, M.; Forbes, D.; (2016) Gender Differences in Outcomes Following Trauma-Focused Interventions for Posttraumatic Stress Disorder: Systematic Review and Meta-Analysis.  Psychological Trauma: Theory, Research, Practice and Policy.  8(3): 356-</w:t>
            </w:r>
            <w:r w:rsidRPr="00E93E56">
              <w:rPr>
                <w:rFonts w:ascii="Arial" w:hAnsi="Arial" w:cs="Arial"/>
                <w:sz w:val="18"/>
                <w:szCs w:val="18"/>
              </w:rPr>
              <w:lastRenderedPageBreak/>
              <w:t>364</w:t>
            </w:r>
          </w:p>
        </w:tc>
        <w:tc>
          <w:tcPr>
            <w:tcW w:w="1236" w:type="pct"/>
            <w:shd w:val="clear" w:color="auto" w:fill="E6E6E6"/>
            <w:noWrap/>
            <w:hideMark/>
          </w:tcPr>
          <w:p w14:paraId="3C61705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lastRenderedPageBreak/>
              <w:t>Systematic review with no new useable data and any meta-analysis results not appropriate to extract</w:t>
            </w:r>
          </w:p>
        </w:tc>
      </w:tr>
      <w:tr w:rsidR="008D6049" w:rsidRPr="00E93E56" w14:paraId="5ABB25CC" w14:textId="77777777" w:rsidTr="0009438C">
        <w:tc>
          <w:tcPr>
            <w:tcW w:w="210" w:type="pct"/>
            <w:shd w:val="clear" w:color="auto" w:fill="E6E6E6"/>
          </w:tcPr>
          <w:p w14:paraId="0F09D0F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lastRenderedPageBreak/>
              <w:t>503</w:t>
            </w:r>
          </w:p>
        </w:tc>
        <w:tc>
          <w:tcPr>
            <w:tcW w:w="564" w:type="pct"/>
            <w:shd w:val="clear" w:color="auto" w:fill="E6E6E6"/>
            <w:noWrap/>
            <w:hideMark/>
          </w:tcPr>
          <w:p w14:paraId="06A2B78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Wagner 2016</w:t>
            </w:r>
          </w:p>
        </w:tc>
        <w:tc>
          <w:tcPr>
            <w:tcW w:w="2990" w:type="pct"/>
            <w:shd w:val="clear" w:color="auto" w:fill="E6E6E6"/>
            <w:noWrap/>
            <w:hideMark/>
          </w:tcPr>
          <w:p w14:paraId="2B67779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Wagner AC, Torbit L, Jenzer T, Landy MS, Pukay</w:t>
            </w:r>
            <w:r w:rsidRPr="00E93E56">
              <w:rPr>
                <w:rFonts w:ascii="Cambria Math" w:hAnsi="Cambria Math" w:cs="Cambria Math"/>
                <w:sz w:val="18"/>
                <w:szCs w:val="18"/>
              </w:rPr>
              <w:t>‐</w:t>
            </w:r>
            <w:r w:rsidRPr="00E93E56">
              <w:rPr>
                <w:rFonts w:ascii="Arial" w:hAnsi="Arial" w:cs="Arial"/>
                <w:sz w:val="18"/>
                <w:szCs w:val="18"/>
              </w:rPr>
              <w:t>Martin ND, Macdonald A, Fredman SJ, Monson CM. The Role of Posttraumatic Growth in a Randomized Controlled Trial of Cognitive–Behavioral Conjoint Therapy for PTSD. Journal of traumatic stress. 2016 Aug 1</w:t>
            </w:r>
            <w:proofErr w:type="gramStart"/>
            <w:r w:rsidRPr="00E93E56">
              <w:rPr>
                <w:rFonts w:ascii="Arial" w:hAnsi="Arial" w:cs="Arial"/>
                <w:sz w:val="18"/>
                <w:szCs w:val="18"/>
              </w:rPr>
              <w:t>;29</w:t>
            </w:r>
            <w:proofErr w:type="gramEnd"/>
            <w:r w:rsidRPr="00E93E56">
              <w:rPr>
                <w:rFonts w:ascii="Arial" w:hAnsi="Arial" w:cs="Arial"/>
                <w:sz w:val="18"/>
                <w:szCs w:val="18"/>
              </w:rPr>
              <w:t>(4):379-83.</w:t>
            </w:r>
          </w:p>
        </w:tc>
        <w:tc>
          <w:tcPr>
            <w:tcW w:w="1236" w:type="pct"/>
            <w:shd w:val="clear" w:color="auto" w:fill="E6E6E6"/>
            <w:noWrap/>
            <w:hideMark/>
          </w:tcPr>
          <w:p w14:paraId="3B62DCB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of RCT already included</w:t>
            </w:r>
          </w:p>
        </w:tc>
      </w:tr>
      <w:tr w:rsidR="008D6049" w:rsidRPr="00E93E56" w14:paraId="1FC77316" w14:textId="77777777" w:rsidTr="0009438C">
        <w:tc>
          <w:tcPr>
            <w:tcW w:w="210" w:type="pct"/>
            <w:shd w:val="clear" w:color="auto" w:fill="E6E6E6"/>
          </w:tcPr>
          <w:p w14:paraId="58A5F14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504</w:t>
            </w:r>
          </w:p>
        </w:tc>
        <w:tc>
          <w:tcPr>
            <w:tcW w:w="564" w:type="pct"/>
            <w:shd w:val="clear" w:color="auto" w:fill="E6E6E6"/>
            <w:noWrap/>
            <w:hideMark/>
          </w:tcPr>
          <w:p w14:paraId="712524E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Wahbeh 2014</w:t>
            </w:r>
          </w:p>
        </w:tc>
        <w:tc>
          <w:tcPr>
            <w:tcW w:w="2990" w:type="pct"/>
            <w:shd w:val="clear" w:color="auto" w:fill="E6E6E6"/>
            <w:noWrap/>
            <w:hideMark/>
          </w:tcPr>
          <w:p w14:paraId="3905870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Wahbeh, H.; Senders, A.; Neuendorf, R.; (2014) Complementary and Alternative Medicine for Posttraumatic Stress Disorder Symtoms.  A Systematic Review.  J Evidence-Based Complementary and Alternative Medicine 19(3): 161-175</w:t>
            </w:r>
          </w:p>
        </w:tc>
        <w:tc>
          <w:tcPr>
            <w:tcW w:w="1236" w:type="pct"/>
            <w:shd w:val="clear" w:color="auto" w:fill="E6E6E6"/>
            <w:noWrap/>
            <w:hideMark/>
          </w:tcPr>
          <w:p w14:paraId="241A4B4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37A9F42A" w14:textId="77777777" w:rsidTr="0009438C">
        <w:tc>
          <w:tcPr>
            <w:tcW w:w="210" w:type="pct"/>
            <w:shd w:val="clear" w:color="auto" w:fill="E6E6E6"/>
          </w:tcPr>
          <w:p w14:paraId="4196C99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505</w:t>
            </w:r>
          </w:p>
        </w:tc>
        <w:tc>
          <w:tcPr>
            <w:tcW w:w="564" w:type="pct"/>
            <w:shd w:val="clear" w:color="auto" w:fill="E6E6E6"/>
            <w:noWrap/>
            <w:hideMark/>
          </w:tcPr>
          <w:p w14:paraId="50C175D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Wang 2013</w:t>
            </w:r>
          </w:p>
        </w:tc>
        <w:tc>
          <w:tcPr>
            <w:tcW w:w="2990" w:type="pct"/>
            <w:shd w:val="clear" w:color="auto" w:fill="E6E6E6"/>
            <w:noWrap/>
            <w:hideMark/>
          </w:tcPr>
          <w:p w14:paraId="28D2588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Wang Z, Wang J, </w:t>
            </w:r>
            <w:proofErr w:type="gramStart"/>
            <w:r w:rsidRPr="00E93E56">
              <w:rPr>
                <w:rFonts w:ascii="Arial" w:hAnsi="Arial" w:cs="Arial"/>
                <w:sz w:val="18"/>
                <w:szCs w:val="18"/>
              </w:rPr>
              <w:t>Maercker</w:t>
            </w:r>
            <w:proofErr w:type="gramEnd"/>
            <w:r w:rsidRPr="00E93E56">
              <w:rPr>
                <w:rFonts w:ascii="Arial" w:hAnsi="Arial" w:cs="Arial"/>
                <w:sz w:val="18"/>
                <w:szCs w:val="18"/>
              </w:rPr>
              <w:t xml:space="preserve"> A. Chinese My Trauma Recovery, a Web-based intervention for traumatized persons in two parallel samples: randomized controlled trial. Journal of medical Internet research. 2013 Sep</w:t>
            </w:r>
            <w:proofErr w:type="gramStart"/>
            <w:r w:rsidRPr="00E93E56">
              <w:rPr>
                <w:rFonts w:ascii="Arial" w:hAnsi="Arial" w:cs="Arial"/>
                <w:sz w:val="18"/>
                <w:szCs w:val="18"/>
              </w:rPr>
              <w:t>;15</w:t>
            </w:r>
            <w:proofErr w:type="gramEnd"/>
            <w:r w:rsidRPr="00E93E56">
              <w:rPr>
                <w:rFonts w:ascii="Arial" w:hAnsi="Arial" w:cs="Arial"/>
                <w:sz w:val="18"/>
                <w:szCs w:val="18"/>
              </w:rPr>
              <w:t>(9).</w:t>
            </w:r>
          </w:p>
        </w:tc>
        <w:tc>
          <w:tcPr>
            <w:tcW w:w="1236" w:type="pct"/>
            <w:shd w:val="clear" w:color="auto" w:fill="E6E6E6"/>
            <w:noWrap/>
            <w:hideMark/>
          </w:tcPr>
          <w:p w14:paraId="289A047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Efficacy or safety data cannot be extracted</w:t>
            </w:r>
          </w:p>
        </w:tc>
      </w:tr>
      <w:tr w:rsidR="008D6049" w:rsidRPr="00E93E56" w14:paraId="35CC203B" w14:textId="77777777" w:rsidTr="0009438C">
        <w:tc>
          <w:tcPr>
            <w:tcW w:w="210" w:type="pct"/>
            <w:shd w:val="clear" w:color="auto" w:fill="E6E6E6"/>
          </w:tcPr>
          <w:p w14:paraId="0E08CC2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506</w:t>
            </w:r>
          </w:p>
        </w:tc>
        <w:tc>
          <w:tcPr>
            <w:tcW w:w="564" w:type="pct"/>
            <w:shd w:val="clear" w:color="auto" w:fill="E6E6E6"/>
            <w:noWrap/>
            <w:hideMark/>
          </w:tcPr>
          <w:p w14:paraId="028D707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Watson 1997</w:t>
            </w:r>
          </w:p>
        </w:tc>
        <w:tc>
          <w:tcPr>
            <w:tcW w:w="2990" w:type="pct"/>
            <w:shd w:val="clear" w:color="auto" w:fill="E6E6E6"/>
            <w:noWrap/>
            <w:hideMark/>
          </w:tcPr>
          <w:p w14:paraId="071FDC0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Watson, C. G., Tuorila, J. R., Vickers, K. S., Gearhart, L. P., &amp; Mendez, C. M. (1997). The efficacies of three relaxation regimens in the treatment of PTSD in Vietnam war veterans. Journal of Clinical Psychology, 53, 917-923.</w:t>
            </w:r>
          </w:p>
        </w:tc>
        <w:tc>
          <w:tcPr>
            <w:tcW w:w="1236" w:type="pct"/>
            <w:shd w:val="clear" w:color="auto" w:fill="E6E6E6"/>
            <w:noWrap/>
            <w:hideMark/>
          </w:tcPr>
          <w:p w14:paraId="6C48896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Comparison outside protocol</w:t>
            </w:r>
          </w:p>
        </w:tc>
      </w:tr>
      <w:tr w:rsidR="008D6049" w:rsidRPr="00E93E56" w14:paraId="701FCB8B" w14:textId="77777777" w:rsidTr="0009438C">
        <w:tc>
          <w:tcPr>
            <w:tcW w:w="210" w:type="pct"/>
            <w:shd w:val="clear" w:color="auto" w:fill="E6E6E6"/>
          </w:tcPr>
          <w:p w14:paraId="72FD50A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507</w:t>
            </w:r>
          </w:p>
        </w:tc>
        <w:tc>
          <w:tcPr>
            <w:tcW w:w="564" w:type="pct"/>
            <w:shd w:val="clear" w:color="auto" w:fill="E6E6E6"/>
            <w:noWrap/>
            <w:hideMark/>
          </w:tcPr>
          <w:p w14:paraId="7B0CBD2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Watts 2013</w:t>
            </w:r>
          </w:p>
        </w:tc>
        <w:tc>
          <w:tcPr>
            <w:tcW w:w="2990" w:type="pct"/>
            <w:shd w:val="clear" w:color="auto" w:fill="E6E6E6"/>
            <w:noWrap/>
            <w:hideMark/>
          </w:tcPr>
          <w:p w14:paraId="32C0BBD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Watts, BV.; Schnurr, PP.; Mayo, L.; Young-Xu, Y.; Weeks, WB.; Friedman, MJ.; (2013) Meta-analysis of the efficacy of treatments for posttraumatic stress disorder.  Journal Clinical Psychiatry 74)6): e541-550</w:t>
            </w:r>
          </w:p>
        </w:tc>
        <w:tc>
          <w:tcPr>
            <w:tcW w:w="1236" w:type="pct"/>
            <w:shd w:val="clear" w:color="auto" w:fill="E6E6E6"/>
            <w:noWrap/>
            <w:hideMark/>
          </w:tcPr>
          <w:p w14:paraId="26F3C02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Paper unavailable</w:t>
            </w:r>
          </w:p>
        </w:tc>
      </w:tr>
      <w:tr w:rsidR="008D6049" w:rsidRPr="00E93E56" w14:paraId="3A349A42" w14:textId="77777777" w:rsidTr="0009438C">
        <w:tc>
          <w:tcPr>
            <w:tcW w:w="210" w:type="pct"/>
            <w:shd w:val="clear" w:color="auto" w:fill="E6E6E6"/>
          </w:tcPr>
          <w:p w14:paraId="0ED08DD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508</w:t>
            </w:r>
          </w:p>
        </w:tc>
        <w:tc>
          <w:tcPr>
            <w:tcW w:w="564" w:type="pct"/>
            <w:shd w:val="clear" w:color="auto" w:fill="E6E6E6"/>
            <w:noWrap/>
            <w:hideMark/>
          </w:tcPr>
          <w:p w14:paraId="71DED5D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Weine 1998</w:t>
            </w:r>
          </w:p>
        </w:tc>
        <w:tc>
          <w:tcPr>
            <w:tcW w:w="2990" w:type="pct"/>
            <w:shd w:val="clear" w:color="auto" w:fill="E6E6E6"/>
            <w:noWrap/>
            <w:hideMark/>
          </w:tcPr>
          <w:p w14:paraId="0CBF47D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Weine, S. M., Kulenovic, A. D., Pavkovic, I., &amp; Gibbons, R. (1998). Testimony psychotherapy in Bosnian refugees: A pilot study. American Journal of Psychiatry, 155, 1720-1726.</w:t>
            </w:r>
          </w:p>
        </w:tc>
        <w:tc>
          <w:tcPr>
            <w:tcW w:w="1236" w:type="pct"/>
            <w:shd w:val="clear" w:color="auto" w:fill="E6E6E6"/>
            <w:noWrap/>
            <w:hideMark/>
          </w:tcPr>
          <w:p w14:paraId="2132F02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Non-randomised group assignment</w:t>
            </w:r>
          </w:p>
        </w:tc>
      </w:tr>
      <w:tr w:rsidR="008D6049" w:rsidRPr="00E93E56" w14:paraId="66FE53CB" w14:textId="77777777" w:rsidTr="0009438C">
        <w:tc>
          <w:tcPr>
            <w:tcW w:w="210" w:type="pct"/>
            <w:shd w:val="clear" w:color="auto" w:fill="E6E6E6"/>
          </w:tcPr>
          <w:p w14:paraId="0F0E9A6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509</w:t>
            </w:r>
          </w:p>
        </w:tc>
        <w:tc>
          <w:tcPr>
            <w:tcW w:w="564" w:type="pct"/>
            <w:shd w:val="clear" w:color="auto" w:fill="E6E6E6"/>
            <w:noWrap/>
            <w:hideMark/>
          </w:tcPr>
          <w:p w14:paraId="3E459B9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Weine 2008</w:t>
            </w:r>
          </w:p>
        </w:tc>
        <w:tc>
          <w:tcPr>
            <w:tcW w:w="2990" w:type="pct"/>
            <w:shd w:val="clear" w:color="auto" w:fill="E6E6E6"/>
            <w:noWrap/>
            <w:hideMark/>
          </w:tcPr>
          <w:p w14:paraId="0F6E983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Weine S, Kulauzovic Y, Klebic A, Besic S, Mujagic A, Muzurovic J, Spahovic D, Sclove S, Pavkovic I, Feetham S, Rolland J. Evaluating a multiple-family group access intervention for refugees with PTSD. 2008. April; 34(2):149-64.</w:t>
            </w:r>
          </w:p>
        </w:tc>
        <w:tc>
          <w:tcPr>
            <w:tcW w:w="1236" w:type="pct"/>
            <w:shd w:val="clear" w:color="auto" w:fill="E6E6E6"/>
            <w:noWrap/>
            <w:hideMark/>
          </w:tcPr>
          <w:p w14:paraId="20D358B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Intervention not targeted at PTSD symptoms</w:t>
            </w:r>
          </w:p>
        </w:tc>
      </w:tr>
      <w:tr w:rsidR="008D6049" w:rsidRPr="00E93E56" w14:paraId="24E09581" w14:textId="77777777" w:rsidTr="0009438C">
        <w:tc>
          <w:tcPr>
            <w:tcW w:w="210" w:type="pct"/>
            <w:shd w:val="clear" w:color="auto" w:fill="E6E6E6"/>
          </w:tcPr>
          <w:p w14:paraId="45E1764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510</w:t>
            </w:r>
          </w:p>
        </w:tc>
        <w:tc>
          <w:tcPr>
            <w:tcW w:w="564" w:type="pct"/>
            <w:shd w:val="clear" w:color="auto" w:fill="E6E6E6"/>
            <w:noWrap/>
            <w:hideMark/>
          </w:tcPr>
          <w:p w14:paraId="7582577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Wells 2004</w:t>
            </w:r>
          </w:p>
        </w:tc>
        <w:tc>
          <w:tcPr>
            <w:tcW w:w="2990" w:type="pct"/>
            <w:shd w:val="clear" w:color="auto" w:fill="E6E6E6"/>
            <w:noWrap/>
            <w:hideMark/>
          </w:tcPr>
          <w:p w14:paraId="2462E88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Wells A, Sembi S. Metacognitive therapy for PTSD: A preliminary investigation of a new brief treatment. Journal of Behavior Therapy and Experimental Psychiatry. 2004 Dec 31</w:t>
            </w:r>
            <w:proofErr w:type="gramStart"/>
            <w:r w:rsidRPr="00E93E56">
              <w:rPr>
                <w:rFonts w:ascii="Arial" w:hAnsi="Arial" w:cs="Arial"/>
                <w:sz w:val="18"/>
                <w:szCs w:val="18"/>
              </w:rPr>
              <w:t>;35</w:t>
            </w:r>
            <w:proofErr w:type="gramEnd"/>
            <w:r w:rsidRPr="00E93E56">
              <w:rPr>
                <w:rFonts w:ascii="Arial" w:hAnsi="Arial" w:cs="Arial"/>
                <w:sz w:val="18"/>
                <w:szCs w:val="18"/>
              </w:rPr>
              <w:t>(4):307-18.</w:t>
            </w:r>
          </w:p>
        </w:tc>
        <w:tc>
          <w:tcPr>
            <w:tcW w:w="1236" w:type="pct"/>
            <w:shd w:val="clear" w:color="auto" w:fill="E6E6E6"/>
            <w:noWrap/>
            <w:hideMark/>
          </w:tcPr>
          <w:p w14:paraId="017FF4D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Non-RCT (no control group)</w:t>
            </w:r>
          </w:p>
        </w:tc>
      </w:tr>
      <w:tr w:rsidR="008D6049" w:rsidRPr="00E93E56" w14:paraId="31A5D5BC" w14:textId="77777777" w:rsidTr="0009438C">
        <w:tc>
          <w:tcPr>
            <w:tcW w:w="210" w:type="pct"/>
            <w:shd w:val="clear" w:color="auto" w:fill="E6E6E6"/>
          </w:tcPr>
          <w:p w14:paraId="56D42E9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511</w:t>
            </w:r>
          </w:p>
        </w:tc>
        <w:tc>
          <w:tcPr>
            <w:tcW w:w="564" w:type="pct"/>
            <w:shd w:val="clear" w:color="auto" w:fill="E6E6E6"/>
            <w:noWrap/>
            <w:hideMark/>
          </w:tcPr>
          <w:p w14:paraId="250C02B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Whitworth 2016</w:t>
            </w:r>
          </w:p>
        </w:tc>
        <w:tc>
          <w:tcPr>
            <w:tcW w:w="2990" w:type="pct"/>
            <w:shd w:val="clear" w:color="auto" w:fill="E6E6E6"/>
            <w:noWrap/>
            <w:hideMark/>
          </w:tcPr>
          <w:p w14:paraId="58D16DA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Whitworth JW, Ciccolo JT. Exercise and post-traumatic stress disorder in military veterans: a systematic review. Military medicine. 2016 Sep 1</w:t>
            </w:r>
            <w:proofErr w:type="gramStart"/>
            <w:r w:rsidRPr="00E93E56">
              <w:rPr>
                <w:rFonts w:ascii="Arial" w:hAnsi="Arial" w:cs="Arial"/>
                <w:sz w:val="18"/>
                <w:szCs w:val="18"/>
              </w:rPr>
              <w:t>;181</w:t>
            </w:r>
            <w:proofErr w:type="gramEnd"/>
            <w:r w:rsidRPr="00E93E56">
              <w:rPr>
                <w:rFonts w:ascii="Arial" w:hAnsi="Arial" w:cs="Arial"/>
                <w:sz w:val="18"/>
                <w:szCs w:val="18"/>
              </w:rPr>
              <w:t>(9):953-60.</w:t>
            </w:r>
          </w:p>
        </w:tc>
        <w:tc>
          <w:tcPr>
            <w:tcW w:w="1236" w:type="pct"/>
            <w:shd w:val="clear" w:color="auto" w:fill="E6E6E6"/>
            <w:noWrap/>
            <w:hideMark/>
          </w:tcPr>
          <w:p w14:paraId="7567FEC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378508F1" w14:textId="77777777" w:rsidTr="0009438C">
        <w:tc>
          <w:tcPr>
            <w:tcW w:w="210" w:type="pct"/>
            <w:shd w:val="clear" w:color="auto" w:fill="E6E6E6"/>
          </w:tcPr>
          <w:p w14:paraId="4205650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512</w:t>
            </w:r>
          </w:p>
        </w:tc>
        <w:tc>
          <w:tcPr>
            <w:tcW w:w="564" w:type="pct"/>
            <w:shd w:val="clear" w:color="auto" w:fill="E6E6E6"/>
            <w:noWrap/>
            <w:hideMark/>
          </w:tcPr>
          <w:p w14:paraId="6401FF0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Williams 2013</w:t>
            </w:r>
          </w:p>
        </w:tc>
        <w:tc>
          <w:tcPr>
            <w:tcW w:w="2990" w:type="pct"/>
            <w:shd w:val="clear" w:color="auto" w:fill="E6E6E6"/>
            <w:noWrap/>
            <w:hideMark/>
          </w:tcPr>
          <w:p w14:paraId="3BA0C96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Williams JK, Glover DA, Wyatt GE, Kisler K, Liu H, Zhang M. A sexual risk and stress reduction intervention designed for HIV-positive bisexual African American men with childhood sexual abuse histories. Am J Public Health. 2013 Aug</w:t>
            </w:r>
            <w:proofErr w:type="gramStart"/>
            <w:r w:rsidRPr="00E93E56">
              <w:rPr>
                <w:rFonts w:ascii="Arial" w:hAnsi="Arial" w:cs="Arial"/>
                <w:sz w:val="18"/>
                <w:szCs w:val="18"/>
              </w:rPr>
              <w:t>;103</w:t>
            </w:r>
            <w:proofErr w:type="gramEnd"/>
            <w:r w:rsidRPr="00E93E56">
              <w:rPr>
                <w:rFonts w:ascii="Arial" w:hAnsi="Arial" w:cs="Arial"/>
                <w:sz w:val="18"/>
                <w:szCs w:val="18"/>
              </w:rPr>
              <w:t xml:space="preserve">(8):1476-84. </w:t>
            </w:r>
            <w:proofErr w:type="gramStart"/>
            <w:r w:rsidRPr="00E93E56">
              <w:rPr>
                <w:rFonts w:ascii="Arial" w:hAnsi="Arial" w:cs="Arial"/>
                <w:sz w:val="18"/>
                <w:szCs w:val="18"/>
              </w:rPr>
              <w:t>doi</w:t>
            </w:r>
            <w:proofErr w:type="gramEnd"/>
            <w:r w:rsidRPr="00E93E56">
              <w:rPr>
                <w:rFonts w:ascii="Arial" w:hAnsi="Arial" w:cs="Arial"/>
                <w:sz w:val="18"/>
                <w:szCs w:val="18"/>
              </w:rPr>
              <w:t>: 10.2105/AJPH.2012.301121.</w:t>
            </w:r>
          </w:p>
        </w:tc>
        <w:tc>
          <w:tcPr>
            <w:tcW w:w="1236" w:type="pct"/>
            <w:shd w:val="clear" w:color="auto" w:fill="E6E6E6"/>
            <w:noWrap/>
            <w:hideMark/>
          </w:tcPr>
          <w:p w14:paraId="225BD19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Intervention not targeted at PTSD symptoms</w:t>
            </w:r>
          </w:p>
        </w:tc>
      </w:tr>
      <w:tr w:rsidR="008D6049" w:rsidRPr="00E93E56" w14:paraId="1A97FF45" w14:textId="77777777" w:rsidTr="0009438C">
        <w:tc>
          <w:tcPr>
            <w:tcW w:w="210" w:type="pct"/>
            <w:shd w:val="clear" w:color="auto" w:fill="E6E6E6"/>
          </w:tcPr>
          <w:p w14:paraId="05B4D30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513</w:t>
            </w:r>
          </w:p>
        </w:tc>
        <w:tc>
          <w:tcPr>
            <w:tcW w:w="564" w:type="pct"/>
            <w:shd w:val="clear" w:color="auto" w:fill="E6E6E6"/>
            <w:noWrap/>
            <w:hideMark/>
          </w:tcPr>
          <w:p w14:paraId="0510865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Wilson 1995/1997</w:t>
            </w:r>
          </w:p>
        </w:tc>
        <w:tc>
          <w:tcPr>
            <w:tcW w:w="2990" w:type="pct"/>
            <w:shd w:val="clear" w:color="auto" w:fill="E6E6E6"/>
            <w:noWrap/>
            <w:hideMark/>
          </w:tcPr>
          <w:p w14:paraId="65FE866E" w14:textId="77777777" w:rsidR="008D6049" w:rsidRPr="00E93E56" w:rsidRDefault="008D6049" w:rsidP="0009438C">
            <w:pPr>
              <w:pStyle w:val="TableTextLeft"/>
              <w:rPr>
                <w:rFonts w:ascii="Arial" w:hAnsi="Arial" w:cs="Arial"/>
                <w:sz w:val="18"/>
                <w:szCs w:val="18"/>
              </w:rPr>
            </w:pPr>
            <w:r w:rsidRPr="00AC17F7">
              <w:rPr>
                <w:rFonts w:ascii="Arial" w:hAnsi="Arial" w:cs="Arial"/>
                <w:sz w:val="18"/>
                <w:szCs w:val="18"/>
                <w:lang w:val="de-DE"/>
              </w:rPr>
              <w:t xml:space="preserve">Wilson, S. A., Becker, L. A., &amp; Tinker, R. H. (1995). </w:t>
            </w:r>
            <w:r w:rsidRPr="00E93E56">
              <w:rPr>
                <w:rFonts w:ascii="Arial" w:hAnsi="Arial" w:cs="Arial"/>
                <w:sz w:val="18"/>
                <w:szCs w:val="18"/>
              </w:rPr>
              <w:t>Eye movement desensitization and reprocessing (EMDR) treatment for psychologically traumatized individuals. Journal of Consulting &amp; Clinical Psychology, 63, 928-937.</w:t>
            </w:r>
          </w:p>
          <w:p w14:paraId="70780718" w14:textId="77777777" w:rsidR="008D6049" w:rsidRPr="00E93E56" w:rsidRDefault="008D6049" w:rsidP="0009438C">
            <w:pPr>
              <w:pStyle w:val="TableTextLeft"/>
              <w:rPr>
                <w:rFonts w:ascii="Arial" w:hAnsi="Arial" w:cs="Arial"/>
                <w:sz w:val="18"/>
                <w:szCs w:val="18"/>
              </w:rPr>
            </w:pPr>
          </w:p>
          <w:p w14:paraId="47B51B7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Wilson, S.A.; Becker, L.A.; Tinker, R.H. (1997) Fifteen-month follow-up of eye movement desensitization and reprocessing (EMDR) treatment for posttraumatic stress disorder and psychological trauma. Journal of Consulting &amp; Clinical Psychology, 65, 6, 1047-1056</w:t>
            </w:r>
          </w:p>
        </w:tc>
        <w:tc>
          <w:tcPr>
            <w:tcW w:w="1236" w:type="pct"/>
            <w:shd w:val="clear" w:color="auto" w:fill="E6E6E6"/>
            <w:noWrap/>
            <w:hideMark/>
          </w:tcPr>
          <w:p w14:paraId="09EB152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Efficacy or safety data cannot be extracted</w:t>
            </w:r>
          </w:p>
        </w:tc>
      </w:tr>
      <w:tr w:rsidR="008D6049" w:rsidRPr="00E93E56" w14:paraId="38201FC4" w14:textId="77777777" w:rsidTr="0009438C">
        <w:tc>
          <w:tcPr>
            <w:tcW w:w="210" w:type="pct"/>
            <w:shd w:val="clear" w:color="auto" w:fill="E6E6E6"/>
          </w:tcPr>
          <w:p w14:paraId="5428BC1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514</w:t>
            </w:r>
          </w:p>
        </w:tc>
        <w:tc>
          <w:tcPr>
            <w:tcW w:w="564" w:type="pct"/>
            <w:shd w:val="clear" w:color="auto" w:fill="E6E6E6"/>
            <w:noWrap/>
            <w:hideMark/>
          </w:tcPr>
          <w:p w14:paraId="39C4261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Wilson 1996</w:t>
            </w:r>
          </w:p>
        </w:tc>
        <w:tc>
          <w:tcPr>
            <w:tcW w:w="2990" w:type="pct"/>
            <w:shd w:val="clear" w:color="auto" w:fill="E6E6E6"/>
            <w:noWrap/>
            <w:hideMark/>
          </w:tcPr>
          <w:p w14:paraId="34F5ACCD" w14:textId="77777777" w:rsidR="008D6049" w:rsidRPr="00E93E56" w:rsidRDefault="008D6049" w:rsidP="0009438C">
            <w:pPr>
              <w:pStyle w:val="TableTextLeft"/>
              <w:rPr>
                <w:rFonts w:ascii="Arial" w:hAnsi="Arial" w:cs="Arial"/>
                <w:sz w:val="18"/>
                <w:szCs w:val="18"/>
              </w:rPr>
            </w:pPr>
            <w:r w:rsidRPr="00AC17F7">
              <w:rPr>
                <w:rFonts w:ascii="Arial" w:hAnsi="Arial" w:cs="Arial"/>
                <w:sz w:val="18"/>
                <w:szCs w:val="18"/>
                <w:lang w:val="it-IT"/>
              </w:rPr>
              <w:t xml:space="preserve">Wilson, D. L., Silver, S. M., Covi, W. G., &amp; Foster, S. (1996). </w:t>
            </w:r>
            <w:r w:rsidRPr="00E93E56">
              <w:rPr>
                <w:rFonts w:ascii="Arial" w:hAnsi="Arial" w:cs="Arial"/>
                <w:sz w:val="18"/>
                <w:szCs w:val="18"/>
              </w:rPr>
              <w:t xml:space="preserve">Eye movement desensitization and reprocessing: effectiveness and autonomic correlates. Journal of Behavior Therapy &amp; Experimental </w:t>
            </w:r>
            <w:r w:rsidRPr="00E93E56">
              <w:rPr>
                <w:rFonts w:ascii="Arial" w:hAnsi="Arial" w:cs="Arial"/>
                <w:sz w:val="18"/>
                <w:szCs w:val="18"/>
              </w:rPr>
              <w:lastRenderedPageBreak/>
              <w:t>Psychiatry, 27, 219-229.</w:t>
            </w:r>
          </w:p>
        </w:tc>
        <w:tc>
          <w:tcPr>
            <w:tcW w:w="1236" w:type="pct"/>
            <w:shd w:val="clear" w:color="auto" w:fill="E6E6E6"/>
            <w:noWrap/>
            <w:hideMark/>
          </w:tcPr>
          <w:p w14:paraId="4FF2FEA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lastRenderedPageBreak/>
              <w:t>Sample size (N&lt;10/arm)</w:t>
            </w:r>
          </w:p>
        </w:tc>
      </w:tr>
      <w:tr w:rsidR="008D6049" w:rsidRPr="00E93E56" w14:paraId="29CF8DC7" w14:textId="77777777" w:rsidTr="0009438C">
        <w:tc>
          <w:tcPr>
            <w:tcW w:w="210" w:type="pct"/>
            <w:shd w:val="clear" w:color="auto" w:fill="E6E6E6"/>
          </w:tcPr>
          <w:p w14:paraId="436F668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lastRenderedPageBreak/>
              <w:t>515</w:t>
            </w:r>
          </w:p>
        </w:tc>
        <w:tc>
          <w:tcPr>
            <w:tcW w:w="564" w:type="pct"/>
            <w:shd w:val="clear" w:color="auto" w:fill="E6E6E6"/>
            <w:noWrap/>
            <w:hideMark/>
          </w:tcPr>
          <w:p w14:paraId="23BD88C9" w14:textId="77777777" w:rsidR="008D6049" w:rsidRPr="00E93E56" w:rsidRDefault="008D6049" w:rsidP="0009438C">
            <w:pPr>
              <w:pStyle w:val="TableTextLeft"/>
              <w:rPr>
                <w:rFonts w:ascii="Arial" w:hAnsi="Arial" w:cs="Arial"/>
                <w:sz w:val="18"/>
                <w:szCs w:val="18"/>
              </w:rPr>
            </w:pPr>
            <w:r>
              <w:rPr>
                <w:rFonts w:ascii="Arial" w:hAnsi="Arial" w:cs="Arial"/>
                <w:sz w:val="18"/>
                <w:szCs w:val="18"/>
              </w:rPr>
              <w:t>Wilson 2018</w:t>
            </w:r>
          </w:p>
        </w:tc>
        <w:tc>
          <w:tcPr>
            <w:tcW w:w="2990" w:type="pct"/>
            <w:shd w:val="clear" w:color="auto" w:fill="E6E6E6"/>
            <w:noWrap/>
            <w:hideMark/>
          </w:tcPr>
          <w:p w14:paraId="393559E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Wilson, G., Farrell, D., Kiernan, M. </w:t>
            </w:r>
            <w:r w:rsidRPr="00D26779">
              <w:rPr>
                <w:rFonts w:ascii="Arial" w:hAnsi="Arial" w:cs="Arial"/>
                <w:sz w:val="18"/>
                <w:szCs w:val="18"/>
              </w:rPr>
              <w:t>The Use of Eye-Movement Desensitization Reprocessing (EMDR) Therapy in Treating Post-traumatic Stress Disorde</w:t>
            </w:r>
            <w:r>
              <w:rPr>
                <w:rFonts w:ascii="Arial" w:hAnsi="Arial" w:cs="Arial"/>
                <w:sz w:val="18"/>
                <w:szCs w:val="18"/>
              </w:rPr>
              <w:t xml:space="preserve">r-A Systematic Narrative Review. </w:t>
            </w:r>
            <w:r w:rsidRPr="00D26779">
              <w:rPr>
                <w:rFonts w:ascii="Arial" w:hAnsi="Arial" w:cs="Arial"/>
                <w:sz w:val="18"/>
                <w:szCs w:val="18"/>
              </w:rPr>
              <w:t>Front</w:t>
            </w:r>
            <w:r>
              <w:rPr>
                <w:rFonts w:ascii="Arial" w:hAnsi="Arial" w:cs="Arial"/>
                <w:sz w:val="18"/>
                <w:szCs w:val="18"/>
              </w:rPr>
              <w:t>iers in</w:t>
            </w:r>
            <w:r w:rsidRPr="00D26779">
              <w:rPr>
                <w:rFonts w:ascii="Arial" w:hAnsi="Arial" w:cs="Arial"/>
                <w:sz w:val="18"/>
                <w:szCs w:val="18"/>
              </w:rPr>
              <w:t xml:space="preserve"> Psychol</w:t>
            </w:r>
            <w:r>
              <w:rPr>
                <w:rFonts w:ascii="Arial" w:hAnsi="Arial" w:cs="Arial"/>
                <w:sz w:val="18"/>
                <w:szCs w:val="18"/>
              </w:rPr>
              <w:t>ogy</w:t>
            </w:r>
            <w:r w:rsidRPr="00D26779">
              <w:rPr>
                <w:rFonts w:ascii="Arial" w:hAnsi="Arial" w:cs="Arial"/>
                <w:sz w:val="18"/>
                <w:szCs w:val="18"/>
              </w:rPr>
              <w:t xml:space="preserve"> 2018 Jun 6</w:t>
            </w:r>
            <w:proofErr w:type="gramStart"/>
            <w:r w:rsidRPr="00D26779">
              <w:rPr>
                <w:rFonts w:ascii="Arial" w:hAnsi="Arial" w:cs="Arial"/>
                <w:sz w:val="18"/>
                <w:szCs w:val="18"/>
              </w:rPr>
              <w:t>;9:923</w:t>
            </w:r>
            <w:proofErr w:type="gramEnd"/>
            <w:r w:rsidRPr="00D26779">
              <w:rPr>
                <w:rFonts w:ascii="Arial" w:hAnsi="Arial" w:cs="Arial"/>
                <w:sz w:val="18"/>
                <w:szCs w:val="18"/>
              </w:rPr>
              <w:t>.</w:t>
            </w:r>
          </w:p>
        </w:tc>
        <w:tc>
          <w:tcPr>
            <w:tcW w:w="1236" w:type="pct"/>
            <w:shd w:val="clear" w:color="auto" w:fill="E6E6E6"/>
            <w:noWrap/>
            <w:hideMark/>
          </w:tcPr>
          <w:p w14:paraId="4EC6559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Systematic review with no new useable data and any meta-analysis results not appropriate to extract</w:t>
            </w:r>
          </w:p>
        </w:tc>
      </w:tr>
      <w:tr w:rsidR="008D6049" w:rsidRPr="00E93E56" w14:paraId="6983319A" w14:textId="77777777" w:rsidTr="0009438C">
        <w:tc>
          <w:tcPr>
            <w:tcW w:w="210" w:type="pct"/>
            <w:shd w:val="clear" w:color="auto" w:fill="E6E6E6"/>
          </w:tcPr>
          <w:p w14:paraId="1A7EDD0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516</w:t>
            </w:r>
          </w:p>
        </w:tc>
        <w:tc>
          <w:tcPr>
            <w:tcW w:w="564" w:type="pct"/>
            <w:shd w:val="clear" w:color="auto" w:fill="E6E6E6"/>
            <w:noWrap/>
            <w:hideMark/>
          </w:tcPr>
          <w:p w14:paraId="0FF2A8F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Winhusen 2012</w:t>
            </w:r>
          </w:p>
        </w:tc>
        <w:tc>
          <w:tcPr>
            <w:tcW w:w="2990" w:type="pct"/>
            <w:shd w:val="clear" w:color="auto" w:fill="E6E6E6"/>
            <w:noWrap/>
            <w:hideMark/>
          </w:tcPr>
          <w:p w14:paraId="6B49E26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Winhusen T, Winstanley EL, Somoza E, Brigham G. The potential impact of recruitment method on sample characteristics and treatment outcomes in a psychosocial trial for women with co-occurring substance use disorder and PTSD. Drug and alcohol dependence. 2012 Jan 1</w:t>
            </w:r>
            <w:proofErr w:type="gramStart"/>
            <w:r w:rsidRPr="00E93E56">
              <w:rPr>
                <w:rFonts w:ascii="Arial" w:hAnsi="Arial" w:cs="Arial"/>
                <w:sz w:val="18"/>
                <w:szCs w:val="18"/>
              </w:rPr>
              <w:t>;120</w:t>
            </w:r>
            <w:proofErr w:type="gramEnd"/>
            <w:r w:rsidRPr="00E93E56">
              <w:rPr>
                <w:rFonts w:ascii="Arial" w:hAnsi="Arial" w:cs="Arial"/>
                <w:sz w:val="18"/>
                <w:szCs w:val="18"/>
              </w:rPr>
              <w:t>(1):225-8.</w:t>
            </w:r>
          </w:p>
        </w:tc>
        <w:tc>
          <w:tcPr>
            <w:tcW w:w="1236" w:type="pct"/>
            <w:shd w:val="clear" w:color="auto" w:fill="E6E6E6"/>
            <w:noWrap/>
            <w:hideMark/>
          </w:tcPr>
          <w:p w14:paraId="0C7E6F5E"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of RCT already included</w:t>
            </w:r>
          </w:p>
        </w:tc>
      </w:tr>
      <w:tr w:rsidR="008D6049" w:rsidRPr="00E93E56" w14:paraId="195C22F0" w14:textId="77777777" w:rsidTr="0009438C">
        <w:tc>
          <w:tcPr>
            <w:tcW w:w="210" w:type="pct"/>
            <w:shd w:val="clear" w:color="auto" w:fill="E6E6E6"/>
          </w:tcPr>
          <w:p w14:paraId="6912D39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517</w:t>
            </w:r>
          </w:p>
        </w:tc>
        <w:tc>
          <w:tcPr>
            <w:tcW w:w="564" w:type="pct"/>
            <w:shd w:val="clear" w:color="auto" w:fill="E6E6E6"/>
            <w:noWrap/>
            <w:hideMark/>
          </w:tcPr>
          <w:p w14:paraId="124BF7E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Wisco 2013</w:t>
            </w:r>
          </w:p>
        </w:tc>
        <w:tc>
          <w:tcPr>
            <w:tcW w:w="2990" w:type="pct"/>
            <w:shd w:val="clear" w:color="auto" w:fill="E6E6E6"/>
            <w:noWrap/>
            <w:hideMark/>
          </w:tcPr>
          <w:p w14:paraId="0771838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Wisco BE, Sloan DM, Marx BP. Cognitive emotion regulation and written exposure therapy for posttraumatic stress disorder. Clinical Psychological Science. 2013 Oct</w:t>
            </w:r>
            <w:proofErr w:type="gramStart"/>
            <w:r w:rsidRPr="00E93E56">
              <w:rPr>
                <w:rFonts w:ascii="Arial" w:hAnsi="Arial" w:cs="Arial"/>
                <w:sz w:val="18"/>
                <w:szCs w:val="18"/>
              </w:rPr>
              <w:t>;1</w:t>
            </w:r>
            <w:proofErr w:type="gramEnd"/>
            <w:r w:rsidRPr="00E93E56">
              <w:rPr>
                <w:rFonts w:ascii="Arial" w:hAnsi="Arial" w:cs="Arial"/>
                <w:sz w:val="18"/>
                <w:szCs w:val="18"/>
              </w:rPr>
              <w:t>(4):435-42.</w:t>
            </w:r>
          </w:p>
        </w:tc>
        <w:tc>
          <w:tcPr>
            <w:tcW w:w="1236" w:type="pct"/>
            <w:shd w:val="clear" w:color="auto" w:fill="E6E6E6"/>
            <w:noWrap/>
            <w:hideMark/>
          </w:tcPr>
          <w:p w14:paraId="28CE9CA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of RCT already included</w:t>
            </w:r>
          </w:p>
        </w:tc>
      </w:tr>
      <w:tr w:rsidR="008D6049" w:rsidRPr="00E93E56" w14:paraId="56BF4DA5" w14:textId="77777777" w:rsidTr="0009438C">
        <w:tc>
          <w:tcPr>
            <w:tcW w:w="210" w:type="pct"/>
            <w:shd w:val="clear" w:color="auto" w:fill="E6E6E6"/>
          </w:tcPr>
          <w:p w14:paraId="7EB4FF1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518</w:t>
            </w:r>
          </w:p>
        </w:tc>
        <w:tc>
          <w:tcPr>
            <w:tcW w:w="564" w:type="pct"/>
            <w:shd w:val="clear" w:color="auto" w:fill="E6E6E6"/>
            <w:noWrap/>
            <w:hideMark/>
          </w:tcPr>
          <w:p w14:paraId="00AC090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Wisco 2016</w:t>
            </w:r>
          </w:p>
        </w:tc>
        <w:tc>
          <w:tcPr>
            <w:tcW w:w="2990" w:type="pct"/>
            <w:shd w:val="clear" w:color="auto" w:fill="E6E6E6"/>
            <w:noWrap/>
            <w:hideMark/>
          </w:tcPr>
          <w:p w14:paraId="62E21C7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Wisco BE, Baker AS, Sloan DM. Mechanisms of change in written exposure treatment of posttraumatic stress disorder. Behavior therapy. 2016 Jan 31</w:t>
            </w:r>
            <w:proofErr w:type="gramStart"/>
            <w:r w:rsidRPr="00E93E56">
              <w:rPr>
                <w:rFonts w:ascii="Arial" w:hAnsi="Arial" w:cs="Arial"/>
                <w:sz w:val="18"/>
                <w:szCs w:val="18"/>
              </w:rPr>
              <w:t>;47</w:t>
            </w:r>
            <w:proofErr w:type="gramEnd"/>
            <w:r w:rsidRPr="00E93E56">
              <w:rPr>
                <w:rFonts w:ascii="Arial" w:hAnsi="Arial" w:cs="Arial"/>
                <w:sz w:val="18"/>
                <w:szCs w:val="18"/>
              </w:rPr>
              <w:t>(1):66-74.</w:t>
            </w:r>
          </w:p>
        </w:tc>
        <w:tc>
          <w:tcPr>
            <w:tcW w:w="1236" w:type="pct"/>
            <w:shd w:val="clear" w:color="auto" w:fill="E6E6E6"/>
            <w:noWrap/>
            <w:hideMark/>
          </w:tcPr>
          <w:p w14:paraId="1769F3E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of RCT already included</w:t>
            </w:r>
          </w:p>
        </w:tc>
      </w:tr>
      <w:tr w:rsidR="008D6049" w:rsidRPr="00E93E56" w14:paraId="7BA96D56" w14:textId="77777777" w:rsidTr="0009438C">
        <w:tc>
          <w:tcPr>
            <w:tcW w:w="210" w:type="pct"/>
            <w:shd w:val="clear" w:color="auto" w:fill="E6E6E6"/>
          </w:tcPr>
          <w:p w14:paraId="0412938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519</w:t>
            </w:r>
          </w:p>
        </w:tc>
        <w:tc>
          <w:tcPr>
            <w:tcW w:w="564" w:type="pct"/>
            <w:shd w:val="clear" w:color="auto" w:fill="E6E6E6"/>
            <w:noWrap/>
            <w:hideMark/>
          </w:tcPr>
          <w:p w14:paraId="57B25AB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Wolf 2016</w:t>
            </w:r>
          </w:p>
        </w:tc>
        <w:tc>
          <w:tcPr>
            <w:tcW w:w="2990" w:type="pct"/>
            <w:shd w:val="clear" w:color="auto" w:fill="E6E6E6"/>
            <w:noWrap/>
            <w:hideMark/>
          </w:tcPr>
          <w:p w14:paraId="704DF81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Wolf EJ, Lunney CA, Schnurr PP. The influence of the dissociative subtype of posttraumatic stress disorder on treatment efficacy in female veterans and active duty service members. Journal of consulting and clinical psychology. 2016 Jan</w:t>
            </w:r>
            <w:proofErr w:type="gramStart"/>
            <w:r w:rsidRPr="00E93E56">
              <w:rPr>
                <w:rFonts w:ascii="Arial" w:hAnsi="Arial" w:cs="Arial"/>
                <w:sz w:val="18"/>
                <w:szCs w:val="18"/>
              </w:rPr>
              <w:t>;84</w:t>
            </w:r>
            <w:proofErr w:type="gramEnd"/>
            <w:r w:rsidRPr="00E93E56">
              <w:rPr>
                <w:rFonts w:ascii="Arial" w:hAnsi="Arial" w:cs="Arial"/>
                <w:sz w:val="18"/>
                <w:szCs w:val="18"/>
              </w:rPr>
              <w:t>(1):95.</w:t>
            </w:r>
          </w:p>
        </w:tc>
        <w:tc>
          <w:tcPr>
            <w:tcW w:w="1236" w:type="pct"/>
            <w:shd w:val="clear" w:color="auto" w:fill="E6E6E6"/>
            <w:noWrap/>
            <w:hideMark/>
          </w:tcPr>
          <w:p w14:paraId="7A326DC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of RCT already included</w:t>
            </w:r>
          </w:p>
        </w:tc>
      </w:tr>
      <w:tr w:rsidR="008D6049" w:rsidRPr="00E93E56" w14:paraId="0F5B6282" w14:textId="77777777" w:rsidTr="0009438C">
        <w:tc>
          <w:tcPr>
            <w:tcW w:w="210" w:type="pct"/>
            <w:shd w:val="clear" w:color="auto" w:fill="E6E6E6"/>
          </w:tcPr>
          <w:p w14:paraId="2DD46F8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520</w:t>
            </w:r>
          </w:p>
        </w:tc>
        <w:tc>
          <w:tcPr>
            <w:tcW w:w="564" w:type="pct"/>
            <w:shd w:val="clear" w:color="auto" w:fill="E6E6E6"/>
            <w:noWrap/>
            <w:hideMark/>
          </w:tcPr>
          <w:p w14:paraId="49C8896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Woodward 2017</w:t>
            </w:r>
          </w:p>
        </w:tc>
        <w:tc>
          <w:tcPr>
            <w:tcW w:w="2990" w:type="pct"/>
            <w:shd w:val="clear" w:color="auto" w:fill="E6E6E6"/>
            <w:noWrap/>
            <w:hideMark/>
          </w:tcPr>
          <w:p w14:paraId="2D4C270F"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Woodward E, Hackmann A, Wild J, Grey N, Clark DM, Ehlers A. Effects of psychotherapies for posttraumatic stress disorder on sleep disturbances: Results from a randomized clinical trial. Behaviour research and therapy. 2017 Oct 1</w:t>
            </w:r>
            <w:proofErr w:type="gramStart"/>
            <w:r w:rsidRPr="00E93E56">
              <w:rPr>
                <w:rFonts w:ascii="Arial" w:hAnsi="Arial" w:cs="Arial"/>
                <w:sz w:val="18"/>
                <w:szCs w:val="18"/>
              </w:rPr>
              <w:t>;97:75</w:t>
            </w:r>
            <w:proofErr w:type="gramEnd"/>
            <w:r w:rsidRPr="00E93E56">
              <w:rPr>
                <w:rFonts w:ascii="Arial" w:hAnsi="Arial" w:cs="Arial"/>
                <w:sz w:val="18"/>
                <w:szCs w:val="18"/>
              </w:rPr>
              <w:t>-85.</w:t>
            </w:r>
          </w:p>
        </w:tc>
        <w:tc>
          <w:tcPr>
            <w:tcW w:w="1236" w:type="pct"/>
            <w:shd w:val="clear" w:color="auto" w:fill="E6E6E6"/>
            <w:noWrap/>
            <w:hideMark/>
          </w:tcPr>
          <w:p w14:paraId="5D8340D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of RCT already included</w:t>
            </w:r>
          </w:p>
        </w:tc>
      </w:tr>
      <w:tr w:rsidR="008D6049" w:rsidRPr="00E93E56" w14:paraId="49D84C5E" w14:textId="77777777" w:rsidTr="0009438C">
        <w:tc>
          <w:tcPr>
            <w:tcW w:w="210" w:type="pct"/>
            <w:shd w:val="clear" w:color="auto" w:fill="E6E6E6"/>
          </w:tcPr>
          <w:p w14:paraId="3FDEC60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521</w:t>
            </w:r>
          </w:p>
        </w:tc>
        <w:tc>
          <w:tcPr>
            <w:tcW w:w="564" w:type="pct"/>
            <w:shd w:val="clear" w:color="auto" w:fill="E6E6E6"/>
            <w:noWrap/>
            <w:hideMark/>
          </w:tcPr>
          <w:p w14:paraId="605EF7B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Wynn 2015</w:t>
            </w:r>
          </w:p>
        </w:tc>
        <w:tc>
          <w:tcPr>
            <w:tcW w:w="2990" w:type="pct"/>
            <w:shd w:val="clear" w:color="auto" w:fill="E6E6E6"/>
            <w:noWrap/>
            <w:hideMark/>
          </w:tcPr>
          <w:p w14:paraId="3652222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Wynn, G. (2015) Complementary and Alternative Medicine Approaches in the Treatment of PTSD, Current Psychiatry Reports, 62</w:t>
            </w:r>
          </w:p>
        </w:tc>
        <w:tc>
          <w:tcPr>
            <w:tcW w:w="1236" w:type="pct"/>
            <w:shd w:val="clear" w:color="auto" w:fill="E6E6E6"/>
            <w:noWrap/>
            <w:hideMark/>
          </w:tcPr>
          <w:p w14:paraId="07F47FD2"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Non-systematic review</w:t>
            </w:r>
          </w:p>
        </w:tc>
      </w:tr>
      <w:tr w:rsidR="008D6049" w:rsidRPr="00E93E56" w14:paraId="54E47387" w14:textId="77777777" w:rsidTr="0009438C">
        <w:tc>
          <w:tcPr>
            <w:tcW w:w="210" w:type="pct"/>
            <w:shd w:val="clear" w:color="auto" w:fill="E6E6E6"/>
          </w:tcPr>
          <w:p w14:paraId="09F68B04"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522</w:t>
            </w:r>
          </w:p>
        </w:tc>
        <w:tc>
          <w:tcPr>
            <w:tcW w:w="564" w:type="pct"/>
            <w:shd w:val="clear" w:color="auto" w:fill="E6E6E6"/>
            <w:noWrap/>
            <w:hideMark/>
          </w:tcPr>
          <w:p w14:paraId="523FDC4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York 2011</w:t>
            </w:r>
          </w:p>
        </w:tc>
        <w:tc>
          <w:tcPr>
            <w:tcW w:w="2990" w:type="pct"/>
            <w:shd w:val="clear" w:color="auto" w:fill="E6E6E6"/>
            <w:noWrap/>
            <w:hideMark/>
          </w:tcPr>
          <w:p w14:paraId="76F1DEF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York, A.; Crawford, C.; Walter, JAG.; Jonas, WB.; Coeytaux,R.; (2011)  Acupuncture Research in Military and Veteran Populations: A Rapid Evidence Assessment of the Literature.  Medical Acupuncture 23(4): 229-236</w:t>
            </w:r>
          </w:p>
        </w:tc>
        <w:tc>
          <w:tcPr>
            <w:tcW w:w="1236" w:type="pct"/>
            <w:shd w:val="clear" w:color="auto" w:fill="E6E6E6"/>
            <w:noWrap/>
            <w:hideMark/>
          </w:tcPr>
          <w:p w14:paraId="38028CE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Non-systematic review</w:t>
            </w:r>
          </w:p>
        </w:tc>
      </w:tr>
      <w:tr w:rsidR="008D6049" w:rsidRPr="00E93E56" w14:paraId="3B7AC803" w14:textId="77777777" w:rsidTr="0009438C">
        <w:tc>
          <w:tcPr>
            <w:tcW w:w="210" w:type="pct"/>
            <w:shd w:val="clear" w:color="auto" w:fill="E6E6E6"/>
          </w:tcPr>
          <w:p w14:paraId="5B30D450"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523</w:t>
            </w:r>
          </w:p>
        </w:tc>
        <w:tc>
          <w:tcPr>
            <w:tcW w:w="564" w:type="pct"/>
            <w:shd w:val="clear" w:color="auto" w:fill="E6E6E6"/>
            <w:noWrap/>
            <w:hideMark/>
          </w:tcPr>
          <w:p w14:paraId="7B4DEBD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Yun 2013</w:t>
            </w:r>
          </w:p>
        </w:tc>
        <w:tc>
          <w:tcPr>
            <w:tcW w:w="2990" w:type="pct"/>
            <w:shd w:val="clear" w:color="auto" w:fill="E6E6E6"/>
            <w:noWrap/>
            <w:hideMark/>
          </w:tcPr>
          <w:p w14:paraId="775D445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Yun YH, Lee MK, Bae Y, Shon EJ, Shin BR, Ko H, Lee ES, Noh DY, Lim JY, Kim S, Kim SY. Efficacy of a training program for long-term disease-free cancer survivors as health partners: a randomized controlled trial in Korea. Asian Pacific Journal of Cancer Prevention. 2013</w:t>
            </w:r>
            <w:proofErr w:type="gramStart"/>
            <w:r w:rsidRPr="00E93E56">
              <w:rPr>
                <w:rFonts w:ascii="Arial" w:hAnsi="Arial" w:cs="Arial"/>
                <w:sz w:val="18"/>
                <w:szCs w:val="18"/>
              </w:rPr>
              <w:t>;14</w:t>
            </w:r>
            <w:proofErr w:type="gramEnd"/>
            <w:r w:rsidRPr="00E93E56">
              <w:rPr>
                <w:rFonts w:ascii="Arial" w:hAnsi="Arial" w:cs="Arial"/>
                <w:sz w:val="18"/>
                <w:szCs w:val="18"/>
              </w:rPr>
              <w:t>(12):7229-35.</w:t>
            </w:r>
          </w:p>
        </w:tc>
        <w:tc>
          <w:tcPr>
            <w:tcW w:w="1236" w:type="pct"/>
            <w:shd w:val="clear" w:color="auto" w:fill="E6E6E6"/>
            <w:noWrap/>
            <w:hideMark/>
          </w:tcPr>
          <w:p w14:paraId="5014728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Efficacy or safety data cannot be extracted</w:t>
            </w:r>
          </w:p>
        </w:tc>
      </w:tr>
      <w:tr w:rsidR="008D6049" w:rsidRPr="00E93E56" w14:paraId="76B5C2C0" w14:textId="77777777" w:rsidTr="0009438C">
        <w:tc>
          <w:tcPr>
            <w:tcW w:w="210" w:type="pct"/>
            <w:shd w:val="clear" w:color="auto" w:fill="E6E6E6"/>
          </w:tcPr>
          <w:p w14:paraId="7057F78C"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524</w:t>
            </w:r>
          </w:p>
        </w:tc>
        <w:tc>
          <w:tcPr>
            <w:tcW w:w="564" w:type="pct"/>
            <w:shd w:val="clear" w:color="auto" w:fill="E6E6E6"/>
            <w:noWrap/>
            <w:hideMark/>
          </w:tcPr>
          <w:p w14:paraId="79C0BB9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Zandberg 2016a</w:t>
            </w:r>
          </w:p>
        </w:tc>
        <w:tc>
          <w:tcPr>
            <w:tcW w:w="2990" w:type="pct"/>
            <w:shd w:val="clear" w:color="auto" w:fill="E6E6E6"/>
            <w:noWrap/>
            <w:hideMark/>
          </w:tcPr>
          <w:p w14:paraId="71EA0BF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Zandberg LJ, Rosenfield D, McLean CP, Powers MB, Asnaani A, Foa EB. Concurrent treatment of posttraumatic stress disorder and alcohol dependence: Predictors and moderators of outcome. Journal of consulting and clinical psychology. 2016 Jan</w:t>
            </w:r>
            <w:proofErr w:type="gramStart"/>
            <w:r w:rsidRPr="00E93E56">
              <w:rPr>
                <w:rFonts w:ascii="Arial" w:hAnsi="Arial" w:cs="Arial"/>
                <w:sz w:val="18"/>
                <w:szCs w:val="18"/>
              </w:rPr>
              <w:t>;84</w:t>
            </w:r>
            <w:proofErr w:type="gramEnd"/>
            <w:r w:rsidRPr="00E93E56">
              <w:rPr>
                <w:rFonts w:ascii="Arial" w:hAnsi="Arial" w:cs="Arial"/>
                <w:sz w:val="18"/>
                <w:szCs w:val="18"/>
              </w:rPr>
              <w:t>(1):43.</w:t>
            </w:r>
          </w:p>
        </w:tc>
        <w:tc>
          <w:tcPr>
            <w:tcW w:w="1236" w:type="pct"/>
            <w:shd w:val="clear" w:color="auto" w:fill="E6E6E6"/>
            <w:noWrap/>
            <w:hideMark/>
          </w:tcPr>
          <w:p w14:paraId="3ADACB4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of RCT already included</w:t>
            </w:r>
          </w:p>
        </w:tc>
      </w:tr>
      <w:tr w:rsidR="008D6049" w:rsidRPr="00E93E56" w14:paraId="6ECFE182" w14:textId="77777777" w:rsidTr="0009438C">
        <w:tc>
          <w:tcPr>
            <w:tcW w:w="210" w:type="pct"/>
            <w:shd w:val="clear" w:color="auto" w:fill="E6E6E6"/>
          </w:tcPr>
          <w:p w14:paraId="35FD3D0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525</w:t>
            </w:r>
          </w:p>
        </w:tc>
        <w:tc>
          <w:tcPr>
            <w:tcW w:w="564" w:type="pct"/>
            <w:shd w:val="clear" w:color="auto" w:fill="E6E6E6"/>
            <w:noWrap/>
            <w:hideMark/>
          </w:tcPr>
          <w:p w14:paraId="4F1B2A5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Zandberg 2016b</w:t>
            </w:r>
          </w:p>
        </w:tc>
        <w:tc>
          <w:tcPr>
            <w:tcW w:w="2990" w:type="pct"/>
            <w:shd w:val="clear" w:color="auto" w:fill="E6E6E6"/>
            <w:noWrap/>
            <w:hideMark/>
          </w:tcPr>
          <w:p w14:paraId="6034C5B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Zandberg LJ, Rosenfield D, Alpert E, McLean CP, Foa EB. Predictors of dropout in concurrent treatment of posttraumatic stress disorder and alcohol dependence: Rate of improvement matters. Behaviour research and therapy. 2016 May 31</w:t>
            </w:r>
            <w:proofErr w:type="gramStart"/>
            <w:r w:rsidRPr="00E93E56">
              <w:rPr>
                <w:rFonts w:ascii="Arial" w:hAnsi="Arial" w:cs="Arial"/>
                <w:sz w:val="18"/>
                <w:szCs w:val="18"/>
              </w:rPr>
              <w:t>;80:1</w:t>
            </w:r>
            <w:proofErr w:type="gramEnd"/>
            <w:r w:rsidRPr="00E93E56">
              <w:rPr>
                <w:rFonts w:ascii="Arial" w:hAnsi="Arial" w:cs="Arial"/>
                <w:sz w:val="18"/>
                <w:szCs w:val="18"/>
              </w:rPr>
              <w:t>-9.</w:t>
            </w:r>
          </w:p>
        </w:tc>
        <w:tc>
          <w:tcPr>
            <w:tcW w:w="1236" w:type="pct"/>
            <w:shd w:val="clear" w:color="auto" w:fill="E6E6E6"/>
            <w:noWrap/>
            <w:hideMark/>
          </w:tcPr>
          <w:p w14:paraId="6391E375"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of RCT already included</w:t>
            </w:r>
          </w:p>
        </w:tc>
      </w:tr>
      <w:tr w:rsidR="008D6049" w:rsidRPr="00E93E56" w14:paraId="000B987B" w14:textId="77777777" w:rsidTr="0009438C">
        <w:tc>
          <w:tcPr>
            <w:tcW w:w="210" w:type="pct"/>
            <w:shd w:val="clear" w:color="auto" w:fill="E6E6E6"/>
          </w:tcPr>
          <w:p w14:paraId="380B288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526</w:t>
            </w:r>
          </w:p>
        </w:tc>
        <w:tc>
          <w:tcPr>
            <w:tcW w:w="564" w:type="pct"/>
            <w:shd w:val="clear" w:color="auto" w:fill="E6E6E6"/>
            <w:noWrap/>
            <w:hideMark/>
          </w:tcPr>
          <w:p w14:paraId="1F1F4121"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Zang 2013</w:t>
            </w:r>
          </w:p>
        </w:tc>
        <w:tc>
          <w:tcPr>
            <w:tcW w:w="2990" w:type="pct"/>
            <w:shd w:val="clear" w:color="auto" w:fill="E6E6E6"/>
            <w:noWrap/>
            <w:hideMark/>
          </w:tcPr>
          <w:p w14:paraId="0D12404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 xml:space="preserve">Zang, Y., Hunt, N. &amp; Cox, T. (2013). A randomized controlled pilot study: the effectiveness of narrative exposure therapy with adult survivors of the Sichuan earthquake. BMC Psychiatry, 13, 41. </w:t>
            </w:r>
          </w:p>
        </w:tc>
        <w:tc>
          <w:tcPr>
            <w:tcW w:w="1236" w:type="pct"/>
            <w:shd w:val="clear" w:color="auto" w:fill="E6E6E6"/>
            <w:noWrap/>
            <w:hideMark/>
          </w:tcPr>
          <w:p w14:paraId="103944A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Efficacy or safety data cannot be extracted</w:t>
            </w:r>
          </w:p>
        </w:tc>
      </w:tr>
      <w:tr w:rsidR="008D6049" w:rsidRPr="00E93E56" w14:paraId="3EBB0B80" w14:textId="77777777" w:rsidTr="0009438C">
        <w:tc>
          <w:tcPr>
            <w:tcW w:w="210" w:type="pct"/>
            <w:shd w:val="clear" w:color="auto" w:fill="E6E6E6"/>
          </w:tcPr>
          <w:p w14:paraId="57E56A0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527</w:t>
            </w:r>
          </w:p>
        </w:tc>
        <w:tc>
          <w:tcPr>
            <w:tcW w:w="564" w:type="pct"/>
            <w:shd w:val="clear" w:color="auto" w:fill="E6E6E6"/>
            <w:noWrap/>
            <w:hideMark/>
          </w:tcPr>
          <w:p w14:paraId="17220D2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Zang 2017</w:t>
            </w:r>
          </w:p>
        </w:tc>
        <w:tc>
          <w:tcPr>
            <w:tcW w:w="2990" w:type="pct"/>
            <w:shd w:val="clear" w:color="auto" w:fill="E6E6E6"/>
            <w:noWrap/>
            <w:hideMark/>
          </w:tcPr>
          <w:p w14:paraId="105F5A8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Zang Y, Yu J, Chazin D, Asnaani A, Zandberg LJ, Foa EB. Changes in coping behavior in a randomized controlled trial of concurrent treatment for PTSD and alcohol dependence. Behaviour research and therapy. 2017 Mar 31</w:t>
            </w:r>
            <w:proofErr w:type="gramStart"/>
            <w:r w:rsidRPr="00E93E56">
              <w:rPr>
                <w:rFonts w:ascii="Arial" w:hAnsi="Arial" w:cs="Arial"/>
                <w:sz w:val="18"/>
                <w:szCs w:val="18"/>
              </w:rPr>
              <w:t>;90:9</w:t>
            </w:r>
            <w:proofErr w:type="gramEnd"/>
            <w:r w:rsidRPr="00E93E56">
              <w:rPr>
                <w:rFonts w:ascii="Arial" w:hAnsi="Arial" w:cs="Arial"/>
                <w:sz w:val="18"/>
                <w:szCs w:val="18"/>
              </w:rPr>
              <w:t>-15.</w:t>
            </w:r>
          </w:p>
        </w:tc>
        <w:tc>
          <w:tcPr>
            <w:tcW w:w="1236" w:type="pct"/>
            <w:shd w:val="clear" w:color="auto" w:fill="E6E6E6"/>
            <w:noWrap/>
            <w:hideMark/>
          </w:tcPr>
          <w:p w14:paraId="352099DA"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Subgroup/secondary analysis of RCT already included</w:t>
            </w:r>
          </w:p>
        </w:tc>
      </w:tr>
      <w:tr w:rsidR="008D6049" w:rsidRPr="00E93E56" w14:paraId="7550F77C" w14:textId="77777777" w:rsidTr="0009438C">
        <w:tc>
          <w:tcPr>
            <w:tcW w:w="210" w:type="pct"/>
            <w:shd w:val="clear" w:color="auto" w:fill="E6E6E6"/>
          </w:tcPr>
          <w:p w14:paraId="28B4F608"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lastRenderedPageBreak/>
              <w:t>528</w:t>
            </w:r>
          </w:p>
        </w:tc>
        <w:tc>
          <w:tcPr>
            <w:tcW w:w="564" w:type="pct"/>
            <w:shd w:val="clear" w:color="auto" w:fill="E6E6E6"/>
            <w:noWrap/>
            <w:hideMark/>
          </w:tcPr>
          <w:p w14:paraId="414F6427"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Zoellner 1999</w:t>
            </w:r>
          </w:p>
        </w:tc>
        <w:tc>
          <w:tcPr>
            <w:tcW w:w="2990" w:type="pct"/>
            <w:shd w:val="clear" w:color="auto" w:fill="E6E6E6"/>
            <w:noWrap/>
            <w:hideMark/>
          </w:tcPr>
          <w:p w14:paraId="1DC1FE71" w14:textId="77777777" w:rsidR="008D6049" w:rsidRPr="00E93E56" w:rsidRDefault="008D6049" w:rsidP="0009438C">
            <w:pPr>
              <w:pStyle w:val="TableTextLeft"/>
              <w:rPr>
                <w:rFonts w:ascii="Arial" w:hAnsi="Arial" w:cs="Arial"/>
                <w:sz w:val="18"/>
                <w:szCs w:val="18"/>
              </w:rPr>
            </w:pPr>
            <w:r w:rsidRPr="00AC17F7">
              <w:rPr>
                <w:rFonts w:ascii="Arial" w:hAnsi="Arial" w:cs="Arial"/>
                <w:sz w:val="18"/>
                <w:szCs w:val="18"/>
                <w:lang w:val="fr-FR"/>
              </w:rPr>
              <w:t xml:space="preserve">Zoellner LA, Feeny NC, Fitzgibbons LA, Foa EB. </w:t>
            </w:r>
            <w:r w:rsidRPr="00E93E56">
              <w:rPr>
                <w:rFonts w:ascii="Arial" w:hAnsi="Arial" w:cs="Arial"/>
                <w:sz w:val="18"/>
                <w:szCs w:val="18"/>
              </w:rPr>
              <w:t>Response of African American and Caucasian women to cognitive behavioral therapy for PTSD. Behavior Therapy. 1999 Nov 30</w:t>
            </w:r>
            <w:proofErr w:type="gramStart"/>
            <w:r w:rsidRPr="00E93E56">
              <w:rPr>
                <w:rFonts w:ascii="Arial" w:hAnsi="Arial" w:cs="Arial"/>
                <w:sz w:val="18"/>
                <w:szCs w:val="18"/>
              </w:rPr>
              <w:t>;30</w:t>
            </w:r>
            <w:proofErr w:type="gramEnd"/>
            <w:r w:rsidRPr="00E93E56">
              <w:rPr>
                <w:rFonts w:ascii="Arial" w:hAnsi="Arial" w:cs="Arial"/>
                <w:sz w:val="18"/>
                <w:szCs w:val="18"/>
              </w:rPr>
              <w:t>(4):581-95.</w:t>
            </w:r>
          </w:p>
        </w:tc>
        <w:tc>
          <w:tcPr>
            <w:tcW w:w="1236" w:type="pct"/>
            <w:shd w:val="clear" w:color="auto" w:fill="E6E6E6"/>
            <w:noWrap/>
            <w:hideMark/>
          </w:tcPr>
          <w:p w14:paraId="364AF976"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Efficacy or safety data cannot be extracted</w:t>
            </w:r>
          </w:p>
        </w:tc>
      </w:tr>
      <w:tr w:rsidR="008D6049" w:rsidRPr="00E93E56" w14:paraId="63D2609D" w14:textId="77777777" w:rsidTr="0009438C">
        <w:tc>
          <w:tcPr>
            <w:tcW w:w="210" w:type="pct"/>
            <w:shd w:val="clear" w:color="auto" w:fill="E6E6E6"/>
          </w:tcPr>
          <w:p w14:paraId="3E334529"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529</w:t>
            </w:r>
          </w:p>
        </w:tc>
        <w:tc>
          <w:tcPr>
            <w:tcW w:w="564" w:type="pct"/>
            <w:shd w:val="clear" w:color="auto" w:fill="E6E6E6"/>
            <w:noWrap/>
            <w:hideMark/>
          </w:tcPr>
          <w:p w14:paraId="4FF10C23"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Zucker 2009</w:t>
            </w:r>
          </w:p>
        </w:tc>
        <w:tc>
          <w:tcPr>
            <w:tcW w:w="2990" w:type="pct"/>
            <w:shd w:val="clear" w:color="auto" w:fill="E6E6E6"/>
            <w:noWrap/>
            <w:hideMark/>
          </w:tcPr>
          <w:p w14:paraId="6D6B772D"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Zucker TL, Samuelson KW, Muench F, Greenberg MA, Gevirtz RN. The effects of respiratory sinus arrhythmia biofeedback on heart rate variability and posttraumatic stress disorder symptoms: A pilot study. Applied psychophysiology and biofeedback. 2009 Jun 1</w:t>
            </w:r>
            <w:proofErr w:type="gramStart"/>
            <w:r w:rsidRPr="00E93E56">
              <w:rPr>
                <w:rFonts w:ascii="Arial" w:hAnsi="Arial" w:cs="Arial"/>
                <w:sz w:val="18"/>
                <w:szCs w:val="18"/>
              </w:rPr>
              <w:t>;34</w:t>
            </w:r>
            <w:proofErr w:type="gramEnd"/>
            <w:r w:rsidRPr="00E93E56">
              <w:rPr>
                <w:rFonts w:ascii="Arial" w:hAnsi="Arial" w:cs="Arial"/>
                <w:sz w:val="18"/>
                <w:szCs w:val="18"/>
              </w:rPr>
              <w:t>(2):135.</w:t>
            </w:r>
          </w:p>
        </w:tc>
        <w:tc>
          <w:tcPr>
            <w:tcW w:w="1236" w:type="pct"/>
            <w:shd w:val="clear" w:color="auto" w:fill="E6E6E6"/>
            <w:noWrap/>
            <w:hideMark/>
          </w:tcPr>
          <w:p w14:paraId="4EC7D8BB" w14:textId="77777777" w:rsidR="008D6049" w:rsidRPr="00E93E56" w:rsidRDefault="008D6049" w:rsidP="0009438C">
            <w:pPr>
              <w:pStyle w:val="TableTextLeft"/>
              <w:rPr>
                <w:rFonts w:ascii="Arial" w:hAnsi="Arial" w:cs="Arial"/>
                <w:sz w:val="18"/>
                <w:szCs w:val="18"/>
              </w:rPr>
            </w:pPr>
            <w:r w:rsidRPr="00E93E56">
              <w:rPr>
                <w:rFonts w:ascii="Arial" w:hAnsi="Arial" w:cs="Arial"/>
                <w:sz w:val="18"/>
                <w:szCs w:val="18"/>
              </w:rPr>
              <w:t>Comparison outside protocol</w:t>
            </w:r>
          </w:p>
        </w:tc>
      </w:tr>
    </w:tbl>
    <w:p w14:paraId="18D14958" w14:textId="77777777" w:rsidR="008D6049" w:rsidRPr="00E93E56" w:rsidRDefault="008D6049" w:rsidP="0009438C"/>
    <w:p w14:paraId="2FF7746F" w14:textId="77777777" w:rsidR="008D6049" w:rsidRPr="00E23CCE" w:rsidRDefault="008D6049" w:rsidP="0009438C">
      <w:pPr>
        <w:rPr>
          <w:color w:val="FF0000"/>
        </w:rPr>
      </w:pPr>
    </w:p>
    <w:p w14:paraId="433A9A65" w14:textId="77777777" w:rsidR="008D6049" w:rsidRDefault="008D6049" w:rsidP="0009438C">
      <w:pPr>
        <w:pStyle w:val="BodyTextNum"/>
      </w:pPr>
    </w:p>
    <w:p w14:paraId="3A41E6E3" w14:textId="77777777" w:rsidR="008D6049" w:rsidRPr="00E93E56" w:rsidRDefault="008D6049" w:rsidP="0009438C">
      <w:pPr>
        <w:pStyle w:val="Heading2"/>
      </w:pPr>
      <w:r w:rsidRPr="00E93E56">
        <w:t xml:space="preserve">Included in the systematic review but excluded from the network meta-analysis of psychological treatments for PTSD in </w:t>
      </w:r>
      <w:r>
        <w:t>adults</w:t>
      </w:r>
    </w:p>
    <w:p w14:paraId="0D437646" w14:textId="77777777" w:rsidR="008D6049" w:rsidRPr="00E23CCE" w:rsidRDefault="008D6049" w:rsidP="0009438C">
      <w:pPr>
        <w:rPr>
          <w:color w:val="FF0000"/>
        </w:rPr>
      </w:pPr>
    </w:p>
    <w:tbl>
      <w:tblPr>
        <w:tblStyle w:val="TableGrid"/>
        <w:tblW w:w="14312" w:type="dxa"/>
        <w:shd w:val="clear" w:color="auto" w:fill="F2F2F2" w:themeFill="background1" w:themeFillShade="F2"/>
        <w:tblLook w:val="04A0" w:firstRow="1" w:lastRow="0" w:firstColumn="1" w:lastColumn="0" w:noHBand="0" w:noVBand="1"/>
      </w:tblPr>
      <w:tblGrid>
        <w:gridCol w:w="562"/>
        <w:gridCol w:w="1560"/>
        <w:gridCol w:w="8646"/>
        <w:gridCol w:w="3544"/>
      </w:tblGrid>
      <w:tr w:rsidR="008D6049" w:rsidRPr="00E93E56" w14:paraId="0D02178F" w14:textId="77777777" w:rsidTr="0009438C">
        <w:trPr>
          <w:trHeight w:val="315"/>
        </w:trPr>
        <w:tc>
          <w:tcPr>
            <w:tcW w:w="562" w:type="dxa"/>
            <w:tcBorders>
              <w:bottom w:val="single" w:sz="4" w:space="0" w:color="auto"/>
            </w:tcBorders>
            <w:shd w:val="clear" w:color="auto" w:fill="FFC000"/>
            <w:noWrap/>
            <w:vAlign w:val="center"/>
            <w:hideMark/>
          </w:tcPr>
          <w:p w14:paraId="701D0CCE" w14:textId="77777777" w:rsidR="008D6049" w:rsidRPr="00E93E56" w:rsidRDefault="008D6049" w:rsidP="0009438C">
            <w:pPr>
              <w:rPr>
                <w:rFonts w:ascii="Arial" w:hAnsi="Arial" w:cs="Arial"/>
                <w:sz w:val="18"/>
                <w:szCs w:val="18"/>
              </w:rPr>
            </w:pPr>
          </w:p>
        </w:tc>
        <w:tc>
          <w:tcPr>
            <w:tcW w:w="1560" w:type="dxa"/>
            <w:tcBorders>
              <w:bottom w:val="single" w:sz="4" w:space="0" w:color="auto"/>
            </w:tcBorders>
            <w:shd w:val="clear" w:color="auto" w:fill="FFC000"/>
            <w:noWrap/>
            <w:vAlign w:val="center"/>
            <w:hideMark/>
          </w:tcPr>
          <w:p w14:paraId="25812F93" w14:textId="77777777" w:rsidR="008D6049" w:rsidRPr="00E93E56" w:rsidRDefault="008D6049" w:rsidP="0009438C">
            <w:pPr>
              <w:rPr>
                <w:rFonts w:ascii="Arial" w:hAnsi="Arial" w:cs="Arial"/>
                <w:b/>
                <w:sz w:val="18"/>
                <w:szCs w:val="18"/>
              </w:rPr>
            </w:pPr>
            <w:r w:rsidRPr="00E93E56">
              <w:rPr>
                <w:rFonts w:ascii="Arial" w:hAnsi="Arial" w:cs="Arial"/>
                <w:b/>
                <w:sz w:val="18"/>
                <w:szCs w:val="18"/>
              </w:rPr>
              <w:t>Study ID</w:t>
            </w:r>
          </w:p>
        </w:tc>
        <w:tc>
          <w:tcPr>
            <w:tcW w:w="8646" w:type="dxa"/>
            <w:tcBorders>
              <w:bottom w:val="single" w:sz="4" w:space="0" w:color="auto"/>
            </w:tcBorders>
            <w:shd w:val="clear" w:color="auto" w:fill="FFC000"/>
            <w:noWrap/>
            <w:vAlign w:val="center"/>
          </w:tcPr>
          <w:p w14:paraId="680AF43D" w14:textId="77777777" w:rsidR="008D6049" w:rsidRPr="00E93E56" w:rsidRDefault="008D6049" w:rsidP="0009438C">
            <w:pPr>
              <w:rPr>
                <w:rFonts w:ascii="Arial" w:hAnsi="Arial" w:cs="Arial"/>
                <w:b/>
                <w:sz w:val="18"/>
                <w:szCs w:val="18"/>
              </w:rPr>
            </w:pPr>
            <w:r w:rsidRPr="00E93E56">
              <w:rPr>
                <w:rFonts w:ascii="Arial" w:hAnsi="Arial" w:cs="Arial"/>
                <w:b/>
                <w:sz w:val="18"/>
                <w:szCs w:val="18"/>
              </w:rPr>
              <w:t>Reference</w:t>
            </w:r>
          </w:p>
        </w:tc>
        <w:tc>
          <w:tcPr>
            <w:tcW w:w="3544" w:type="dxa"/>
            <w:tcBorders>
              <w:bottom w:val="single" w:sz="4" w:space="0" w:color="auto"/>
            </w:tcBorders>
            <w:shd w:val="clear" w:color="auto" w:fill="FFC000"/>
            <w:noWrap/>
            <w:vAlign w:val="center"/>
          </w:tcPr>
          <w:p w14:paraId="0748C033" w14:textId="77777777" w:rsidR="008D6049" w:rsidRPr="00E93E56" w:rsidRDefault="008D6049" w:rsidP="0009438C">
            <w:pPr>
              <w:rPr>
                <w:rFonts w:ascii="Arial" w:hAnsi="Arial" w:cs="Arial"/>
                <w:b/>
                <w:sz w:val="18"/>
                <w:szCs w:val="18"/>
              </w:rPr>
            </w:pPr>
            <w:r w:rsidRPr="00E93E56">
              <w:rPr>
                <w:rFonts w:ascii="Arial" w:hAnsi="Arial" w:cs="Arial"/>
                <w:b/>
                <w:sz w:val="18"/>
                <w:szCs w:val="18"/>
              </w:rPr>
              <w:t>Reason for exclusion</w:t>
            </w:r>
          </w:p>
        </w:tc>
      </w:tr>
      <w:tr w:rsidR="008D6049" w:rsidRPr="00E23CCE" w14:paraId="63206311" w14:textId="77777777" w:rsidTr="0009438C">
        <w:trPr>
          <w:trHeight w:val="567"/>
        </w:trPr>
        <w:tc>
          <w:tcPr>
            <w:tcW w:w="562" w:type="dxa"/>
            <w:shd w:val="clear" w:color="auto" w:fill="D9D9D9" w:themeFill="background1" w:themeFillShade="D9"/>
            <w:noWrap/>
            <w:hideMark/>
          </w:tcPr>
          <w:p w14:paraId="244E70D0" w14:textId="77777777" w:rsidR="008D6049" w:rsidRPr="00E93E56" w:rsidRDefault="008D6049" w:rsidP="0009438C">
            <w:pPr>
              <w:rPr>
                <w:rFonts w:ascii="Arial" w:hAnsi="Arial" w:cs="Arial"/>
                <w:sz w:val="18"/>
                <w:szCs w:val="18"/>
              </w:rPr>
            </w:pPr>
            <w:r w:rsidRPr="00E93E56">
              <w:rPr>
                <w:rFonts w:ascii="Arial" w:hAnsi="Arial" w:cs="Arial"/>
                <w:sz w:val="18"/>
                <w:szCs w:val="18"/>
              </w:rPr>
              <w:t>1</w:t>
            </w:r>
          </w:p>
        </w:tc>
        <w:tc>
          <w:tcPr>
            <w:tcW w:w="1560" w:type="dxa"/>
            <w:shd w:val="clear" w:color="auto" w:fill="D9D9D9" w:themeFill="background1" w:themeFillShade="D9"/>
            <w:noWrap/>
          </w:tcPr>
          <w:p w14:paraId="704AA750" w14:textId="77777777" w:rsidR="008D6049" w:rsidRPr="000D5CA7" w:rsidRDefault="008D6049" w:rsidP="0009438C">
            <w:pPr>
              <w:rPr>
                <w:rFonts w:ascii="Arial" w:hAnsi="Arial" w:cs="Arial"/>
                <w:sz w:val="18"/>
                <w:szCs w:val="18"/>
              </w:rPr>
            </w:pPr>
            <w:r w:rsidRPr="000D5CA7">
              <w:rPr>
                <w:rFonts w:ascii="Arial" w:hAnsi="Arial" w:cs="Arial"/>
                <w:sz w:val="18"/>
                <w:szCs w:val="18"/>
              </w:rPr>
              <w:t>Abramowitz 2008</w:t>
            </w:r>
          </w:p>
          <w:p w14:paraId="7B019A66" w14:textId="77777777" w:rsidR="008D6049" w:rsidRPr="00E93E56" w:rsidRDefault="008D6049" w:rsidP="0009438C">
            <w:pPr>
              <w:rPr>
                <w:rFonts w:ascii="Arial" w:hAnsi="Arial" w:cs="Arial"/>
                <w:sz w:val="18"/>
                <w:szCs w:val="18"/>
              </w:rPr>
            </w:pPr>
          </w:p>
        </w:tc>
        <w:tc>
          <w:tcPr>
            <w:tcW w:w="8646" w:type="dxa"/>
            <w:shd w:val="clear" w:color="auto" w:fill="D9D9D9" w:themeFill="background1" w:themeFillShade="D9"/>
            <w:noWrap/>
          </w:tcPr>
          <w:p w14:paraId="078D4274" w14:textId="77777777" w:rsidR="008D6049" w:rsidRPr="000D5CA7" w:rsidRDefault="008D6049" w:rsidP="0009438C">
            <w:pPr>
              <w:rPr>
                <w:rFonts w:ascii="Arial" w:hAnsi="Arial" w:cs="Arial"/>
                <w:sz w:val="18"/>
                <w:szCs w:val="18"/>
              </w:rPr>
            </w:pPr>
            <w:r w:rsidRPr="00AC17F7">
              <w:rPr>
                <w:rFonts w:ascii="Arial" w:hAnsi="Arial" w:cs="Arial"/>
                <w:sz w:val="18"/>
                <w:szCs w:val="18"/>
                <w:lang w:val="it-IT"/>
              </w:rPr>
              <w:t xml:space="preserve">Abramowitz EG, Barak Y, Ben-Avi I, et al. </w:t>
            </w:r>
            <w:r w:rsidRPr="000D5CA7">
              <w:rPr>
                <w:rFonts w:ascii="Arial" w:hAnsi="Arial" w:cs="Arial"/>
                <w:sz w:val="18"/>
                <w:szCs w:val="18"/>
              </w:rPr>
              <w:t>(2008) Hypnotherapy in the treatment of chronic combat-related PTSD patients suffering from insomnia: a randomized, zolpidem-controlled clinical trial. Intl. Journal of Clinical and Experimental Hypnosis 56(3), 270-80</w:t>
            </w:r>
          </w:p>
        </w:tc>
        <w:tc>
          <w:tcPr>
            <w:tcW w:w="3544" w:type="dxa"/>
            <w:shd w:val="clear" w:color="auto" w:fill="D9D9D9" w:themeFill="background1" w:themeFillShade="D9"/>
            <w:noWrap/>
          </w:tcPr>
          <w:p w14:paraId="513B184F" w14:textId="77777777" w:rsidR="008D6049" w:rsidRPr="000D5CA7" w:rsidRDefault="008D6049" w:rsidP="0009438C">
            <w:pPr>
              <w:rPr>
                <w:rFonts w:ascii="Arial" w:hAnsi="Arial" w:cs="Arial"/>
                <w:sz w:val="18"/>
                <w:szCs w:val="18"/>
              </w:rPr>
            </w:pPr>
            <w:r w:rsidRPr="000D5CA7">
              <w:rPr>
                <w:rFonts w:ascii="Arial" w:hAnsi="Arial" w:cs="Arial"/>
                <w:sz w:val="18"/>
                <w:szCs w:val="18"/>
              </w:rPr>
              <w:t>Hypnotherapy – intervention not of interest</w:t>
            </w:r>
          </w:p>
        </w:tc>
      </w:tr>
      <w:tr w:rsidR="008D6049" w:rsidRPr="00E23CCE" w14:paraId="2763D5DD" w14:textId="77777777" w:rsidTr="0009438C">
        <w:trPr>
          <w:trHeight w:val="300"/>
        </w:trPr>
        <w:tc>
          <w:tcPr>
            <w:tcW w:w="562" w:type="dxa"/>
            <w:shd w:val="clear" w:color="auto" w:fill="D9D9D9" w:themeFill="background1" w:themeFillShade="D9"/>
            <w:noWrap/>
            <w:hideMark/>
          </w:tcPr>
          <w:p w14:paraId="6C85713E" w14:textId="77777777" w:rsidR="008D6049" w:rsidRPr="00E93E56" w:rsidRDefault="008D6049" w:rsidP="0009438C">
            <w:pPr>
              <w:rPr>
                <w:rFonts w:ascii="Arial" w:hAnsi="Arial" w:cs="Arial"/>
                <w:sz w:val="18"/>
                <w:szCs w:val="18"/>
              </w:rPr>
            </w:pPr>
            <w:r w:rsidRPr="00E93E56">
              <w:rPr>
                <w:rFonts w:ascii="Arial" w:hAnsi="Arial" w:cs="Arial"/>
                <w:sz w:val="18"/>
                <w:szCs w:val="18"/>
              </w:rPr>
              <w:t>2</w:t>
            </w:r>
          </w:p>
        </w:tc>
        <w:tc>
          <w:tcPr>
            <w:tcW w:w="1560" w:type="dxa"/>
            <w:shd w:val="clear" w:color="auto" w:fill="D9D9D9" w:themeFill="background1" w:themeFillShade="D9"/>
            <w:noWrap/>
          </w:tcPr>
          <w:p w14:paraId="56565135" w14:textId="77777777" w:rsidR="008D6049" w:rsidRPr="000D5CA7" w:rsidRDefault="008D6049" w:rsidP="0009438C">
            <w:pPr>
              <w:rPr>
                <w:rFonts w:ascii="Arial" w:hAnsi="Arial" w:cs="Arial"/>
                <w:sz w:val="18"/>
                <w:szCs w:val="18"/>
              </w:rPr>
            </w:pPr>
            <w:r w:rsidRPr="000D5CA7">
              <w:rPr>
                <w:rFonts w:ascii="Arial" w:hAnsi="Arial" w:cs="Arial"/>
                <w:sz w:val="18"/>
                <w:szCs w:val="18"/>
              </w:rPr>
              <w:t>Galovski 2008/2016</w:t>
            </w:r>
          </w:p>
          <w:p w14:paraId="4876377E" w14:textId="77777777" w:rsidR="008D6049" w:rsidRPr="00475956" w:rsidRDefault="008D6049" w:rsidP="0009438C">
            <w:pPr>
              <w:rPr>
                <w:rFonts w:ascii="Arial" w:hAnsi="Arial" w:cs="Arial"/>
                <w:sz w:val="18"/>
                <w:szCs w:val="18"/>
              </w:rPr>
            </w:pPr>
          </w:p>
        </w:tc>
        <w:tc>
          <w:tcPr>
            <w:tcW w:w="8646" w:type="dxa"/>
            <w:shd w:val="clear" w:color="auto" w:fill="D9D9D9" w:themeFill="background1" w:themeFillShade="D9"/>
            <w:noWrap/>
          </w:tcPr>
          <w:p w14:paraId="7A3BC36C" w14:textId="77777777" w:rsidR="008D6049" w:rsidRPr="000D5CA7" w:rsidRDefault="008D6049" w:rsidP="0009438C">
            <w:pPr>
              <w:rPr>
                <w:rFonts w:ascii="Arial" w:hAnsi="Arial" w:cs="Arial"/>
                <w:sz w:val="18"/>
                <w:szCs w:val="18"/>
              </w:rPr>
            </w:pPr>
            <w:r w:rsidRPr="000D5CA7">
              <w:rPr>
                <w:rFonts w:ascii="Arial" w:hAnsi="Arial" w:cs="Arial"/>
                <w:sz w:val="18"/>
                <w:szCs w:val="18"/>
              </w:rPr>
              <w:t>Galovski T (2008) Sleep-directed Hypnosis As A Complement To CPT In Treating PTSD [NCT00725192]. Available from: https://clinicaltrials.gov/ct2/show/NCT00725192 [accessed 02.08.2017]</w:t>
            </w:r>
          </w:p>
          <w:p w14:paraId="61C50097" w14:textId="77777777" w:rsidR="008D6049" w:rsidRPr="000D5CA7" w:rsidRDefault="008D6049" w:rsidP="0009438C">
            <w:pPr>
              <w:rPr>
                <w:rFonts w:ascii="Arial" w:hAnsi="Arial" w:cs="Arial"/>
                <w:sz w:val="18"/>
                <w:szCs w:val="18"/>
              </w:rPr>
            </w:pPr>
          </w:p>
          <w:p w14:paraId="5DB49285" w14:textId="77777777" w:rsidR="008D6049" w:rsidRPr="000D5CA7" w:rsidRDefault="008D6049" w:rsidP="0009438C">
            <w:pPr>
              <w:rPr>
                <w:rFonts w:ascii="Arial" w:hAnsi="Arial" w:cs="Arial"/>
                <w:sz w:val="18"/>
                <w:szCs w:val="18"/>
              </w:rPr>
            </w:pPr>
            <w:r w:rsidRPr="000D5CA7">
              <w:rPr>
                <w:rFonts w:ascii="Arial" w:hAnsi="Arial" w:cs="Arial"/>
                <w:sz w:val="18"/>
                <w:szCs w:val="18"/>
              </w:rPr>
              <w:t>Galovski TE, Harik JM, Blain LM, et al. (2016) Augmenting cognitive processing therapy to improve sleep impairment in PTSD: A randomized controlled trial. Journal of consulting and clinical psychology 84(2), 167</w:t>
            </w:r>
          </w:p>
        </w:tc>
        <w:tc>
          <w:tcPr>
            <w:tcW w:w="3544" w:type="dxa"/>
            <w:shd w:val="clear" w:color="auto" w:fill="D9D9D9" w:themeFill="background1" w:themeFillShade="D9"/>
            <w:noWrap/>
          </w:tcPr>
          <w:p w14:paraId="7365E735" w14:textId="77777777" w:rsidR="008D6049" w:rsidRPr="000D5CA7" w:rsidRDefault="008D6049" w:rsidP="0009438C">
            <w:pPr>
              <w:rPr>
                <w:rFonts w:ascii="Arial" w:hAnsi="Arial" w:cs="Arial"/>
                <w:sz w:val="18"/>
                <w:szCs w:val="18"/>
              </w:rPr>
            </w:pPr>
            <w:r w:rsidRPr="000D5CA7">
              <w:rPr>
                <w:rFonts w:ascii="Arial" w:hAnsi="Arial" w:cs="Arial"/>
                <w:sz w:val="18"/>
                <w:szCs w:val="18"/>
              </w:rPr>
              <w:t>Hypnotherapy – intervention not of interest</w:t>
            </w:r>
          </w:p>
        </w:tc>
      </w:tr>
      <w:tr w:rsidR="008D6049" w:rsidRPr="00E23CCE" w14:paraId="5AB4D0EC" w14:textId="77777777" w:rsidTr="0009438C">
        <w:trPr>
          <w:trHeight w:val="300"/>
        </w:trPr>
        <w:tc>
          <w:tcPr>
            <w:tcW w:w="562" w:type="dxa"/>
            <w:shd w:val="clear" w:color="auto" w:fill="D9D9D9" w:themeFill="background1" w:themeFillShade="D9"/>
            <w:noWrap/>
            <w:hideMark/>
          </w:tcPr>
          <w:p w14:paraId="3C1051A2" w14:textId="77777777" w:rsidR="008D6049" w:rsidRPr="00E93E56" w:rsidRDefault="008D6049" w:rsidP="0009438C">
            <w:pPr>
              <w:rPr>
                <w:rFonts w:ascii="Arial" w:hAnsi="Arial" w:cs="Arial"/>
                <w:sz w:val="18"/>
                <w:szCs w:val="18"/>
              </w:rPr>
            </w:pPr>
            <w:r w:rsidRPr="00E93E56">
              <w:rPr>
                <w:rFonts w:ascii="Arial" w:hAnsi="Arial" w:cs="Arial"/>
                <w:sz w:val="18"/>
                <w:szCs w:val="18"/>
              </w:rPr>
              <w:t>3</w:t>
            </w:r>
          </w:p>
        </w:tc>
        <w:tc>
          <w:tcPr>
            <w:tcW w:w="1560" w:type="dxa"/>
            <w:shd w:val="clear" w:color="auto" w:fill="D9D9D9" w:themeFill="background1" w:themeFillShade="D9"/>
            <w:noWrap/>
          </w:tcPr>
          <w:p w14:paraId="59187F3A" w14:textId="77777777" w:rsidR="008D6049" w:rsidRPr="00475956" w:rsidRDefault="008D6049" w:rsidP="0009438C">
            <w:pPr>
              <w:rPr>
                <w:rFonts w:ascii="Arial" w:hAnsi="Arial" w:cs="Arial"/>
                <w:sz w:val="18"/>
                <w:szCs w:val="18"/>
              </w:rPr>
            </w:pPr>
            <w:r w:rsidRPr="00E93E56">
              <w:rPr>
                <w:rFonts w:ascii="Arial" w:hAnsi="Arial" w:cs="Arial"/>
                <w:sz w:val="18"/>
                <w:szCs w:val="18"/>
              </w:rPr>
              <w:t>Bormann 2008</w:t>
            </w:r>
          </w:p>
        </w:tc>
        <w:tc>
          <w:tcPr>
            <w:tcW w:w="8646" w:type="dxa"/>
            <w:shd w:val="clear" w:color="auto" w:fill="D9D9D9" w:themeFill="background1" w:themeFillShade="D9"/>
            <w:noWrap/>
          </w:tcPr>
          <w:p w14:paraId="1BD5C9EF" w14:textId="77777777" w:rsidR="008D6049" w:rsidRPr="000D5CA7" w:rsidRDefault="008D6049" w:rsidP="0009438C">
            <w:pPr>
              <w:rPr>
                <w:rFonts w:ascii="Arial" w:hAnsi="Arial" w:cs="Arial"/>
                <w:sz w:val="18"/>
                <w:szCs w:val="18"/>
              </w:rPr>
            </w:pPr>
            <w:r w:rsidRPr="000D5CA7">
              <w:rPr>
                <w:rFonts w:ascii="Arial" w:hAnsi="Arial" w:cs="Arial"/>
                <w:sz w:val="18"/>
                <w:szCs w:val="18"/>
              </w:rPr>
              <w:t>Bormann JE, Thorp S, Wetherell JL, et al. (2008) A spiritually based group intervention for combat veterans with posttraumatic stress disorder: feasibility study. Journal of Holistic Nursing 26(2), 109-16</w:t>
            </w:r>
          </w:p>
        </w:tc>
        <w:tc>
          <w:tcPr>
            <w:tcW w:w="3544" w:type="dxa"/>
            <w:shd w:val="clear" w:color="auto" w:fill="D9D9D9" w:themeFill="background1" w:themeFillShade="D9"/>
            <w:noWrap/>
          </w:tcPr>
          <w:p w14:paraId="73B0A4F2" w14:textId="77777777" w:rsidR="008D6049" w:rsidRPr="000D5CA7" w:rsidRDefault="008D6049" w:rsidP="0009438C">
            <w:pPr>
              <w:rPr>
                <w:rFonts w:ascii="Arial" w:hAnsi="Arial" w:cs="Arial"/>
                <w:sz w:val="18"/>
                <w:szCs w:val="18"/>
              </w:rPr>
            </w:pPr>
            <w:r w:rsidRPr="000D5CA7">
              <w:rPr>
                <w:rFonts w:ascii="Arial" w:hAnsi="Arial" w:cs="Arial"/>
                <w:sz w:val="18"/>
                <w:szCs w:val="18"/>
              </w:rPr>
              <w:t>Meditation or Mindfulness-based stress - intervention not of interest</w:t>
            </w:r>
          </w:p>
        </w:tc>
      </w:tr>
      <w:tr w:rsidR="008D6049" w:rsidRPr="00E23CCE" w14:paraId="4BAB1167" w14:textId="77777777" w:rsidTr="0009438C">
        <w:trPr>
          <w:trHeight w:val="300"/>
        </w:trPr>
        <w:tc>
          <w:tcPr>
            <w:tcW w:w="562" w:type="dxa"/>
            <w:shd w:val="clear" w:color="auto" w:fill="D9D9D9" w:themeFill="background1" w:themeFillShade="D9"/>
            <w:noWrap/>
            <w:hideMark/>
          </w:tcPr>
          <w:p w14:paraId="65BFD50F" w14:textId="77777777" w:rsidR="008D6049" w:rsidRPr="00E93E56" w:rsidRDefault="008D6049" w:rsidP="0009438C">
            <w:pPr>
              <w:rPr>
                <w:rFonts w:ascii="Arial" w:hAnsi="Arial" w:cs="Arial"/>
                <w:sz w:val="18"/>
                <w:szCs w:val="18"/>
              </w:rPr>
            </w:pPr>
            <w:r w:rsidRPr="00E93E56">
              <w:rPr>
                <w:rFonts w:ascii="Arial" w:hAnsi="Arial" w:cs="Arial"/>
                <w:sz w:val="18"/>
                <w:szCs w:val="18"/>
              </w:rPr>
              <w:t>4</w:t>
            </w:r>
          </w:p>
        </w:tc>
        <w:tc>
          <w:tcPr>
            <w:tcW w:w="1560" w:type="dxa"/>
            <w:shd w:val="clear" w:color="auto" w:fill="D9D9D9" w:themeFill="background1" w:themeFillShade="D9"/>
            <w:noWrap/>
          </w:tcPr>
          <w:p w14:paraId="0B5D8CCD" w14:textId="77777777" w:rsidR="008D6049" w:rsidRPr="00475956" w:rsidRDefault="008D6049" w:rsidP="0009438C">
            <w:pPr>
              <w:rPr>
                <w:rFonts w:ascii="Arial" w:hAnsi="Arial" w:cs="Arial"/>
                <w:sz w:val="18"/>
                <w:szCs w:val="18"/>
              </w:rPr>
            </w:pPr>
            <w:r w:rsidRPr="00475956">
              <w:rPr>
                <w:rFonts w:ascii="Arial" w:hAnsi="Arial" w:cs="Arial"/>
                <w:sz w:val="18"/>
                <w:szCs w:val="18"/>
              </w:rPr>
              <w:t>Bormann 2012/2013</w:t>
            </w:r>
          </w:p>
        </w:tc>
        <w:tc>
          <w:tcPr>
            <w:tcW w:w="8646" w:type="dxa"/>
            <w:shd w:val="clear" w:color="auto" w:fill="D9D9D9" w:themeFill="background1" w:themeFillShade="D9"/>
            <w:noWrap/>
          </w:tcPr>
          <w:p w14:paraId="1EEF3A9D" w14:textId="77777777" w:rsidR="008D6049" w:rsidRPr="00475956" w:rsidRDefault="008D6049" w:rsidP="0009438C">
            <w:pPr>
              <w:rPr>
                <w:rFonts w:ascii="Arial" w:hAnsi="Arial" w:cs="Arial"/>
                <w:sz w:val="18"/>
                <w:szCs w:val="18"/>
              </w:rPr>
            </w:pPr>
            <w:r w:rsidRPr="00475956">
              <w:rPr>
                <w:rFonts w:ascii="Arial" w:hAnsi="Arial" w:cs="Arial"/>
                <w:sz w:val="18"/>
                <w:szCs w:val="18"/>
              </w:rPr>
              <w:t>Bormann JE, Liu L, Thorp SR, et al. (2012) Spiritual wellbeing mediates PTSD change in veterans with military-related PTSD. International journal of behavioural medicine 19(4), 496-502</w:t>
            </w:r>
          </w:p>
          <w:p w14:paraId="5AA85DF8" w14:textId="77777777" w:rsidR="008D6049" w:rsidRPr="00475956" w:rsidRDefault="008D6049" w:rsidP="0009438C">
            <w:pPr>
              <w:rPr>
                <w:rFonts w:ascii="Arial" w:hAnsi="Arial" w:cs="Arial"/>
                <w:sz w:val="18"/>
                <w:szCs w:val="18"/>
              </w:rPr>
            </w:pPr>
          </w:p>
          <w:p w14:paraId="0829D122" w14:textId="77777777" w:rsidR="008D6049" w:rsidRPr="00475956" w:rsidRDefault="008D6049" w:rsidP="0009438C">
            <w:pPr>
              <w:rPr>
                <w:rFonts w:ascii="Arial" w:hAnsi="Arial" w:cs="Arial"/>
                <w:sz w:val="18"/>
                <w:szCs w:val="18"/>
              </w:rPr>
            </w:pPr>
            <w:r w:rsidRPr="00475956">
              <w:rPr>
                <w:rFonts w:ascii="Arial" w:hAnsi="Arial" w:cs="Arial"/>
                <w:sz w:val="18"/>
                <w:szCs w:val="18"/>
              </w:rPr>
              <w:t>Bormann JE, Thorp SR, Wetherell JL, et al. (2013) Meditation-based mantram intervention for veterans with posttraumatic stress disorder: a randomized trial. Psychological Trauma: Theory, Research, Practice, and Policy 5(3), 259</w:t>
            </w:r>
          </w:p>
        </w:tc>
        <w:tc>
          <w:tcPr>
            <w:tcW w:w="3544" w:type="dxa"/>
            <w:shd w:val="clear" w:color="auto" w:fill="D9D9D9" w:themeFill="background1" w:themeFillShade="D9"/>
            <w:noWrap/>
          </w:tcPr>
          <w:p w14:paraId="4748B741" w14:textId="77777777" w:rsidR="008D6049" w:rsidRPr="00E23CCE" w:rsidRDefault="008D6049" w:rsidP="0009438C">
            <w:pPr>
              <w:rPr>
                <w:rFonts w:ascii="Arial" w:hAnsi="Arial" w:cs="Arial"/>
                <w:color w:val="FF0000"/>
                <w:sz w:val="18"/>
                <w:szCs w:val="18"/>
              </w:rPr>
            </w:pPr>
            <w:r w:rsidRPr="00AC45EF">
              <w:rPr>
                <w:rFonts w:ascii="Arial" w:hAnsi="Arial" w:cs="Arial"/>
                <w:sz w:val="18"/>
                <w:szCs w:val="18"/>
              </w:rPr>
              <w:t>Meditation or Mindfulness-based stress - intervention not of interest</w:t>
            </w:r>
          </w:p>
        </w:tc>
      </w:tr>
      <w:tr w:rsidR="008D6049" w:rsidRPr="00E23CCE" w14:paraId="6FFCB325" w14:textId="77777777" w:rsidTr="0009438C">
        <w:trPr>
          <w:trHeight w:val="300"/>
        </w:trPr>
        <w:tc>
          <w:tcPr>
            <w:tcW w:w="562" w:type="dxa"/>
            <w:shd w:val="clear" w:color="auto" w:fill="D9D9D9" w:themeFill="background1" w:themeFillShade="D9"/>
            <w:noWrap/>
            <w:hideMark/>
          </w:tcPr>
          <w:p w14:paraId="7CC77F9F" w14:textId="77777777" w:rsidR="008D6049" w:rsidRPr="00E93E56" w:rsidRDefault="008D6049" w:rsidP="0009438C">
            <w:pPr>
              <w:rPr>
                <w:rFonts w:ascii="Arial" w:hAnsi="Arial" w:cs="Arial"/>
                <w:sz w:val="18"/>
                <w:szCs w:val="18"/>
              </w:rPr>
            </w:pPr>
            <w:r w:rsidRPr="00E93E56">
              <w:rPr>
                <w:rFonts w:ascii="Arial" w:hAnsi="Arial" w:cs="Arial"/>
                <w:sz w:val="18"/>
                <w:szCs w:val="18"/>
              </w:rPr>
              <w:t>5</w:t>
            </w:r>
          </w:p>
        </w:tc>
        <w:tc>
          <w:tcPr>
            <w:tcW w:w="1560" w:type="dxa"/>
            <w:shd w:val="clear" w:color="auto" w:fill="D9D9D9" w:themeFill="background1" w:themeFillShade="D9"/>
            <w:noWrap/>
          </w:tcPr>
          <w:p w14:paraId="0C77E37C" w14:textId="77777777" w:rsidR="008D6049" w:rsidRPr="00475956" w:rsidRDefault="008D6049" w:rsidP="0009438C">
            <w:pPr>
              <w:rPr>
                <w:rFonts w:ascii="Arial" w:hAnsi="Arial" w:cs="Arial"/>
                <w:sz w:val="18"/>
                <w:szCs w:val="18"/>
              </w:rPr>
            </w:pPr>
            <w:r w:rsidRPr="00475956">
              <w:rPr>
                <w:rFonts w:ascii="Arial" w:hAnsi="Arial" w:cs="Arial"/>
                <w:sz w:val="18"/>
                <w:szCs w:val="18"/>
              </w:rPr>
              <w:t>Branstrom 2010/2012</w:t>
            </w:r>
          </w:p>
        </w:tc>
        <w:tc>
          <w:tcPr>
            <w:tcW w:w="8646" w:type="dxa"/>
            <w:shd w:val="clear" w:color="auto" w:fill="D9D9D9" w:themeFill="background1" w:themeFillShade="D9"/>
            <w:noWrap/>
          </w:tcPr>
          <w:p w14:paraId="6E5ED519" w14:textId="77777777" w:rsidR="008D6049" w:rsidRPr="00475956" w:rsidRDefault="008D6049" w:rsidP="0009438C">
            <w:pPr>
              <w:rPr>
                <w:rFonts w:ascii="Arial" w:hAnsi="Arial" w:cs="Arial"/>
                <w:sz w:val="18"/>
                <w:szCs w:val="18"/>
              </w:rPr>
            </w:pPr>
            <w:r w:rsidRPr="00475956">
              <w:rPr>
                <w:rFonts w:ascii="Arial" w:hAnsi="Arial" w:cs="Arial"/>
                <w:sz w:val="18"/>
                <w:szCs w:val="18"/>
              </w:rPr>
              <w:t>Bränström R, Kvillemo P, Brandberg Y, et al. (2010) Self-report mindfulness as a mediator of psychological well-being in a stress reduction intervention for cancer patients—a randomized study. Annals of behavioural medicine 39(2), 151-61</w:t>
            </w:r>
          </w:p>
          <w:p w14:paraId="4722241B" w14:textId="77777777" w:rsidR="008D6049" w:rsidRDefault="008D6049" w:rsidP="0009438C">
            <w:pPr>
              <w:rPr>
                <w:rFonts w:ascii="Arial" w:hAnsi="Arial" w:cs="Arial"/>
                <w:sz w:val="18"/>
                <w:szCs w:val="18"/>
              </w:rPr>
            </w:pPr>
          </w:p>
          <w:p w14:paraId="03CFFBC0" w14:textId="77777777" w:rsidR="008D6049" w:rsidRPr="00475956" w:rsidRDefault="008D6049" w:rsidP="0009438C">
            <w:pPr>
              <w:rPr>
                <w:rFonts w:ascii="Arial" w:hAnsi="Arial" w:cs="Arial"/>
                <w:sz w:val="18"/>
                <w:szCs w:val="18"/>
              </w:rPr>
            </w:pPr>
            <w:r w:rsidRPr="00475956">
              <w:rPr>
                <w:rFonts w:ascii="Arial" w:hAnsi="Arial" w:cs="Arial"/>
                <w:sz w:val="18"/>
                <w:szCs w:val="18"/>
              </w:rPr>
              <w:t>Bränström R, Kvillemo P and Moskowitz JT (2012) A randomized study of the effects of mindfulness training on psychological well-being and symptoms of stress in patients treated for cancer at 6-month follow-up. International journal of behavioural medicine 19(4), 535-42</w:t>
            </w:r>
          </w:p>
        </w:tc>
        <w:tc>
          <w:tcPr>
            <w:tcW w:w="3544" w:type="dxa"/>
            <w:shd w:val="clear" w:color="auto" w:fill="D9D9D9" w:themeFill="background1" w:themeFillShade="D9"/>
            <w:noWrap/>
          </w:tcPr>
          <w:p w14:paraId="5CF9A35B" w14:textId="77777777" w:rsidR="008D6049" w:rsidRPr="00E23CCE" w:rsidRDefault="008D6049" w:rsidP="0009438C">
            <w:pPr>
              <w:rPr>
                <w:rFonts w:ascii="Arial" w:hAnsi="Arial" w:cs="Arial"/>
                <w:color w:val="FF0000"/>
                <w:sz w:val="18"/>
                <w:szCs w:val="18"/>
              </w:rPr>
            </w:pPr>
            <w:r w:rsidRPr="00AC45EF">
              <w:rPr>
                <w:rFonts w:ascii="Arial" w:hAnsi="Arial" w:cs="Arial"/>
                <w:sz w:val="18"/>
                <w:szCs w:val="18"/>
              </w:rPr>
              <w:t>Meditation or Mindfulness-based stress - intervention not of interest</w:t>
            </w:r>
          </w:p>
        </w:tc>
      </w:tr>
      <w:tr w:rsidR="008D6049" w:rsidRPr="00E23CCE" w14:paraId="5D59F829" w14:textId="77777777" w:rsidTr="0009438C">
        <w:trPr>
          <w:trHeight w:val="300"/>
        </w:trPr>
        <w:tc>
          <w:tcPr>
            <w:tcW w:w="562" w:type="dxa"/>
            <w:shd w:val="clear" w:color="auto" w:fill="D9D9D9" w:themeFill="background1" w:themeFillShade="D9"/>
            <w:noWrap/>
          </w:tcPr>
          <w:p w14:paraId="4C719185" w14:textId="77777777" w:rsidR="008D6049" w:rsidRPr="00E93E56" w:rsidRDefault="008D6049" w:rsidP="0009438C">
            <w:pPr>
              <w:rPr>
                <w:rFonts w:ascii="Arial" w:hAnsi="Arial" w:cs="Arial"/>
                <w:sz w:val="18"/>
                <w:szCs w:val="18"/>
              </w:rPr>
            </w:pPr>
            <w:r>
              <w:rPr>
                <w:rFonts w:ascii="Arial" w:hAnsi="Arial" w:cs="Arial"/>
                <w:sz w:val="18"/>
                <w:szCs w:val="18"/>
              </w:rPr>
              <w:lastRenderedPageBreak/>
              <w:t>6</w:t>
            </w:r>
          </w:p>
        </w:tc>
        <w:tc>
          <w:tcPr>
            <w:tcW w:w="1560" w:type="dxa"/>
            <w:shd w:val="clear" w:color="auto" w:fill="D9D9D9" w:themeFill="background1" w:themeFillShade="D9"/>
            <w:noWrap/>
          </w:tcPr>
          <w:p w14:paraId="3BE8778E" w14:textId="77777777" w:rsidR="008D6049" w:rsidRPr="00475956" w:rsidRDefault="008D6049" w:rsidP="0009438C">
            <w:pPr>
              <w:rPr>
                <w:rFonts w:ascii="Arial" w:hAnsi="Arial" w:cs="Arial"/>
                <w:sz w:val="18"/>
                <w:szCs w:val="18"/>
              </w:rPr>
            </w:pPr>
            <w:r w:rsidRPr="00475956">
              <w:rPr>
                <w:rFonts w:ascii="Arial" w:hAnsi="Arial" w:cs="Arial"/>
                <w:sz w:val="18"/>
                <w:szCs w:val="18"/>
              </w:rPr>
              <w:t>Kearney 2013</w:t>
            </w:r>
          </w:p>
          <w:p w14:paraId="603F4D10" w14:textId="77777777" w:rsidR="008D6049" w:rsidRPr="00475956" w:rsidRDefault="008D6049" w:rsidP="0009438C">
            <w:pPr>
              <w:rPr>
                <w:rFonts w:ascii="Arial" w:hAnsi="Arial" w:cs="Arial"/>
                <w:sz w:val="18"/>
                <w:szCs w:val="18"/>
              </w:rPr>
            </w:pPr>
          </w:p>
        </w:tc>
        <w:tc>
          <w:tcPr>
            <w:tcW w:w="8646" w:type="dxa"/>
            <w:shd w:val="clear" w:color="auto" w:fill="D9D9D9" w:themeFill="background1" w:themeFillShade="D9"/>
            <w:noWrap/>
          </w:tcPr>
          <w:p w14:paraId="777C4DC7" w14:textId="77777777" w:rsidR="008D6049" w:rsidRPr="00475956" w:rsidRDefault="008D6049" w:rsidP="0009438C">
            <w:pPr>
              <w:rPr>
                <w:rFonts w:ascii="Arial" w:hAnsi="Arial" w:cs="Arial"/>
                <w:sz w:val="18"/>
                <w:szCs w:val="18"/>
              </w:rPr>
            </w:pPr>
            <w:r w:rsidRPr="00475956">
              <w:rPr>
                <w:rFonts w:ascii="Arial" w:hAnsi="Arial" w:cs="Arial"/>
                <w:sz w:val="18"/>
                <w:szCs w:val="18"/>
              </w:rPr>
              <w:t>Kearney DJ, McDermott K, Malte C, et al. (2013) Effects of participation in a mindfulness program for veterans with posttraumatic stress disorder: a randomized controlled pilot study. Journal of clinical psychology 69(1), 14-27</w:t>
            </w:r>
          </w:p>
        </w:tc>
        <w:tc>
          <w:tcPr>
            <w:tcW w:w="3544" w:type="dxa"/>
            <w:shd w:val="clear" w:color="auto" w:fill="D9D9D9" w:themeFill="background1" w:themeFillShade="D9"/>
            <w:noWrap/>
          </w:tcPr>
          <w:p w14:paraId="76C0CBDE" w14:textId="77777777" w:rsidR="008D6049" w:rsidRPr="00AC45EF" w:rsidRDefault="008D6049" w:rsidP="0009438C">
            <w:pPr>
              <w:rPr>
                <w:rFonts w:ascii="Arial" w:hAnsi="Arial" w:cs="Arial"/>
                <w:sz w:val="18"/>
                <w:szCs w:val="18"/>
              </w:rPr>
            </w:pPr>
            <w:r w:rsidRPr="00AC45EF">
              <w:rPr>
                <w:rFonts w:ascii="Arial" w:hAnsi="Arial" w:cs="Arial"/>
                <w:sz w:val="18"/>
                <w:szCs w:val="18"/>
              </w:rPr>
              <w:t>Meditation or Mindfulness-based stress - intervention not of interest</w:t>
            </w:r>
          </w:p>
        </w:tc>
      </w:tr>
      <w:tr w:rsidR="008D6049" w:rsidRPr="00E23CCE" w14:paraId="4501AFCA" w14:textId="77777777" w:rsidTr="0009438C">
        <w:trPr>
          <w:trHeight w:val="300"/>
        </w:trPr>
        <w:tc>
          <w:tcPr>
            <w:tcW w:w="562" w:type="dxa"/>
            <w:shd w:val="clear" w:color="auto" w:fill="D9D9D9" w:themeFill="background1" w:themeFillShade="D9"/>
            <w:noWrap/>
          </w:tcPr>
          <w:p w14:paraId="5F92281E" w14:textId="77777777" w:rsidR="008D6049" w:rsidRPr="00E93E56" w:rsidRDefault="008D6049" w:rsidP="0009438C">
            <w:pPr>
              <w:rPr>
                <w:rFonts w:ascii="Arial" w:hAnsi="Arial" w:cs="Arial"/>
                <w:sz w:val="18"/>
                <w:szCs w:val="18"/>
              </w:rPr>
            </w:pPr>
            <w:r>
              <w:rPr>
                <w:rFonts w:ascii="Arial" w:hAnsi="Arial" w:cs="Arial"/>
                <w:sz w:val="18"/>
                <w:szCs w:val="18"/>
              </w:rPr>
              <w:t>7</w:t>
            </w:r>
          </w:p>
        </w:tc>
        <w:tc>
          <w:tcPr>
            <w:tcW w:w="1560" w:type="dxa"/>
            <w:shd w:val="clear" w:color="auto" w:fill="D9D9D9" w:themeFill="background1" w:themeFillShade="D9"/>
            <w:noWrap/>
          </w:tcPr>
          <w:p w14:paraId="0519DDF8" w14:textId="77777777" w:rsidR="008D6049" w:rsidRPr="00475956" w:rsidRDefault="008D6049" w:rsidP="0009438C">
            <w:pPr>
              <w:rPr>
                <w:rFonts w:ascii="Arial" w:hAnsi="Arial" w:cs="Arial"/>
                <w:sz w:val="18"/>
                <w:szCs w:val="18"/>
              </w:rPr>
            </w:pPr>
            <w:r w:rsidRPr="00475956">
              <w:rPr>
                <w:rFonts w:ascii="Arial" w:hAnsi="Arial" w:cs="Arial"/>
                <w:sz w:val="18"/>
                <w:szCs w:val="18"/>
              </w:rPr>
              <w:t>Kearney 2016</w:t>
            </w:r>
          </w:p>
        </w:tc>
        <w:tc>
          <w:tcPr>
            <w:tcW w:w="8646" w:type="dxa"/>
            <w:shd w:val="clear" w:color="auto" w:fill="D9D9D9" w:themeFill="background1" w:themeFillShade="D9"/>
            <w:noWrap/>
          </w:tcPr>
          <w:p w14:paraId="4C65291E" w14:textId="77777777" w:rsidR="008D6049" w:rsidRPr="00475956" w:rsidRDefault="008D6049" w:rsidP="0009438C">
            <w:pPr>
              <w:rPr>
                <w:rFonts w:ascii="Arial" w:hAnsi="Arial" w:cs="Arial"/>
                <w:sz w:val="18"/>
                <w:szCs w:val="18"/>
              </w:rPr>
            </w:pPr>
            <w:r w:rsidRPr="00AC17F7">
              <w:rPr>
                <w:rFonts w:ascii="Arial" w:hAnsi="Arial" w:cs="Arial"/>
                <w:sz w:val="18"/>
                <w:szCs w:val="18"/>
                <w:lang w:val="fr-FR"/>
              </w:rPr>
              <w:t xml:space="preserve">Kearney DJ, Simpson TL, Malte CA, et al. </w:t>
            </w:r>
            <w:r w:rsidRPr="00475956">
              <w:rPr>
                <w:rFonts w:ascii="Arial" w:hAnsi="Arial" w:cs="Arial"/>
                <w:sz w:val="18"/>
                <w:szCs w:val="18"/>
              </w:rPr>
              <w:t>(2016) Mindfulness-based stress reduction in addition to usual care is associated with improvements in pain, fatigue, and cognitive failures among veterans with gulf war illness. The American journal of medicine 129(2), 204-14</w:t>
            </w:r>
          </w:p>
        </w:tc>
        <w:tc>
          <w:tcPr>
            <w:tcW w:w="3544" w:type="dxa"/>
            <w:shd w:val="clear" w:color="auto" w:fill="D9D9D9" w:themeFill="background1" w:themeFillShade="D9"/>
            <w:noWrap/>
          </w:tcPr>
          <w:p w14:paraId="5FE73C50" w14:textId="77777777" w:rsidR="008D6049" w:rsidRPr="00AC45EF" w:rsidRDefault="008D6049" w:rsidP="0009438C">
            <w:pPr>
              <w:rPr>
                <w:rFonts w:ascii="Arial" w:hAnsi="Arial" w:cs="Arial"/>
                <w:sz w:val="18"/>
                <w:szCs w:val="18"/>
              </w:rPr>
            </w:pPr>
            <w:r w:rsidRPr="00AC45EF">
              <w:rPr>
                <w:rFonts w:ascii="Arial" w:hAnsi="Arial" w:cs="Arial"/>
                <w:sz w:val="18"/>
                <w:szCs w:val="18"/>
              </w:rPr>
              <w:t>Meditation or Mindfulness-based stress - intervention not of interest</w:t>
            </w:r>
          </w:p>
        </w:tc>
      </w:tr>
      <w:tr w:rsidR="008D6049" w:rsidRPr="00E23CCE" w14:paraId="28980B93" w14:textId="77777777" w:rsidTr="0009438C">
        <w:trPr>
          <w:trHeight w:val="300"/>
        </w:trPr>
        <w:tc>
          <w:tcPr>
            <w:tcW w:w="562" w:type="dxa"/>
            <w:shd w:val="clear" w:color="auto" w:fill="D9D9D9" w:themeFill="background1" w:themeFillShade="D9"/>
            <w:noWrap/>
          </w:tcPr>
          <w:p w14:paraId="6CC1B358" w14:textId="77777777" w:rsidR="008D6049" w:rsidRPr="00E93E56" w:rsidRDefault="008D6049" w:rsidP="0009438C">
            <w:pPr>
              <w:rPr>
                <w:rFonts w:ascii="Arial" w:hAnsi="Arial" w:cs="Arial"/>
                <w:sz w:val="18"/>
                <w:szCs w:val="18"/>
              </w:rPr>
            </w:pPr>
            <w:r>
              <w:rPr>
                <w:rFonts w:ascii="Arial" w:hAnsi="Arial" w:cs="Arial"/>
                <w:sz w:val="18"/>
                <w:szCs w:val="18"/>
              </w:rPr>
              <w:t>8</w:t>
            </w:r>
          </w:p>
        </w:tc>
        <w:tc>
          <w:tcPr>
            <w:tcW w:w="1560" w:type="dxa"/>
            <w:shd w:val="clear" w:color="auto" w:fill="D9D9D9" w:themeFill="background1" w:themeFillShade="D9"/>
            <w:noWrap/>
          </w:tcPr>
          <w:p w14:paraId="5E0A2470" w14:textId="77777777" w:rsidR="008D6049" w:rsidRPr="00475956" w:rsidRDefault="008D6049" w:rsidP="0009438C">
            <w:pPr>
              <w:rPr>
                <w:rFonts w:ascii="Arial" w:hAnsi="Arial" w:cs="Arial"/>
                <w:sz w:val="18"/>
                <w:szCs w:val="18"/>
              </w:rPr>
            </w:pPr>
            <w:r w:rsidRPr="00475956">
              <w:rPr>
                <w:rFonts w:ascii="Arial" w:hAnsi="Arial" w:cs="Arial"/>
                <w:sz w:val="18"/>
                <w:szCs w:val="18"/>
              </w:rPr>
              <w:t>Levine 2005</w:t>
            </w:r>
          </w:p>
          <w:p w14:paraId="4624C510" w14:textId="77777777" w:rsidR="008D6049" w:rsidRPr="00475956" w:rsidRDefault="008D6049" w:rsidP="0009438C">
            <w:pPr>
              <w:rPr>
                <w:rFonts w:ascii="Arial" w:hAnsi="Arial" w:cs="Arial"/>
                <w:sz w:val="18"/>
                <w:szCs w:val="18"/>
              </w:rPr>
            </w:pPr>
          </w:p>
        </w:tc>
        <w:tc>
          <w:tcPr>
            <w:tcW w:w="8646" w:type="dxa"/>
            <w:shd w:val="clear" w:color="auto" w:fill="D9D9D9" w:themeFill="background1" w:themeFillShade="D9"/>
            <w:noWrap/>
          </w:tcPr>
          <w:p w14:paraId="0BA8D1A1" w14:textId="77777777" w:rsidR="008D6049" w:rsidRPr="00475956" w:rsidRDefault="008D6049" w:rsidP="0009438C">
            <w:pPr>
              <w:rPr>
                <w:rFonts w:ascii="Arial" w:hAnsi="Arial" w:cs="Arial"/>
                <w:sz w:val="18"/>
                <w:szCs w:val="18"/>
              </w:rPr>
            </w:pPr>
            <w:r w:rsidRPr="00475956">
              <w:rPr>
                <w:rFonts w:ascii="Arial" w:hAnsi="Arial" w:cs="Arial"/>
                <w:sz w:val="18"/>
                <w:szCs w:val="18"/>
              </w:rPr>
              <w:t>Levine EG, Eckhardt J and Targ E (2005) Change in post</w:t>
            </w:r>
            <w:r w:rsidRPr="00475956">
              <w:rPr>
                <w:rFonts w:ascii="Cambria Math" w:hAnsi="Cambria Math" w:cs="Cambria Math"/>
                <w:sz w:val="18"/>
                <w:szCs w:val="18"/>
              </w:rPr>
              <w:t>‐</w:t>
            </w:r>
            <w:r w:rsidRPr="00475956">
              <w:rPr>
                <w:rFonts w:ascii="Arial" w:hAnsi="Arial" w:cs="Arial"/>
                <w:sz w:val="18"/>
                <w:szCs w:val="18"/>
              </w:rPr>
              <w:t>traumatic stress symptoms following psychosocial treatment for breast cancer. Psycho</w:t>
            </w:r>
            <w:r w:rsidRPr="00475956">
              <w:rPr>
                <w:rFonts w:ascii="Cambria Math" w:hAnsi="Cambria Math" w:cs="Cambria Math"/>
                <w:sz w:val="18"/>
                <w:szCs w:val="18"/>
              </w:rPr>
              <w:t>‐</w:t>
            </w:r>
            <w:r w:rsidRPr="00475956">
              <w:rPr>
                <w:rFonts w:ascii="Arial" w:hAnsi="Arial" w:cs="Arial"/>
                <w:sz w:val="18"/>
                <w:szCs w:val="18"/>
              </w:rPr>
              <w:t>Oncology 14(8), 618-35</w:t>
            </w:r>
          </w:p>
        </w:tc>
        <w:tc>
          <w:tcPr>
            <w:tcW w:w="3544" w:type="dxa"/>
            <w:shd w:val="clear" w:color="auto" w:fill="D9D9D9" w:themeFill="background1" w:themeFillShade="D9"/>
            <w:noWrap/>
          </w:tcPr>
          <w:p w14:paraId="667EC6A8" w14:textId="77777777" w:rsidR="008D6049" w:rsidRPr="00AC45EF" w:rsidRDefault="008D6049" w:rsidP="0009438C">
            <w:pPr>
              <w:rPr>
                <w:rFonts w:ascii="Arial" w:hAnsi="Arial" w:cs="Arial"/>
                <w:sz w:val="18"/>
                <w:szCs w:val="18"/>
              </w:rPr>
            </w:pPr>
            <w:r w:rsidRPr="00822813">
              <w:rPr>
                <w:rFonts w:ascii="Arial" w:hAnsi="Arial" w:cs="Arial"/>
                <w:sz w:val="18"/>
                <w:szCs w:val="18"/>
              </w:rPr>
              <w:t>Meditation or Mindfulness-based stress - intervention not of interest</w:t>
            </w:r>
          </w:p>
        </w:tc>
      </w:tr>
      <w:tr w:rsidR="008D6049" w:rsidRPr="00E23CCE" w14:paraId="214FFAB7" w14:textId="77777777" w:rsidTr="0009438C">
        <w:trPr>
          <w:trHeight w:val="300"/>
        </w:trPr>
        <w:tc>
          <w:tcPr>
            <w:tcW w:w="562" w:type="dxa"/>
            <w:shd w:val="clear" w:color="auto" w:fill="D9D9D9" w:themeFill="background1" w:themeFillShade="D9"/>
            <w:noWrap/>
          </w:tcPr>
          <w:p w14:paraId="6C00D97F" w14:textId="77777777" w:rsidR="008D6049" w:rsidRPr="00E93E56" w:rsidRDefault="008D6049" w:rsidP="0009438C">
            <w:pPr>
              <w:rPr>
                <w:rFonts w:ascii="Arial" w:hAnsi="Arial" w:cs="Arial"/>
                <w:sz w:val="18"/>
                <w:szCs w:val="18"/>
              </w:rPr>
            </w:pPr>
            <w:r>
              <w:rPr>
                <w:rFonts w:ascii="Arial" w:hAnsi="Arial" w:cs="Arial"/>
                <w:sz w:val="18"/>
                <w:szCs w:val="18"/>
              </w:rPr>
              <w:t>9</w:t>
            </w:r>
          </w:p>
        </w:tc>
        <w:tc>
          <w:tcPr>
            <w:tcW w:w="1560" w:type="dxa"/>
            <w:shd w:val="clear" w:color="auto" w:fill="D9D9D9" w:themeFill="background1" w:themeFillShade="D9"/>
            <w:noWrap/>
          </w:tcPr>
          <w:p w14:paraId="77A4C7D5" w14:textId="77777777" w:rsidR="008D6049" w:rsidRPr="00475956" w:rsidRDefault="008D6049" w:rsidP="0009438C">
            <w:pPr>
              <w:rPr>
                <w:rFonts w:ascii="Arial" w:hAnsi="Arial" w:cs="Arial"/>
                <w:sz w:val="18"/>
                <w:szCs w:val="18"/>
              </w:rPr>
            </w:pPr>
            <w:r w:rsidRPr="00475956">
              <w:rPr>
                <w:rFonts w:ascii="Arial" w:hAnsi="Arial" w:cs="Arial"/>
                <w:sz w:val="18"/>
                <w:szCs w:val="18"/>
              </w:rPr>
              <w:t>Polusny 2015</w:t>
            </w:r>
          </w:p>
          <w:p w14:paraId="07932966" w14:textId="77777777" w:rsidR="008D6049" w:rsidRPr="00475956" w:rsidRDefault="008D6049" w:rsidP="0009438C">
            <w:pPr>
              <w:rPr>
                <w:rFonts w:ascii="Arial" w:hAnsi="Arial" w:cs="Arial"/>
                <w:sz w:val="18"/>
                <w:szCs w:val="18"/>
              </w:rPr>
            </w:pPr>
          </w:p>
        </w:tc>
        <w:tc>
          <w:tcPr>
            <w:tcW w:w="8646" w:type="dxa"/>
            <w:shd w:val="clear" w:color="auto" w:fill="D9D9D9" w:themeFill="background1" w:themeFillShade="D9"/>
            <w:noWrap/>
          </w:tcPr>
          <w:p w14:paraId="33A7DAA3" w14:textId="77777777" w:rsidR="008D6049" w:rsidRPr="00475956" w:rsidRDefault="008D6049" w:rsidP="0009438C">
            <w:pPr>
              <w:rPr>
                <w:rFonts w:ascii="Arial" w:hAnsi="Arial" w:cs="Arial"/>
                <w:sz w:val="18"/>
                <w:szCs w:val="18"/>
              </w:rPr>
            </w:pPr>
            <w:r w:rsidRPr="00475956">
              <w:rPr>
                <w:rFonts w:ascii="Arial" w:hAnsi="Arial" w:cs="Arial"/>
                <w:sz w:val="18"/>
                <w:szCs w:val="18"/>
              </w:rPr>
              <w:t>Polusny MA, Erbes CR, Thuras P, et al. (2015) Mindfulness-based stress reduction for posttraumatic stress disorder among veterans: A randomized clinical trial. JAMA 314(5), 456-65</w:t>
            </w:r>
          </w:p>
        </w:tc>
        <w:tc>
          <w:tcPr>
            <w:tcW w:w="3544" w:type="dxa"/>
            <w:shd w:val="clear" w:color="auto" w:fill="D9D9D9" w:themeFill="background1" w:themeFillShade="D9"/>
            <w:noWrap/>
          </w:tcPr>
          <w:p w14:paraId="497B7BFA" w14:textId="77777777" w:rsidR="008D6049" w:rsidRPr="00AC45EF" w:rsidRDefault="008D6049" w:rsidP="0009438C">
            <w:pPr>
              <w:rPr>
                <w:rFonts w:ascii="Arial" w:hAnsi="Arial" w:cs="Arial"/>
                <w:sz w:val="18"/>
                <w:szCs w:val="18"/>
              </w:rPr>
            </w:pPr>
            <w:r w:rsidRPr="00822813">
              <w:rPr>
                <w:rFonts w:ascii="Arial" w:hAnsi="Arial" w:cs="Arial"/>
                <w:sz w:val="18"/>
                <w:szCs w:val="18"/>
              </w:rPr>
              <w:t>Meditation or Mindfulness-based stress - intervention not of interest</w:t>
            </w:r>
          </w:p>
        </w:tc>
      </w:tr>
      <w:tr w:rsidR="008D6049" w:rsidRPr="00E23CCE" w14:paraId="2FCFC58E" w14:textId="77777777" w:rsidTr="0009438C">
        <w:trPr>
          <w:trHeight w:val="300"/>
        </w:trPr>
        <w:tc>
          <w:tcPr>
            <w:tcW w:w="562" w:type="dxa"/>
            <w:shd w:val="clear" w:color="auto" w:fill="D9D9D9" w:themeFill="background1" w:themeFillShade="D9"/>
            <w:noWrap/>
          </w:tcPr>
          <w:p w14:paraId="1452109B" w14:textId="77777777" w:rsidR="008D6049" w:rsidRDefault="008D6049" w:rsidP="0009438C">
            <w:pPr>
              <w:rPr>
                <w:rFonts w:ascii="Arial" w:hAnsi="Arial" w:cs="Arial"/>
                <w:sz w:val="18"/>
                <w:szCs w:val="18"/>
              </w:rPr>
            </w:pPr>
            <w:r>
              <w:rPr>
                <w:rFonts w:ascii="Arial" w:hAnsi="Arial" w:cs="Arial"/>
                <w:sz w:val="18"/>
                <w:szCs w:val="18"/>
              </w:rPr>
              <w:t>10</w:t>
            </w:r>
          </w:p>
        </w:tc>
        <w:tc>
          <w:tcPr>
            <w:tcW w:w="1560" w:type="dxa"/>
            <w:shd w:val="clear" w:color="auto" w:fill="D9D9D9" w:themeFill="background1" w:themeFillShade="D9"/>
            <w:noWrap/>
          </w:tcPr>
          <w:p w14:paraId="2B53C0C8" w14:textId="77777777" w:rsidR="008D6049" w:rsidRPr="00475956" w:rsidRDefault="008D6049" w:rsidP="0009438C">
            <w:pPr>
              <w:rPr>
                <w:rFonts w:ascii="Arial" w:hAnsi="Arial" w:cs="Arial"/>
                <w:sz w:val="18"/>
                <w:szCs w:val="18"/>
              </w:rPr>
            </w:pPr>
            <w:r w:rsidRPr="00475956">
              <w:rPr>
                <w:rFonts w:ascii="Arial" w:hAnsi="Arial" w:cs="Arial"/>
                <w:sz w:val="18"/>
                <w:szCs w:val="18"/>
              </w:rPr>
              <w:t>Possemato 2016</w:t>
            </w:r>
          </w:p>
          <w:p w14:paraId="47179485" w14:textId="77777777" w:rsidR="008D6049" w:rsidRPr="00475956" w:rsidRDefault="008D6049" w:rsidP="0009438C">
            <w:pPr>
              <w:rPr>
                <w:rFonts w:ascii="Arial" w:hAnsi="Arial" w:cs="Arial"/>
                <w:sz w:val="18"/>
                <w:szCs w:val="18"/>
              </w:rPr>
            </w:pPr>
          </w:p>
        </w:tc>
        <w:tc>
          <w:tcPr>
            <w:tcW w:w="8646" w:type="dxa"/>
            <w:shd w:val="clear" w:color="auto" w:fill="D9D9D9" w:themeFill="background1" w:themeFillShade="D9"/>
            <w:noWrap/>
          </w:tcPr>
          <w:p w14:paraId="6EA98050" w14:textId="77777777" w:rsidR="008D6049" w:rsidRPr="00475956" w:rsidRDefault="008D6049" w:rsidP="0009438C">
            <w:pPr>
              <w:rPr>
                <w:rFonts w:ascii="Arial" w:hAnsi="Arial" w:cs="Arial"/>
                <w:sz w:val="18"/>
                <w:szCs w:val="18"/>
              </w:rPr>
            </w:pPr>
            <w:r w:rsidRPr="00475956">
              <w:rPr>
                <w:rFonts w:ascii="Arial" w:hAnsi="Arial" w:cs="Arial"/>
                <w:sz w:val="18"/>
                <w:szCs w:val="18"/>
              </w:rPr>
              <w:t>Possemato K, Bergen</w:t>
            </w:r>
            <w:r w:rsidRPr="00475956">
              <w:rPr>
                <w:rFonts w:ascii="Cambria Math" w:hAnsi="Cambria Math" w:cs="Cambria Math"/>
                <w:sz w:val="18"/>
                <w:szCs w:val="18"/>
              </w:rPr>
              <w:t>‐</w:t>
            </w:r>
            <w:r w:rsidRPr="00475956">
              <w:rPr>
                <w:rFonts w:ascii="Arial" w:hAnsi="Arial" w:cs="Arial"/>
                <w:sz w:val="18"/>
                <w:szCs w:val="18"/>
              </w:rPr>
              <w:t>Cico D, Treatman S, et al. (2016) A randomized clinical trial of primary care brief mindfulness training for veterans with PTSD. Journal of clinical psychology 72(3), 179-93</w:t>
            </w:r>
          </w:p>
        </w:tc>
        <w:tc>
          <w:tcPr>
            <w:tcW w:w="3544" w:type="dxa"/>
            <w:shd w:val="clear" w:color="auto" w:fill="D9D9D9" w:themeFill="background1" w:themeFillShade="D9"/>
            <w:noWrap/>
          </w:tcPr>
          <w:p w14:paraId="77AC80A2" w14:textId="77777777" w:rsidR="008D6049" w:rsidRPr="00822813" w:rsidRDefault="008D6049" w:rsidP="0009438C">
            <w:pPr>
              <w:rPr>
                <w:rFonts w:ascii="Arial" w:hAnsi="Arial" w:cs="Arial"/>
                <w:sz w:val="18"/>
                <w:szCs w:val="18"/>
              </w:rPr>
            </w:pPr>
            <w:r w:rsidRPr="00822813">
              <w:rPr>
                <w:rFonts w:ascii="Arial" w:hAnsi="Arial" w:cs="Arial"/>
                <w:sz w:val="18"/>
                <w:szCs w:val="18"/>
              </w:rPr>
              <w:t>Meditation or Mindfulness-based stress - intervention not of interest</w:t>
            </w:r>
          </w:p>
        </w:tc>
      </w:tr>
      <w:tr w:rsidR="008D6049" w:rsidRPr="00E23CCE" w14:paraId="118CEE88" w14:textId="77777777" w:rsidTr="0009438C">
        <w:trPr>
          <w:trHeight w:val="300"/>
        </w:trPr>
        <w:tc>
          <w:tcPr>
            <w:tcW w:w="562" w:type="dxa"/>
            <w:shd w:val="clear" w:color="auto" w:fill="D9D9D9" w:themeFill="background1" w:themeFillShade="D9"/>
            <w:noWrap/>
          </w:tcPr>
          <w:p w14:paraId="50DAB86B" w14:textId="77777777" w:rsidR="008D6049" w:rsidRDefault="008D6049" w:rsidP="0009438C">
            <w:pPr>
              <w:rPr>
                <w:rFonts w:ascii="Arial" w:hAnsi="Arial" w:cs="Arial"/>
                <w:sz w:val="18"/>
                <w:szCs w:val="18"/>
              </w:rPr>
            </w:pPr>
            <w:r>
              <w:rPr>
                <w:rFonts w:ascii="Arial" w:hAnsi="Arial" w:cs="Arial"/>
                <w:sz w:val="18"/>
                <w:szCs w:val="18"/>
              </w:rPr>
              <w:t>11</w:t>
            </w:r>
          </w:p>
        </w:tc>
        <w:tc>
          <w:tcPr>
            <w:tcW w:w="1560" w:type="dxa"/>
            <w:shd w:val="clear" w:color="auto" w:fill="D9D9D9" w:themeFill="background1" w:themeFillShade="D9"/>
            <w:noWrap/>
          </w:tcPr>
          <w:p w14:paraId="71E1C6EC" w14:textId="77777777" w:rsidR="008D6049" w:rsidRPr="00475956" w:rsidRDefault="008D6049" w:rsidP="0009438C">
            <w:pPr>
              <w:rPr>
                <w:rFonts w:ascii="Arial" w:hAnsi="Arial" w:cs="Arial"/>
                <w:sz w:val="18"/>
                <w:szCs w:val="18"/>
              </w:rPr>
            </w:pPr>
            <w:r w:rsidRPr="00475956">
              <w:rPr>
                <w:rFonts w:ascii="Arial" w:hAnsi="Arial" w:cs="Arial"/>
                <w:sz w:val="18"/>
                <w:szCs w:val="18"/>
              </w:rPr>
              <w:t>Wahbeh 2016/Colgan 2016</w:t>
            </w:r>
          </w:p>
          <w:p w14:paraId="7D9934B5" w14:textId="77777777" w:rsidR="008D6049" w:rsidRPr="00475956" w:rsidRDefault="008D6049" w:rsidP="0009438C">
            <w:pPr>
              <w:rPr>
                <w:rFonts w:ascii="Arial" w:hAnsi="Arial" w:cs="Arial"/>
                <w:sz w:val="18"/>
                <w:szCs w:val="18"/>
              </w:rPr>
            </w:pPr>
          </w:p>
        </w:tc>
        <w:tc>
          <w:tcPr>
            <w:tcW w:w="8646" w:type="dxa"/>
            <w:shd w:val="clear" w:color="auto" w:fill="D9D9D9" w:themeFill="background1" w:themeFillShade="D9"/>
            <w:noWrap/>
          </w:tcPr>
          <w:p w14:paraId="7987F006" w14:textId="77777777" w:rsidR="008D6049" w:rsidRPr="00475956" w:rsidRDefault="008D6049" w:rsidP="0009438C">
            <w:pPr>
              <w:rPr>
                <w:rFonts w:ascii="Arial" w:hAnsi="Arial" w:cs="Arial"/>
                <w:sz w:val="18"/>
                <w:szCs w:val="18"/>
              </w:rPr>
            </w:pPr>
            <w:r w:rsidRPr="00475956">
              <w:rPr>
                <w:rFonts w:ascii="Arial" w:hAnsi="Arial" w:cs="Arial"/>
                <w:sz w:val="18"/>
                <w:szCs w:val="18"/>
              </w:rPr>
              <w:t>Wahbeh H, Goodrich E, Goy E and Oken BS (2016) Mechanistic pathways of mindfulness meditation in combat veterans with posttraumatic stress disorder. Journal of clinical psychology 72(4), 365-83</w:t>
            </w:r>
          </w:p>
          <w:p w14:paraId="6F100226" w14:textId="77777777" w:rsidR="008D6049" w:rsidRDefault="008D6049" w:rsidP="0009438C">
            <w:pPr>
              <w:rPr>
                <w:rFonts w:ascii="Arial" w:hAnsi="Arial" w:cs="Arial"/>
                <w:sz w:val="18"/>
                <w:szCs w:val="18"/>
              </w:rPr>
            </w:pPr>
          </w:p>
          <w:p w14:paraId="542F6244" w14:textId="77777777" w:rsidR="008D6049" w:rsidRPr="00475956" w:rsidRDefault="008D6049" w:rsidP="0009438C">
            <w:pPr>
              <w:rPr>
                <w:rFonts w:ascii="Arial" w:hAnsi="Arial" w:cs="Arial"/>
                <w:sz w:val="18"/>
                <w:szCs w:val="18"/>
              </w:rPr>
            </w:pPr>
            <w:r w:rsidRPr="00475956">
              <w:rPr>
                <w:rFonts w:ascii="Arial" w:hAnsi="Arial" w:cs="Arial"/>
                <w:sz w:val="18"/>
                <w:szCs w:val="18"/>
              </w:rPr>
              <w:t>Colgan DD, Christopher M, Michael P and Wahbeh H (2016) The body scan and mindful breathing among veterans with PTSD: Type of intervention moderates the relationship between changes in mindfulness and post-treatment depression. Mindfulness 7(2), 372-83</w:t>
            </w:r>
          </w:p>
        </w:tc>
        <w:tc>
          <w:tcPr>
            <w:tcW w:w="3544" w:type="dxa"/>
            <w:shd w:val="clear" w:color="auto" w:fill="D9D9D9" w:themeFill="background1" w:themeFillShade="D9"/>
            <w:noWrap/>
          </w:tcPr>
          <w:p w14:paraId="38D9AB49" w14:textId="77777777" w:rsidR="008D6049" w:rsidRPr="00822813" w:rsidRDefault="008D6049" w:rsidP="0009438C">
            <w:pPr>
              <w:rPr>
                <w:rFonts w:ascii="Arial" w:hAnsi="Arial" w:cs="Arial"/>
                <w:sz w:val="18"/>
                <w:szCs w:val="18"/>
              </w:rPr>
            </w:pPr>
            <w:r w:rsidRPr="00822813">
              <w:rPr>
                <w:rFonts w:ascii="Arial" w:hAnsi="Arial" w:cs="Arial"/>
                <w:sz w:val="18"/>
                <w:szCs w:val="18"/>
              </w:rPr>
              <w:t>Meditation or Mindfulness-based stress - intervention not of interest</w:t>
            </w:r>
          </w:p>
        </w:tc>
      </w:tr>
      <w:tr w:rsidR="008D6049" w:rsidRPr="00E23CCE" w14:paraId="19945CE4" w14:textId="77777777" w:rsidTr="0009438C">
        <w:trPr>
          <w:trHeight w:val="300"/>
        </w:trPr>
        <w:tc>
          <w:tcPr>
            <w:tcW w:w="562" w:type="dxa"/>
            <w:shd w:val="clear" w:color="auto" w:fill="D9D9D9" w:themeFill="background1" w:themeFillShade="D9"/>
            <w:noWrap/>
          </w:tcPr>
          <w:p w14:paraId="66A7972B" w14:textId="77777777" w:rsidR="008D6049" w:rsidRDefault="008D6049" w:rsidP="0009438C">
            <w:pPr>
              <w:rPr>
                <w:rFonts w:ascii="Arial" w:hAnsi="Arial" w:cs="Arial"/>
                <w:sz w:val="18"/>
                <w:szCs w:val="18"/>
              </w:rPr>
            </w:pPr>
            <w:r>
              <w:rPr>
                <w:rFonts w:ascii="Arial" w:hAnsi="Arial" w:cs="Arial"/>
                <w:sz w:val="18"/>
                <w:szCs w:val="18"/>
              </w:rPr>
              <w:t>12</w:t>
            </w:r>
          </w:p>
        </w:tc>
        <w:tc>
          <w:tcPr>
            <w:tcW w:w="1560" w:type="dxa"/>
            <w:shd w:val="clear" w:color="auto" w:fill="D9D9D9" w:themeFill="background1" w:themeFillShade="D9"/>
            <w:noWrap/>
          </w:tcPr>
          <w:p w14:paraId="465F3C90" w14:textId="77777777" w:rsidR="008D6049" w:rsidRPr="00475956" w:rsidRDefault="008D6049" w:rsidP="0009438C">
            <w:pPr>
              <w:rPr>
                <w:rFonts w:ascii="Arial" w:hAnsi="Arial" w:cs="Arial"/>
                <w:sz w:val="18"/>
                <w:szCs w:val="18"/>
              </w:rPr>
            </w:pPr>
            <w:r w:rsidRPr="00475956">
              <w:rPr>
                <w:rFonts w:ascii="Arial" w:hAnsi="Arial" w:cs="Arial"/>
                <w:sz w:val="18"/>
                <w:szCs w:val="18"/>
              </w:rPr>
              <w:t>Davis 2012</w:t>
            </w:r>
          </w:p>
          <w:p w14:paraId="4EA34863" w14:textId="77777777" w:rsidR="008D6049" w:rsidRPr="00475956" w:rsidRDefault="008D6049" w:rsidP="0009438C">
            <w:pPr>
              <w:rPr>
                <w:rFonts w:ascii="Arial" w:hAnsi="Arial" w:cs="Arial"/>
                <w:sz w:val="18"/>
                <w:szCs w:val="18"/>
              </w:rPr>
            </w:pPr>
          </w:p>
        </w:tc>
        <w:tc>
          <w:tcPr>
            <w:tcW w:w="8646" w:type="dxa"/>
            <w:shd w:val="clear" w:color="auto" w:fill="D9D9D9" w:themeFill="background1" w:themeFillShade="D9"/>
            <w:noWrap/>
          </w:tcPr>
          <w:p w14:paraId="691CE344" w14:textId="77777777" w:rsidR="008D6049" w:rsidRPr="00475956" w:rsidRDefault="008D6049" w:rsidP="0009438C">
            <w:pPr>
              <w:rPr>
                <w:rFonts w:ascii="Arial" w:hAnsi="Arial" w:cs="Arial"/>
                <w:sz w:val="18"/>
                <w:szCs w:val="18"/>
              </w:rPr>
            </w:pPr>
            <w:r w:rsidRPr="00AC17F7">
              <w:rPr>
                <w:rFonts w:ascii="Arial" w:hAnsi="Arial" w:cs="Arial"/>
                <w:sz w:val="18"/>
                <w:szCs w:val="18"/>
                <w:lang w:val="fr-FR"/>
              </w:rPr>
              <w:t xml:space="preserve">Davis LL, Leon AC, Toscano R, et al. </w:t>
            </w:r>
            <w:r w:rsidRPr="00475956">
              <w:rPr>
                <w:rFonts w:ascii="Arial" w:hAnsi="Arial" w:cs="Arial"/>
                <w:sz w:val="18"/>
                <w:szCs w:val="18"/>
              </w:rPr>
              <w:t>(2012) A randomized controlled trial of supported employment among veterans with posttraumatic stress disorder. Psychiatric Services 63(5), 464-70</w:t>
            </w:r>
          </w:p>
        </w:tc>
        <w:tc>
          <w:tcPr>
            <w:tcW w:w="3544" w:type="dxa"/>
            <w:shd w:val="clear" w:color="auto" w:fill="D9D9D9" w:themeFill="background1" w:themeFillShade="D9"/>
            <w:noWrap/>
          </w:tcPr>
          <w:p w14:paraId="144797B9" w14:textId="77777777" w:rsidR="008D6049" w:rsidRPr="00822813" w:rsidRDefault="008D6049" w:rsidP="0009438C">
            <w:pPr>
              <w:rPr>
                <w:rFonts w:ascii="Arial" w:hAnsi="Arial" w:cs="Arial"/>
                <w:sz w:val="18"/>
                <w:szCs w:val="18"/>
              </w:rPr>
            </w:pPr>
            <w:r w:rsidRPr="00475956">
              <w:rPr>
                <w:rFonts w:ascii="Arial" w:hAnsi="Arial" w:cs="Arial"/>
                <w:sz w:val="18"/>
                <w:szCs w:val="18"/>
              </w:rPr>
              <w:t>Indivi</w:t>
            </w:r>
            <w:r>
              <w:rPr>
                <w:rFonts w:ascii="Arial" w:hAnsi="Arial" w:cs="Arial"/>
                <w:sz w:val="18"/>
                <w:szCs w:val="18"/>
              </w:rPr>
              <w:t>dual placement and support /</w:t>
            </w:r>
            <w:r w:rsidRPr="00475956">
              <w:rPr>
                <w:rFonts w:ascii="Arial" w:hAnsi="Arial" w:cs="Arial"/>
                <w:sz w:val="18"/>
                <w:szCs w:val="18"/>
              </w:rPr>
              <w:t xml:space="preserve"> supported employment</w:t>
            </w:r>
            <w:r>
              <w:rPr>
                <w:rFonts w:ascii="Arial" w:hAnsi="Arial" w:cs="Arial"/>
                <w:sz w:val="18"/>
                <w:szCs w:val="18"/>
              </w:rPr>
              <w:t xml:space="preserve"> </w:t>
            </w:r>
            <w:r w:rsidRPr="00822813">
              <w:rPr>
                <w:rFonts w:ascii="Arial" w:hAnsi="Arial" w:cs="Arial"/>
                <w:sz w:val="18"/>
                <w:szCs w:val="18"/>
              </w:rPr>
              <w:t>- intervention not of interest</w:t>
            </w:r>
          </w:p>
        </w:tc>
      </w:tr>
      <w:tr w:rsidR="008D6049" w:rsidRPr="00E23CCE" w14:paraId="6767A40B" w14:textId="77777777" w:rsidTr="0009438C">
        <w:trPr>
          <w:trHeight w:val="300"/>
        </w:trPr>
        <w:tc>
          <w:tcPr>
            <w:tcW w:w="562" w:type="dxa"/>
            <w:shd w:val="clear" w:color="auto" w:fill="D9D9D9" w:themeFill="background1" w:themeFillShade="D9"/>
            <w:noWrap/>
          </w:tcPr>
          <w:p w14:paraId="6BBC51A5" w14:textId="77777777" w:rsidR="008D6049" w:rsidRDefault="008D6049" w:rsidP="0009438C">
            <w:pPr>
              <w:rPr>
                <w:rFonts w:ascii="Arial" w:hAnsi="Arial" w:cs="Arial"/>
                <w:sz w:val="18"/>
                <w:szCs w:val="18"/>
              </w:rPr>
            </w:pPr>
            <w:r>
              <w:rPr>
                <w:rFonts w:ascii="Arial" w:hAnsi="Arial" w:cs="Arial"/>
                <w:sz w:val="18"/>
                <w:szCs w:val="18"/>
              </w:rPr>
              <w:t>13</w:t>
            </w:r>
          </w:p>
        </w:tc>
        <w:tc>
          <w:tcPr>
            <w:tcW w:w="1560" w:type="dxa"/>
            <w:shd w:val="clear" w:color="auto" w:fill="D9D9D9" w:themeFill="background1" w:themeFillShade="D9"/>
            <w:noWrap/>
          </w:tcPr>
          <w:p w14:paraId="32951756" w14:textId="77777777" w:rsidR="008D6049" w:rsidRPr="00475956" w:rsidRDefault="008D6049" w:rsidP="0009438C">
            <w:pPr>
              <w:rPr>
                <w:rFonts w:ascii="Arial" w:hAnsi="Arial" w:cs="Arial"/>
                <w:sz w:val="18"/>
                <w:szCs w:val="18"/>
              </w:rPr>
            </w:pPr>
            <w:r w:rsidRPr="00475956">
              <w:rPr>
                <w:rFonts w:ascii="Arial" w:hAnsi="Arial" w:cs="Arial"/>
                <w:sz w:val="18"/>
                <w:szCs w:val="18"/>
              </w:rPr>
              <w:t>Weinstein 2016</w:t>
            </w:r>
          </w:p>
          <w:p w14:paraId="1CAD0367" w14:textId="77777777" w:rsidR="008D6049" w:rsidRPr="00475956" w:rsidRDefault="008D6049" w:rsidP="0009438C">
            <w:pPr>
              <w:rPr>
                <w:rFonts w:ascii="Arial" w:hAnsi="Arial" w:cs="Arial"/>
                <w:sz w:val="18"/>
                <w:szCs w:val="18"/>
              </w:rPr>
            </w:pPr>
          </w:p>
        </w:tc>
        <w:tc>
          <w:tcPr>
            <w:tcW w:w="8646" w:type="dxa"/>
            <w:shd w:val="clear" w:color="auto" w:fill="D9D9D9" w:themeFill="background1" w:themeFillShade="D9"/>
            <w:noWrap/>
          </w:tcPr>
          <w:p w14:paraId="346852FF" w14:textId="77777777" w:rsidR="008D6049" w:rsidRPr="00475956" w:rsidRDefault="008D6049" w:rsidP="0009438C">
            <w:pPr>
              <w:rPr>
                <w:rFonts w:ascii="Arial" w:hAnsi="Arial" w:cs="Arial"/>
                <w:sz w:val="18"/>
                <w:szCs w:val="18"/>
              </w:rPr>
            </w:pPr>
            <w:r w:rsidRPr="00475956">
              <w:rPr>
                <w:rFonts w:ascii="Arial" w:hAnsi="Arial" w:cs="Arial"/>
                <w:sz w:val="18"/>
                <w:szCs w:val="18"/>
              </w:rPr>
              <w:t>Weinstein N, Khabbaz F and Legate N (2016) Enhancing need satisfaction to reduce psychological distress in Syrian refugees. Journal of consulting and clinical psychology 84(7), 645</w:t>
            </w:r>
          </w:p>
        </w:tc>
        <w:tc>
          <w:tcPr>
            <w:tcW w:w="3544" w:type="dxa"/>
            <w:shd w:val="clear" w:color="auto" w:fill="D9D9D9" w:themeFill="background1" w:themeFillShade="D9"/>
            <w:noWrap/>
          </w:tcPr>
          <w:p w14:paraId="2144CC8B" w14:textId="77777777" w:rsidR="008D6049" w:rsidRPr="00822813" w:rsidRDefault="008D6049" w:rsidP="0009438C">
            <w:pPr>
              <w:rPr>
                <w:rFonts w:ascii="Arial" w:hAnsi="Arial" w:cs="Arial"/>
                <w:sz w:val="18"/>
                <w:szCs w:val="18"/>
              </w:rPr>
            </w:pPr>
            <w:r>
              <w:rPr>
                <w:rFonts w:ascii="Arial" w:hAnsi="Arial" w:cs="Arial"/>
                <w:sz w:val="18"/>
                <w:szCs w:val="18"/>
              </w:rPr>
              <w:t>Practical support</w:t>
            </w:r>
            <w:r w:rsidRPr="00475956">
              <w:rPr>
                <w:rFonts w:ascii="Arial" w:hAnsi="Arial" w:cs="Arial"/>
                <w:sz w:val="18"/>
                <w:szCs w:val="18"/>
              </w:rPr>
              <w:t xml:space="preserve"> - intervention not of interest</w:t>
            </w:r>
          </w:p>
        </w:tc>
      </w:tr>
      <w:tr w:rsidR="008D6049" w:rsidRPr="00E23CCE" w14:paraId="295DE16F" w14:textId="77777777" w:rsidTr="0009438C">
        <w:trPr>
          <w:trHeight w:val="300"/>
        </w:trPr>
        <w:tc>
          <w:tcPr>
            <w:tcW w:w="562" w:type="dxa"/>
            <w:shd w:val="clear" w:color="auto" w:fill="D9D9D9" w:themeFill="background1" w:themeFillShade="D9"/>
            <w:noWrap/>
          </w:tcPr>
          <w:p w14:paraId="0E0D3901" w14:textId="77777777" w:rsidR="008D6049" w:rsidRDefault="008D6049" w:rsidP="0009438C">
            <w:pPr>
              <w:rPr>
                <w:rFonts w:ascii="Arial" w:hAnsi="Arial" w:cs="Arial"/>
                <w:sz w:val="18"/>
                <w:szCs w:val="18"/>
              </w:rPr>
            </w:pPr>
            <w:r>
              <w:rPr>
                <w:rFonts w:ascii="Arial" w:hAnsi="Arial" w:cs="Arial"/>
                <w:sz w:val="18"/>
                <w:szCs w:val="18"/>
              </w:rPr>
              <w:t>14</w:t>
            </w:r>
          </w:p>
        </w:tc>
        <w:tc>
          <w:tcPr>
            <w:tcW w:w="1560" w:type="dxa"/>
            <w:shd w:val="clear" w:color="auto" w:fill="D9D9D9" w:themeFill="background1" w:themeFillShade="D9"/>
            <w:noWrap/>
          </w:tcPr>
          <w:p w14:paraId="2C508A45" w14:textId="77777777" w:rsidR="008D6049" w:rsidRPr="00475956" w:rsidRDefault="008D6049" w:rsidP="0009438C">
            <w:pPr>
              <w:rPr>
                <w:rFonts w:ascii="Arial" w:hAnsi="Arial" w:cs="Arial"/>
                <w:sz w:val="18"/>
                <w:szCs w:val="18"/>
              </w:rPr>
            </w:pPr>
            <w:r w:rsidRPr="000707E2">
              <w:rPr>
                <w:rFonts w:ascii="Arial" w:hAnsi="Arial" w:cs="Arial"/>
                <w:sz w:val="18"/>
                <w:szCs w:val="18"/>
              </w:rPr>
              <w:t>Wang 2012</w:t>
            </w:r>
          </w:p>
        </w:tc>
        <w:tc>
          <w:tcPr>
            <w:tcW w:w="8646" w:type="dxa"/>
            <w:shd w:val="clear" w:color="auto" w:fill="D9D9D9" w:themeFill="background1" w:themeFillShade="D9"/>
            <w:noWrap/>
          </w:tcPr>
          <w:p w14:paraId="28D547AB" w14:textId="77777777" w:rsidR="008D6049" w:rsidRPr="00475956" w:rsidRDefault="008D6049" w:rsidP="0009438C">
            <w:pPr>
              <w:rPr>
                <w:rFonts w:ascii="Arial" w:hAnsi="Arial" w:cs="Arial"/>
                <w:sz w:val="18"/>
                <w:szCs w:val="18"/>
              </w:rPr>
            </w:pPr>
            <w:r w:rsidRPr="00AC17F7">
              <w:rPr>
                <w:rFonts w:ascii="Arial" w:hAnsi="Arial" w:cs="Arial"/>
                <w:sz w:val="18"/>
                <w:szCs w:val="18"/>
                <w:lang w:val="fr-FR"/>
              </w:rPr>
              <w:t xml:space="preserve">Wang Y, Hu YP, Wang WC, et al. </w:t>
            </w:r>
            <w:r w:rsidRPr="000707E2">
              <w:rPr>
                <w:rFonts w:ascii="Arial" w:hAnsi="Arial" w:cs="Arial"/>
                <w:sz w:val="18"/>
                <w:szCs w:val="18"/>
              </w:rPr>
              <w:t>(2012) Clinical studies on treatment of earthquake-caused posttraumatic stress disorder using electroacupuncture. Evidence-Based Complementary and Alternative Medicine 2012 [ID: 431279]</w:t>
            </w:r>
          </w:p>
        </w:tc>
        <w:tc>
          <w:tcPr>
            <w:tcW w:w="3544" w:type="dxa"/>
            <w:shd w:val="clear" w:color="auto" w:fill="D9D9D9" w:themeFill="background1" w:themeFillShade="D9"/>
            <w:noWrap/>
          </w:tcPr>
          <w:p w14:paraId="192B335B" w14:textId="77777777" w:rsidR="008D6049" w:rsidRPr="00822813" w:rsidRDefault="008D6049" w:rsidP="0009438C">
            <w:pPr>
              <w:rPr>
                <w:rFonts w:ascii="Arial" w:hAnsi="Arial" w:cs="Arial"/>
                <w:sz w:val="18"/>
                <w:szCs w:val="18"/>
              </w:rPr>
            </w:pPr>
            <w:r>
              <w:rPr>
                <w:rFonts w:ascii="Arial" w:hAnsi="Arial" w:cs="Arial"/>
                <w:sz w:val="18"/>
                <w:szCs w:val="18"/>
              </w:rPr>
              <w:t>Electroacupuncture – intervention not of interest</w:t>
            </w:r>
          </w:p>
        </w:tc>
      </w:tr>
      <w:tr w:rsidR="008D6049" w:rsidRPr="00E23CCE" w14:paraId="3E6102A8" w14:textId="77777777" w:rsidTr="0009438C">
        <w:trPr>
          <w:trHeight w:val="300"/>
        </w:trPr>
        <w:tc>
          <w:tcPr>
            <w:tcW w:w="562" w:type="dxa"/>
            <w:shd w:val="clear" w:color="auto" w:fill="D9D9D9" w:themeFill="background1" w:themeFillShade="D9"/>
            <w:noWrap/>
          </w:tcPr>
          <w:p w14:paraId="119E1BB8" w14:textId="77777777" w:rsidR="008D6049" w:rsidRDefault="008D6049" w:rsidP="0009438C">
            <w:pPr>
              <w:rPr>
                <w:rFonts w:ascii="Arial" w:hAnsi="Arial" w:cs="Arial"/>
                <w:sz w:val="18"/>
                <w:szCs w:val="18"/>
              </w:rPr>
            </w:pPr>
            <w:r>
              <w:rPr>
                <w:rFonts w:ascii="Arial" w:hAnsi="Arial" w:cs="Arial"/>
                <w:sz w:val="18"/>
                <w:szCs w:val="18"/>
              </w:rPr>
              <w:t>15</w:t>
            </w:r>
          </w:p>
        </w:tc>
        <w:tc>
          <w:tcPr>
            <w:tcW w:w="1560" w:type="dxa"/>
            <w:shd w:val="clear" w:color="auto" w:fill="D9D9D9" w:themeFill="background1" w:themeFillShade="D9"/>
            <w:noWrap/>
          </w:tcPr>
          <w:p w14:paraId="799A24C0" w14:textId="77777777" w:rsidR="008D6049" w:rsidRPr="000707E2" w:rsidRDefault="008D6049" w:rsidP="0009438C">
            <w:pPr>
              <w:rPr>
                <w:rFonts w:ascii="Arial" w:hAnsi="Arial" w:cs="Arial"/>
                <w:sz w:val="18"/>
                <w:szCs w:val="18"/>
              </w:rPr>
            </w:pPr>
            <w:r w:rsidRPr="000707E2">
              <w:rPr>
                <w:rFonts w:ascii="Arial" w:hAnsi="Arial" w:cs="Arial"/>
                <w:sz w:val="18"/>
                <w:szCs w:val="18"/>
              </w:rPr>
              <w:t>Goldstein 2018</w:t>
            </w:r>
          </w:p>
          <w:p w14:paraId="2980E1D2" w14:textId="77777777" w:rsidR="008D6049" w:rsidRPr="00475956" w:rsidRDefault="008D6049" w:rsidP="0009438C">
            <w:pPr>
              <w:rPr>
                <w:rFonts w:ascii="Arial" w:hAnsi="Arial" w:cs="Arial"/>
                <w:sz w:val="18"/>
                <w:szCs w:val="18"/>
              </w:rPr>
            </w:pPr>
          </w:p>
        </w:tc>
        <w:tc>
          <w:tcPr>
            <w:tcW w:w="8646" w:type="dxa"/>
            <w:shd w:val="clear" w:color="auto" w:fill="D9D9D9" w:themeFill="background1" w:themeFillShade="D9"/>
            <w:noWrap/>
          </w:tcPr>
          <w:p w14:paraId="506409BC" w14:textId="77777777" w:rsidR="008D6049" w:rsidRPr="00475956" w:rsidRDefault="008D6049" w:rsidP="0009438C">
            <w:pPr>
              <w:rPr>
                <w:rFonts w:ascii="Arial" w:hAnsi="Arial" w:cs="Arial"/>
                <w:sz w:val="18"/>
                <w:szCs w:val="18"/>
              </w:rPr>
            </w:pPr>
            <w:r w:rsidRPr="00AC17F7">
              <w:rPr>
                <w:rFonts w:ascii="Arial" w:hAnsi="Arial" w:cs="Arial"/>
                <w:sz w:val="18"/>
                <w:szCs w:val="18"/>
                <w:lang w:val="de-DE"/>
              </w:rPr>
              <w:t xml:space="preserve">Goldstein LA, Mehling WE, Metzler TJ, et al. </w:t>
            </w:r>
            <w:r w:rsidRPr="000707E2">
              <w:rPr>
                <w:rFonts w:ascii="Arial" w:hAnsi="Arial" w:cs="Arial"/>
                <w:sz w:val="18"/>
                <w:szCs w:val="18"/>
              </w:rPr>
              <w:t>(2018) Veterans Group Exercise: A randomized pilot trial of an Integrative Exercise program for veterans with posttraumatic stress. Journal of affective disorders 227, 345-52</w:t>
            </w:r>
          </w:p>
        </w:tc>
        <w:tc>
          <w:tcPr>
            <w:tcW w:w="3544" w:type="dxa"/>
            <w:shd w:val="clear" w:color="auto" w:fill="D9D9D9" w:themeFill="background1" w:themeFillShade="D9"/>
            <w:noWrap/>
          </w:tcPr>
          <w:p w14:paraId="28D63FF9" w14:textId="77777777" w:rsidR="008D6049" w:rsidRPr="00822813" w:rsidRDefault="008D6049" w:rsidP="0009438C">
            <w:pPr>
              <w:rPr>
                <w:rFonts w:ascii="Arial" w:hAnsi="Arial" w:cs="Arial"/>
                <w:sz w:val="18"/>
                <w:szCs w:val="18"/>
              </w:rPr>
            </w:pPr>
            <w:r w:rsidRPr="000707E2">
              <w:rPr>
                <w:rFonts w:ascii="Arial" w:hAnsi="Arial" w:cs="Arial"/>
                <w:sz w:val="18"/>
                <w:szCs w:val="18"/>
              </w:rPr>
              <w:t>E</w:t>
            </w:r>
            <w:r>
              <w:rPr>
                <w:rFonts w:ascii="Arial" w:hAnsi="Arial" w:cs="Arial"/>
                <w:sz w:val="18"/>
                <w:szCs w:val="18"/>
              </w:rPr>
              <w:t>xercise</w:t>
            </w:r>
            <w:r w:rsidRPr="000707E2">
              <w:rPr>
                <w:rFonts w:ascii="Arial" w:hAnsi="Arial" w:cs="Arial"/>
                <w:sz w:val="18"/>
                <w:szCs w:val="18"/>
              </w:rPr>
              <w:t xml:space="preserve"> – intervention not of interest</w:t>
            </w:r>
          </w:p>
        </w:tc>
      </w:tr>
      <w:tr w:rsidR="008D6049" w:rsidRPr="00E23CCE" w14:paraId="5C30C9EE" w14:textId="77777777" w:rsidTr="0009438C">
        <w:trPr>
          <w:trHeight w:val="300"/>
        </w:trPr>
        <w:tc>
          <w:tcPr>
            <w:tcW w:w="562" w:type="dxa"/>
            <w:shd w:val="clear" w:color="auto" w:fill="D9D9D9" w:themeFill="background1" w:themeFillShade="D9"/>
            <w:noWrap/>
          </w:tcPr>
          <w:p w14:paraId="2AAFC0A6" w14:textId="77777777" w:rsidR="008D6049" w:rsidRDefault="008D6049" w:rsidP="0009438C">
            <w:pPr>
              <w:rPr>
                <w:rFonts w:ascii="Arial" w:hAnsi="Arial" w:cs="Arial"/>
                <w:sz w:val="18"/>
                <w:szCs w:val="18"/>
              </w:rPr>
            </w:pPr>
            <w:r>
              <w:rPr>
                <w:rFonts w:ascii="Arial" w:hAnsi="Arial" w:cs="Arial"/>
                <w:sz w:val="18"/>
                <w:szCs w:val="18"/>
              </w:rPr>
              <w:t>16</w:t>
            </w:r>
          </w:p>
        </w:tc>
        <w:tc>
          <w:tcPr>
            <w:tcW w:w="1560" w:type="dxa"/>
            <w:shd w:val="clear" w:color="auto" w:fill="D9D9D9" w:themeFill="background1" w:themeFillShade="D9"/>
            <w:noWrap/>
          </w:tcPr>
          <w:p w14:paraId="337E5D13" w14:textId="77777777" w:rsidR="008D6049" w:rsidRPr="000707E2" w:rsidRDefault="008D6049" w:rsidP="0009438C">
            <w:pPr>
              <w:rPr>
                <w:rFonts w:ascii="Arial" w:hAnsi="Arial" w:cs="Arial"/>
                <w:sz w:val="18"/>
                <w:szCs w:val="18"/>
              </w:rPr>
            </w:pPr>
            <w:r w:rsidRPr="000707E2">
              <w:rPr>
                <w:rFonts w:ascii="Arial" w:hAnsi="Arial" w:cs="Arial"/>
                <w:sz w:val="18"/>
                <w:szCs w:val="18"/>
              </w:rPr>
              <w:t>Rosenbaum 2011/2015</w:t>
            </w:r>
          </w:p>
          <w:p w14:paraId="11C5614B" w14:textId="77777777" w:rsidR="008D6049" w:rsidRPr="00475956" w:rsidRDefault="008D6049" w:rsidP="0009438C">
            <w:pPr>
              <w:rPr>
                <w:rFonts w:ascii="Arial" w:hAnsi="Arial" w:cs="Arial"/>
                <w:sz w:val="18"/>
                <w:szCs w:val="18"/>
              </w:rPr>
            </w:pPr>
          </w:p>
        </w:tc>
        <w:tc>
          <w:tcPr>
            <w:tcW w:w="8646" w:type="dxa"/>
            <w:shd w:val="clear" w:color="auto" w:fill="D9D9D9" w:themeFill="background1" w:themeFillShade="D9"/>
            <w:noWrap/>
          </w:tcPr>
          <w:p w14:paraId="5C324759" w14:textId="77777777" w:rsidR="008D6049" w:rsidRPr="000707E2" w:rsidRDefault="008D6049" w:rsidP="0009438C">
            <w:pPr>
              <w:rPr>
                <w:rFonts w:ascii="Arial" w:hAnsi="Arial" w:cs="Arial"/>
                <w:sz w:val="18"/>
                <w:szCs w:val="18"/>
              </w:rPr>
            </w:pPr>
            <w:r w:rsidRPr="000707E2">
              <w:rPr>
                <w:rFonts w:ascii="Arial" w:hAnsi="Arial" w:cs="Arial"/>
                <w:sz w:val="18"/>
                <w:szCs w:val="18"/>
              </w:rPr>
              <w:t>Rosenbaum S, Nguyen D, Lenehan T, et al. (2011) Exercise augmentation compared to usual care for Post Traumatic Stress Disorder: A Randomised Controlled Trial (The REAP study: R andomised E xercise A ugmentation for P TSD). BMC psychiatry 11(1), 115</w:t>
            </w:r>
          </w:p>
          <w:p w14:paraId="0FE7F7A7" w14:textId="77777777" w:rsidR="008D6049" w:rsidRDefault="008D6049" w:rsidP="0009438C">
            <w:pPr>
              <w:rPr>
                <w:rFonts w:ascii="Arial" w:hAnsi="Arial" w:cs="Arial"/>
                <w:sz w:val="18"/>
                <w:szCs w:val="18"/>
              </w:rPr>
            </w:pPr>
          </w:p>
          <w:p w14:paraId="51147EBC" w14:textId="77777777" w:rsidR="008D6049" w:rsidRPr="00475956" w:rsidRDefault="008D6049" w:rsidP="0009438C">
            <w:pPr>
              <w:rPr>
                <w:rFonts w:ascii="Arial" w:hAnsi="Arial" w:cs="Arial"/>
                <w:sz w:val="18"/>
                <w:szCs w:val="18"/>
              </w:rPr>
            </w:pPr>
            <w:r w:rsidRPr="000707E2">
              <w:rPr>
                <w:rFonts w:ascii="Arial" w:hAnsi="Arial" w:cs="Arial"/>
                <w:sz w:val="18"/>
                <w:szCs w:val="18"/>
              </w:rPr>
              <w:t>Rosenbaum S, Sherrington C and Tiedemann A (2015) Exercise augmentation compared with usual care for post</w:t>
            </w:r>
            <w:r w:rsidRPr="000707E2">
              <w:rPr>
                <w:rFonts w:ascii="Cambria Math" w:hAnsi="Cambria Math" w:cs="Cambria Math"/>
                <w:sz w:val="18"/>
                <w:szCs w:val="18"/>
              </w:rPr>
              <w:t>‐</w:t>
            </w:r>
            <w:r w:rsidRPr="000707E2">
              <w:rPr>
                <w:rFonts w:ascii="Arial" w:hAnsi="Arial" w:cs="Arial"/>
                <w:sz w:val="18"/>
                <w:szCs w:val="18"/>
              </w:rPr>
              <w:t>traumatic stress disorder: a randomized controlled trial. Acta Psychiatrica Scandinavica 131(5), 350-9</w:t>
            </w:r>
          </w:p>
        </w:tc>
        <w:tc>
          <w:tcPr>
            <w:tcW w:w="3544" w:type="dxa"/>
            <w:shd w:val="clear" w:color="auto" w:fill="D9D9D9" w:themeFill="background1" w:themeFillShade="D9"/>
            <w:noWrap/>
          </w:tcPr>
          <w:p w14:paraId="1A4ECD90" w14:textId="77777777" w:rsidR="008D6049" w:rsidRPr="00822813" w:rsidRDefault="008D6049" w:rsidP="0009438C">
            <w:pPr>
              <w:rPr>
                <w:rFonts w:ascii="Arial" w:hAnsi="Arial" w:cs="Arial"/>
                <w:sz w:val="18"/>
                <w:szCs w:val="18"/>
              </w:rPr>
            </w:pPr>
            <w:r w:rsidRPr="00FC63DE">
              <w:rPr>
                <w:rFonts w:ascii="Arial" w:hAnsi="Arial" w:cs="Arial"/>
                <w:sz w:val="18"/>
                <w:szCs w:val="18"/>
              </w:rPr>
              <w:t>Exercise – intervention not of interest</w:t>
            </w:r>
          </w:p>
        </w:tc>
      </w:tr>
      <w:tr w:rsidR="008D6049" w:rsidRPr="00E23CCE" w14:paraId="120F8ED2" w14:textId="77777777" w:rsidTr="0009438C">
        <w:trPr>
          <w:trHeight w:val="300"/>
        </w:trPr>
        <w:tc>
          <w:tcPr>
            <w:tcW w:w="562" w:type="dxa"/>
            <w:shd w:val="clear" w:color="auto" w:fill="D9D9D9" w:themeFill="background1" w:themeFillShade="D9"/>
            <w:noWrap/>
          </w:tcPr>
          <w:p w14:paraId="56BF8747" w14:textId="77777777" w:rsidR="008D6049" w:rsidRDefault="008D6049" w:rsidP="0009438C">
            <w:pPr>
              <w:rPr>
                <w:rFonts w:ascii="Arial" w:hAnsi="Arial" w:cs="Arial"/>
                <w:sz w:val="18"/>
                <w:szCs w:val="18"/>
              </w:rPr>
            </w:pPr>
            <w:r>
              <w:rPr>
                <w:rFonts w:ascii="Arial" w:hAnsi="Arial" w:cs="Arial"/>
                <w:sz w:val="18"/>
                <w:szCs w:val="18"/>
              </w:rPr>
              <w:t>17</w:t>
            </w:r>
          </w:p>
        </w:tc>
        <w:tc>
          <w:tcPr>
            <w:tcW w:w="1560" w:type="dxa"/>
            <w:shd w:val="clear" w:color="auto" w:fill="D9D9D9" w:themeFill="background1" w:themeFillShade="D9"/>
            <w:noWrap/>
          </w:tcPr>
          <w:p w14:paraId="0CB58424" w14:textId="77777777" w:rsidR="008D6049" w:rsidRPr="000707E2" w:rsidRDefault="008D6049" w:rsidP="0009438C">
            <w:pPr>
              <w:rPr>
                <w:rFonts w:ascii="Arial" w:hAnsi="Arial" w:cs="Arial"/>
                <w:sz w:val="18"/>
                <w:szCs w:val="18"/>
              </w:rPr>
            </w:pPr>
            <w:r w:rsidRPr="000707E2">
              <w:rPr>
                <w:rFonts w:ascii="Arial" w:hAnsi="Arial" w:cs="Arial"/>
                <w:sz w:val="18"/>
                <w:szCs w:val="18"/>
              </w:rPr>
              <w:t>Watts 2012</w:t>
            </w:r>
          </w:p>
          <w:p w14:paraId="2A9B0849" w14:textId="77777777" w:rsidR="008D6049" w:rsidRPr="00475956" w:rsidRDefault="008D6049" w:rsidP="0009438C">
            <w:pPr>
              <w:rPr>
                <w:rFonts w:ascii="Arial" w:hAnsi="Arial" w:cs="Arial"/>
                <w:sz w:val="18"/>
                <w:szCs w:val="18"/>
              </w:rPr>
            </w:pPr>
          </w:p>
        </w:tc>
        <w:tc>
          <w:tcPr>
            <w:tcW w:w="8646" w:type="dxa"/>
            <w:shd w:val="clear" w:color="auto" w:fill="D9D9D9" w:themeFill="background1" w:themeFillShade="D9"/>
            <w:noWrap/>
          </w:tcPr>
          <w:p w14:paraId="18999CA2" w14:textId="77777777" w:rsidR="008D6049" w:rsidRPr="00475956" w:rsidRDefault="008D6049" w:rsidP="0009438C">
            <w:pPr>
              <w:rPr>
                <w:rFonts w:ascii="Arial" w:hAnsi="Arial" w:cs="Arial"/>
                <w:sz w:val="18"/>
                <w:szCs w:val="18"/>
              </w:rPr>
            </w:pPr>
            <w:r w:rsidRPr="000707E2">
              <w:rPr>
                <w:rFonts w:ascii="Arial" w:hAnsi="Arial" w:cs="Arial"/>
                <w:sz w:val="18"/>
                <w:szCs w:val="18"/>
              </w:rPr>
              <w:t>Watts BV, Landon B, Groft A and Young-Xu Y (2012) A sham controlled study of repetitive transcranial magnetic stimulation for posttraumatic stress disorder. Brain stimulation 5(1), 38-43</w:t>
            </w:r>
          </w:p>
        </w:tc>
        <w:tc>
          <w:tcPr>
            <w:tcW w:w="3544" w:type="dxa"/>
            <w:shd w:val="clear" w:color="auto" w:fill="D9D9D9" w:themeFill="background1" w:themeFillShade="D9"/>
            <w:noWrap/>
          </w:tcPr>
          <w:p w14:paraId="581AAA99" w14:textId="77777777" w:rsidR="008D6049" w:rsidRPr="00822813" w:rsidRDefault="008D6049" w:rsidP="0009438C">
            <w:pPr>
              <w:rPr>
                <w:rFonts w:ascii="Arial" w:hAnsi="Arial" w:cs="Arial"/>
                <w:sz w:val="18"/>
                <w:szCs w:val="18"/>
              </w:rPr>
            </w:pPr>
            <w:r>
              <w:rPr>
                <w:rFonts w:ascii="Arial" w:hAnsi="Arial" w:cs="Arial"/>
                <w:sz w:val="18"/>
                <w:szCs w:val="18"/>
              </w:rPr>
              <w:t xml:space="preserve">Repetitive transcranial magnetic stimulation - </w:t>
            </w:r>
            <w:r w:rsidRPr="00FC63DE">
              <w:rPr>
                <w:rFonts w:ascii="Arial" w:hAnsi="Arial" w:cs="Arial"/>
                <w:sz w:val="18"/>
                <w:szCs w:val="18"/>
              </w:rPr>
              <w:t>intervention not of interest</w:t>
            </w:r>
          </w:p>
        </w:tc>
      </w:tr>
      <w:tr w:rsidR="008D6049" w:rsidRPr="00E23CCE" w14:paraId="253D8F1F" w14:textId="77777777" w:rsidTr="0009438C">
        <w:trPr>
          <w:trHeight w:val="300"/>
        </w:trPr>
        <w:tc>
          <w:tcPr>
            <w:tcW w:w="562" w:type="dxa"/>
            <w:shd w:val="clear" w:color="auto" w:fill="D9D9D9" w:themeFill="background1" w:themeFillShade="D9"/>
            <w:noWrap/>
          </w:tcPr>
          <w:p w14:paraId="79E6BC97" w14:textId="77777777" w:rsidR="008D6049" w:rsidRDefault="008D6049" w:rsidP="0009438C">
            <w:pPr>
              <w:rPr>
                <w:rFonts w:ascii="Arial" w:hAnsi="Arial" w:cs="Arial"/>
                <w:sz w:val="18"/>
                <w:szCs w:val="18"/>
              </w:rPr>
            </w:pPr>
            <w:r>
              <w:rPr>
                <w:rFonts w:ascii="Arial" w:hAnsi="Arial" w:cs="Arial"/>
                <w:sz w:val="18"/>
                <w:szCs w:val="18"/>
              </w:rPr>
              <w:t>18</w:t>
            </w:r>
          </w:p>
        </w:tc>
        <w:tc>
          <w:tcPr>
            <w:tcW w:w="1560" w:type="dxa"/>
            <w:shd w:val="clear" w:color="auto" w:fill="D9D9D9" w:themeFill="background1" w:themeFillShade="D9"/>
            <w:noWrap/>
          </w:tcPr>
          <w:p w14:paraId="23DDF6CD" w14:textId="77777777" w:rsidR="008D6049" w:rsidRPr="000E78EB" w:rsidRDefault="008D6049" w:rsidP="0009438C">
            <w:pPr>
              <w:rPr>
                <w:rFonts w:ascii="Arial" w:hAnsi="Arial" w:cs="Arial"/>
                <w:sz w:val="18"/>
                <w:szCs w:val="18"/>
              </w:rPr>
            </w:pPr>
            <w:r w:rsidRPr="000E78EB">
              <w:rPr>
                <w:rFonts w:ascii="Arial" w:hAnsi="Arial" w:cs="Arial"/>
                <w:sz w:val="18"/>
                <w:szCs w:val="18"/>
              </w:rPr>
              <w:t>Jindani 2015</w:t>
            </w:r>
          </w:p>
          <w:p w14:paraId="1551D963" w14:textId="77777777" w:rsidR="008D6049" w:rsidRPr="00475956" w:rsidRDefault="008D6049" w:rsidP="0009438C">
            <w:pPr>
              <w:rPr>
                <w:rFonts w:ascii="Arial" w:hAnsi="Arial" w:cs="Arial"/>
                <w:sz w:val="18"/>
                <w:szCs w:val="18"/>
              </w:rPr>
            </w:pPr>
          </w:p>
        </w:tc>
        <w:tc>
          <w:tcPr>
            <w:tcW w:w="8646" w:type="dxa"/>
            <w:shd w:val="clear" w:color="auto" w:fill="D9D9D9" w:themeFill="background1" w:themeFillShade="D9"/>
            <w:noWrap/>
          </w:tcPr>
          <w:p w14:paraId="000D6650" w14:textId="77777777" w:rsidR="008D6049" w:rsidRPr="00475956" w:rsidRDefault="008D6049" w:rsidP="0009438C">
            <w:pPr>
              <w:rPr>
                <w:rFonts w:ascii="Arial" w:hAnsi="Arial" w:cs="Arial"/>
                <w:sz w:val="18"/>
                <w:szCs w:val="18"/>
              </w:rPr>
            </w:pPr>
            <w:r w:rsidRPr="000E78EB">
              <w:rPr>
                <w:rFonts w:ascii="Arial" w:hAnsi="Arial" w:cs="Arial"/>
                <w:sz w:val="18"/>
                <w:szCs w:val="18"/>
              </w:rPr>
              <w:t>Jindani F, Turner N and Khalsa SB (2015) A yoga intervention for posttraumatic stress: A preliminary randomized control trial. Evidence-Based Complementary and Alternative Medicine 2015</w:t>
            </w:r>
          </w:p>
        </w:tc>
        <w:tc>
          <w:tcPr>
            <w:tcW w:w="3544" w:type="dxa"/>
            <w:shd w:val="clear" w:color="auto" w:fill="D9D9D9" w:themeFill="background1" w:themeFillShade="D9"/>
            <w:noWrap/>
          </w:tcPr>
          <w:p w14:paraId="1D1AB925" w14:textId="77777777" w:rsidR="008D6049" w:rsidRPr="00822813" w:rsidRDefault="008D6049" w:rsidP="0009438C">
            <w:pPr>
              <w:rPr>
                <w:rFonts w:ascii="Arial" w:hAnsi="Arial" w:cs="Arial"/>
                <w:sz w:val="18"/>
                <w:szCs w:val="18"/>
              </w:rPr>
            </w:pPr>
            <w:r>
              <w:rPr>
                <w:rFonts w:ascii="Arial" w:hAnsi="Arial" w:cs="Arial"/>
                <w:sz w:val="18"/>
                <w:szCs w:val="18"/>
              </w:rPr>
              <w:t>Yoga</w:t>
            </w:r>
            <w:r w:rsidRPr="00FC63DE">
              <w:rPr>
                <w:rFonts w:ascii="Arial" w:hAnsi="Arial" w:cs="Arial"/>
                <w:sz w:val="18"/>
                <w:szCs w:val="18"/>
              </w:rPr>
              <w:t xml:space="preserve"> – intervention not of interest</w:t>
            </w:r>
          </w:p>
        </w:tc>
      </w:tr>
      <w:tr w:rsidR="008D6049" w:rsidRPr="00E23CCE" w14:paraId="631B5258" w14:textId="77777777" w:rsidTr="0009438C">
        <w:trPr>
          <w:trHeight w:val="300"/>
        </w:trPr>
        <w:tc>
          <w:tcPr>
            <w:tcW w:w="562" w:type="dxa"/>
            <w:shd w:val="clear" w:color="auto" w:fill="D9D9D9" w:themeFill="background1" w:themeFillShade="D9"/>
            <w:noWrap/>
          </w:tcPr>
          <w:p w14:paraId="45A84EBC" w14:textId="77777777" w:rsidR="008D6049" w:rsidRDefault="008D6049" w:rsidP="0009438C">
            <w:pPr>
              <w:rPr>
                <w:rFonts w:ascii="Arial" w:hAnsi="Arial" w:cs="Arial"/>
                <w:sz w:val="18"/>
                <w:szCs w:val="18"/>
              </w:rPr>
            </w:pPr>
            <w:r>
              <w:rPr>
                <w:rFonts w:ascii="Arial" w:hAnsi="Arial" w:cs="Arial"/>
                <w:sz w:val="18"/>
                <w:szCs w:val="18"/>
              </w:rPr>
              <w:t>19</w:t>
            </w:r>
          </w:p>
        </w:tc>
        <w:tc>
          <w:tcPr>
            <w:tcW w:w="1560" w:type="dxa"/>
            <w:shd w:val="clear" w:color="auto" w:fill="D9D9D9" w:themeFill="background1" w:themeFillShade="D9"/>
            <w:noWrap/>
          </w:tcPr>
          <w:p w14:paraId="64E15E28" w14:textId="77777777" w:rsidR="008D6049" w:rsidRPr="000E78EB" w:rsidRDefault="008D6049" w:rsidP="0009438C">
            <w:pPr>
              <w:rPr>
                <w:rFonts w:ascii="Arial" w:hAnsi="Arial" w:cs="Arial"/>
                <w:sz w:val="18"/>
                <w:szCs w:val="18"/>
              </w:rPr>
            </w:pPr>
            <w:r w:rsidRPr="000E78EB">
              <w:rPr>
                <w:rFonts w:ascii="Arial" w:hAnsi="Arial" w:cs="Arial"/>
                <w:sz w:val="18"/>
                <w:szCs w:val="18"/>
              </w:rPr>
              <w:t xml:space="preserve">Mitchell </w:t>
            </w:r>
            <w:r w:rsidRPr="000E78EB">
              <w:rPr>
                <w:rFonts w:ascii="Arial" w:hAnsi="Arial" w:cs="Arial"/>
                <w:sz w:val="18"/>
                <w:szCs w:val="18"/>
              </w:rPr>
              <w:lastRenderedPageBreak/>
              <w:t>2014/Dick 2014/Reddy 2014</w:t>
            </w:r>
          </w:p>
          <w:p w14:paraId="34E618E5" w14:textId="77777777" w:rsidR="008D6049" w:rsidRPr="00475956" w:rsidRDefault="008D6049" w:rsidP="0009438C">
            <w:pPr>
              <w:rPr>
                <w:rFonts w:ascii="Arial" w:hAnsi="Arial" w:cs="Arial"/>
                <w:sz w:val="18"/>
                <w:szCs w:val="18"/>
              </w:rPr>
            </w:pPr>
          </w:p>
        </w:tc>
        <w:tc>
          <w:tcPr>
            <w:tcW w:w="8646" w:type="dxa"/>
            <w:shd w:val="clear" w:color="auto" w:fill="D9D9D9" w:themeFill="background1" w:themeFillShade="D9"/>
            <w:noWrap/>
          </w:tcPr>
          <w:p w14:paraId="7A55E666" w14:textId="77777777" w:rsidR="008D6049" w:rsidRPr="000E78EB" w:rsidRDefault="008D6049" w:rsidP="0009438C">
            <w:pPr>
              <w:rPr>
                <w:rFonts w:ascii="Arial" w:hAnsi="Arial" w:cs="Arial"/>
                <w:sz w:val="18"/>
                <w:szCs w:val="18"/>
              </w:rPr>
            </w:pPr>
            <w:r w:rsidRPr="000E78EB">
              <w:rPr>
                <w:rFonts w:ascii="Arial" w:hAnsi="Arial" w:cs="Arial"/>
                <w:sz w:val="18"/>
                <w:szCs w:val="18"/>
              </w:rPr>
              <w:lastRenderedPageBreak/>
              <w:t xml:space="preserve">Mitchell KS, Dick AM, DiMartino DM, et al. (2014) A pilot study of a randomized controlled trial of yoga as </w:t>
            </w:r>
            <w:r w:rsidRPr="000E78EB">
              <w:rPr>
                <w:rFonts w:ascii="Arial" w:hAnsi="Arial" w:cs="Arial"/>
                <w:sz w:val="18"/>
                <w:szCs w:val="18"/>
              </w:rPr>
              <w:lastRenderedPageBreak/>
              <w:t>an intervention for PTSD symptoms in women. Journal of Traumatic Stress 27(2), 121-8</w:t>
            </w:r>
          </w:p>
          <w:p w14:paraId="4C74D5C2" w14:textId="77777777" w:rsidR="008D6049" w:rsidRDefault="008D6049" w:rsidP="0009438C">
            <w:pPr>
              <w:rPr>
                <w:rFonts w:ascii="Arial" w:hAnsi="Arial" w:cs="Arial"/>
                <w:sz w:val="18"/>
                <w:szCs w:val="18"/>
              </w:rPr>
            </w:pPr>
          </w:p>
          <w:p w14:paraId="39395350" w14:textId="77777777" w:rsidR="008D6049" w:rsidRPr="000E78EB" w:rsidRDefault="008D6049" w:rsidP="0009438C">
            <w:pPr>
              <w:rPr>
                <w:rFonts w:ascii="Arial" w:hAnsi="Arial" w:cs="Arial"/>
                <w:sz w:val="18"/>
                <w:szCs w:val="18"/>
              </w:rPr>
            </w:pPr>
            <w:r w:rsidRPr="000E78EB">
              <w:rPr>
                <w:rFonts w:ascii="Arial" w:hAnsi="Arial" w:cs="Arial"/>
                <w:sz w:val="18"/>
                <w:szCs w:val="18"/>
              </w:rPr>
              <w:t>Dick AM, Niles BL, Street AE, et al. (2014) Examining mechanisms of change in a yoga intervention for women: the influence of mindfulness, psychological flexibility, and emotion regulation on PTSD symptoms. Journal of clinical psychology  70(12), 1170-82</w:t>
            </w:r>
          </w:p>
          <w:p w14:paraId="673DE3C0" w14:textId="77777777" w:rsidR="008D6049" w:rsidRDefault="008D6049" w:rsidP="0009438C">
            <w:pPr>
              <w:rPr>
                <w:rFonts w:ascii="Arial" w:hAnsi="Arial" w:cs="Arial"/>
                <w:sz w:val="18"/>
                <w:szCs w:val="18"/>
              </w:rPr>
            </w:pPr>
          </w:p>
          <w:p w14:paraId="4C5725B9" w14:textId="77777777" w:rsidR="008D6049" w:rsidRPr="00475956" w:rsidRDefault="008D6049" w:rsidP="0009438C">
            <w:pPr>
              <w:rPr>
                <w:rFonts w:ascii="Arial" w:hAnsi="Arial" w:cs="Arial"/>
                <w:sz w:val="18"/>
                <w:szCs w:val="18"/>
              </w:rPr>
            </w:pPr>
            <w:r w:rsidRPr="000E78EB">
              <w:rPr>
                <w:rFonts w:ascii="Arial" w:hAnsi="Arial" w:cs="Arial"/>
                <w:sz w:val="18"/>
                <w:szCs w:val="18"/>
              </w:rPr>
              <w:t>Reddy S, Dick AM, Gerber MR and Mitchell K (2014) The effect of a yoga intervention on alcohol and drug abuse risk in veteran and civilian women with posttraumatic stress disorder. The Journal of Alternative and Complementary Medicine 20(10), 750-6</w:t>
            </w:r>
          </w:p>
        </w:tc>
        <w:tc>
          <w:tcPr>
            <w:tcW w:w="3544" w:type="dxa"/>
            <w:shd w:val="clear" w:color="auto" w:fill="D9D9D9" w:themeFill="background1" w:themeFillShade="D9"/>
            <w:noWrap/>
          </w:tcPr>
          <w:p w14:paraId="464F1667" w14:textId="77777777" w:rsidR="008D6049" w:rsidRPr="00822813" w:rsidRDefault="008D6049" w:rsidP="0009438C">
            <w:pPr>
              <w:rPr>
                <w:rFonts w:ascii="Arial" w:hAnsi="Arial" w:cs="Arial"/>
                <w:sz w:val="18"/>
                <w:szCs w:val="18"/>
              </w:rPr>
            </w:pPr>
            <w:r>
              <w:rPr>
                <w:rFonts w:ascii="Arial" w:hAnsi="Arial" w:cs="Arial"/>
                <w:sz w:val="18"/>
                <w:szCs w:val="18"/>
              </w:rPr>
              <w:lastRenderedPageBreak/>
              <w:t>Yoga</w:t>
            </w:r>
            <w:r w:rsidRPr="00FC63DE">
              <w:rPr>
                <w:rFonts w:ascii="Arial" w:hAnsi="Arial" w:cs="Arial"/>
                <w:sz w:val="18"/>
                <w:szCs w:val="18"/>
              </w:rPr>
              <w:t xml:space="preserve"> – intervention not of interest</w:t>
            </w:r>
          </w:p>
        </w:tc>
      </w:tr>
      <w:tr w:rsidR="008D6049" w:rsidRPr="00E23CCE" w14:paraId="31EC1343" w14:textId="77777777" w:rsidTr="0009438C">
        <w:trPr>
          <w:trHeight w:val="300"/>
        </w:trPr>
        <w:tc>
          <w:tcPr>
            <w:tcW w:w="562" w:type="dxa"/>
            <w:shd w:val="clear" w:color="auto" w:fill="D9D9D9" w:themeFill="background1" w:themeFillShade="D9"/>
            <w:noWrap/>
          </w:tcPr>
          <w:p w14:paraId="2A32ED83" w14:textId="77777777" w:rsidR="008D6049" w:rsidRDefault="008D6049" w:rsidP="0009438C">
            <w:pPr>
              <w:rPr>
                <w:rFonts w:ascii="Arial" w:hAnsi="Arial" w:cs="Arial"/>
                <w:sz w:val="18"/>
                <w:szCs w:val="18"/>
              </w:rPr>
            </w:pPr>
            <w:r>
              <w:rPr>
                <w:rFonts w:ascii="Arial" w:hAnsi="Arial" w:cs="Arial"/>
                <w:sz w:val="18"/>
                <w:szCs w:val="18"/>
              </w:rPr>
              <w:lastRenderedPageBreak/>
              <w:t>20</w:t>
            </w:r>
          </w:p>
        </w:tc>
        <w:tc>
          <w:tcPr>
            <w:tcW w:w="1560" w:type="dxa"/>
            <w:shd w:val="clear" w:color="auto" w:fill="D9D9D9" w:themeFill="background1" w:themeFillShade="D9"/>
            <w:noWrap/>
          </w:tcPr>
          <w:p w14:paraId="7ECE7182" w14:textId="77777777" w:rsidR="008D6049" w:rsidRPr="00475956" w:rsidRDefault="008D6049" w:rsidP="0009438C">
            <w:pPr>
              <w:rPr>
                <w:rFonts w:ascii="Arial" w:hAnsi="Arial" w:cs="Arial"/>
                <w:sz w:val="18"/>
                <w:szCs w:val="18"/>
              </w:rPr>
            </w:pPr>
            <w:r w:rsidRPr="00FC22BA">
              <w:rPr>
                <w:rFonts w:ascii="Arial" w:hAnsi="Arial" w:cs="Arial"/>
                <w:sz w:val="18"/>
                <w:szCs w:val="18"/>
              </w:rPr>
              <w:t>van der Kolk 2014</w:t>
            </w:r>
          </w:p>
        </w:tc>
        <w:tc>
          <w:tcPr>
            <w:tcW w:w="8646" w:type="dxa"/>
            <w:shd w:val="clear" w:color="auto" w:fill="D9D9D9" w:themeFill="background1" w:themeFillShade="D9"/>
            <w:noWrap/>
          </w:tcPr>
          <w:p w14:paraId="50E58DE6" w14:textId="77777777" w:rsidR="008D6049" w:rsidRPr="00475956" w:rsidRDefault="008D6049" w:rsidP="0009438C">
            <w:pPr>
              <w:rPr>
                <w:rFonts w:ascii="Arial" w:hAnsi="Arial" w:cs="Arial"/>
                <w:sz w:val="18"/>
                <w:szCs w:val="18"/>
              </w:rPr>
            </w:pPr>
            <w:r w:rsidRPr="00AC17F7">
              <w:rPr>
                <w:rFonts w:ascii="Arial" w:hAnsi="Arial" w:cs="Arial"/>
                <w:sz w:val="18"/>
                <w:szCs w:val="18"/>
                <w:lang w:val="de-DE"/>
              </w:rPr>
              <w:t xml:space="preserve">van der Kolk BA, Stone L, West J, et al. </w:t>
            </w:r>
            <w:r w:rsidRPr="00FC22BA">
              <w:rPr>
                <w:rFonts w:ascii="Arial" w:hAnsi="Arial" w:cs="Arial"/>
                <w:sz w:val="18"/>
                <w:szCs w:val="18"/>
              </w:rPr>
              <w:t>(2014) Yoga as an adjunctive treatment for posttraumatic stress disorder: A randomized controlled trial. J Clin Psychiatry 75(6), e559-65</w:t>
            </w:r>
          </w:p>
        </w:tc>
        <w:tc>
          <w:tcPr>
            <w:tcW w:w="3544" w:type="dxa"/>
            <w:shd w:val="clear" w:color="auto" w:fill="D9D9D9" w:themeFill="background1" w:themeFillShade="D9"/>
            <w:noWrap/>
          </w:tcPr>
          <w:p w14:paraId="11818C32" w14:textId="77777777" w:rsidR="008D6049" w:rsidRPr="00822813" w:rsidRDefault="008D6049" w:rsidP="0009438C">
            <w:pPr>
              <w:rPr>
                <w:rFonts w:ascii="Arial" w:hAnsi="Arial" w:cs="Arial"/>
                <w:sz w:val="18"/>
                <w:szCs w:val="18"/>
              </w:rPr>
            </w:pPr>
            <w:r>
              <w:rPr>
                <w:rFonts w:ascii="Arial" w:hAnsi="Arial" w:cs="Arial"/>
                <w:sz w:val="18"/>
                <w:szCs w:val="18"/>
              </w:rPr>
              <w:t>Yoga</w:t>
            </w:r>
            <w:r w:rsidRPr="00FC63DE">
              <w:rPr>
                <w:rFonts w:ascii="Arial" w:hAnsi="Arial" w:cs="Arial"/>
                <w:sz w:val="18"/>
                <w:szCs w:val="18"/>
              </w:rPr>
              <w:t xml:space="preserve"> – intervention not of interest</w:t>
            </w:r>
          </w:p>
        </w:tc>
      </w:tr>
      <w:tr w:rsidR="008D6049" w:rsidRPr="00E23CCE" w14:paraId="1A8452BD" w14:textId="77777777" w:rsidTr="0009438C">
        <w:trPr>
          <w:trHeight w:val="300"/>
        </w:trPr>
        <w:tc>
          <w:tcPr>
            <w:tcW w:w="562" w:type="dxa"/>
            <w:shd w:val="clear" w:color="auto" w:fill="D9D9D9" w:themeFill="background1" w:themeFillShade="D9"/>
            <w:noWrap/>
          </w:tcPr>
          <w:p w14:paraId="48ABB48D" w14:textId="77777777" w:rsidR="008D6049" w:rsidRDefault="008D6049" w:rsidP="0009438C">
            <w:pPr>
              <w:rPr>
                <w:rFonts w:ascii="Arial" w:hAnsi="Arial" w:cs="Arial"/>
                <w:sz w:val="18"/>
                <w:szCs w:val="18"/>
              </w:rPr>
            </w:pPr>
            <w:r>
              <w:rPr>
                <w:rFonts w:ascii="Arial" w:hAnsi="Arial" w:cs="Arial"/>
                <w:sz w:val="18"/>
                <w:szCs w:val="18"/>
              </w:rPr>
              <w:t>21</w:t>
            </w:r>
          </w:p>
        </w:tc>
        <w:tc>
          <w:tcPr>
            <w:tcW w:w="1560" w:type="dxa"/>
            <w:shd w:val="clear" w:color="auto" w:fill="D9D9D9" w:themeFill="background1" w:themeFillShade="D9"/>
            <w:noWrap/>
          </w:tcPr>
          <w:p w14:paraId="7E3A5C70" w14:textId="77777777" w:rsidR="008D6049" w:rsidRPr="00FC22BA" w:rsidRDefault="008D6049" w:rsidP="0009438C">
            <w:pPr>
              <w:rPr>
                <w:rFonts w:ascii="Arial" w:hAnsi="Arial" w:cs="Arial"/>
                <w:sz w:val="18"/>
                <w:szCs w:val="18"/>
              </w:rPr>
            </w:pPr>
            <w:r w:rsidRPr="00FC22BA">
              <w:rPr>
                <w:rFonts w:ascii="Arial" w:hAnsi="Arial" w:cs="Arial"/>
                <w:sz w:val="18"/>
                <w:szCs w:val="18"/>
              </w:rPr>
              <w:t>Noohi 2017</w:t>
            </w:r>
          </w:p>
          <w:p w14:paraId="1FF91F03" w14:textId="77777777" w:rsidR="008D6049" w:rsidRPr="00475956" w:rsidRDefault="008D6049" w:rsidP="0009438C">
            <w:pPr>
              <w:rPr>
                <w:rFonts w:ascii="Arial" w:hAnsi="Arial" w:cs="Arial"/>
                <w:sz w:val="18"/>
                <w:szCs w:val="18"/>
              </w:rPr>
            </w:pPr>
          </w:p>
        </w:tc>
        <w:tc>
          <w:tcPr>
            <w:tcW w:w="8646" w:type="dxa"/>
            <w:shd w:val="clear" w:color="auto" w:fill="D9D9D9" w:themeFill="background1" w:themeFillShade="D9"/>
            <w:noWrap/>
          </w:tcPr>
          <w:p w14:paraId="33278657" w14:textId="77777777" w:rsidR="008D6049" w:rsidRPr="00475956" w:rsidRDefault="008D6049" w:rsidP="0009438C">
            <w:pPr>
              <w:rPr>
                <w:rFonts w:ascii="Arial" w:hAnsi="Arial" w:cs="Arial"/>
                <w:sz w:val="18"/>
                <w:szCs w:val="18"/>
              </w:rPr>
            </w:pPr>
            <w:r w:rsidRPr="00FC22BA">
              <w:rPr>
                <w:rFonts w:ascii="Arial" w:hAnsi="Arial" w:cs="Arial"/>
                <w:sz w:val="18"/>
                <w:szCs w:val="18"/>
              </w:rPr>
              <w:t>Noohi S, Miraghaie AM, Arabi A and Nooripour R (2017) Effectiveness of neuro-feedback treatment with alpha/theta method on PTSD symptoms and their executing function. Biomedical Research 28(5)</w:t>
            </w:r>
          </w:p>
        </w:tc>
        <w:tc>
          <w:tcPr>
            <w:tcW w:w="3544" w:type="dxa"/>
            <w:shd w:val="clear" w:color="auto" w:fill="D9D9D9" w:themeFill="background1" w:themeFillShade="D9"/>
            <w:noWrap/>
          </w:tcPr>
          <w:p w14:paraId="0E597FB1" w14:textId="77777777" w:rsidR="008D6049" w:rsidRPr="00822813" w:rsidRDefault="008D6049" w:rsidP="0009438C">
            <w:pPr>
              <w:rPr>
                <w:rFonts w:ascii="Arial" w:hAnsi="Arial" w:cs="Arial"/>
                <w:sz w:val="18"/>
                <w:szCs w:val="18"/>
              </w:rPr>
            </w:pPr>
            <w:r>
              <w:rPr>
                <w:rFonts w:ascii="Arial" w:hAnsi="Arial" w:cs="Arial"/>
                <w:sz w:val="18"/>
                <w:szCs w:val="18"/>
              </w:rPr>
              <w:t>Neurofeedback</w:t>
            </w:r>
            <w:r w:rsidRPr="00FC22BA">
              <w:rPr>
                <w:rFonts w:ascii="Arial" w:hAnsi="Arial" w:cs="Arial"/>
                <w:sz w:val="18"/>
                <w:szCs w:val="18"/>
              </w:rPr>
              <w:t xml:space="preserve"> – intervention not of interest</w:t>
            </w:r>
          </w:p>
        </w:tc>
      </w:tr>
      <w:tr w:rsidR="008D6049" w:rsidRPr="00E23CCE" w14:paraId="28A832FC" w14:textId="77777777" w:rsidTr="0009438C">
        <w:trPr>
          <w:trHeight w:val="300"/>
        </w:trPr>
        <w:tc>
          <w:tcPr>
            <w:tcW w:w="562" w:type="dxa"/>
            <w:shd w:val="clear" w:color="auto" w:fill="D9D9D9" w:themeFill="background1" w:themeFillShade="D9"/>
            <w:noWrap/>
          </w:tcPr>
          <w:p w14:paraId="6166E14B" w14:textId="77777777" w:rsidR="008D6049" w:rsidRDefault="008D6049" w:rsidP="0009438C">
            <w:pPr>
              <w:rPr>
                <w:rFonts w:ascii="Arial" w:hAnsi="Arial" w:cs="Arial"/>
                <w:sz w:val="18"/>
                <w:szCs w:val="18"/>
              </w:rPr>
            </w:pPr>
            <w:r>
              <w:rPr>
                <w:rFonts w:ascii="Arial" w:hAnsi="Arial" w:cs="Arial"/>
                <w:sz w:val="18"/>
                <w:szCs w:val="18"/>
              </w:rPr>
              <w:t>22</w:t>
            </w:r>
          </w:p>
        </w:tc>
        <w:tc>
          <w:tcPr>
            <w:tcW w:w="1560" w:type="dxa"/>
            <w:shd w:val="clear" w:color="auto" w:fill="D9D9D9" w:themeFill="background1" w:themeFillShade="D9"/>
            <w:noWrap/>
          </w:tcPr>
          <w:p w14:paraId="42DDE2C5" w14:textId="77777777" w:rsidR="008D6049" w:rsidRPr="00FC22BA" w:rsidRDefault="008D6049" w:rsidP="0009438C">
            <w:pPr>
              <w:rPr>
                <w:rFonts w:ascii="Arial" w:hAnsi="Arial" w:cs="Arial"/>
                <w:sz w:val="18"/>
                <w:szCs w:val="18"/>
              </w:rPr>
            </w:pPr>
            <w:r w:rsidRPr="00FC22BA">
              <w:rPr>
                <w:rFonts w:ascii="Arial" w:hAnsi="Arial" w:cs="Arial"/>
                <w:sz w:val="18"/>
                <w:szCs w:val="18"/>
              </w:rPr>
              <w:t>Tan 2011</w:t>
            </w:r>
          </w:p>
          <w:p w14:paraId="55518851" w14:textId="77777777" w:rsidR="008D6049" w:rsidRPr="00FC22BA" w:rsidRDefault="008D6049" w:rsidP="0009438C">
            <w:pPr>
              <w:rPr>
                <w:rFonts w:ascii="Arial" w:hAnsi="Arial" w:cs="Arial"/>
                <w:sz w:val="18"/>
                <w:szCs w:val="18"/>
              </w:rPr>
            </w:pPr>
          </w:p>
        </w:tc>
        <w:tc>
          <w:tcPr>
            <w:tcW w:w="8646" w:type="dxa"/>
            <w:shd w:val="clear" w:color="auto" w:fill="D9D9D9" w:themeFill="background1" w:themeFillShade="D9"/>
            <w:noWrap/>
          </w:tcPr>
          <w:p w14:paraId="33E762B8" w14:textId="77777777" w:rsidR="008D6049" w:rsidRPr="00FC22BA" w:rsidRDefault="008D6049" w:rsidP="0009438C">
            <w:pPr>
              <w:rPr>
                <w:rFonts w:ascii="Arial" w:hAnsi="Arial" w:cs="Arial"/>
                <w:sz w:val="18"/>
                <w:szCs w:val="18"/>
              </w:rPr>
            </w:pPr>
            <w:r w:rsidRPr="00FC22BA">
              <w:rPr>
                <w:rFonts w:ascii="Arial" w:hAnsi="Arial" w:cs="Arial"/>
                <w:sz w:val="18"/>
                <w:szCs w:val="18"/>
              </w:rPr>
              <w:t>Tan G, Dao TK, Farmer L, et al. (2011) Heart rate variability (HRV) and posttraumatic stress disorder (PTSD): A pilot study.  Applied Psychophysiology and Biofeedback 36, 27–35</w:t>
            </w:r>
          </w:p>
        </w:tc>
        <w:tc>
          <w:tcPr>
            <w:tcW w:w="3544" w:type="dxa"/>
            <w:shd w:val="clear" w:color="auto" w:fill="D9D9D9" w:themeFill="background1" w:themeFillShade="D9"/>
            <w:noWrap/>
          </w:tcPr>
          <w:p w14:paraId="4EC2F7C5" w14:textId="77777777" w:rsidR="008D6049" w:rsidRPr="00375730" w:rsidRDefault="008D6049" w:rsidP="0009438C">
            <w:pPr>
              <w:rPr>
                <w:rFonts w:ascii="Arial" w:hAnsi="Arial" w:cs="Arial"/>
                <w:sz w:val="18"/>
                <w:szCs w:val="18"/>
              </w:rPr>
            </w:pPr>
            <w:r>
              <w:rPr>
                <w:rFonts w:ascii="Arial" w:hAnsi="Arial" w:cs="Arial"/>
                <w:sz w:val="18"/>
                <w:szCs w:val="18"/>
              </w:rPr>
              <w:t>Bi</w:t>
            </w:r>
            <w:r w:rsidRPr="00375730">
              <w:rPr>
                <w:rFonts w:ascii="Arial" w:hAnsi="Arial" w:cs="Arial"/>
                <w:sz w:val="18"/>
                <w:szCs w:val="18"/>
              </w:rPr>
              <w:t>ofeedback – intervention not of interest</w:t>
            </w:r>
          </w:p>
        </w:tc>
      </w:tr>
      <w:tr w:rsidR="008D6049" w:rsidRPr="00E23CCE" w14:paraId="1216809A" w14:textId="77777777" w:rsidTr="0009438C">
        <w:trPr>
          <w:trHeight w:val="300"/>
        </w:trPr>
        <w:tc>
          <w:tcPr>
            <w:tcW w:w="562" w:type="dxa"/>
            <w:shd w:val="clear" w:color="auto" w:fill="D9D9D9" w:themeFill="background1" w:themeFillShade="D9"/>
            <w:noWrap/>
          </w:tcPr>
          <w:p w14:paraId="57B8AF08" w14:textId="77777777" w:rsidR="008D6049" w:rsidRDefault="008D6049" w:rsidP="0009438C">
            <w:pPr>
              <w:rPr>
                <w:rFonts w:ascii="Arial" w:hAnsi="Arial" w:cs="Arial"/>
                <w:sz w:val="18"/>
                <w:szCs w:val="18"/>
              </w:rPr>
            </w:pPr>
            <w:r>
              <w:rPr>
                <w:rFonts w:ascii="Arial" w:hAnsi="Arial" w:cs="Arial"/>
                <w:sz w:val="18"/>
                <w:szCs w:val="18"/>
              </w:rPr>
              <w:t>23</w:t>
            </w:r>
          </w:p>
        </w:tc>
        <w:tc>
          <w:tcPr>
            <w:tcW w:w="1560" w:type="dxa"/>
            <w:shd w:val="clear" w:color="auto" w:fill="D9D9D9" w:themeFill="background1" w:themeFillShade="D9"/>
            <w:noWrap/>
          </w:tcPr>
          <w:p w14:paraId="631FBCAA" w14:textId="77777777" w:rsidR="008D6049" w:rsidRPr="00FC22BA" w:rsidRDefault="008D6049" w:rsidP="0009438C">
            <w:pPr>
              <w:rPr>
                <w:rFonts w:ascii="Arial" w:hAnsi="Arial" w:cs="Arial"/>
                <w:sz w:val="18"/>
                <w:szCs w:val="18"/>
              </w:rPr>
            </w:pPr>
            <w:r w:rsidRPr="00FC22BA">
              <w:rPr>
                <w:rFonts w:ascii="Arial" w:hAnsi="Arial" w:cs="Arial"/>
                <w:sz w:val="18"/>
                <w:szCs w:val="18"/>
              </w:rPr>
              <w:t>van der Kolk 2016</w:t>
            </w:r>
          </w:p>
        </w:tc>
        <w:tc>
          <w:tcPr>
            <w:tcW w:w="8646" w:type="dxa"/>
            <w:shd w:val="clear" w:color="auto" w:fill="D9D9D9" w:themeFill="background1" w:themeFillShade="D9"/>
            <w:noWrap/>
          </w:tcPr>
          <w:p w14:paraId="5395C223" w14:textId="77777777" w:rsidR="008D6049" w:rsidRPr="00FC22BA" w:rsidRDefault="008D6049" w:rsidP="0009438C">
            <w:pPr>
              <w:rPr>
                <w:rFonts w:ascii="Arial" w:hAnsi="Arial" w:cs="Arial"/>
                <w:sz w:val="18"/>
                <w:szCs w:val="18"/>
              </w:rPr>
            </w:pPr>
            <w:r w:rsidRPr="00AC17F7">
              <w:rPr>
                <w:rFonts w:ascii="Arial" w:hAnsi="Arial" w:cs="Arial"/>
                <w:sz w:val="18"/>
                <w:szCs w:val="18"/>
                <w:lang w:val="de-DE"/>
              </w:rPr>
              <w:t xml:space="preserve">van der Kolk BA, Hodgdon H, Gapen M, et al. </w:t>
            </w:r>
            <w:r w:rsidRPr="00FC22BA">
              <w:rPr>
                <w:rFonts w:ascii="Arial" w:hAnsi="Arial" w:cs="Arial"/>
                <w:sz w:val="18"/>
                <w:szCs w:val="18"/>
              </w:rPr>
              <w:t>(2016) A Randomized Controlled Study of Neurofeedback for Chronic PTSD. PloS one 11(12), e0166752</w:t>
            </w:r>
          </w:p>
        </w:tc>
        <w:tc>
          <w:tcPr>
            <w:tcW w:w="3544" w:type="dxa"/>
            <w:shd w:val="clear" w:color="auto" w:fill="D9D9D9" w:themeFill="background1" w:themeFillShade="D9"/>
            <w:noWrap/>
          </w:tcPr>
          <w:p w14:paraId="3345A6A3" w14:textId="77777777" w:rsidR="008D6049" w:rsidRPr="00375730" w:rsidRDefault="008D6049" w:rsidP="0009438C">
            <w:pPr>
              <w:rPr>
                <w:rFonts w:ascii="Arial" w:hAnsi="Arial" w:cs="Arial"/>
                <w:sz w:val="18"/>
                <w:szCs w:val="18"/>
              </w:rPr>
            </w:pPr>
            <w:r w:rsidRPr="00375730">
              <w:rPr>
                <w:rFonts w:ascii="Arial" w:hAnsi="Arial" w:cs="Arial"/>
                <w:sz w:val="18"/>
                <w:szCs w:val="18"/>
              </w:rPr>
              <w:t>Neurofeedback – intervention not of interest</w:t>
            </w:r>
          </w:p>
        </w:tc>
      </w:tr>
      <w:tr w:rsidR="008D6049" w:rsidRPr="00E23CCE" w14:paraId="20480C73" w14:textId="77777777" w:rsidTr="0009438C">
        <w:trPr>
          <w:trHeight w:val="300"/>
        </w:trPr>
        <w:tc>
          <w:tcPr>
            <w:tcW w:w="562" w:type="dxa"/>
            <w:shd w:val="clear" w:color="auto" w:fill="D9D9D9" w:themeFill="background1" w:themeFillShade="D9"/>
            <w:noWrap/>
          </w:tcPr>
          <w:p w14:paraId="04504F11" w14:textId="77777777" w:rsidR="008D6049" w:rsidRDefault="008D6049" w:rsidP="0009438C">
            <w:pPr>
              <w:rPr>
                <w:rFonts w:ascii="Arial" w:hAnsi="Arial" w:cs="Arial"/>
                <w:sz w:val="18"/>
                <w:szCs w:val="18"/>
              </w:rPr>
            </w:pPr>
            <w:r>
              <w:rPr>
                <w:rFonts w:ascii="Arial" w:hAnsi="Arial" w:cs="Arial"/>
                <w:sz w:val="18"/>
                <w:szCs w:val="18"/>
              </w:rPr>
              <w:t>24</w:t>
            </w:r>
          </w:p>
        </w:tc>
        <w:tc>
          <w:tcPr>
            <w:tcW w:w="1560" w:type="dxa"/>
            <w:shd w:val="clear" w:color="auto" w:fill="D9D9D9" w:themeFill="background1" w:themeFillShade="D9"/>
            <w:noWrap/>
          </w:tcPr>
          <w:p w14:paraId="17F5FEB8" w14:textId="77777777" w:rsidR="008D6049" w:rsidRPr="00746368" w:rsidRDefault="008D6049" w:rsidP="0009438C">
            <w:pPr>
              <w:rPr>
                <w:rFonts w:ascii="Arial" w:hAnsi="Arial" w:cs="Arial"/>
                <w:sz w:val="18"/>
                <w:szCs w:val="18"/>
              </w:rPr>
            </w:pPr>
            <w:r w:rsidRPr="00746368">
              <w:rPr>
                <w:rFonts w:ascii="Arial" w:hAnsi="Arial" w:cs="Arial"/>
                <w:sz w:val="18"/>
                <w:szCs w:val="18"/>
              </w:rPr>
              <w:t>Bisson 2004</w:t>
            </w:r>
          </w:p>
          <w:p w14:paraId="53398D84" w14:textId="77777777" w:rsidR="008D6049" w:rsidRPr="00FC22BA" w:rsidRDefault="008D6049" w:rsidP="0009438C">
            <w:pPr>
              <w:rPr>
                <w:rFonts w:ascii="Arial" w:hAnsi="Arial" w:cs="Arial"/>
                <w:sz w:val="18"/>
                <w:szCs w:val="18"/>
              </w:rPr>
            </w:pPr>
          </w:p>
        </w:tc>
        <w:tc>
          <w:tcPr>
            <w:tcW w:w="8646" w:type="dxa"/>
            <w:shd w:val="clear" w:color="auto" w:fill="D9D9D9" w:themeFill="background1" w:themeFillShade="D9"/>
            <w:noWrap/>
          </w:tcPr>
          <w:p w14:paraId="61F6F564" w14:textId="77777777" w:rsidR="008D6049" w:rsidRPr="00FC22BA" w:rsidRDefault="008D6049" w:rsidP="0009438C">
            <w:pPr>
              <w:rPr>
                <w:rFonts w:ascii="Arial" w:hAnsi="Arial" w:cs="Arial"/>
                <w:sz w:val="18"/>
                <w:szCs w:val="18"/>
              </w:rPr>
            </w:pPr>
            <w:r w:rsidRPr="00AC17F7">
              <w:rPr>
                <w:rFonts w:ascii="Arial" w:hAnsi="Arial" w:cs="Arial"/>
                <w:sz w:val="18"/>
                <w:szCs w:val="18"/>
                <w:lang w:val="fr-FR"/>
              </w:rPr>
              <w:t xml:space="preserve">Bisson JI, Shepherd JP, Joy D, et al. </w:t>
            </w:r>
            <w:r w:rsidRPr="00746368">
              <w:rPr>
                <w:rFonts w:ascii="Arial" w:hAnsi="Arial" w:cs="Arial"/>
                <w:sz w:val="18"/>
                <w:szCs w:val="18"/>
              </w:rPr>
              <w:t>(2004) Early cognitive-behavioural therapy for post-traumatic stress symptoms after physical injury. Randomised controlled trial. The British Journal of Psychiatry: The Journal of Mental Science 184, 63–69</w:t>
            </w:r>
          </w:p>
        </w:tc>
        <w:tc>
          <w:tcPr>
            <w:tcW w:w="3544" w:type="dxa"/>
            <w:shd w:val="clear" w:color="auto" w:fill="D9D9D9" w:themeFill="background1" w:themeFillShade="D9"/>
            <w:noWrap/>
          </w:tcPr>
          <w:p w14:paraId="5A30E182" w14:textId="77777777" w:rsidR="008D6049" w:rsidRPr="00375730" w:rsidRDefault="008D6049" w:rsidP="0009438C">
            <w:pPr>
              <w:rPr>
                <w:rFonts w:ascii="Arial" w:hAnsi="Arial" w:cs="Arial"/>
                <w:sz w:val="18"/>
                <w:szCs w:val="18"/>
              </w:rPr>
            </w:pPr>
            <w:r>
              <w:rPr>
                <w:rFonts w:ascii="Arial" w:hAnsi="Arial" w:cs="Arial"/>
                <w:sz w:val="18"/>
                <w:szCs w:val="18"/>
              </w:rPr>
              <w:t>Early treatment (within 3 months from traumatic event)</w:t>
            </w:r>
          </w:p>
        </w:tc>
      </w:tr>
      <w:tr w:rsidR="008D6049" w:rsidRPr="00E23CCE" w14:paraId="0FF190C3" w14:textId="77777777" w:rsidTr="0009438C">
        <w:trPr>
          <w:trHeight w:val="300"/>
        </w:trPr>
        <w:tc>
          <w:tcPr>
            <w:tcW w:w="562" w:type="dxa"/>
            <w:shd w:val="clear" w:color="auto" w:fill="D9D9D9" w:themeFill="background1" w:themeFillShade="D9"/>
            <w:noWrap/>
          </w:tcPr>
          <w:p w14:paraId="0712518D" w14:textId="77777777" w:rsidR="008D6049" w:rsidRDefault="008D6049" w:rsidP="0009438C">
            <w:pPr>
              <w:rPr>
                <w:rFonts w:ascii="Arial" w:hAnsi="Arial" w:cs="Arial"/>
                <w:sz w:val="18"/>
                <w:szCs w:val="18"/>
              </w:rPr>
            </w:pPr>
            <w:r>
              <w:rPr>
                <w:rFonts w:ascii="Arial" w:hAnsi="Arial" w:cs="Arial"/>
                <w:sz w:val="18"/>
                <w:szCs w:val="18"/>
              </w:rPr>
              <w:t>25</w:t>
            </w:r>
          </w:p>
        </w:tc>
        <w:tc>
          <w:tcPr>
            <w:tcW w:w="1560" w:type="dxa"/>
            <w:shd w:val="clear" w:color="auto" w:fill="D9D9D9" w:themeFill="background1" w:themeFillShade="D9"/>
            <w:noWrap/>
          </w:tcPr>
          <w:p w14:paraId="64CF436B" w14:textId="77777777" w:rsidR="008D6049" w:rsidRPr="00FC22BA" w:rsidRDefault="008D6049" w:rsidP="0009438C">
            <w:pPr>
              <w:rPr>
                <w:rFonts w:ascii="Arial" w:hAnsi="Arial" w:cs="Arial"/>
                <w:sz w:val="18"/>
                <w:szCs w:val="18"/>
              </w:rPr>
            </w:pPr>
            <w:r w:rsidRPr="00CC3AB9">
              <w:rPr>
                <w:rFonts w:ascii="Arial" w:hAnsi="Arial" w:cs="Arial"/>
                <w:sz w:val="18"/>
                <w:szCs w:val="18"/>
              </w:rPr>
              <w:t>Jarero 2013</w:t>
            </w:r>
          </w:p>
        </w:tc>
        <w:tc>
          <w:tcPr>
            <w:tcW w:w="8646" w:type="dxa"/>
            <w:shd w:val="clear" w:color="auto" w:fill="D9D9D9" w:themeFill="background1" w:themeFillShade="D9"/>
            <w:noWrap/>
          </w:tcPr>
          <w:p w14:paraId="7E5A5EB9" w14:textId="77777777" w:rsidR="008D6049" w:rsidRPr="00FC22BA" w:rsidRDefault="008D6049" w:rsidP="0009438C">
            <w:pPr>
              <w:rPr>
                <w:rFonts w:ascii="Arial" w:hAnsi="Arial" w:cs="Arial"/>
                <w:sz w:val="18"/>
                <w:szCs w:val="18"/>
              </w:rPr>
            </w:pPr>
            <w:r w:rsidRPr="00CC3AB9">
              <w:rPr>
                <w:rFonts w:ascii="Arial" w:hAnsi="Arial" w:cs="Arial"/>
                <w:sz w:val="18"/>
                <w:szCs w:val="18"/>
              </w:rPr>
              <w:t>Jarero I, Amaya C, Givaudan M and Miranda A. (2013) EMDR individual protocol for paraprofessional use: A randomized controlled trial with first responders. Journal of EMDR Practice and Research 7(2), 55-64</w:t>
            </w:r>
          </w:p>
        </w:tc>
        <w:tc>
          <w:tcPr>
            <w:tcW w:w="3544" w:type="dxa"/>
            <w:shd w:val="clear" w:color="auto" w:fill="D9D9D9" w:themeFill="background1" w:themeFillShade="D9"/>
            <w:noWrap/>
          </w:tcPr>
          <w:p w14:paraId="6BF0CCE6" w14:textId="77777777" w:rsidR="008D6049" w:rsidRPr="00375730" w:rsidRDefault="008D6049" w:rsidP="0009438C">
            <w:pPr>
              <w:rPr>
                <w:rFonts w:ascii="Arial" w:hAnsi="Arial" w:cs="Arial"/>
                <w:sz w:val="18"/>
                <w:szCs w:val="18"/>
              </w:rPr>
            </w:pPr>
            <w:r w:rsidRPr="00CC3AB9">
              <w:rPr>
                <w:rFonts w:ascii="Arial" w:hAnsi="Arial" w:cs="Arial"/>
                <w:sz w:val="18"/>
                <w:szCs w:val="18"/>
              </w:rPr>
              <w:t>Early treatment (within 3 months from traumatic event)</w:t>
            </w:r>
          </w:p>
        </w:tc>
      </w:tr>
      <w:tr w:rsidR="008D6049" w:rsidRPr="00E23CCE" w14:paraId="6F06A637" w14:textId="77777777" w:rsidTr="0009438C">
        <w:trPr>
          <w:trHeight w:val="300"/>
        </w:trPr>
        <w:tc>
          <w:tcPr>
            <w:tcW w:w="562" w:type="dxa"/>
            <w:shd w:val="clear" w:color="auto" w:fill="D9D9D9" w:themeFill="background1" w:themeFillShade="D9"/>
            <w:noWrap/>
          </w:tcPr>
          <w:p w14:paraId="414B5066" w14:textId="77777777" w:rsidR="008D6049" w:rsidRDefault="008D6049" w:rsidP="0009438C">
            <w:pPr>
              <w:rPr>
                <w:rFonts w:ascii="Arial" w:hAnsi="Arial" w:cs="Arial"/>
                <w:sz w:val="18"/>
                <w:szCs w:val="18"/>
              </w:rPr>
            </w:pPr>
            <w:r>
              <w:rPr>
                <w:rFonts w:ascii="Arial" w:hAnsi="Arial" w:cs="Arial"/>
                <w:sz w:val="18"/>
                <w:szCs w:val="18"/>
              </w:rPr>
              <w:t>26</w:t>
            </w:r>
          </w:p>
        </w:tc>
        <w:tc>
          <w:tcPr>
            <w:tcW w:w="1560" w:type="dxa"/>
            <w:shd w:val="clear" w:color="auto" w:fill="D9D9D9" w:themeFill="background1" w:themeFillShade="D9"/>
            <w:noWrap/>
          </w:tcPr>
          <w:p w14:paraId="01581E71" w14:textId="77777777" w:rsidR="008D6049" w:rsidRPr="00FC22BA" w:rsidRDefault="008D6049" w:rsidP="0009438C">
            <w:pPr>
              <w:rPr>
                <w:rFonts w:ascii="Arial" w:hAnsi="Arial" w:cs="Arial"/>
                <w:sz w:val="18"/>
                <w:szCs w:val="18"/>
              </w:rPr>
            </w:pPr>
            <w:r w:rsidRPr="00DB2ADA">
              <w:rPr>
                <w:rFonts w:ascii="Arial" w:hAnsi="Arial" w:cs="Arial"/>
                <w:sz w:val="18"/>
                <w:szCs w:val="18"/>
              </w:rPr>
              <w:t>Johnson 2011</w:t>
            </w:r>
          </w:p>
        </w:tc>
        <w:tc>
          <w:tcPr>
            <w:tcW w:w="8646" w:type="dxa"/>
            <w:shd w:val="clear" w:color="auto" w:fill="D9D9D9" w:themeFill="background1" w:themeFillShade="D9"/>
            <w:noWrap/>
          </w:tcPr>
          <w:p w14:paraId="2C94902C" w14:textId="77777777" w:rsidR="008D6049" w:rsidRPr="00FC22BA" w:rsidRDefault="008D6049" w:rsidP="0009438C">
            <w:pPr>
              <w:rPr>
                <w:rFonts w:ascii="Arial" w:hAnsi="Arial" w:cs="Arial"/>
                <w:sz w:val="18"/>
                <w:szCs w:val="18"/>
              </w:rPr>
            </w:pPr>
            <w:r w:rsidRPr="00DB2ADA">
              <w:rPr>
                <w:rFonts w:ascii="Arial" w:hAnsi="Arial" w:cs="Arial"/>
                <w:sz w:val="18"/>
                <w:szCs w:val="18"/>
              </w:rPr>
              <w:t>Johnson DM, Zlotnick C and Perez S (2011) Cognitive behavioral treatment of PTSD in residents of battered women's shelters: results of a randomized clinical trial. Journal of consulting and clinical psychology 79(4), 542</w:t>
            </w:r>
          </w:p>
        </w:tc>
        <w:tc>
          <w:tcPr>
            <w:tcW w:w="3544" w:type="dxa"/>
            <w:shd w:val="clear" w:color="auto" w:fill="D9D9D9" w:themeFill="background1" w:themeFillShade="D9"/>
            <w:noWrap/>
          </w:tcPr>
          <w:p w14:paraId="5A6BA786" w14:textId="77777777" w:rsidR="008D6049" w:rsidRPr="00375730" w:rsidRDefault="008D6049" w:rsidP="0009438C">
            <w:pPr>
              <w:rPr>
                <w:rFonts w:ascii="Arial" w:hAnsi="Arial" w:cs="Arial"/>
                <w:sz w:val="18"/>
                <w:szCs w:val="18"/>
              </w:rPr>
            </w:pPr>
            <w:r w:rsidRPr="00CC3AB9">
              <w:rPr>
                <w:rFonts w:ascii="Arial" w:hAnsi="Arial" w:cs="Arial"/>
                <w:sz w:val="18"/>
                <w:szCs w:val="18"/>
              </w:rPr>
              <w:t>Early treatment (within 3 months from traumatic event)</w:t>
            </w:r>
          </w:p>
        </w:tc>
      </w:tr>
      <w:tr w:rsidR="008D6049" w:rsidRPr="00E23CCE" w14:paraId="048083C3" w14:textId="77777777" w:rsidTr="0009438C">
        <w:trPr>
          <w:trHeight w:val="300"/>
        </w:trPr>
        <w:tc>
          <w:tcPr>
            <w:tcW w:w="562" w:type="dxa"/>
            <w:shd w:val="clear" w:color="auto" w:fill="D9D9D9" w:themeFill="background1" w:themeFillShade="D9"/>
            <w:noWrap/>
          </w:tcPr>
          <w:p w14:paraId="6D238F1A" w14:textId="77777777" w:rsidR="008D6049" w:rsidRDefault="008D6049" w:rsidP="0009438C">
            <w:pPr>
              <w:rPr>
                <w:rFonts w:ascii="Arial" w:hAnsi="Arial" w:cs="Arial"/>
                <w:sz w:val="18"/>
                <w:szCs w:val="18"/>
              </w:rPr>
            </w:pPr>
            <w:r>
              <w:rPr>
                <w:rFonts w:ascii="Arial" w:hAnsi="Arial" w:cs="Arial"/>
                <w:sz w:val="18"/>
                <w:szCs w:val="18"/>
              </w:rPr>
              <w:t>27</w:t>
            </w:r>
          </w:p>
        </w:tc>
        <w:tc>
          <w:tcPr>
            <w:tcW w:w="1560" w:type="dxa"/>
            <w:shd w:val="clear" w:color="auto" w:fill="D9D9D9" w:themeFill="background1" w:themeFillShade="D9"/>
            <w:noWrap/>
          </w:tcPr>
          <w:p w14:paraId="0835D3DB" w14:textId="77777777" w:rsidR="008D6049" w:rsidRPr="00FC22BA" w:rsidRDefault="008D6049" w:rsidP="0009438C">
            <w:pPr>
              <w:rPr>
                <w:rFonts w:ascii="Arial" w:hAnsi="Arial" w:cs="Arial"/>
                <w:sz w:val="18"/>
                <w:szCs w:val="18"/>
              </w:rPr>
            </w:pPr>
            <w:r>
              <w:rPr>
                <w:rFonts w:ascii="Arial" w:hAnsi="Arial" w:cs="Arial"/>
                <w:sz w:val="18"/>
                <w:szCs w:val="18"/>
              </w:rPr>
              <w:t>Johnson 2016</w:t>
            </w:r>
          </w:p>
        </w:tc>
        <w:tc>
          <w:tcPr>
            <w:tcW w:w="8646" w:type="dxa"/>
            <w:shd w:val="clear" w:color="auto" w:fill="D9D9D9" w:themeFill="background1" w:themeFillShade="D9"/>
            <w:noWrap/>
          </w:tcPr>
          <w:p w14:paraId="140D3255" w14:textId="77777777" w:rsidR="008D6049" w:rsidRPr="00FC22BA" w:rsidRDefault="008D6049" w:rsidP="0009438C">
            <w:pPr>
              <w:rPr>
                <w:rFonts w:ascii="Arial" w:hAnsi="Arial" w:cs="Arial"/>
                <w:sz w:val="18"/>
                <w:szCs w:val="18"/>
              </w:rPr>
            </w:pPr>
            <w:r w:rsidRPr="00AC17F7">
              <w:rPr>
                <w:rFonts w:ascii="Arial" w:hAnsi="Arial" w:cs="Arial"/>
                <w:sz w:val="18"/>
                <w:szCs w:val="18"/>
                <w:lang w:val="fr-FR"/>
              </w:rPr>
              <w:t xml:space="preserve">Johnson DM, Johnson NL, Perez SK, et al. </w:t>
            </w:r>
            <w:r w:rsidRPr="00763297">
              <w:rPr>
                <w:rFonts w:ascii="Arial" w:hAnsi="Arial" w:cs="Arial"/>
                <w:sz w:val="18"/>
                <w:szCs w:val="18"/>
              </w:rPr>
              <w:t>(2016) Comparison of adding treatment of PTSD during and after shelter stay to standard care in residents of battered women's shelters: results of a randomized clinical trial. Journal of traumatic stress 29(4), 365-73</w:t>
            </w:r>
          </w:p>
        </w:tc>
        <w:tc>
          <w:tcPr>
            <w:tcW w:w="3544" w:type="dxa"/>
            <w:shd w:val="clear" w:color="auto" w:fill="D9D9D9" w:themeFill="background1" w:themeFillShade="D9"/>
            <w:noWrap/>
          </w:tcPr>
          <w:p w14:paraId="59509C14" w14:textId="77777777" w:rsidR="008D6049" w:rsidRPr="00375730" w:rsidRDefault="008D6049" w:rsidP="0009438C">
            <w:pPr>
              <w:rPr>
                <w:rFonts w:ascii="Arial" w:hAnsi="Arial" w:cs="Arial"/>
                <w:sz w:val="18"/>
                <w:szCs w:val="18"/>
              </w:rPr>
            </w:pPr>
            <w:r w:rsidRPr="00CC3AB9">
              <w:rPr>
                <w:rFonts w:ascii="Arial" w:hAnsi="Arial" w:cs="Arial"/>
                <w:sz w:val="18"/>
                <w:szCs w:val="18"/>
              </w:rPr>
              <w:t>Early treatment (within 3 months from traumatic event)</w:t>
            </w:r>
          </w:p>
        </w:tc>
      </w:tr>
      <w:tr w:rsidR="008D6049" w:rsidRPr="00E23CCE" w14:paraId="26404EB0" w14:textId="77777777" w:rsidTr="0009438C">
        <w:trPr>
          <w:trHeight w:val="300"/>
        </w:trPr>
        <w:tc>
          <w:tcPr>
            <w:tcW w:w="562" w:type="dxa"/>
            <w:shd w:val="clear" w:color="auto" w:fill="D9D9D9" w:themeFill="background1" w:themeFillShade="D9"/>
            <w:noWrap/>
          </w:tcPr>
          <w:p w14:paraId="514B70CF" w14:textId="77777777" w:rsidR="008D6049" w:rsidRDefault="008D6049" w:rsidP="0009438C">
            <w:pPr>
              <w:rPr>
                <w:rFonts w:ascii="Arial" w:hAnsi="Arial" w:cs="Arial"/>
                <w:sz w:val="18"/>
                <w:szCs w:val="18"/>
              </w:rPr>
            </w:pPr>
            <w:r>
              <w:rPr>
                <w:rFonts w:ascii="Arial" w:hAnsi="Arial" w:cs="Arial"/>
                <w:sz w:val="18"/>
                <w:szCs w:val="18"/>
              </w:rPr>
              <w:t>28</w:t>
            </w:r>
          </w:p>
        </w:tc>
        <w:tc>
          <w:tcPr>
            <w:tcW w:w="1560" w:type="dxa"/>
            <w:shd w:val="clear" w:color="auto" w:fill="D9D9D9" w:themeFill="background1" w:themeFillShade="D9"/>
            <w:noWrap/>
          </w:tcPr>
          <w:p w14:paraId="56338C0A" w14:textId="77777777" w:rsidR="008D6049" w:rsidRPr="00FC22BA" w:rsidRDefault="008D6049" w:rsidP="0009438C">
            <w:pPr>
              <w:rPr>
                <w:rFonts w:ascii="Arial" w:hAnsi="Arial" w:cs="Arial"/>
                <w:sz w:val="18"/>
                <w:szCs w:val="18"/>
              </w:rPr>
            </w:pPr>
            <w:r w:rsidRPr="001A3F83">
              <w:rPr>
                <w:rFonts w:ascii="Arial" w:hAnsi="Arial" w:cs="Arial"/>
                <w:sz w:val="18"/>
                <w:szCs w:val="18"/>
              </w:rPr>
              <w:t>Sahler 2013</w:t>
            </w:r>
          </w:p>
        </w:tc>
        <w:tc>
          <w:tcPr>
            <w:tcW w:w="8646" w:type="dxa"/>
            <w:shd w:val="clear" w:color="auto" w:fill="D9D9D9" w:themeFill="background1" w:themeFillShade="D9"/>
            <w:noWrap/>
          </w:tcPr>
          <w:p w14:paraId="1290497B" w14:textId="77777777" w:rsidR="008D6049" w:rsidRPr="00FC22BA" w:rsidRDefault="008D6049" w:rsidP="0009438C">
            <w:pPr>
              <w:rPr>
                <w:rFonts w:ascii="Arial" w:hAnsi="Arial" w:cs="Arial"/>
                <w:sz w:val="18"/>
                <w:szCs w:val="18"/>
              </w:rPr>
            </w:pPr>
            <w:r w:rsidRPr="001A3F83">
              <w:rPr>
                <w:rFonts w:ascii="Arial" w:hAnsi="Arial" w:cs="Arial"/>
                <w:sz w:val="18"/>
                <w:szCs w:val="18"/>
              </w:rPr>
              <w:t xml:space="preserve">Sahler OJ, Dolgin MJ, </w:t>
            </w:r>
            <w:proofErr w:type="gramStart"/>
            <w:r w:rsidRPr="001A3F83">
              <w:rPr>
                <w:rFonts w:ascii="Arial" w:hAnsi="Arial" w:cs="Arial"/>
                <w:sz w:val="18"/>
                <w:szCs w:val="18"/>
              </w:rPr>
              <w:t>Phipps</w:t>
            </w:r>
            <w:proofErr w:type="gramEnd"/>
            <w:r w:rsidRPr="001A3F83">
              <w:rPr>
                <w:rFonts w:ascii="Arial" w:hAnsi="Arial" w:cs="Arial"/>
                <w:sz w:val="18"/>
                <w:szCs w:val="18"/>
              </w:rPr>
              <w:t xml:space="preserve"> S, et al. (2013) Specificity of problem-solving skills training in mothers of children newly diagnosed with cancer: results of a multisite randomized clinical trial. Journal of Clinical Oncology 31(10), 1329-35</w:t>
            </w:r>
          </w:p>
        </w:tc>
        <w:tc>
          <w:tcPr>
            <w:tcW w:w="3544" w:type="dxa"/>
            <w:shd w:val="clear" w:color="auto" w:fill="D9D9D9" w:themeFill="background1" w:themeFillShade="D9"/>
            <w:noWrap/>
          </w:tcPr>
          <w:p w14:paraId="445FB219" w14:textId="77777777" w:rsidR="008D6049" w:rsidRPr="00375730" w:rsidRDefault="008D6049" w:rsidP="0009438C">
            <w:pPr>
              <w:rPr>
                <w:rFonts w:ascii="Arial" w:hAnsi="Arial" w:cs="Arial"/>
                <w:sz w:val="18"/>
                <w:szCs w:val="18"/>
              </w:rPr>
            </w:pPr>
            <w:r w:rsidRPr="001A3F83">
              <w:rPr>
                <w:rFonts w:ascii="Arial" w:hAnsi="Arial" w:cs="Arial"/>
                <w:sz w:val="18"/>
                <w:szCs w:val="18"/>
              </w:rPr>
              <w:t>Early treatment (within 3 months from traumatic event)</w:t>
            </w:r>
          </w:p>
        </w:tc>
      </w:tr>
      <w:tr w:rsidR="008D6049" w:rsidRPr="00E23CCE" w14:paraId="472121AC" w14:textId="77777777" w:rsidTr="0009438C">
        <w:trPr>
          <w:trHeight w:val="300"/>
        </w:trPr>
        <w:tc>
          <w:tcPr>
            <w:tcW w:w="562" w:type="dxa"/>
            <w:shd w:val="clear" w:color="auto" w:fill="D9D9D9" w:themeFill="background1" w:themeFillShade="D9"/>
            <w:noWrap/>
          </w:tcPr>
          <w:p w14:paraId="0C17751B" w14:textId="77777777" w:rsidR="008D6049" w:rsidRDefault="008D6049" w:rsidP="0009438C">
            <w:pPr>
              <w:rPr>
                <w:rFonts w:ascii="Arial" w:hAnsi="Arial" w:cs="Arial"/>
                <w:sz w:val="18"/>
                <w:szCs w:val="18"/>
              </w:rPr>
            </w:pPr>
            <w:r>
              <w:rPr>
                <w:rFonts w:ascii="Arial" w:hAnsi="Arial" w:cs="Arial"/>
                <w:sz w:val="18"/>
                <w:szCs w:val="18"/>
              </w:rPr>
              <w:t>29</w:t>
            </w:r>
          </w:p>
        </w:tc>
        <w:tc>
          <w:tcPr>
            <w:tcW w:w="1560" w:type="dxa"/>
            <w:shd w:val="clear" w:color="auto" w:fill="D9D9D9" w:themeFill="background1" w:themeFillShade="D9"/>
            <w:noWrap/>
          </w:tcPr>
          <w:p w14:paraId="7AF44500" w14:textId="77777777" w:rsidR="008D6049" w:rsidRPr="00FC22BA" w:rsidRDefault="008D6049" w:rsidP="0009438C">
            <w:pPr>
              <w:rPr>
                <w:rFonts w:ascii="Arial" w:hAnsi="Arial" w:cs="Arial"/>
                <w:sz w:val="18"/>
                <w:szCs w:val="18"/>
              </w:rPr>
            </w:pPr>
            <w:r w:rsidRPr="0011179D">
              <w:rPr>
                <w:rFonts w:ascii="Arial" w:hAnsi="Arial" w:cs="Arial"/>
                <w:sz w:val="18"/>
                <w:szCs w:val="18"/>
              </w:rPr>
              <w:t>Sijbrandij 2007</w:t>
            </w:r>
          </w:p>
        </w:tc>
        <w:tc>
          <w:tcPr>
            <w:tcW w:w="8646" w:type="dxa"/>
            <w:shd w:val="clear" w:color="auto" w:fill="D9D9D9" w:themeFill="background1" w:themeFillShade="D9"/>
            <w:noWrap/>
          </w:tcPr>
          <w:p w14:paraId="08081A0C" w14:textId="77777777" w:rsidR="008D6049" w:rsidRPr="00FC22BA" w:rsidRDefault="008D6049" w:rsidP="0009438C">
            <w:pPr>
              <w:rPr>
                <w:rFonts w:ascii="Arial" w:hAnsi="Arial" w:cs="Arial"/>
                <w:sz w:val="18"/>
                <w:szCs w:val="18"/>
              </w:rPr>
            </w:pPr>
            <w:r w:rsidRPr="0011179D">
              <w:rPr>
                <w:rFonts w:ascii="Arial" w:hAnsi="Arial" w:cs="Arial"/>
                <w:sz w:val="18"/>
                <w:szCs w:val="18"/>
              </w:rPr>
              <w:t>Sijbrandij M, Olff M, Reitsma JB, et al. (2007) Treatment of acute posttraumatic stress disorder with brief cognitive behavioral therapy: a randomized controlled trial. American Journal of Psychiatry 164(1), 82-90</w:t>
            </w:r>
          </w:p>
        </w:tc>
        <w:tc>
          <w:tcPr>
            <w:tcW w:w="3544" w:type="dxa"/>
            <w:shd w:val="clear" w:color="auto" w:fill="D9D9D9" w:themeFill="background1" w:themeFillShade="D9"/>
            <w:noWrap/>
          </w:tcPr>
          <w:p w14:paraId="39DBFA61" w14:textId="77777777" w:rsidR="008D6049" w:rsidRPr="00375730" w:rsidRDefault="008D6049" w:rsidP="0009438C">
            <w:pPr>
              <w:rPr>
                <w:rFonts w:ascii="Arial" w:hAnsi="Arial" w:cs="Arial"/>
                <w:sz w:val="18"/>
                <w:szCs w:val="18"/>
              </w:rPr>
            </w:pPr>
            <w:r w:rsidRPr="001A3F83">
              <w:rPr>
                <w:rFonts w:ascii="Arial" w:hAnsi="Arial" w:cs="Arial"/>
                <w:sz w:val="18"/>
                <w:szCs w:val="18"/>
              </w:rPr>
              <w:t>Early treatment (within 3 months from traumatic event)</w:t>
            </w:r>
          </w:p>
        </w:tc>
      </w:tr>
      <w:tr w:rsidR="008D6049" w:rsidRPr="00E23CCE" w14:paraId="023717C2" w14:textId="77777777" w:rsidTr="0009438C">
        <w:trPr>
          <w:trHeight w:val="300"/>
        </w:trPr>
        <w:tc>
          <w:tcPr>
            <w:tcW w:w="562" w:type="dxa"/>
            <w:shd w:val="clear" w:color="auto" w:fill="D9D9D9" w:themeFill="background1" w:themeFillShade="D9"/>
            <w:noWrap/>
          </w:tcPr>
          <w:p w14:paraId="5D15936E" w14:textId="77777777" w:rsidR="008D6049" w:rsidRPr="00227C6B" w:rsidRDefault="008D6049" w:rsidP="0009438C">
            <w:pPr>
              <w:rPr>
                <w:rFonts w:ascii="Arial" w:hAnsi="Arial" w:cs="Arial"/>
                <w:sz w:val="18"/>
                <w:szCs w:val="18"/>
              </w:rPr>
            </w:pPr>
            <w:r w:rsidRPr="00227C6B">
              <w:rPr>
                <w:rFonts w:ascii="Arial" w:hAnsi="Arial" w:cs="Arial"/>
                <w:sz w:val="18"/>
                <w:szCs w:val="18"/>
              </w:rPr>
              <w:t>30</w:t>
            </w:r>
          </w:p>
        </w:tc>
        <w:tc>
          <w:tcPr>
            <w:tcW w:w="1560" w:type="dxa"/>
            <w:shd w:val="clear" w:color="auto" w:fill="D9D9D9" w:themeFill="background1" w:themeFillShade="D9"/>
            <w:noWrap/>
          </w:tcPr>
          <w:p w14:paraId="1FC5DBE6" w14:textId="77777777" w:rsidR="008D6049" w:rsidRPr="00227C6B" w:rsidRDefault="008D6049" w:rsidP="0009438C">
            <w:pPr>
              <w:rPr>
                <w:rFonts w:ascii="Arial" w:hAnsi="Arial" w:cs="Arial"/>
                <w:sz w:val="18"/>
                <w:szCs w:val="18"/>
              </w:rPr>
            </w:pPr>
            <w:r w:rsidRPr="00227C6B">
              <w:rPr>
                <w:rFonts w:ascii="Arial" w:hAnsi="Arial" w:cs="Arial"/>
                <w:sz w:val="18"/>
                <w:szCs w:val="18"/>
              </w:rPr>
              <w:t>Turpin 2005</w:t>
            </w:r>
          </w:p>
        </w:tc>
        <w:tc>
          <w:tcPr>
            <w:tcW w:w="8646" w:type="dxa"/>
            <w:shd w:val="clear" w:color="auto" w:fill="D9D9D9" w:themeFill="background1" w:themeFillShade="D9"/>
            <w:noWrap/>
          </w:tcPr>
          <w:p w14:paraId="0491C07A" w14:textId="77777777" w:rsidR="008D6049" w:rsidRPr="00227C6B" w:rsidRDefault="008D6049" w:rsidP="0009438C">
            <w:pPr>
              <w:rPr>
                <w:rFonts w:ascii="Arial" w:hAnsi="Arial" w:cs="Arial"/>
                <w:sz w:val="18"/>
                <w:szCs w:val="18"/>
              </w:rPr>
            </w:pPr>
            <w:r w:rsidRPr="00227C6B">
              <w:rPr>
                <w:rFonts w:ascii="Arial" w:hAnsi="Arial" w:cs="Arial"/>
                <w:sz w:val="18"/>
                <w:szCs w:val="18"/>
              </w:rPr>
              <w:t>Turpin, G., Downs, M., Mason, S. (2005) Effectiveness of providing self-help information following acute traumatic injury: Randomised controlled trial, British Journal of Psychiatry, 187, 76-82</w:t>
            </w:r>
          </w:p>
        </w:tc>
        <w:tc>
          <w:tcPr>
            <w:tcW w:w="3544" w:type="dxa"/>
            <w:shd w:val="clear" w:color="auto" w:fill="D9D9D9" w:themeFill="background1" w:themeFillShade="D9"/>
            <w:noWrap/>
          </w:tcPr>
          <w:p w14:paraId="6691CB74" w14:textId="77777777" w:rsidR="008D6049" w:rsidRPr="00227C6B" w:rsidRDefault="008D6049" w:rsidP="0009438C">
            <w:pPr>
              <w:rPr>
                <w:rFonts w:ascii="Arial" w:hAnsi="Arial" w:cs="Arial"/>
                <w:sz w:val="18"/>
                <w:szCs w:val="18"/>
              </w:rPr>
            </w:pPr>
            <w:r w:rsidRPr="00227C6B">
              <w:rPr>
                <w:rFonts w:ascii="Arial" w:hAnsi="Arial" w:cs="Arial"/>
                <w:sz w:val="18"/>
                <w:szCs w:val="18"/>
              </w:rPr>
              <w:t>Early treatment (within 3 months from traumatic event)</w:t>
            </w:r>
          </w:p>
        </w:tc>
      </w:tr>
      <w:tr w:rsidR="008D6049" w:rsidRPr="00E23CCE" w14:paraId="7401FBE1" w14:textId="77777777" w:rsidTr="0009438C">
        <w:trPr>
          <w:trHeight w:val="300"/>
        </w:trPr>
        <w:tc>
          <w:tcPr>
            <w:tcW w:w="562" w:type="dxa"/>
            <w:shd w:val="clear" w:color="auto" w:fill="D9D9D9" w:themeFill="background1" w:themeFillShade="D9"/>
            <w:noWrap/>
          </w:tcPr>
          <w:p w14:paraId="16970F32" w14:textId="77777777" w:rsidR="008D6049" w:rsidRDefault="008D6049" w:rsidP="0009438C">
            <w:pPr>
              <w:rPr>
                <w:rFonts w:ascii="Arial" w:hAnsi="Arial" w:cs="Arial"/>
                <w:sz w:val="18"/>
                <w:szCs w:val="18"/>
              </w:rPr>
            </w:pPr>
            <w:r>
              <w:rPr>
                <w:rFonts w:ascii="Arial" w:hAnsi="Arial" w:cs="Arial"/>
                <w:sz w:val="18"/>
                <w:szCs w:val="18"/>
              </w:rPr>
              <w:t>31</w:t>
            </w:r>
          </w:p>
        </w:tc>
        <w:tc>
          <w:tcPr>
            <w:tcW w:w="1560" w:type="dxa"/>
            <w:shd w:val="clear" w:color="auto" w:fill="D9D9D9" w:themeFill="background1" w:themeFillShade="D9"/>
            <w:noWrap/>
          </w:tcPr>
          <w:p w14:paraId="3C2EC0F7" w14:textId="77777777" w:rsidR="008D6049" w:rsidRPr="00FC22BA" w:rsidRDefault="008D6049" w:rsidP="0009438C">
            <w:pPr>
              <w:rPr>
                <w:rFonts w:ascii="Arial" w:hAnsi="Arial" w:cs="Arial"/>
                <w:sz w:val="18"/>
                <w:szCs w:val="18"/>
              </w:rPr>
            </w:pPr>
            <w:r w:rsidRPr="007A5BE1">
              <w:rPr>
                <w:rFonts w:ascii="Arial" w:hAnsi="Arial" w:cs="Arial"/>
                <w:sz w:val="18"/>
                <w:szCs w:val="18"/>
              </w:rPr>
              <w:t>Neuner 2010</w:t>
            </w:r>
          </w:p>
        </w:tc>
        <w:tc>
          <w:tcPr>
            <w:tcW w:w="8646" w:type="dxa"/>
            <w:shd w:val="clear" w:color="auto" w:fill="D9D9D9" w:themeFill="background1" w:themeFillShade="D9"/>
            <w:noWrap/>
          </w:tcPr>
          <w:p w14:paraId="68AD9F5E" w14:textId="77777777" w:rsidR="008D6049" w:rsidRPr="00FC22BA" w:rsidRDefault="008D6049" w:rsidP="0009438C">
            <w:pPr>
              <w:rPr>
                <w:rFonts w:ascii="Arial" w:hAnsi="Arial" w:cs="Arial"/>
                <w:sz w:val="18"/>
                <w:szCs w:val="18"/>
              </w:rPr>
            </w:pPr>
            <w:r w:rsidRPr="00AC17F7">
              <w:rPr>
                <w:rFonts w:ascii="Arial" w:hAnsi="Arial" w:cs="Arial"/>
                <w:sz w:val="18"/>
                <w:szCs w:val="18"/>
                <w:lang w:val="de-DE"/>
              </w:rPr>
              <w:t xml:space="preserve">Neuner F, Kurreck S, Ruf M, et al. </w:t>
            </w:r>
            <w:r w:rsidRPr="007A5BE1">
              <w:rPr>
                <w:rFonts w:ascii="Arial" w:hAnsi="Arial" w:cs="Arial"/>
                <w:sz w:val="18"/>
                <w:szCs w:val="18"/>
              </w:rPr>
              <w:t>(2010) Can asylum-seekers with posttraumatic stress disorder be successfully treated? A randomized controlled pilot study. Cognitive Behavior Therapy 39, 81-91</w:t>
            </w:r>
          </w:p>
        </w:tc>
        <w:tc>
          <w:tcPr>
            <w:tcW w:w="3544" w:type="dxa"/>
            <w:shd w:val="clear" w:color="auto" w:fill="D9D9D9" w:themeFill="background1" w:themeFillShade="D9"/>
            <w:noWrap/>
          </w:tcPr>
          <w:p w14:paraId="67C7B89B" w14:textId="77777777" w:rsidR="008D6049" w:rsidRPr="00375730" w:rsidRDefault="008D6049" w:rsidP="0009438C">
            <w:pPr>
              <w:rPr>
                <w:rFonts w:ascii="Arial" w:hAnsi="Arial" w:cs="Arial"/>
                <w:sz w:val="18"/>
                <w:szCs w:val="18"/>
              </w:rPr>
            </w:pPr>
            <w:r w:rsidRPr="007A5BE1">
              <w:rPr>
                <w:rFonts w:ascii="Arial" w:hAnsi="Arial" w:cs="Arial"/>
                <w:sz w:val="18"/>
                <w:szCs w:val="18"/>
              </w:rPr>
              <w:t>Intervention (TF-CBT) added onto TAU</w:t>
            </w:r>
          </w:p>
        </w:tc>
      </w:tr>
      <w:tr w:rsidR="008D6049" w:rsidRPr="00E23CCE" w14:paraId="31D42060" w14:textId="77777777" w:rsidTr="0009438C">
        <w:trPr>
          <w:trHeight w:val="300"/>
        </w:trPr>
        <w:tc>
          <w:tcPr>
            <w:tcW w:w="562" w:type="dxa"/>
            <w:shd w:val="clear" w:color="auto" w:fill="D9D9D9" w:themeFill="background1" w:themeFillShade="D9"/>
            <w:noWrap/>
          </w:tcPr>
          <w:p w14:paraId="0B28E452" w14:textId="77777777" w:rsidR="008D6049" w:rsidRDefault="008D6049" w:rsidP="0009438C">
            <w:pPr>
              <w:rPr>
                <w:rFonts w:ascii="Arial" w:hAnsi="Arial" w:cs="Arial"/>
                <w:sz w:val="18"/>
                <w:szCs w:val="18"/>
              </w:rPr>
            </w:pPr>
            <w:r>
              <w:rPr>
                <w:rFonts w:ascii="Arial" w:hAnsi="Arial" w:cs="Arial"/>
                <w:sz w:val="18"/>
                <w:szCs w:val="18"/>
              </w:rPr>
              <w:t>32</w:t>
            </w:r>
          </w:p>
        </w:tc>
        <w:tc>
          <w:tcPr>
            <w:tcW w:w="1560" w:type="dxa"/>
            <w:shd w:val="clear" w:color="auto" w:fill="D9D9D9" w:themeFill="background1" w:themeFillShade="D9"/>
            <w:noWrap/>
          </w:tcPr>
          <w:p w14:paraId="3ACBE1C0" w14:textId="77777777" w:rsidR="008D6049" w:rsidRPr="006A5FBE" w:rsidRDefault="008D6049" w:rsidP="0009438C">
            <w:pPr>
              <w:rPr>
                <w:rFonts w:ascii="Arial" w:hAnsi="Arial" w:cs="Arial"/>
                <w:sz w:val="18"/>
                <w:szCs w:val="18"/>
              </w:rPr>
            </w:pPr>
            <w:r w:rsidRPr="00DF556E">
              <w:rPr>
                <w:rFonts w:ascii="Arial" w:hAnsi="Arial" w:cs="Arial"/>
                <w:sz w:val="18"/>
                <w:szCs w:val="18"/>
              </w:rPr>
              <w:t>Ruglass 2017/</w:t>
            </w:r>
            <w:r>
              <w:rPr>
                <w:rFonts w:ascii="Arial" w:hAnsi="Arial" w:cs="Arial"/>
                <w:sz w:val="18"/>
                <w:szCs w:val="18"/>
              </w:rPr>
              <w:t xml:space="preserve"> </w:t>
            </w:r>
            <w:r w:rsidRPr="00DF556E">
              <w:rPr>
                <w:rFonts w:ascii="Arial" w:hAnsi="Arial" w:cs="Arial"/>
                <w:sz w:val="18"/>
                <w:szCs w:val="18"/>
              </w:rPr>
              <w:t>Hien 2011</w:t>
            </w:r>
          </w:p>
        </w:tc>
        <w:tc>
          <w:tcPr>
            <w:tcW w:w="8646" w:type="dxa"/>
            <w:shd w:val="clear" w:color="auto" w:fill="D9D9D9" w:themeFill="background1" w:themeFillShade="D9"/>
            <w:noWrap/>
          </w:tcPr>
          <w:p w14:paraId="3AA052ED" w14:textId="77777777" w:rsidR="008D6049" w:rsidRPr="00DF556E" w:rsidRDefault="008D6049" w:rsidP="0009438C">
            <w:pPr>
              <w:rPr>
                <w:rFonts w:ascii="Arial" w:hAnsi="Arial" w:cs="Arial"/>
                <w:sz w:val="18"/>
                <w:szCs w:val="18"/>
              </w:rPr>
            </w:pPr>
            <w:r w:rsidRPr="00AC17F7">
              <w:rPr>
                <w:rFonts w:ascii="Arial" w:hAnsi="Arial" w:cs="Arial"/>
                <w:sz w:val="18"/>
                <w:szCs w:val="18"/>
                <w:lang w:val="fr-FR"/>
              </w:rPr>
              <w:t xml:space="preserve">Ruglass LM, Lopez-Castro T, Papini S, et al. </w:t>
            </w:r>
            <w:r w:rsidRPr="00DF556E">
              <w:rPr>
                <w:rFonts w:ascii="Arial" w:hAnsi="Arial" w:cs="Arial"/>
                <w:sz w:val="18"/>
                <w:szCs w:val="18"/>
              </w:rPr>
              <w:t>(2017) Concurrent treatment with prolonged exposure for co-occurring full or subthreshold posttraumatic stress disorder and substance use disorders: A randomized clinical trial. Psychotherapy and Psychosomatics 86(3), 150-61</w:t>
            </w:r>
          </w:p>
          <w:p w14:paraId="339A0F36" w14:textId="77777777" w:rsidR="008D6049" w:rsidRDefault="008D6049" w:rsidP="0009438C">
            <w:pPr>
              <w:rPr>
                <w:rFonts w:ascii="Arial" w:hAnsi="Arial" w:cs="Arial"/>
                <w:sz w:val="18"/>
                <w:szCs w:val="18"/>
              </w:rPr>
            </w:pPr>
          </w:p>
          <w:p w14:paraId="38465E8A" w14:textId="77777777" w:rsidR="008D6049" w:rsidRPr="006A5FBE" w:rsidRDefault="008D6049" w:rsidP="0009438C">
            <w:pPr>
              <w:rPr>
                <w:rFonts w:ascii="Arial" w:hAnsi="Arial" w:cs="Arial"/>
                <w:sz w:val="18"/>
                <w:szCs w:val="18"/>
              </w:rPr>
            </w:pPr>
            <w:r w:rsidRPr="00DF556E">
              <w:rPr>
                <w:rFonts w:ascii="Arial" w:hAnsi="Arial" w:cs="Arial"/>
                <w:sz w:val="18"/>
                <w:szCs w:val="18"/>
              </w:rPr>
              <w:lastRenderedPageBreak/>
              <w:t>Hien D (2011) A Randomized Trial of Concurrent Treatment for PTSD and Substance Dependence [NCT01365247]. Available from: https://clinicaltrials.gov/ct2/show/NCT01365247 [accessed 03.08.2017]</w:t>
            </w:r>
          </w:p>
        </w:tc>
        <w:tc>
          <w:tcPr>
            <w:tcW w:w="3544" w:type="dxa"/>
            <w:shd w:val="clear" w:color="auto" w:fill="D9D9D9" w:themeFill="background1" w:themeFillShade="D9"/>
            <w:noWrap/>
          </w:tcPr>
          <w:p w14:paraId="7EA59864" w14:textId="77777777" w:rsidR="008D6049" w:rsidRPr="006A5FBE" w:rsidRDefault="008D6049" w:rsidP="0009438C">
            <w:pPr>
              <w:rPr>
                <w:rFonts w:ascii="Arial" w:hAnsi="Arial" w:cs="Arial"/>
                <w:sz w:val="18"/>
                <w:szCs w:val="18"/>
              </w:rPr>
            </w:pPr>
            <w:r>
              <w:rPr>
                <w:rFonts w:ascii="Arial" w:hAnsi="Arial" w:cs="Arial"/>
                <w:sz w:val="18"/>
                <w:szCs w:val="18"/>
              </w:rPr>
              <w:lastRenderedPageBreak/>
              <w:t>Intervention (TF-CBT) added onto TAU</w:t>
            </w:r>
          </w:p>
        </w:tc>
      </w:tr>
      <w:tr w:rsidR="008D6049" w:rsidRPr="00E23CCE" w14:paraId="0BA1D7D2" w14:textId="77777777" w:rsidTr="0009438C">
        <w:trPr>
          <w:trHeight w:val="300"/>
        </w:trPr>
        <w:tc>
          <w:tcPr>
            <w:tcW w:w="562" w:type="dxa"/>
            <w:shd w:val="clear" w:color="auto" w:fill="D9D9D9" w:themeFill="background1" w:themeFillShade="D9"/>
            <w:noWrap/>
          </w:tcPr>
          <w:p w14:paraId="31EADA05" w14:textId="77777777" w:rsidR="008D6049" w:rsidRDefault="008D6049" w:rsidP="0009438C">
            <w:pPr>
              <w:rPr>
                <w:rFonts w:ascii="Arial" w:hAnsi="Arial" w:cs="Arial"/>
                <w:sz w:val="18"/>
                <w:szCs w:val="18"/>
              </w:rPr>
            </w:pPr>
            <w:r>
              <w:rPr>
                <w:rFonts w:ascii="Arial" w:hAnsi="Arial" w:cs="Arial"/>
                <w:sz w:val="18"/>
                <w:szCs w:val="18"/>
              </w:rPr>
              <w:lastRenderedPageBreak/>
              <w:t>33</w:t>
            </w:r>
          </w:p>
        </w:tc>
        <w:tc>
          <w:tcPr>
            <w:tcW w:w="1560" w:type="dxa"/>
            <w:shd w:val="clear" w:color="auto" w:fill="D9D9D9" w:themeFill="background1" w:themeFillShade="D9"/>
            <w:noWrap/>
          </w:tcPr>
          <w:p w14:paraId="19BAAED0" w14:textId="77777777" w:rsidR="008D6049" w:rsidRPr="006A5FBE" w:rsidRDefault="008D6049" w:rsidP="0009438C">
            <w:pPr>
              <w:rPr>
                <w:rFonts w:ascii="Arial" w:hAnsi="Arial" w:cs="Arial"/>
                <w:sz w:val="18"/>
                <w:szCs w:val="18"/>
              </w:rPr>
            </w:pPr>
            <w:r w:rsidRPr="00F743E7">
              <w:rPr>
                <w:rFonts w:ascii="Arial" w:hAnsi="Arial" w:cs="Arial"/>
                <w:sz w:val="18"/>
                <w:szCs w:val="18"/>
              </w:rPr>
              <w:t>Pabst 2014</w:t>
            </w:r>
          </w:p>
        </w:tc>
        <w:tc>
          <w:tcPr>
            <w:tcW w:w="8646" w:type="dxa"/>
            <w:shd w:val="clear" w:color="auto" w:fill="D9D9D9" w:themeFill="background1" w:themeFillShade="D9"/>
            <w:noWrap/>
          </w:tcPr>
          <w:p w14:paraId="29D10F7F" w14:textId="77777777" w:rsidR="008D6049" w:rsidRPr="006A5FBE" w:rsidRDefault="008D6049" w:rsidP="0009438C">
            <w:pPr>
              <w:rPr>
                <w:rFonts w:ascii="Arial" w:hAnsi="Arial" w:cs="Arial"/>
                <w:sz w:val="18"/>
                <w:szCs w:val="18"/>
              </w:rPr>
            </w:pPr>
            <w:r w:rsidRPr="00AC17F7">
              <w:rPr>
                <w:rFonts w:ascii="Arial" w:hAnsi="Arial" w:cs="Arial"/>
                <w:sz w:val="18"/>
                <w:szCs w:val="18"/>
                <w:lang w:val="de-DE"/>
              </w:rPr>
              <w:t xml:space="preserve">Pabst A, Schauer M, Bernhardt K, et al. </w:t>
            </w:r>
            <w:r w:rsidRPr="00F743E7">
              <w:rPr>
                <w:rFonts w:ascii="Arial" w:hAnsi="Arial" w:cs="Arial"/>
                <w:sz w:val="18"/>
                <w:szCs w:val="18"/>
              </w:rPr>
              <w:t>(2014) Evaluation of Narrative Exposure Therapy (NET) for Borderline Personality Disorder with comorbid Posttraumatic Stress Disorder. Clinical Neuropsychiatry 11(4), 108-117</w:t>
            </w:r>
          </w:p>
        </w:tc>
        <w:tc>
          <w:tcPr>
            <w:tcW w:w="3544" w:type="dxa"/>
            <w:shd w:val="clear" w:color="auto" w:fill="D9D9D9" w:themeFill="background1" w:themeFillShade="D9"/>
            <w:noWrap/>
          </w:tcPr>
          <w:p w14:paraId="544C3BE0" w14:textId="77777777" w:rsidR="008D6049" w:rsidRPr="006A5FBE" w:rsidRDefault="008D6049" w:rsidP="0009438C">
            <w:pPr>
              <w:rPr>
                <w:rFonts w:ascii="Arial" w:hAnsi="Arial" w:cs="Arial"/>
                <w:sz w:val="18"/>
                <w:szCs w:val="18"/>
              </w:rPr>
            </w:pPr>
            <w:r w:rsidRPr="00F743E7">
              <w:rPr>
                <w:rFonts w:ascii="Arial" w:hAnsi="Arial" w:cs="Arial"/>
                <w:sz w:val="18"/>
                <w:szCs w:val="18"/>
              </w:rPr>
              <w:t>Intervention (TF-CBT) added onto TAU</w:t>
            </w:r>
          </w:p>
        </w:tc>
      </w:tr>
      <w:tr w:rsidR="008D6049" w:rsidRPr="00E23CCE" w14:paraId="3A0D00EB" w14:textId="77777777" w:rsidTr="0009438C">
        <w:trPr>
          <w:trHeight w:val="300"/>
        </w:trPr>
        <w:tc>
          <w:tcPr>
            <w:tcW w:w="562" w:type="dxa"/>
            <w:shd w:val="clear" w:color="auto" w:fill="D9D9D9" w:themeFill="background1" w:themeFillShade="D9"/>
            <w:noWrap/>
          </w:tcPr>
          <w:p w14:paraId="5AE145CA" w14:textId="77777777" w:rsidR="008D6049" w:rsidRDefault="008D6049" w:rsidP="0009438C">
            <w:pPr>
              <w:rPr>
                <w:rFonts w:ascii="Arial" w:hAnsi="Arial" w:cs="Arial"/>
                <w:sz w:val="18"/>
                <w:szCs w:val="18"/>
              </w:rPr>
            </w:pPr>
            <w:r>
              <w:rPr>
                <w:rFonts w:ascii="Arial" w:hAnsi="Arial" w:cs="Arial"/>
                <w:sz w:val="18"/>
                <w:szCs w:val="18"/>
              </w:rPr>
              <w:t>34</w:t>
            </w:r>
          </w:p>
        </w:tc>
        <w:tc>
          <w:tcPr>
            <w:tcW w:w="1560" w:type="dxa"/>
            <w:shd w:val="clear" w:color="auto" w:fill="D9D9D9" w:themeFill="background1" w:themeFillShade="D9"/>
            <w:noWrap/>
          </w:tcPr>
          <w:p w14:paraId="0F3F408F" w14:textId="77777777" w:rsidR="008D6049" w:rsidRPr="006A5FBE" w:rsidRDefault="008D6049" w:rsidP="0009438C">
            <w:pPr>
              <w:rPr>
                <w:rFonts w:ascii="Arial" w:hAnsi="Arial" w:cs="Arial"/>
                <w:sz w:val="18"/>
                <w:szCs w:val="18"/>
              </w:rPr>
            </w:pPr>
            <w:r w:rsidRPr="00DF556E">
              <w:rPr>
                <w:rFonts w:ascii="Arial" w:hAnsi="Arial" w:cs="Arial"/>
                <w:sz w:val="18"/>
                <w:szCs w:val="18"/>
              </w:rPr>
              <w:t>Asukai 2010</w:t>
            </w:r>
          </w:p>
        </w:tc>
        <w:tc>
          <w:tcPr>
            <w:tcW w:w="8646" w:type="dxa"/>
            <w:shd w:val="clear" w:color="auto" w:fill="D9D9D9" w:themeFill="background1" w:themeFillShade="D9"/>
            <w:noWrap/>
          </w:tcPr>
          <w:p w14:paraId="089C7031" w14:textId="77777777" w:rsidR="008D6049" w:rsidRPr="006A5FBE" w:rsidRDefault="008D6049" w:rsidP="0009438C">
            <w:pPr>
              <w:rPr>
                <w:rFonts w:ascii="Arial" w:hAnsi="Arial" w:cs="Arial"/>
                <w:sz w:val="18"/>
                <w:szCs w:val="18"/>
              </w:rPr>
            </w:pPr>
            <w:r w:rsidRPr="00AC17F7">
              <w:rPr>
                <w:rFonts w:ascii="Arial" w:hAnsi="Arial" w:cs="Arial"/>
                <w:sz w:val="18"/>
                <w:szCs w:val="18"/>
                <w:lang w:val="pt-BR"/>
              </w:rPr>
              <w:t xml:space="preserve">Asukai N, Saito A, Tsuruta N, et al. </w:t>
            </w:r>
            <w:r w:rsidRPr="00DF556E">
              <w:rPr>
                <w:rFonts w:ascii="Arial" w:hAnsi="Arial" w:cs="Arial"/>
                <w:sz w:val="18"/>
                <w:szCs w:val="18"/>
              </w:rPr>
              <w:t>(2010) Efficacy of exposure therapy for Japanese patients with posttraumatic stress disorder due to mixed traumatic events: A randomized controlled study. Journal of traumatic stress 23(6), 744-50</w:t>
            </w:r>
          </w:p>
        </w:tc>
        <w:tc>
          <w:tcPr>
            <w:tcW w:w="3544" w:type="dxa"/>
            <w:shd w:val="clear" w:color="auto" w:fill="D9D9D9" w:themeFill="background1" w:themeFillShade="D9"/>
            <w:noWrap/>
          </w:tcPr>
          <w:p w14:paraId="7488AACA" w14:textId="77777777" w:rsidR="008D6049" w:rsidRPr="006A5FBE" w:rsidRDefault="008D6049" w:rsidP="0009438C">
            <w:pPr>
              <w:rPr>
                <w:rFonts w:ascii="Arial" w:hAnsi="Arial" w:cs="Arial"/>
                <w:sz w:val="18"/>
                <w:szCs w:val="18"/>
              </w:rPr>
            </w:pPr>
            <w:r>
              <w:rPr>
                <w:rFonts w:ascii="Arial" w:hAnsi="Arial" w:cs="Arial"/>
                <w:sz w:val="18"/>
                <w:szCs w:val="18"/>
              </w:rPr>
              <w:t>Intervention (TF-CBT) compared with TAU</w:t>
            </w:r>
          </w:p>
        </w:tc>
      </w:tr>
      <w:tr w:rsidR="008D6049" w:rsidRPr="00E23CCE" w14:paraId="2CC65DF6" w14:textId="77777777" w:rsidTr="0009438C">
        <w:trPr>
          <w:trHeight w:val="300"/>
        </w:trPr>
        <w:tc>
          <w:tcPr>
            <w:tcW w:w="562" w:type="dxa"/>
            <w:shd w:val="clear" w:color="auto" w:fill="D9D9D9" w:themeFill="background1" w:themeFillShade="D9"/>
            <w:noWrap/>
          </w:tcPr>
          <w:p w14:paraId="1FE902D3" w14:textId="77777777" w:rsidR="008D6049" w:rsidRDefault="008D6049" w:rsidP="0009438C">
            <w:pPr>
              <w:rPr>
                <w:rFonts w:ascii="Arial" w:hAnsi="Arial" w:cs="Arial"/>
                <w:sz w:val="18"/>
                <w:szCs w:val="18"/>
              </w:rPr>
            </w:pPr>
            <w:r>
              <w:rPr>
                <w:rFonts w:ascii="Arial" w:hAnsi="Arial" w:cs="Arial"/>
                <w:sz w:val="18"/>
                <w:szCs w:val="18"/>
              </w:rPr>
              <w:t>35</w:t>
            </w:r>
          </w:p>
        </w:tc>
        <w:tc>
          <w:tcPr>
            <w:tcW w:w="1560" w:type="dxa"/>
            <w:shd w:val="clear" w:color="auto" w:fill="D9D9D9" w:themeFill="background1" w:themeFillShade="D9"/>
            <w:noWrap/>
          </w:tcPr>
          <w:p w14:paraId="491E2F1F" w14:textId="77777777" w:rsidR="008D6049" w:rsidRPr="00E71C03" w:rsidRDefault="008D6049" w:rsidP="0009438C">
            <w:pPr>
              <w:rPr>
                <w:rFonts w:ascii="Arial" w:hAnsi="Arial" w:cs="Arial"/>
                <w:sz w:val="18"/>
                <w:szCs w:val="18"/>
              </w:rPr>
            </w:pPr>
            <w:r w:rsidRPr="00E71C03">
              <w:rPr>
                <w:rFonts w:ascii="Arial" w:hAnsi="Arial" w:cs="Arial"/>
                <w:sz w:val="18"/>
                <w:szCs w:val="18"/>
              </w:rPr>
              <w:t>Beck 2009</w:t>
            </w:r>
          </w:p>
          <w:p w14:paraId="26028344" w14:textId="77777777" w:rsidR="008D6049" w:rsidRPr="006A5FBE" w:rsidRDefault="008D6049" w:rsidP="0009438C">
            <w:pPr>
              <w:rPr>
                <w:rFonts w:ascii="Arial" w:hAnsi="Arial" w:cs="Arial"/>
                <w:sz w:val="18"/>
                <w:szCs w:val="18"/>
              </w:rPr>
            </w:pPr>
          </w:p>
        </w:tc>
        <w:tc>
          <w:tcPr>
            <w:tcW w:w="8646" w:type="dxa"/>
            <w:shd w:val="clear" w:color="auto" w:fill="D9D9D9" w:themeFill="background1" w:themeFillShade="D9"/>
            <w:noWrap/>
          </w:tcPr>
          <w:p w14:paraId="49729AB9" w14:textId="77777777" w:rsidR="008D6049" w:rsidRPr="006A5FBE" w:rsidRDefault="008D6049" w:rsidP="0009438C">
            <w:pPr>
              <w:rPr>
                <w:rFonts w:ascii="Arial" w:hAnsi="Arial" w:cs="Arial"/>
                <w:sz w:val="18"/>
                <w:szCs w:val="18"/>
              </w:rPr>
            </w:pPr>
            <w:r w:rsidRPr="00E71C03">
              <w:rPr>
                <w:rFonts w:ascii="Arial" w:hAnsi="Arial" w:cs="Arial"/>
                <w:sz w:val="18"/>
                <w:szCs w:val="18"/>
              </w:rPr>
              <w:t>Beck JG, Coffey SF, Foy DW, et al. (2009) Group cognitive behavior therapy for chronic posttraumatic stress disorder: An initial randomized pilot study. Behavior therapy 40(1), 82-92</w:t>
            </w:r>
          </w:p>
        </w:tc>
        <w:tc>
          <w:tcPr>
            <w:tcW w:w="3544" w:type="dxa"/>
            <w:shd w:val="clear" w:color="auto" w:fill="D9D9D9" w:themeFill="background1" w:themeFillShade="D9"/>
            <w:noWrap/>
          </w:tcPr>
          <w:p w14:paraId="4CA68EF0" w14:textId="77777777" w:rsidR="008D6049" w:rsidRPr="006A5FBE" w:rsidRDefault="008D6049" w:rsidP="0009438C">
            <w:pPr>
              <w:rPr>
                <w:rFonts w:ascii="Arial" w:hAnsi="Arial" w:cs="Arial"/>
                <w:sz w:val="18"/>
                <w:szCs w:val="18"/>
              </w:rPr>
            </w:pPr>
            <w:r w:rsidRPr="00E71C03">
              <w:rPr>
                <w:rFonts w:ascii="Arial" w:hAnsi="Arial" w:cs="Arial"/>
                <w:sz w:val="18"/>
                <w:szCs w:val="18"/>
              </w:rPr>
              <w:t>Intervention (TF-CBT) added onto TAU</w:t>
            </w:r>
          </w:p>
        </w:tc>
      </w:tr>
      <w:tr w:rsidR="008D6049" w:rsidRPr="00E23CCE" w14:paraId="2CBCF551" w14:textId="77777777" w:rsidTr="0009438C">
        <w:trPr>
          <w:trHeight w:val="300"/>
        </w:trPr>
        <w:tc>
          <w:tcPr>
            <w:tcW w:w="562" w:type="dxa"/>
            <w:shd w:val="clear" w:color="auto" w:fill="D9D9D9" w:themeFill="background1" w:themeFillShade="D9"/>
            <w:noWrap/>
          </w:tcPr>
          <w:p w14:paraId="510F78DD" w14:textId="77777777" w:rsidR="008D6049" w:rsidRDefault="008D6049" w:rsidP="0009438C">
            <w:pPr>
              <w:rPr>
                <w:rFonts w:ascii="Arial" w:hAnsi="Arial" w:cs="Arial"/>
                <w:sz w:val="18"/>
                <w:szCs w:val="18"/>
              </w:rPr>
            </w:pPr>
            <w:r>
              <w:rPr>
                <w:rFonts w:ascii="Arial" w:hAnsi="Arial" w:cs="Arial"/>
                <w:sz w:val="18"/>
                <w:szCs w:val="18"/>
              </w:rPr>
              <w:t>36</w:t>
            </w:r>
          </w:p>
        </w:tc>
        <w:tc>
          <w:tcPr>
            <w:tcW w:w="1560" w:type="dxa"/>
            <w:shd w:val="clear" w:color="auto" w:fill="D9D9D9" w:themeFill="background1" w:themeFillShade="D9"/>
            <w:noWrap/>
          </w:tcPr>
          <w:p w14:paraId="599C8F99" w14:textId="77777777" w:rsidR="008D6049" w:rsidRPr="00E71C03" w:rsidRDefault="008D6049" w:rsidP="0009438C">
            <w:pPr>
              <w:rPr>
                <w:rFonts w:ascii="Arial" w:hAnsi="Arial" w:cs="Arial"/>
                <w:sz w:val="18"/>
                <w:szCs w:val="18"/>
              </w:rPr>
            </w:pPr>
            <w:r w:rsidRPr="00E71C03">
              <w:rPr>
                <w:rFonts w:ascii="Arial" w:hAnsi="Arial" w:cs="Arial"/>
                <w:sz w:val="18"/>
                <w:szCs w:val="18"/>
              </w:rPr>
              <w:t>Brom 1989</w:t>
            </w:r>
          </w:p>
          <w:p w14:paraId="663DCE33" w14:textId="77777777" w:rsidR="008D6049" w:rsidRPr="006A5FBE" w:rsidRDefault="008D6049" w:rsidP="0009438C">
            <w:pPr>
              <w:rPr>
                <w:rFonts w:ascii="Arial" w:hAnsi="Arial" w:cs="Arial"/>
                <w:sz w:val="18"/>
                <w:szCs w:val="18"/>
              </w:rPr>
            </w:pPr>
          </w:p>
        </w:tc>
        <w:tc>
          <w:tcPr>
            <w:tcW w:w="8646" w:type="dxa"/>
            <w:shd w:val="clear" w:color="auto" w:fill="D9D9D9" w:themeFill="background1" w:themeFillShade="D9"/>
            <w:noWrap/>
          </w:tcPr>
          <w:p w14:paraId="6C1C70C3" w14:textId="77777777" w:rsidR="008D6049" w:rsidRPr="006A5FBE" w:rsidRDefault="008D6049" w:rsidP="0009438C">
            <w:pPr>
              <w:rPr>
                <w:rFonts w:ascii="Arial" w:hAnsi="Arial" w:cs="Arial"/>
                <w:sz w:val="18"/>
                <w:szCs w:val="18"/>
              </w:rPr>
            </w:pPr>
            <w:r w:rsidRPr="00E71C03">
              <w:rPr>
                <w:rFonts w:ascii="Arial" w:hAnsi="Arial" w:cs="Arial"/>
                <w:sz w:val="18"/>
                <w:szCs w:val="18"/>
              </w:rPr>
              <w:t>Brom D, Kleber RJ and Defares PB (1989) Brief psychotherapy for posttraumatic stress disorders. Journal of consulting and clinical psychology 57(5), 607</w:t>
            </w:r>
          </w:p>
        </w:tc>
        <w:tc>
          <w:tcPr>
            <w:tcW w:w="3544" w:type="dxa"/>
            <w:shd w:val="clear" w:color="auto" w:fill="D9D9D9" w:themeFill="background1" w:themeFillShade="D9"/>
            <w:noWrap/>
          </w:tcPr>
          <w:p w14:paraId="1A1EDACF" w14:textId="77777777" w:rsidR="008D6049" w:rsidRPr="006A5FBE" w:rsidRDefault="008D6049" w:rsidP="0009438C">
            <w:pPr>
              <w:rPr>
                <w:rFonts w:ascii="Arial" w:hAnsi="Arial" w:cs="Arial"/>
                <w:sz w:val="18"/>
                <w:szCs w:val="18"/>
              </w:rPr>
            </w:pPr>
            <w:r>
              <w:rPr>
                <w:rFonts w:ascii="Arial" w:hAnsi="Arial" w:cs="Arial"/>
                <w:sz w:val="18"/>
                <w:szCs w:val="18"/>
              </w:rPr>
              <w:t>Interventions (TF-CBT, psychodynamic therapy) added onto TAU</w:t>
            </w:r>
          </w:p>
        </w:tc>
      </w:tr>
      <w:tr w:rsidR="008D6049" w:rsidRPr="00E23CCE" w14:paraId="16561913" w14:textId="77777777" w:rsidTr="0009438C">
        <w:trPr>
          <w:trHeight w:val="300"/>
        </w:trPr>
        <w:tc>
          <w:tcPr>
            <w:tcW w:w="562" w:type="dxa"/>
            <w:shd w:val="clear" w:color="auto" w:fill="D9D9D9" w:themeFill="background1" w:themeFillShade="D9"/>
            <w:noWrap/>
          </w:tcPr>
          <w:p w14:paraId="681BEE27" w14:textId="77777777" w:rsidR="008D6049" w:rsidRDefault="008D6049" w:rsidP="0009438C">
            <w:pPr>
              <w:rPr>
                <w:rFonts w:ascii="Arial" w:hAnsi="Arial" w:cs="Arial"/>
                <w:sz w:val="18"/>
                <w:szCs w:val="18"/>
              </w:rPr>
            </w:pPr>
            <w:r>
              <w:rPr>
                <w:rFonts w:ascii="Arial" w:hAnsi="Arial" w:cs="Arial"/>
                <w:sz w:val="18"/>
                <w:szCs w:val="18"/>
              </w:rPr>
              <w:t>37</w:t>
            </w:r>
          </w:p>
        </w:tc>
        <w:tc>
          <w:tcPr>
            <w:tcW w:w="1560" w:type="dxa"/>
            <w:shd w:val="clear" w:color="auto" w:fill="D9D9D9" w:themeFill="background1" w:themeFillShade="D9"/>
            <w:noWrap/>
          </w:tcPr>
          <w:p w14:paraId="128C442F" w14:textId="77777777" w:rsidR="008D6049" w:rsidRPr="003D509D" w:rsidRDefault="008D6049" w:rsidP="0009438C">
            <w:pPr>
              <w:rPr>
                <w:rFonts w:ascii="Arial" w:hAnsi="Arial" w:cs="Arial"/>
                <w:sz w:val="18"/>
                <w:szCs w:val="18"/>
              </w:rPr>
            </w:pPr>
            <w:r w:rsidRPr="003D509D">
              <w:rPr>
                <w:rFonts w:ascii="Arial" w:hAnsi="Arial" w:cs="Arial"/>
                <w:sz w:val="18"/>
                <w:szCs w:val="18"/>
              </w:rPr>
              <w:t>Power 2002</w:t>
            </w:r>
          </w:p>
          <w:p w14:paraId="2A2075C6" w14:textId="77777777" w:rsidR="008D6049" w:rsidRPr="006A5FBE" w:rsidRDefault="008D6049" w:rsidP="0009438C">
            <w:pPr>
              <w:rPr>
                <w:rFonts w:ascii="Arial" w:hAnsi="Arial" w:cs="Arial"/>
                <w:sz w:val="18"/>
                <w:szCs w:val="18"/>
              </w:rPr>
            </w:pPr>
          </w:p>
        </w:tc>
        <w:tc>
          <w:tcPr>
            <w:tcW w:w="8646" w:type="dxa"/>
            <w:shd w:val="clear" w:color="auto" w:fill="D9D9D9" w:themeFill="background1" w:themeFillShade="D9"/>
            <w:noWrap/>
          </w:tcPr>
          <w:p w14:paraId="3A52F756" w14:textId="77777777" w:rsidR="008D6049" w:rsidRPr="006A5FBE" w:rsidRDefault="008D6049" w:rsidP="0009438C">
            <w:pPr>
              <w:rPr>
                <w:rFonts w:ascii="Arial" w:hAnsi="Arial" w:cs="Arial"/>
                <w:sz w:val="18"/>
                <w:szCs w:val="18"/>
              </w:rPr>
            </w:pPr>
            <w:r w:rsidRPr="003D509D">
              <w:rPr>
                <w:rFonts w:ascii="Arial" w:hAnsi="Arial" w:cs="Arial"/>
                <w:sz w:val="18"/>
                <w:szCs w:val="18"/>
              </w:rPr>
              <w:t>Power K, McGoldrick T, Brown K, et al. (2002) A controlled comparison of Eye Movement Desensitization and Reprocessing versus exposure plus cognitive restructuring versus waiting list in the treatment of Posttraumatic Stress Disorder. Clinical Psychology and Psychotherapy 9,  299-318</w:t>
            </w:r>
          </w:p>
        </w:tc>
        <w:tc>
          <w:tcPr>
            <w:tcW w:w="3544" w:type="dxa"/>
            <w:shd w:val="clear" w:color="auto" w:fill="D9D9D9" w:themeFill="background1" w:themeFillShade="D9"/>
            <w:noWrap/>
          </w:tcPr>
          <w:p w14:paraId="1BE75FE2" w14:textId="77777777" w:rsidR="008D6049" w:rsidRPr="006A5FBE" w:rsidRDefault="008D6049" w:rsidP="0009438C">
            <w:pPr>
              <w:rPr>
                <w:rFonts w:ascii="Arial" w:hAnsi="Arial" w:cs="Arial"/>
                <w:sz w:val="18"/>
                <w:szCs w:val="18"/>
              </w:rPr>
            </w:pPr>
            <w:r w:rsidRPr="003D509D">
              <w:rPr>
                <w:rFonts w:ascii="Arial" w:hAnsi="Arial" w:cs="Arial"/>
                <w:sz w:val="18"/>
                <w:szCs w:val="18"/>
              </w:rPr>
              <w:t xml:space="preserve">Interventions (TF-CBT, </w:t>
            </w:r>
            <w:r>
              <w:rPr>
                <w:rFonts w:ascii="Arial" w:hAnsi="Arial" w:cs="Arial"/>
                <w:sz w:val="18"/>
                <w:szCs w:val="18"/>
              </w:rPr>
              <w:t>EMDR</w:t>
            </w:r>
            <w:r w:rsidRPr="003D509D">
              <w:rPr>
                <w:rFonts w:ascii="Arial" w:hAnsi="Arial" w:cs="Arial"/>
                <w:sz w:val="18"/>
                <w:szCs w:val="18"/>
              </w:rPr>
              <w:t>) added onto TAU</w:t>
            </w:r>
          </w:p>
        </w:tc>
      </w:tr>
      <w:tr w:rsidR="008D6049" w:rsidRPr="00E23CCE" w14:paraId="46547E92" w14:textId="77777777" w:rsidTr="0009438C">
        <w:trPr>
          <w:trHeight w:val="300"/>
        </w:trPr>
        <w:tc>
          <w:tcPr>
            <w:tcW w:w="562" w:type="dxa"/>
            <w:shd w:val="clear" w:color="auto" w:fill="D9D9D9" w:themeFill="background1" w:themeFillShade="D9"/>
            <w:noWrap/>
          </w:tcPr>
          <w:p w14:paraId="000CBBAF" w14:textId="77777777" w:rsidR="008D6049" w:rsidRDefault="008D6049" w:rsidP="0009438C">
            <w:pPr>
              <w:rPr>
                <w:rFonts w:ascii="Arial" w:hAnsi="Arial" w:cs="Arial"/>
                <w:sz w:val="18"/>
                <w:szCs w:val="18"/>
              </w:rPr>
            </w:pPr>
            <w:r>
              <w:rPr>
                <w:rFonts w:ascii="Arial" w:hAnsi="Arial" w:cs="Arial"/>
                <w:sz w:val="18"/>
                <w:szCs w:val="18"/>
              </w:rPr>
              <w:t>38</w:t>
            </w:r>
          </w:p>
        </w:tc>
        <w:tc>
          <w:tcPr>
            <w:tcW w:w="1560" w:type="dxa"/>
            <w:shd w:val="clear" w:color="auto" w:fill="D9D9D9" w:themeFill="background1" w:themeFillShade="D9"/>
            <w:noWrap/>
          </w:tcPr>
          <w:p w14:paraId="0388CA85" w14:textId="77777777" w:rsidR="008D6049" w:rsidRPr="003D509D" w:rsidRDefault="008D6049" w:rsidP="0009438C">
            <w:pPr>
              <w:rPr>
                <w:rFonts w:ascii="Arial" w:hAnsi="Arial" w:cs="Arial"/>
                <w:sz w:val="18"/>
                <w:szCs w:val="18"/>
              </w:rPr>
            </w:pPr>
            <w:r w:rsidRPr="003D509D">
              <w:rPr>
                <w:rFonts w:ascii="Arial" w:hAnsi="Arial" w:cs="Arial"/>
                <w:sz w:val="18"/>
                <w:szCs w:val="18"/>
              </w:rPr>
              <w:t>Resick 2002</w:t>
            </w:r>
          </w:p>
          <w:p w14:paraId="31CE0EA9" w14:textId="77777777" w:rsidR="008D6049" w:rsidRPr="006A5FBE" w:rsidRDefault="008D6049" w:rsidP="0009438C">
            <w:pPr>
              <w:rPr>
                <w:rFonts w:ascii="Arial" w:hAnsi="Arial" w:cs="Arial"/>
                <w:sz w:val="18"/>
                <w:szCs w:val="18"/>
              </w:rPr>
            </w:pPr>
          </w:p>
        </w:tc>
        <w:tc>
          <w:tcPr>
            <w:tcW w:w="8646" w:type="dxa"/>
            <w:shd w:val="clear" w:color="auto" w:fill="D9D9D9" w:themeFill="background1" w:themeFillShade="D9"/>
            <w:noWrap/>
          </w:tcPr>
          <w:p w14:paraId="49152F52" w14:textId="77777777" w:rsidR="008D6049" w:rsidRPr="006A5FBE" w:rsidRDefault="008D6049" w:rsidP="0009438C">
            <w:pPr>
              <w:rPr>
                <w:rFonts w:ascii="Arial" w:hAnsi="Arial" w:cs="Arial"/>
                <w:sz w:val="18"/>
                <w:szCs w:val="18"/>
              </w:rPr>
            </w:pPr>
            <w:r w:rsidRPr="003D509D">
              <w:rPr>
                <w:rFonts w:ascii="Arial" w:hAnsi="Arial" w:cs="Arial"/>
                <w:sz w:val="18"/>
                <w:szCs w:val="18"/>
              </w:rPr>
              <w:t>Resick PA, Nishith P, Weaver TL, et al. (2002) A comparison of cognitive-processing therapy with prolonged exposure and a waiting condition for the treatment of chronic posttraumatic stress disorder in female rape victims. Journal of Consulting &amp; Clinical Psychology 70, 867-879</w:t>
            </w:r>
          </w:p>
        </w:tc>
        <w:tc>
          <w:tcPr>
            <w:tcW w:w="3544" w:type="dxa"/>
            <w:shd w:val="clear" w:color="auto" w:fill="D9D9D9" w:themeFill="background1" w:themeFillShade="D9"/>
            <w:noWrap/>
          </w:tcPr>
          <w:p w14:paraId="4CC540D1" w14:textId="77777777" w:rsidR="008D6049" w:rsidRPr="006A5FBE" w:rsidRDefault="008D6049" w:rsidP="0009438C">
            <w:pPr>
              <w:rPr>
                <w:rFonts w:ascii="Arial" w:hAnsi="Arial" w:cs="Arial"/>
                <w:sz w:val="18"/>
                <w:szCs w:val="18"/>
              </w:rPr>
            </w:pPr>
            <w:r w:rsidRPr="003D509D">
              <w:rPr>
                <w:rFonts w:ascii="Arial" w:hAnsi="Arial" w:cs="Arial"/>
                <w:sz w:val="18"/>
                <w:szCs w:val="18"/>
              </w:rPr>
              <w:t>Intervention (TF-CBT) added onto TAU</w:t>
            </w:r>
          </w:p>
        </w:tc>
      </w:tr>
      <w:tr w:rsidR="008D6049" w:rsidRPr="00E23CCE" w14:paraId="7BCD3527" w14:textId="77777777" w:rsidTr="0009438C">
        <w:trPr>
          <w:trHeight w:val="300"/>
        </w:trPr>
        <w:tc>
          <w:tcPr>
            <w:tcW w:w="562" w:type="dxa"/>
            <w:shd w:val="clear" w:color="auto" w:fill="D9D9D9" w:themeFill="background1" w:themeFillShade="D9"/>
            <w:noWrap/>
          </w:tcPr>
          <w:p w14:paraId="32888F6A" w14:textId="77777777" w:rsidR="008D6049" w:rsidRDefault="008D6049" w:rsidP="0009438C">
            <w:pPr>
              <w:rPr>
                <w:rFonts w:ascii="Arial" w:hAnsi="Arial" w:cs="Arial"/>
                <w:sz w:val="18"/>
                <w:szCs w:val="18"/>
              </w:rPr>
            </w:pPr>
            <w:r>
              <w:rPr>
                <w:rFonts w:ascii="Arial" w:hAnsi="Arial" w:cs="Arial"/>
                <w:sz w:val="18"/>
                <w:szCs w:val="18"/>
              </w:rPr>
              <w:t>39</w:t>
            </w:r>
          </w:p>
        </w:tc>
        <w:tc>
          <w:tcPr>
            <w:tcW w:w="1560" w:type="dxa"/>
            <w:shd w:val="clear" w:color="auto" w:fill="D9D9D9" w:themeFill="background1" w:themeFillShade="D9"/>
            <w:noWrap/>
          </w:tcPr>
          <w:p w14:paraId="3BF2B052" w14:textId="77777777" w:rsidR="008D6049" w:rsidRPr="006A5FBE" w:rsidRDefault="008D6049" w:rsidP="0009438C">
            <w:pPr>
              <w:rPr>
                <w:rFonts w:ascii="Arial" w:hAnsi="Arial" w:cs="Arial"/>
                <w:sz w:val="18"/>
                <w:szCs w:val="18"/>
              </w:rPr>
            </w:pPr>
            <w:r w:rsidRPr="006A5FBE">
              <w:rPr>
                <w:rFonts w:ascii="Arial" w:hAnsi="Arial" w:cs="Arial"/>
                <w:sz w:val="18"/>
                <w:szCs w:val="18"/>
              </w:rPr>
              <w:t>Rothbaum 2005</w:t>
            </w:r>
          </w:p>
          <w:p w14:paraId="68631952" w14:textId="77777777" w:rsidR="008D6049" w:rsidRPr="006A5FBE" w:rsidRDefault="008D6049" w:rsidP="0009438C">
            <w:pPr>
              <w:rPr>
                <w:rFonts w:ascii="Arial" w:hAnsi="Arial" w:cs="Arial"/>
                <w:sz w:val="18"/>
                <w:szCs w:val="18"/>
              </w:rPr>
            </w:pPr>
          </w:p>
        </w:tc>
        <w:tc>
          <w:tcPr>
            <w:tcW w:w="8646" w:type="dxa"/>
            <w:shd w:val="clear" w:color="auto" w:fill="D9D9D9" w:themeFill="background1" w:themeFillShade="D9"/>
            <w:noWrap/>
          </w:tcPr>
          <w:p w14:paraId="3CCF4F55" w14:textId="77777777" w:rsidR="008D6049" w:rsidRPr="006A5FBE" w:rsidRDefault="008D6049" w:rsidP="0009438C">
            <w:pPr>
              <w:rPr>
                <w:rFonts w:ascii="Arial" w:hAnsi="Arial" w:cs="Arial"/>
                <w:sz w:val="18"/>
                <w:szCs w:val="18"/>
              </w:rPr>
            </w:pPr>
            <w:r w:rsidRPr="006A5FBE">
              <w:rPr>
                <w:rFonts w:ascii="Arial" w:hAnsi="Arial" w:cs="Arial"/>
                <w:sz w:val="18"/>
                <w:szCs w:val="18"/>
              </w:rPr>
              <w:t>Rothbaum B, Astin M and Marsteller F (2005) Prolonged exposure versus eye movement desensitization and reprocessing (EMDR) for PTSD rape victims. Journal of Traumatic Stress 18, 607–616</w:t>
            </w:r>
          </w:p>
        </w:tc>
        <w:tc>
          <w:tcPr>
            <w:tcW w:w="3544" w:type="dxa"/>
            <w:shd w:val="clear" w:color="auto" w:fill="D9D9D9" w:themeFill="background1" w:themeFillShade="D9"/>
            <w:noWrap/>
          </w:tcPr>
          <w:p w14:paraId="782342F9" w14:textId="77777777" w:rsidR="008D6049" w:rsidRPr="006A5FBE" w:rsidRDefault="008D6049" w:rsidP="0009438C">
            <w:pPr>
              <w:rPr>
                <w:rFonts w:ascii="Arial" w:hAnsi="Arial" w:cs="Arial"/>
                <w:sz w:val="18"/>
                <w:szCs w:val="18"/>
              </w:rPr>
            </w:pPr>
            <w:r w:rsidRPr="006A5FBE">
              <w:rPr>
                <w:rFonts w:ascii="Arial" w:hAnsi="Arial" w:cs="Arial"/>
                <w:sz w:val="18"/>
                <w:szCs w:val="18"/>
              </w:rPr>
              <w:t>Interventions (TF-CBT, EMDR) added onto TAU</w:t>
            </w:r>
          </w:p>
        </w:tc>
      </w:tr>
      <w:tr w:rsidR="008D6049" w:rsidRPr="00E23CCE" w14:paraId="3DC93D42" w14:textId="77777777" w:rsidTr="0009438C">
        <w:trPr>
          <w:trHeight w:val="300"/>
        </w:trPr>
        <w:tc>
          <w:tcPr>
            <w:tcW w:w="562" w:type="dxa"/>
            <w:shd w:val="clear" w:color="auto" w:fill="D9D9D9" w:themeFill="background1" w:themeFillShade="D9"/>
            <w:noWrap/>
          </w:tcPr>
          <w:p w14:paraId="0A7D0C30" w14:textId="77777777" w:rsidR="008D6049" w:rsidRDefault="008D6049" w:rsidP="0009438C">
            <w:pPr>
              <w:rPr>
                <w:rFonts w:ascii="Arial" w:hAnsi="Arial" w:cs="Arial"/>
                <w:sz w:val="18"/>
                <w:szCs w:val="18"/>
              </w:rPr>
            </w:pPr>
            <w:r>
              <w:rPr>
                <w:rFonts w:ascii="Arial" w:hAnsi="Arial" w:cs="Arial"/>
                <w:sz w:val="18"/>
                <w:szCs w:val="18"/>
              </w:rPr>
              <w:t>40</w:t>
            </w:r>
          </w:p>
        </w:tc>
        <w:tc>
          <w:tcPr>
            <w:tcW w:w="1560" w:type="dxa"/>
            <w:shd w:val="clear" w:color="auto" w:fill="D9D9D9" w:themeFill="background1" w:themeFillShade="D9"/>
            <w:noWrap/>
          </w:tcPr>
          <w:p w14:paraId="7A493A04" w14:textId="77777777" w:rsidR="008D6049" w:rsidRPr="006A5FBE" w:rsidRDefault="008D6049" w:rsidP="0009438C">
            <w:pPr>
              <w:rPr>
                <w:rFonts w:ascii="Arial" w:hAnsi="Arial" w:cs="Arial"/>
                <w:sz w:val="18"/>
                <w:szCs w:val="18"/>
              </w:rPr>
            </w:pPr>
            <w:r w:rsidRPr="00916E75">
              <w:rPr>
                <w:rFonts w:ascii="Arial" w:hAnsi="Arial" w:cs="Arial"/>
                <w:sz w:val="18"/>
                <w:szCs w:val="18"/>
              </w:rPr>
              <w:t>Foa 2013b</w:t>
            </w:r>
          </w:p>
        </w:tc>
        <w:tc>
          <w:tcPr>
            <w:tcW w:w="8646" w:type="dxa"/>
            <w:shd w:val="clear" w:color="auto" w:fill="D9D9D9" w:themeFill="background1" w:themeFillShade="D9"/>
            <w:noWrap/>
          </w:tcPr>
          <w:p w14:paraId="6643AE93" w14:textId="77777777" w:rsidR="008D6049" w:rsidRPr="006A5FBE" w:rsidRDefault="008D6049" w:rsidP="0009438C">
            <w:pPr>
              <w:rPr>
                <w:rFonts w:ascii="Arial" w:hAnsi="Arial" w:cs="Arial"/>
                <w:sz w:val="18"/>
                <w:szCs w:val="18"/>
              </w:rPr>
            </w:pPr>
            <w:r w:rsidRPr="00916E75">
              <w:rPr>
                <w:rFonts w:ascii="Arial" w:hAnsi="Arial" w:cs="Arial"/>
                <w:sz w:val="18"/>
                <w:szCs w:val="18"/>
              </w:rPr>
              <w:t>Foa EB, Yusko DA, McLean CP, et al. (2013) Concurrent naltrexone and prolonged exposure therapy for patients with comorbid alcohol dependence and PTSD: a randomized clinical trial. JAMA 310(5), 488-95</w:t>
            </w:r>
          </w:p>
        </w:tc>
        <w:tc>
          <w:tcPr>
            <w:tcW w:w="3544" w:type="dxa"/>
            <w:shd w:val="clear" w:color="auto" w:fill="D9D9D9" w:themeFill="background1" w:themeFillShade="D9"/>
            <w:noWrap/>
          </w:tcPr>
          <w:p w14:paraId="4D8D38CF" w14:textId="77777777" w:rsidR="008D6049" w:rsidRPr="006A5FBE" w:rsidRDefault="008D6049" w:rsidP="0009438C">
            <w:pPr>
              <w:rPr>
                <w:rFonts w:ascii="Arial" w:hAnsi="Arial" w:cs="Arial"/>
                <w:sz w:val="18"/>
                <w:szCs w:val="18"/>
              </w:rPr>
            </w:pPr>
            <w:r>
              <w:rPr>
                <w:rFonts w:ascii="Arial" w:hAnsi="Arial" w:cs="Arial"/>
                <w:sz w:val="18"/>
                <w:szCs w:val="18"/>
              </w:rPr>
              <w:t>Intervention</w:t>
            </w:r>
            <w:r w:rsidRPr="00916E75">
              <w:rPr>
                <w:rFonts w:ascii="Arial" w:hAnsi="Arial" w:cs="Arial"/>
                <w:sz w:val="18"/>
                <w:szCs w:val="18"/>
              </w:rPr>
              <w:t xml:space="preserve"> (TF-CBT) added onto TAU</w:t>
            </w:r>
          </w:p>
        </w:tc>
      </w:tr>
      <w:tr w:rsidR="008D6049" w:rsidRPr="00E23CCE" w14:paraId="291DD50C" w14:textId="77777777" w:rsidTr="0009438C">
        <w:trPr>
          <w:trHeight w:val="300"/>
        </w:trPr>
        <w:tc>
          <w:tcPr>
            <w:tcW w:w="562" w:type="dxa"/>
            <w:shd w:val="clear" w:color="auto" w:fill="D9D9D9" w:themeFill="background1" w:themeFillShade="D9"/>
            <w:noWrap/>
          </w:tcPr>
          <w:p w14:paraId="6C3FE191" w14:textId="77777777" w:rsidR="008D6049" w:rsidRDefault="008D6049" w:rsidP="0009438C">
            <w:pPr>
              <w:rPr>
                <w:rFonts w:ascii="Arial" w:hAnsi="Arial" w:cs="Arial"/>
                <w:sz w:val="18"/>
                <w:szCs w:val="18"/>
              </w:rPr>
            </w:pPr>
            <w:r>
              <w:rPr>
                <w:rFonts w:ascii="Arial" w:hAnsi="Arial" w:cs="Arial"/>
                <w:sz w:val="18"/>
                <w:szCs w:val="18"/>
              </w:rPr>
              <w:t>41</w:t>
            </w:r>
          </w:p>
        </w:tc>
        <w:tc>
          <w:tcPr>
            <w:tcW w:w="1560" w:type="dxa"/>
            <w:shd w:val="clear" w:color="auto" w:fill="D9D9D9" w:themeFill="background1" w:themeFillShade="D9"/>
            <w:noWrap/>
          </w:tcPr>
          <w:p w14:paraId="69BD7AA6" w14:textId="77777777" w:rsidR="008D6049" w:rsidRPr="006A5FBE" w:rsidRDefault="008D6049" w:rsidP="0009438C">
            <w:pPr>
              <w:rPr>
                <w:rFonts w:ascii="Arial" w:hAnsi="Arial" w:cs="Arial"/>
                <w:sz w:val="18"/>
                <w:szCs w:val="18"/>
              </w:rPr>
            </w:pPr>
            <w:r w:rsidRPr="006A5FBE">
              <w:rPr>
                <w:rFonts w:ascii="Arial" w:hAnsi="Arial" w:cs="Arial"/>
                <w:sz w:val="18"/>
                <w:szCs w:val="18"/>
              </w:rPr>
              <w:t>Sannibale 2013</w:t>
            </w:r>
          </w:p>
          <w:p w14:paraId="25171FA1" w14:textId="77777777" w:rsidR="008D6049" w:rsidRPr="006A5FBE" w:rsidRDefault="008D6049" w:rsidP="0009438C">
            <w:pPr>
              <w:rPr>
                <w:rFonts w:ascii="Arial" w:hAnsi="Arial" w:cs="Arial"/>
                <w:sz w:val="18"/>
                <w:szCs w:val="18"/>
              </w:rPr>
            </w:pPr>
          </w:p>
        </w:tc>
        <w:tc>
          <w:tcPr>
            <w:tcW w:w="8646" w:type="dxa"/>
            <w:shd w:val="clear" w:color="auto" w:fill="D9D9D9" w:themeFill="background1" w:themeFillShade="D9"/>
            <w:noWrap/>
          </w:tcPr>
          <w:p w14:paraId="0325177E" w14:textId="77777777" w:rsidR="008D6049" w:rsidRPr="006A5FBE" w:rsidRDefault="008D6049" w:rsidP="0009438C">
            <w:pPr>
              <w:rPr>
                <w:rFonts w:ascii="Arial" w:hAnsi="Arial" w:cs="Arial"/>
                <w:sz w:val="18"/>
                <w:szCs w:val="18"/>
              </w:rPr>
            </w:pPr>
            <w:r w:rsidRPr="006A5FBE">
              <w:rPr>
                <w:rFonts w:ascii="Arial" w:hAnsi="Arial" w:cs="Arial"/>
                <w:sz w:val="18"/>
                <w:szCs w:val="18"/>
              </w:rPr>
              <w:t>Sannibale C, Teesson M, Creamer M, et al. (2013) Randomized controlled trial of cognitive behaviour therapy for comorbid post</w:t>
            </w:r>
            <w:r w:rsidRPr="006A5FBE">
              <w:rPr>
                <w:rFonts w:ascii="Cambria Math" w:hAnsi="Cambria Math" w:cs="Cambria Math"/>
                <w:sz w:val="18"/>
                <w:szCs w:val="18"/>
              </w:rPr>
              <w:t>‐</w:t>
            </w:r>
            <w:r w:rsidRPr="006A5FBE">
              <w:rPr>
                <w:rFonts w:ascii="Arial" w:hAnsi="Arial" w:cs="Arial"/>
                <w:sz w:val="18"/>
                <w:szCs w:val="18"/>
              </w:rPr>
              <w:t>traumatic stress disorder and alcohol use disorders. Addiction 108(8), 1397-410</w:t>
            </w:r>
          </w:p>
        </w:tc>
        <w:tc>
          <w:tcPr>
            <w:tcW w:w="3544" w:type="dxa"/>
            <w:shd w:val="clear" w:color="auto" w:fill="D9D9D9" w:themeFill="background1" w:themeFillShade="D9"/>
            <w:noWrap/>
          </w:tcPr>
          <w:p w14:paraId="4102F27F" w14:textId="77777777" w:rsidR="008D6049" w:rsidRPr="006A5FBE" w:rsidRDefault="008D6049" w:rsidP="0009438C">
            <w:pPr>
              <w:rPr>
                <w:rFonts w:ascii="Arial" w:hAnsi="Arial" w:cs="Arial"/>
                <w:sz w:val="18"/>
                <w:szCs w:val="18"/>
              </w:rPr>
            </w:pPr>
            <w:r w:rsidRPr="006A5FBE">
              <w:rPr>
                <w:rFonts w:ascii="Arial" w:hAnsi="Arial" w:cs="Arial"/>
                <w:sz w:val="18"/>
                <w:szCs w:val="18"/>
              </w:rPr>
              <w:t>Intervention (TF-CBT) added onto TAU</w:t>
            </w:r>
          </w:p>
        </w:tc>
      </w:tr>
      <w:tr w:rsidR="008D6049" w:rsidRPr="00E23CCE" w14:paraId="191672D5" w14:textId="77777777" w:rsidTr="0009438C">
        <w:trPr>
          <w:trHeight w:val="300"/>
        </w:trPr>
        <w:tc>
          <w:tcPr>
            <w:tcW w:w="562" w:type="dxa"/>
            <w:shd w:val="clear" w:color="auto" w:fill="D9D9D9" w:themeFill="background1" w:themeFillShade="D9"/>
            <w:noWrap/>
          </w:tcPr>
          <w:p w14:paraId="7882EED8" w14:textId="77777777" w:rsidR="008D6049" w:rsidRDefault="008D6049" w:rsidP="0009438C">
            <w:pPr>
              <w:rPr>
                <w:rFonts w:ascii="Arial" w:hAnsi="Arial" w:cs="Arial"/>
                <w:sz w:val="18"/>
                <w:szCs w:val="18"/>
              </w:rPr>
            </w:pPr>
            <w:r>
              <w:rPr>
                <w:rFonts w:ascii="Arial" w:hAnsi="Arial" w:cs="Arial"/>
                <w:sz w:val="18"/>
                <w:szCs w:val="18"/>
              </w:rPr>
              <w:t>42</w:t>
            </w:r>
          </w:p>
        </w:tc>
        <w:tc>
          <w:tcPr>
            <w:tcW w:w="1560" w:type="dxa"/>
            <w:shd w:val="clear" w:color="auto" w:fill="D9D9D9" w:themeFill="background1" w:themeFillShade="D9"/>
            <w:noWrap/>
          </w:tcPr>
          <w:p w14:paraId="5211CB3B" w14:textId="77777777" w:rsidR="008D6049" w:rsidRPr="00BA7FD1" w:rsidRDefault="008D6049" w:rsidP="0009438C">
            <w:pPr>
              <w:rPr>
                <w:rFonts w:ascii="Arial" w:hAnsi="Arial" w:cs="Arial"/>
                <w:sz w:val="18"/>
                <w:szCs w:val="18"/>
              </w:rPr>
            </w:pPr>
            <w:r w:rsidRPr="00BA7FD1">
              <w:rPr>
                <w:rFonts w:ascii="Arial" w:hAnsi="Arial" w:cs="Arial"/>
                <w:sz w:val="18"/>
                <w:szCs w:val="18"/>
              </w:rPr>
              <w:t>Cook 2010</w:t>
            </w:r>
          </w:p>
          <w:p w14:paraId="0FAE6C88" w14:textId="77777777" w:rsidR="008D6049" w:rsidRPr="006A5FBE" w:rsidRDefault="008D6049" w:rsidP="0009438C">
            <w:pPr>
              <w:rPr>
                <w:rFonts w:ascii="Arial" w:hAnsi="Arial" w:cs="Arial"/>
                <w:sz w:val="18"/>
                <w:szCs w:val="18"/>
              </w:rPr>
            </w:pPr>
          </w:p>
        </w:tc>
        <w:tc>
          <w:tcPr>
            <w:tcW w:w="8646" w:type="dxa"/>
            <w:shd w:val="clear" w:color="auto" w:fill="D9D9D9" w:themeFill="background1" w:themeFillShade="D9"/>
            <w:noWrap/>
          </w:tcPr>
          <w:p w14:paraId="31864592" w14:textId="77777777" w:rsidR="008D6049" w:rsidRPr="006A5FBE" w:rsidRDefault="008D6049" w:rsidP="0009438C">
            <w:pPr>
              <w:rPr>
                <w:rFonts w:ascii="Arial" w:hAnsi="Arial" w:cs="Arial"/>
                <w:sz w:val="18"/>
                <w:szCs w:val="18"/>
              </w:rPr>
            </w:pPr>
            <w:r w:rsidRPr="00AC17F7">
              <w:rPr>
                <w:rFonts w:ascii="Arial" w:hAnsi="Arial" w:cs="Arial"/>
                <w:sz w:val="18"/>
                <w:szCs w:val="18"/>
                <w:lang w:val="fr-FR"/>
              </w:rPr>
              <w:t xml:space="preserve">Cook JM, Harb GC, Gehrman PR, et al. </w:t>
            </w:r>
            <w:r w:rsidRPr="00BA7FD1">
              <w:rPr>
                <w:rFonts w:ascii="Arial" w:hAnsi="Arial" w:cs="Arial"/>
                <w:sz w:val="18"/>
                <w:szCs w:val="18"/>
              </w:rPr>
              <w:t>(2010) Imagery rehearsal for posttraumatic nightmares: a randomized controlled trial. Journal of traumatic stress 23(5), 553-63</w:t>
            </w:r>
          </w:p>
        </w:tc>
        <w:tc>
          <w:tcPr>
            <w:tcW w:w="3544" w:type="dxa"/>
            <w:shd w:val="clear" w:color="auto" w:fill="D9D9D9" w:themeFill="background1" w:themeFillShade="D9"/>
            <w:noWrap/>
          </w:tcPr>
          <w:p w14:paraId="0727B34E" w14:textId="77777777" w:rsidR="008D6049" w:rsidRPr="006A5FBE" w:rsidRDefault="008D6049" w:rsidP="0009438C">
            <w:pPr>
              <w:rPr>
                <w:rFonts w:ascii="Arial" w:hAnsi="Arial" w:cs="Arial"/>
                <w:sz w:val="18"/>
                <w:szCs w:val="18"/>
              </w:rPr>
            </w:pPr>
            <w:r w:rsidRPr="00BA7FD1">
              <w:rPr>
                <w:rFonts w:ascii="Arial" w:hAnsi="Arial" w:cs="Arial"/>
                <w:sz w:val="18"/>
                <w:szCs w:val="18"/>
              </w:rPr>
              <w:t xml:space="preserve">Interventions (TF-CBT, </w:t>
            </w:r>
            <w:r>
              <w:rPr>
                <w:rFonts w:ascii="Arial" w:hAnsi="Arial" w:cs="Arial"/>
                <w:sz w:val="18"/>
                <w:szCs w:val="18"/>
              </w:rPr>
              <w:t>non-TF-CBT</w:t>
            </w:r>
            <w:r w:rsidRPr="00BA7FD1">
              <w:rPr>
                <w:rFonts w:ascii="Arial" w:hAnsi="Arial" w:cs="Arial"/>
                <w:sz w:val="18"/>
                <w:szCs w:val="18"/>
              </w:rPr>
              <w:t>) added onto TAU</w:t>
            </w:r>
          </w:p>
        </w:tc>
      </w:tr>
      <w:tr w:rsidR="008D6049" w:rsidRPr="00E23CCE" w14:paraId="73CF3C79" w14:textId="77777777" w:rsidTr="0009438C">
        <w:trPr>
          <w:trHeight w:val="300"/>
        </w:trPr>
        <w:tc>
          <w:tcPr>
            <w:tcW w:w="562" w:type="dxa"/>
            <w:shd w:val="clear" w:color="auto" w:fill="D9D9D9" w:themeFill="background1" w:themeFillShade="D9"/>
            <w:noWrap/>
          </w:tcPr>
          <w:p w14:paraId="0D401166" w14:textId="77777777" w:rsidR="008D6049" w:rsidRDefault="008D6049" w:rsidP="0009438C">
            <w:pPr>
              <w:rPr>
                <w:rFonts w:ascii="Arial" w:hAnsi="Arial" w:cs="Arial"/>
                <w:sz w:val="18"/>
                <w:szCs w:val="18"/>
              </w:rPr>
            </w:pPr>
            <w:r>
              <w:rPr>
                <w:rFonts w:ascii="Arial" w:hAnsi="Arial" w:cs="Arial"/>
                <w:sz w:val="18"/>
                <w:szCs w:val="18"/>
              </w:rPr>
              <w:t>43</w:t>
            </w:r>
          </w:p>
        </w:tc>
        <w:tc>
          <w:tcPr>
            <w:tcW w:w="1560" w:type="dxa"/>
            <w:shd w:val="clear" w:color="auto" w:fill="D9D9D9" w:themeFill="background1" w:themeFillShade="D9"/>
            <w:noWrap/>
          </w:tcPr>
          <w:p w14:paraId="6DE83C7C" w14:textId="77777777" w:rsidR="008D6049" w:rsidRPr="006A5FBE" w:rsidRDefault="008D6049" w:rsidP="0009438C">
            <w:pPr>
              <w:rPr>
                <w:rFonts w:ascii="Arial" w:hAnsi="Arial" w:cs="Arial"/>
                <w:sz w:val="18"/>
                <w:szCs w:val="18"/>
              </w:rPr>
            </w:pPr>
            <w:r w:rsidRPr="006A5FBE">
              <w:rPr>
                <w:rFonts w:ascii="Arial" w:hAnsi="Arial" w:cs="Arial"/>
                <w:sz w:val="18"/>
                <w:szCs w:val="18"/>
              </w:rPr>
              <w:t>Wells 2015</w:t>
            </w:r>
          </w:p>
          <w:p w14:paraId="0165575D" w14:textId="77777777" w:rsidR="008D6049" w:rsidRPr="006A5FBE" w:rsidRDefault="008D6049" w:rsidP="0009438C">
            <w:pPr>
              <w:rPr>
                <w:rFonts w:ascii="Arial" w:hAnsi="Arial" w:cs="Arial"/>
                <w:sz w:val="18"/>
                <w:szCs w:val="18"/>
              </w:rPr>
            </w:pPr>
          </w:p>
        </w:tc>
        <w:tc>
          <w:tcPr>
            <w:tcW w:w="8646" w:type="dxa"/>
            <w:shd w:val="clear" w:color="auto" w:fill="D9D9D9" w:themeFill="background1" w:themeFillShade="D9"/>
            <w:noWrap/>
          </w:tcPr>
          <w:p w14:paraId="27D53712" w14:textId="77777777" w:rsidR="008D6049" w:rsidRPr="006A5FBE" w:rsidRDefault="008D6049" w:rsidP="0009438C">
            <w:pPr>
              <w:rPr>
                <w:rFonts w:ascii="Arial" w:hAnsi="Arial" w:cs="Arial"/>
                <w:sz w:val="18"/>
                <w:szCs w:val="18"/>
              </w:rPr>
            </w:pPr>
            <w:r w:rsidRPr="006A5FBE">
              <w:rPr>
                <w:rFonts w:ascii="Arial" w:hAnsi="Arial" w:cs="Arial"/>
                <w:sz w:val="18"/>
                <w:szCs w:val="18"/>
              </w:rPr>
              <w:t>Wells A, Walton D, Lovell K and Proctor D (2015) Metacognitive therapy versus prolonged exposure in adults with chronic post-traumatic stress disorder: A parallel randomized controlled trial. Cognitive Therapy and Research 39(1), 70-80</w:t>
            </w:r>
          </w:p>
        </w:tc>
        <w:tc>
          <w:tcPr>
            <w:tcW w:w="3544" w:type="dxa"/>
            <w:shd w:val="clear" w:color="auto" w:fill="D9D9D9" w:themeFill="background1" w:themeFillShade="D9"/>
            <w:noWrap/>
          </w:tcPr>
          <w:p w14:paraId="39AE6E6E" w14:textId="77777777" w:rsidR="008D6049" w:rsidRPr="006A5FBE" w:rsidRDefault="008D6049" w:rsidP="0009438C">
            <w:pPr>
              <w:rPr>
                <w:rFonts w:ascii="Arial" w:hAnsi="Arial" w:cs="Arial"/>
                <w:sz w:val="18"/>
                <w:szCs w:val="18"/>
              </w:rPr>
            </w:pPr>
            <w:r w:rsidRPr="006A5FBE">
              <w:rPr>
                <w:rFonts w:ascii="Arial" w:hAnsi="Arial" w:cs="Arial"/>
                <w:sz w:val="18"/>
                <w:szCs w:val="18"/>
              </w:rPr>
              <w:t xml:space="preserve">Interventions (TF-CBT, </w:t>
            </w:r>
            <w:r>
              <w:rPr>
                <w:rFonts w:ascii="Arial" w:hAnsi="Arial" w:cs="Arial"/>
                <w:sz w:val="18"/>
                <w:szCs w:val="18"/>
              </w:rPr>
              <w:t>metacognitive therapy</w:t>
            </w:r>
            <w:r w:rsidRPr="006A5FBE">
              <w:rPr>
                <w:rFonts w:ascii="Arial" w:hAnsi="Arial" w:cs="Arial"/>
                <w:sz w:val="18"/>
                <w:szCs w:val="18"/>
              </w:rPr>
              <w:t>) added onto TAU</w:t>
            </w:r>
          </w:p>
        </w:tc>
      </w:tr>
      <w:tr w:rsidR="008D6049" w:rsidRPr="00E23CCE" w14:paraId="7B9AB113" w14:textId="77777777" w:rsidTr="0009438C">
        <w:trPr>
          <w:trHeight w:val="300"/>
        </w:trPr>
        <w:tc>
          <w:tcPr>
            <w:tcW w:w="562" w:type="dxa"/>
            <w:shd w:val="clear" w:color="auto" w:fill="D9D9D9" w:themeFill="background1" w:themeFillShade="D9"/>
            <w:noWrap/>
          </w:tcPr>
          <w:p w14:paraId="704FF3A0" w14:textId="77777777" w:rsidR="008D6049" w:rsidRDefault="008D6049" w:rsidP="0009438C">
            <w:pPr>
              <w:rPr>
                <w:rFonts w:ascii="Arial" w:hAnsi="Arial" w:cs="Arial"/>
                <w:sz w:val="18"/>
                <w:szCs w:val="18"/>
              </w:rPr>
            </w:pPr>
            <w:r>
              <w:rPr>
                <w:rFonts w:ascii="Arial" w:hAnsi="Arial" w:cs="Arial"/>
                <w:sz w:val="18"/>
                <w:szCs w:val="18"/>
              </w:rPr>
              <w:t>44</w:t>
            </w:r>
          </w:p>
        </w:tc>
        <w:tc>
          <w:tcPr>
            <w:tcW w:w="1560" w:type="dxa"/>
            <w:shd w:val="clear" w:color="auto" w:fill="D9D9D9" w:themeFill="background1" w:themeFillShade="D9"/>
            <w:noWrap/>
          </w:tcPr>
          <w:p w14:paraId="46424320" w14:textId="77777777" w:rsidR="008D6049" w:rsidRPr="006A5FBE" w:rsidRDefault="008D6049" w:rsidP="0009438C">
            <w:pPr>
              <w:rPr>
                <w:rFonts w:ascii="Arial" w:hAnsi="Arial" w:cs="Arial"/>
                <w:sz w:val="18"/>
                <w:szCs w:val="18"/>
              </w:rPr>
            </w:pPr>
            <w:r w:rsidRPr="006A5FBE">
              <w:rPr>
                <w:rFonts w:ascii="Arial" w:hAnsi="Arial" w:cs="Arial"/>
                <w:sz w:val="18"/>
                <w:szCs w:val="18"/>
              </w:rPr>
              <w:t>Bohus 2013</w:t>
            </w:r>
          </w:p>
          <w:p w14:paraId="77160228" w14:textId="77777777" w:rsidR="008D6049" w:rsidRPr="006A5FBE" w:rsidRDefault="008D6049" w:rsidP="0009438C">
            <w:pPr>
              <w:rPr>
                <w:rFonts w:ascii="Arial" w:hAnsi="Arial" w:cs="Arial"/>
                <w:sz w:val="18"/>
                <w:szCs w:val="18"/>
              </w:rPr>
            </w:pPr>
          </w:p>
        </w:tc>
        <w:tc>
          <w:tcPr>
            <w:tcW w:w="8646" w:type="dxa"/>
            <w:shd w:val="clear" w:color="auto" w:fill="D9D9D9" w:themeFill="background1" w:themeFillShade="D9"/>
            <w:noWrap/>
          </w:tcPr>
          <w:p w14:paraId="225DA913" w14:textId="77777777" w:rsidR="008D6049" w:rsidRPr="006A5FBE" w:rsidRDefault="008D6049" w:rsidP="0009438C">
            <w:pPr>
              <w:rPr>
                <w:rFonts w:ascii="Arial" w:hAnsi="Arial" w:cs="Arial"/>
                <w:sz w:val="18"/>
                <w:szCs w:val="18"/>
              </w:rPr>
            </w:pPr>
            <w:r w:rsidRPr="00AC17F7">
              <w:rPr>
                <w:rFonts w:ascii="Arial" w:hAnsi="Arial" w:cs="Arial"/>
                <w:sz w:val="18"/>
                <w:szCs w:val="18"/>
                <w:lang w:val="fr-FR"/>
              </w:rPr>
              <w:t xml:space="preserve">Bohus M, Dyer AS, Priebe K, et al. </w:t>
            </w:r>
            <w:r w:rsidRPr="006A5FBE">
              <w:rPr>
                <w:rFonts w:ascii="Arial" w:hAnsi="Arial" w:cs="Arial"/>
                <w:sz w:val="18"/>
                <w:szCs w:val="18"/>
              </w:rPr>
              <w:t>(2013) Dialectical Behaviour therapy for Post-traumatic Stress Disorder after Childhood Sexual Abuse in Patients with and without Borderline Personality Disorder: A randomised controlled trial. Psychotherapy and psychosomatics 82(4), 221-33</w:t>
            </w:r>
          </w:p>
        </w:tc>
        <w:tc>
          <w:tcPr>
            <w:tcW w:w="3544" w:type="dxa"/>
            <w:shd w:val="clear" w:color="auto" w:fill="D9D9D9" w:themeFill="background1" w:themeFillShade="D9"/>
            <w:noWrap/>
          </w:tcPr>
          <w:p w14:paraId="7E2C1125" w14:textId="77777777" w:rsidR="008D6049" w:rsidRPr="006A5FBE" w:rsidRDefault="008D6049" w:rsidP="0009438C">
            <w:pPr>
              <w:rPr>
                <w:rFonts w:ascii="Arial" w:hAnsi="Arial" w:cs="Arial"/>
                <w:sz w:val="18"/>
                <w:szCs w:val="18"/>
              </w:rPr>
            </w:pPr>
            <w:r w:rsidRPr="006A5FBE">
              <w:rPr>
                <w:rFonts w:ascii="Arial" w:hAnsi="Arial" w:cs="Arial"/>
                <w:sz w:val="18"/>
                <w:szCs w:val="18"/>
              </w:rPr>
              <w:t>Intervention (TF-CBT) added onto TAU</w:t>
            </w:r>
          </w:p>
        </w:tc>
      </w:tr>
      <w:tr w:rsidR="008D6049" w:rsidRPr="00E23CCE" w14:paraId="6937FE24" w14:textId="77777777" w:rsidTr="0009438C">
        <w:trPr>
          <w:trHeight w:val="300"/>
        </w:trPr>
        <w:tc>
          <w:tcPr>
            <w:tcW w:w="562" w:type="dxa"/>
            <w:shd w:val="clear" w:color="auto" w:fill="D9D9D9" w:themeFill="background1" w:themeFillShade="D9"/>
            <w:noWrap/>
          </w:tcPr>
          <w:p w14:paraId="788810D2" w14:textId="77777777" w:rsidR="008D6049" w:rsidRDefault="008D6049" w:rsidP="0009438C">
            <w:pPr>
              <w:rPr>
                <w:rFonts w:ascii="Arial" w:hAnsi="Arial" w:cs="Arial"/>
                <w:sz w:val="18"/>
                <w:szCs w:val="18"/>
              </w:rPr>
            </w:pPr>
            <w:r>
              <w:rPr>
                <w:rFonts w:ascii="Arial" w:hAnsi="Arial" w:cs="Arial"/>
                <w:sz w:val="18"/>
                <w:szCs w:val="18"/>
              </w:rPr>
              <w:t>45</w:t>
            </w:r>
          </w:p>
        </w:tc>
        <w:tc>
          <w:tcPr>
            <w:tcW w:w="1560" w:type="dxa"/>
            <w:shd w:val="clear" w:color="auto" w:fill="D9D9D9" w:themeFill="background1" w:themeFillShade="D9"/>
            <w:noWrap/>
          </w:tcPr>
          <w:p w14:paraId="16FA5049" w14:textId="77777777" w:rsidR="008D6049" w:rsidRPr="006A5FBE" w:rsidRDefault="008D6049" w:rsidP="0009438C">
            <w:pPr>
              <w:rPr>
                <w:rFonts w:ascii="Arial" w:hAnsi="Arial" w:cs="Arial"/>
                <w:sz w:val="18"/>
                <w:szCs w:val="18"/>
              </w:rPr>
            </w:pPr>
            <w:r w:rsidRPr="006A5FBE">
              <w:rPr>
                <w:rFonts w:ascii="Arial" w:hAnsi="Arial" w:cs="Arial"/>
                <w:sz w:val="18"/>
                <w:szCs w:val="18"/>
              </w:rPr>
              <w:t>Coffey 2016</w:t>
            </w:r>
          </w:p>
          <w:p w14:paraId="1BE6CE13" w14:textId="77777777" w:rsidR="008D6049" w:rsidRPr="006A5FBE" w:rsidRDefault="008D6049" w:rsidP="0009438C">
            <w:pPr>
              <w:rPr>
                <w:rFonts w:ascii="Arial" w:hAnsi="Arial" w:cs="Arial"/>
                <w:sz w:val="18"/>
                <w:szCs w:val="18"/>
              </w:rPr>
            </w:pPr>
          </w:p>
        </w:tc>
        <w:tc>
          <w:tcPr>
            <w:tcW w:w="8646" w:type="dxa"/>
            <w:shd w:val="clear" w:color="auto" w:fill="D9D9D9" w:themeFill="background1" w:themeFillShade="D9"/>
            <w:noWrap/>
          </w:tcPr>
          <w:p w14:paraId="007C624F" w14:textId="77777777" w:rsidR="008D6049" w:rsidRPr="006A5FBE" w:rsidRDefault="008D6049" w:rsidP="0009438C">
            <w:pPr>
              <w:rPr>
                <w:rFonts w:ascii="Arial" w:hAnsi="Arial" w:cs="Arial"/>
                <w:sz w:val="18"/>
                <w:szCs w:val="18"/>
              </w:rPr>
            </w:pPr>
            <w:r w:rsidRPr="00AC17F7">
              <w:rPr>
                <w:rFonts w:ascii="Arial" w:hAnsi="Arial" w:cs="Arial"/>
                <w:sz w:val="18"/>
                <w:szCs w:val="18"/>
                <w:lang w:val="de-DE"/>
              </w:rPr>
              <w:t xml:space="preserve">Coffey SF, Schumacher JA, Nosen E, et al. </w:t>
            </w:r>
            <w:r w:rsidRPr="006A5FBE">
              <w:rPr>
                <w:rFonts w:ascii="Arial" w:hAnsi="Arial" w:cs="Arial"/>
                <w:sz w:val="18"/>
                <w:szCs w:val="18"/>
              </w:rPr>
              <w:t>(2016) Trauma-focused exposure therapy for chronic posttraumatic stress disorder in alcohol and drug dependent patients: A randomized controlled trial. Psychology of Addictive Behaviors 30(7), 778</w:t>
            </w:r>
          </w:p>
        </w:tc>
        <w:tc>
          <w:tcPr>
            <w:tcW w:w="3544" w:type="dxa"/>
            <w:shd w:val="clear" w:color="auto" w:fill="D9D9D9" w:themeFill="background1" w:themeFillShade="D9"/>
            <w:noWrap/>
          </w:tcPr>
          <w:p w14:paraId="3ED4150A" w14:textId="77777777" w:rsidR="008D6049" w:rsidRPr="006A5FBE" w:rsidRDefault="008D6049" w:rsidP="0009438C">
            <w:pPr>
              <w:rPr>
                <w:rFonts w:ascii="Arial" w:hAnsi="Arial" w:cs="Arial"/>
                <w:sz w:val="18"/>
                <w:szCs w:val="18"/>
              </w:rPr>
            </w:pPr>
            <w:r w:rsidRPr="006A5FBE">
              <w:rPr>
                <w:rFonts w:ascii="Arial" w:hAnsi="Arial" w:cs="Arial"/>
                <w:sz w:val="18"/>
                <w:szCs w:val="18"/>
              </w:rPr>
              <w:t>Intervention (TF-CBT) added onto TAU</w:t>
            </w:r>
          </w:p>
        </w:tc>
      </w:tr>
      <w:tr w:rsidR="008D6049" w:rsidRPr="00E23CCE" w14:paraId="4EC09251" w14:textId="77777777" w:rsidTr="0009438C">
        <w:trPr>
          <w:trHeight w:val="300"/>
        </w:trPr>
        <w:tc>
          <w:tcPr>
            <w:tcW w:w="562" w:type="dxa"/>
            <w:shd w:val="clear" w:color="auto" w:fill="D9D9D9" w:themeFill="background1" w:themeFillShade="D9"/>
            <w:noWrap/>
          </w:tcPr>
          <w:p w14:paraId="241DAAC2" w14:textId="77777777" w:rsidR="008D6049" w:rsidRDefault="008D6049" w:rsidP="0009438C">
            <w:pPr>
              <w:rPr>
                <w:rFonts w:ascii="Arial" w:hAnsi="Arial" w:cs="Arial"/>
                <w:sz w:val="18"/>
                <w:szCs w:val="18"/>
              </w:rPr>
            </w:pPr>
            <w:r>
              <w:rPr>
                <w:rFonts w:ascii="Arial" w:hAnsi="Arial" w:cs="Arial"/>
                <w:sz w:val="18"/>
                <w:szCs w:val="18"/>
              </w:rPr>
              <w:t>46</w:t>
            </w:r>
          </w:p>
        </w:tc>
        <w:tc>
          <w:tcPr>
            <w:tcW w:w="1560" w:type="dxa"/>
            <w:shd w:val="clear" w:color="auto" w:fill="D9D9D9" w:themeFill="background1" w:themeFillShade="D9"/>
            <w:noWrap/>
          </w:tcPr>
          <w:p w14:paraId="212C9BBC" w14:textId="77777777" w:rsidR="008D6049" w:rsidRPr="006A5FBE" w:rsidRDefault="008D6049" w:rsidP="0009438C">
            <w:pPr>
              <w:rPr>
                <w:rFonts w:ascii="Arial" w:hAnsi="Arial" w:cs="Arial"/>
                <w:sz w:val="18"/>
                <w:szCs w:val="18"/>
              </w:rPr>
            </w:pPr>
            <w:r w:rsidRPr="006A5FBE">
              <w:rPr>
                <w:rFonts w:ascii="Arial" w:hAnsi="Arial" w:cs="Arial"/>
                <w:sz w:val="18"/>
                <w:szCs w:val="18"/>
              </w:rPr>
              <w:t>Dorrepaal 2012</w:t>
            </w:r>
          </w:p>
          <w:p w14:paraId="475F4B2C" w14:textId="77777777" w:rsidR="008D6049" w:rsidRPr="006A5FBE" w:rsidRDefault="008D6049" w:rsidP="0009438C">
            <w:pPr>
              <w:rPr>
                <w:rFonts w:ascii="Arial" w:hAnsi="Arial" w:cs="Arial"/>
                <w:sz w:val="18"/>
                <w:szCs w:val="18"/>
              </w:rPr>
            </w:pPr>
          </w:p>
        </w:tc>
        <w:tc>
          <w:tcPr>
            <w:tcW w:w="8646" w:type="dxa"/>
            <w:shd w:val="clear" w:color="auto" w:fill="D9D9D9" w:themeFill="background1" w:themeFillShade="D9"/>
            <w:noWrap/>
          </w:tcPr>
          <w:p w14:paraId="2DD3A297" w14:textId="77777777" w:rsidR="008D6049" w:rsidRPr="006A5FBE" w:rsidRDefault="008D6049" w:rsidP="0009438C">
            <w:pPr>
              <w:rPr>
                <w:rFonts w:ascii="Arial" w:hAnsi="Arial" w:cs="Arial"/>
                <w:sz w:val="18"/>
                <w:szCs w:val="18"/>
              </w:rPr>
            </w:pPr>
            <w:r w:rsidRPr="006A5FBE">
              <w:rPr>
                <w:rFonts w:ascii="Arial" w:hAnsi="Arial" w:cs="Arial"/>
                <w:sz w:val="18"/>
                <w:szCs w:val="18"/>
              </w:rPr>
              <w:t>Dorrepaal E, Thomaes K, Smit JH, et al. (2012) Stabilizing group treatment for complex posttraumatic stress disorder related to child abuse based on psychoeducation and cognitive behavioural therapy: A multisite randomized controlled trial. Psychotherapy and psychosomatics 81(4), 217-25</w:t>
            </w:r>
          </w:p>
        </w:tc>
        <w:tc>
          <w:tcPr>
            <w:tcW w:w="3544" w:type="dxa"/>
            <w:shd w:val="clear" w:color="auto" w:fill="D9D9D9" w:themeFill="background1" w:themeFillShade="D9"/>
            <w:noWrap/>
          </w:tcPr>
          <w:p w14:paraId="2B1138E6" w14:textId="77777777" w:rsidR="008D6049" w:rsidRPr="006A5FBE" w:rsidRDefault="008D6049" w:rsidP="0009438C">
            <w:pPr>
              <w:rPr>
                <w:rFonts w:ascii="Arial" w:hAnsi="Arial" w:cs="Arial"/>
                <w:sz w:val="18"/>
                <w:szCs w:val="18"/>
              </w:rPr>
            </w:pPr>
            <w:r w:rsidRPr="006A5FBE">
              <w:rPr>
                <w:rFonts w:ascii="Arial" w:hAnsi="Arial" w:cs="Arial"/>
                <w:sz w:val="18"/>
                <w:szCs w:val="18"/>
              </w:rPr>
              <w:t>Intervention (TF-CBT) added onto TAU</w:t>
            </w:r>
          </w:p>
        </w:tc>
      </w:tr>
      <w:tr w:rsidR="008D6049" w:rsidRPr="00E23CCE" w14:paraId="4EC77389" w14:textId="77777777" w:rsidTr="0009438C">
        <w:trPr>
          <w:trHeight w:val="300"/>
        </w:trPr>
        <w:tc>
          <w:tcPr>
            <w:tcW w:w="562" w:type="dxa"/>
            <w:shd w:val="clear" w:color="auto" w:fill="D9D9D9" w:themeFill="background1" w:themeFillShade="D9"/>
            <w:noWrap/>
          </w:tcPr>
          <w:p w14:paraId="4CBA0132" w14:textId="77777777" w:rsidR="008D6049" w:rsidRDefault="008D6049" w:rsidP="0009438C">
            <w:pPr>
              <w:rPr>
                <w:rFonts w:ascii="Arial" w:hAnsi="Arial" w:cs="Arial"/>
                <w:sz w:val="18"/>
                <w:szCs w:val="18"/>
              </w:rPr>
            </w:pPr>
            <w:r>
              <w:rPr>
                <w:rFonts w:ascii="Arial" w:hAnsi="Arial" w:cs="Arial"/>
                <w:sz w:val="18"/>
                <w:szCs w:val="18"/>
              </w:rPr>
              <w:t>47</w:t>
            </w:r>
          </w:p>
        </w:tc>
        <w:tc>
          <w:tcPr>
            <w:tcW w:w="1560" w:type="dxa"/>
            <w:shd w:val="clear" w:color="auto" w:fill="D9D9D9" w:themeFill="background1" w:themeFillShade="D9"/>
            <w:noWrap/>
          </w:tcPr>
          <w:p w14:paraId="16CCB7DA" w14:textId="77777777" w:rsidR="008D6049" w:rsidRPr="006A5FBE" w:rsidRDefault="008D6049" w:rsidP="0009438C">
            <w:pPr>
              <w:rPr>
                <w:rFonts w:ascii="Arial" w:hAnsi="Arial" w:cs="Arial"/>
                <w:sz w:val="18"/>
                <w:szCs w:val="18"/>
              </w:rPr>
            </w:pPr>
            <w:r w:rsidRPr="006A5FBE">
              <w:rPr>
                <w:rFonts w:ascii="Arial" w:hAnsi="Arial" w:cs="Arial"/>
                <w:sz w:val="18"/>
                <w:szCs w:val="18"/>
              </w:rPr>
              <w:t>Duffy 2007</w:t>
            </w:r>
          </w:p>
          <w:p w14:paraId="46B5F41F" w14:textId="77777777" w:rsidR="008D6049" w:rsidRPr="006A5FBE" w:rsidRDefault="008D6049" w:rsidP="0009438C">
            <w:pPr>
              <w:rPr>
                <w:rFonts w:ascii="Arial" w:hAnsi="Arial" w:cs="Arial"/>
                <w:sz w:val="18"/>
                <w:szCs w:val="18"/>
              </w:rPr>
            </w:pPr>
          </w:p>
        </w:tc>
        <w:tc>
          <w:tcPr>
            <w:tcW w:w="8646" w:type="dxa"/>
            <w:shd w:val="clear" w:color="auto" w:fill="D9D9D9" w:themeFill="background1" w:themeFillShade="D9"/>
            <w:noWrap/>
          </w:tcPr>
          <w:p w14:paraId="4D631F81" w14:textId="77777777" w:rsidR="008D6049" w:rsidRPr="00F00DA5" w:rsidRDefault="008D6049" w:rsidP="0009438C">
            <w:pPr>
              <w:rPr>
                <w:rFonts w:ascii="Arial" w:hAnsi="Arial" w:cs="Arial"/>
                <w:sz w:val="18"/>
                <w:szCs w:val="18"/>
              </w:rPr>
            </w:pPr>
            <w:r w:rsidRPr="006A5FBE">
              <w:rPr>
                <w:rFonts w:ascii="Arial" w:hAnsi="Arial" w:cs="Arial"/>
                <w:sz w:val="18"/>
                <w:szCs w:val="18"/>
              </w:rPr>
              <w:t>Duffy M, Gillespie K and Clark DM (2007) Post-traumatic stress disorder in the context of terrorism and other civil conflict in Northern Ireland: randomised controlled trial. BMJ 334(7604), 1147</w:t>
            </w:r>
          </w:p>
        </w:tc>
        <w:tc>
          <w:tcPr>
            <w:tcW w:w="3544" w:type="dxa"/>
            <w:shd w:val="clear" w:color="auto" w:fill="D9D9D9" w:themeFill="background1" w:themeFillShade="D9"/>
            <w:noWrap/>
          </w:tcPr>
          <w:p w14:paraId="6EBC7453" w14:textId="77777777" w:rsidR="008D6049" w:rsidRPr="00E12E82" w:rsidRDefault="008D6049" w:rsidP="0009438C">
            <w:pPr>
              <w:rPr>
                <w:rFonts w:ascii="Arial" w:hAnsi="Arial" w:cs="Arial"/>
                <w:sz w:val="18"/>
                <w:szCs w:val="18"/>
              </w:rPr>
            </w:pPr>
            <w:r w:rsidRPr="006A5FBE">
              <w:rPr>
                <w:rFonts w:ascii="Arial" w:hAnsi="Arial" w:cs="Arial"/>
                <w:sz w:val="18"/>
                <w:szCs w:val="18"/>
              </w:rPr>
              <w:t>Intervention (TF-CBT) added onto TAU</w:t>
            </w:r>
          </w:p>
        </w:tc>
      </w:tr>
      <w:tr w:rsidR="008D6049" w:rsidRPr="00E23CCE" w14:paraId="5006F463" w14:textId="77777777" w:rsidTr="0009438C">
        <w:trPr>
          <w:trHeight w:val="300"/>
        </w:trPr>
        <w:tc>
          <w:tcPr>
            <w:tcW w:w="562" w:type="dxa"/>
            <w:shd w:val="clear" w:color="auto" w:fill="D9D9D9" w:themeFill="background1" w:themeFillShade="D9"/>
            <w:noWrap/>
          </w:tcPr>
          <w:p w14:paraId="54A83173" w14:textId="77777777" w:rsidR="008D6049" w:rsidRDefault="008D6049" w:rsidP="0009438C">
            <w:pPr>
              <w:rPr>
                <w:rFonts w:ascii="Arial" w:hAnsi="Arial" w:cs="Arial"/>
                <w:sz w:val="18"/>
                <w:szCs w:val="18"/>
              </w:rPr>
            </w:pPr>
            <w:r>
              <w:rPr>
                <w:rFonts w:ascii="Arial" w:hAnsi="Arial" w:cs="Arial"/>
                <w:sz w:val="18"/>
                <w:szCs w:val="18"/>
              </w:rPr>
              <w:t>48</w:t>
            </w:r>
          </w:p>
        </w:tc>
        <w:tc>
          <w:tcPr>
            <w:tcW w:w="1560" w:type="dxa"/>
            <w:shd w:val="clear" w:color="auto" w:fill="D9D9D9" w:themeFill="background1" w:themeFillShade="D9"/>
            <w:noWrap/>
          </w:tcPr>
          <w:p w14:paraId="537DEB15" w14:textId="77777777" w:rsidR="008D6049" w:rsidRPr="006A5FBE" w:rsidRDefault="008D6049" w:rsidP="0009438C">
            <w:pPr>
              <w:rPr>
                <w:rFonts w:ascii="Arial" w:hAnsi="Arial" w:cs="Arial"/>
                <w:sz w:val="18"/>
                <w:szCs w:val="18"/>
              </w:rPr>
            </w:pPr>
            <w:r w:rsidRPr="006A5FBE">
              <w:rPr>
                <w:rFonts w:ascii="Arial" w:hAnsi="Arial" w:cs="Arial"/>
                <w:sz w:val="18"/>
                <w:szCs w:val="18"/>
              </w:rPr>
              <w:t>Forbes 2012</w:t>
            </w:r>
          </w:p>
          <w:p w14:paraId="20B06A75" w14:textId="77777777" w:rsidR="008D6049" w:rsidRPr="006A5FBE" w:rsidRDefault="008D6049" w:rsidP="0009438C">
            <w:pPr>
              <w:rPr>
                <w:rFonts w:ascii="Arial" w:hAnsi="Arial" w:cs="Arial"/>
                <w:sz w:val="18"/>
                <w:szCs w:val="18"/>
              </w:rPr>
            </w:pPr>
          </w:p>
        </w:tc>
        <w:tc>
          <w:tcPr>
            <w:tcW w:w="8646" w:type="dxa"/>
            <w:shd w:val="clear" w:color="auto" w:fill="D9D9D9" w:themeFill="background1" w:themeFillShade="D9"/>
            <w:noWrap/>
          </w:tcPr>
          <w:p w14:paraId="2AF0DE93" w14:textId="77777777" w:rsidR="008D6049" w:rsidRPr="00F00DA5" w:rsidRDefault="008D6049" w:rsidP="0009438C">
            <w:pPr>
              <w:rPr>
                <w:rFonts w:ascii="Arial" w:hAnsi="Arial" w:cs="Arial"/>
                <w:sz w:val="18"/>
                <w:szCs w:val="18"/>
              </w:rPr>
            </w:pPr>
            <w:r w:rsidRPr="00AC17F7">
              <w:rPr>
                <w:rFonts w:ascii="Arial" w:hAnsi="Arial" w:cs="Arial"/>
                <w:sz w:val="18"/>
                <w:szCs w:val="18"/>
                <w:lang w:val="fr-FR"/>
              </w:rPr>
              <w:lastRenderedPageBreak/>
              <w:t xml:space="preserve">Forbes D, Lloyd D, Nixon RD, et al. </w:t>
            </w:r>
            <w:r w:rsidRPr="006A5FBE">
              <w:rPr>
                <w:rFonts w:ascii="Arial" w:hAnsi="Arial" w:cs="Arial"/>
                <w:sz w:val="18"/>
                <w:szCs w:val="18"/>
              </w:rPr>
              <w:t xml:space="preserve">(2012) A multisite randomized controlled effectiveness trial of </w:t>
            </w:r>
            <w:r w:rsidRPr="006A5FBE">
              <w:rPr>
                <w:rFonts w:ascii="Arial" w:hAnsi="Arial" w:cs="Arial"/>
                <w:sz w:val="18"/>
                <w:szCs w:val="18"/>
              </w:rPr>
              <w:lastRenderedPageBreak/>
              <w:t>cognitive processing therapy for military-related posttraumatic stress disorder. Journal of Anxiety Disorders 26(3), 442-52</w:t>
            </w:r>
          </w:p>
        </w:tc>
        <w:tc>
          <w:tcPr>
            <w:tcW w:w="3544" w:type="dxa"/>
            <w:shd w:val="clear" w:color="auto" w:fill="D9D9D9" w:themeFill="background1" w:themeFillShade="D9"/>
            <w:noWrap/>
          </w:tcPr>
          <w:p w14:paraId="75977F99" w14:textId="77777777" w:rsidR="008D6049" w:rsidRPr="00E12E82" w:rsidRDefault="008D6049" w:rsidP="0009438C">
            <w:pPr>
              <w:rPr>
                <w:rFonts w:ascii="Arial" w:hAnsi="Arial" w:cs="Arial"/>
                <w:sz w:val="18"/>
                <w:szCs w:val="18"/>
              </w:rPr>
            </w:pPr>
            <w:r w:rsidRPr="006A5FBE">
              <w:rPr>
                <w:rFonts w:ascii="Arial" w:hAnsi="Arial" w:cs="Arial"/>
                <w:sz w:val="18"/>
                <w:szCs w:val="18"/>
              </w:rPr>
              <w:lastRenderedPageBreak/>
              <w:t>Intervention (TF-CBT) added onto TAU</w:t>
            </w:r>
          </w:p>
        </w:tc>
      </w:tr>
      <w:tr w:rsidR="008D6049" w:rsidRPr="00E23CCE" w14:paraId="66DB8155" w14:textId="77777777" w:rsidTr="0009438C">
        <w:trPr>
          <w:trHeight w:val="300"/>
        </w:trPr>
        <w:tc>
          <w:tcPr>
            <w:tcW w:w="562" w:type="dxa"/>
            <w:shd w:val="clear" w:color="auto" w:fill="D9D9D9" w:themeFill="background1" w:themeFillShade="D9"/>
            <w:noWrap/>
          </w:tcPr>
          <w:p w14:paraId="35DA51B5" w14:textId="77777777" w:rsidR="008D6049" w:rsidRDefault="008D6049" w:rsidP="0009438C">
            <w:pPr>
              <w:rPr>
                <w:rFonts w:ascii="Arial" w:hAnsi="Arial" w:cs="Arial"/>
                <w:sz w:val="18"/>
                <w:szCs w:val="18"/>
              </w:rPr>
            </w:pPr>
            <w:r>
              <w:rPr>
                <w:rFonts w:ascii="Arial" w:hAnsi="Arial" w:cs="Arial"/>
                <w:sz w:val="18"/>
                <w:szCs w:val="18"/>
              </w:rPr>
              <w:lastRenderedPageBreak/>
              <w:t>49</w:t>
            </w:r>
          </w:p>
        </w:tc>
        <w:tc>
          <w:tcPr>
            <w:tcW w:w="1560" w:type="dxa"/>
            <w:shd w:val="clear" w:color="auto" w:fill="D9D9D9" w:themeFill="background1" w:themeFillShade="D9"/>
            <w:noWrap/>
          </w:tcPr>
          <w:p w14:paraId="137D5B22" w14:textId="77777777" w:rsidR="008D6049" w:rsidRPr="003F7649" w:rsidRDefault="008D6049" w:rsidP="0009438C">
            <w:pPr>
              <w:rPr>
                <w:rFonts w:ascii="Arial" w:hAnsi="Arial" w:cs="Arial"/>
                <w:sz w:val="18"/>
                <w:szCs w:val="18"/>
              </w:rPr>
            </w:pPr>
            <w:r w:rsidRPr="003F7649">
              <w:rPr>
                <w:rFonts w:ascii="Arial" w:hAnsi="Arial" w:cs="Arial"/>
                <w:sz w:val="18"/>
                <w:szCs w:val="18"/>
              </w:rPr>
              <w:t>Maguen 2017</w:t>
            </w:r>
          </w:p>
          <w:p w14:paraId="4B1DDAAD" w14:textId="77777777" w:rsidR="008D6049" w:rsidRPr="006A5FBE" w:rsidRDefault="008D6049" w:rsidP="0009438C">
            <w:pPr>
              <w:rPr>
                <w:rFonts w:ascii="Arial" w:hAnsi="Arial" w:cs="Arial"/>
                <w:sz w:val="18"/>
                <w:szCs w:val="18"/>
              </w:rPr>
            </w:pPr>
          </w:p>
        </w:tc>
        <w:tc>
          <w:tcPr>
            <w:tcW w:w="8646" w:type="dxa"/>
            <w:shd w:val="clear" w:color="auto" w:fill="D9D9D9" w:themeFill="background1" w:themeFillShade="D9"/>
            <w:noWrap/>
          </w:tcPr>
          <w:p w14:paraId="535B08F2" w14:textId="77777777" w:rsidR="008D6049" w:rsidRPr="00F00DA5" w:rsidRDefault="008D6049" w:rsidP="0009438C">
            <w:pPr>
              <w:rPr>
                <w:rFonts w:ascii="Arial" w:hAnsi="Arial" w:cs="Arial"/>
                <w:sz w:val="18"/>
                <w:szCs w:val="18"/>
              </w:rPr>
            </w:pPr>
            <w:r w:rsidRPr="003F7649">
              <w:rPr>
                <w:rFonts w:ascii="Arial" w:hAnsi="Arial" w:cs="Arial"/>
                <w:sz w:val="18"/>
                <w:szCs w:val="18"/>
              </w:rPr>
              <w:t>Maguen S, Burkman K, Madden E, et al. (2017) Impact of killing in war: A randomized, controlled pilot trial. Journal of clinical psychology 73(9), 997-1012</w:t>
            </w:r>
          </w:p>
        </w:tc>
        <w:tc>
          <w:tcPr>
            <w:tcW w:w="3544" w:type="dxa"/>
            <w:shd w:val="clear" w:color="auto" w:fill="D9D9D9" w:themeFill="background1" w:themeFillShade="D9"/>
            <w:noWrap/>
          </w:tcPr>
          <w:p w14:paraId="66730D8B" w14:textId="77777777" w:rsidR="008D6049" w:rsidRPr="00E12E82" w:rsidRDefault="008D6049" w:rsidP="0009438C">
            <w:pPr>
              <w:rPr>
                <w:rFonts w:ascii="Arial" w:hAnsi="Arial" w:cs="Arial"/>
                <w:sz w:val="18"/>
                <w:szCs w:val="18"/>
              </w:rPr>
            </w:pPr>
            <w:r w:rsidRPr="00724C89">
              <w:rPr>
                <w:rFonts w:ascii="Arial" w:hAnsi="Arial" w:cs="Arial"/>
                <w:sz w:val="18"/>
                <w:szCs w:val="18"/>
              </w:rPr>
              <w:t>Intervention (TF-CBT) added onto TAU</w:t>
            </w:r>
          </w:p>
        </w:tc>
      </w:tr>
      <w:tr w:rsidR="008D6049" w:rsidRPr="00E23CCE" w14:paraId="080A34FD" w14:textId="77777777" w:rsidTr="0009438C">
        <w:trPr>
          <w:trHeight w:val="300"/>
        </w:trPr>
        <w:tc>
          <w:tcPr>
            <w:tcW w:w="562" w:type="dxa"/>
            <w:shd w:val="clear" w:color="auto" w:fill="D9D9D9" w:themeFill="background1" w:themeFillShade="D9"/>
            <w:noWrap/>
          </w:tcPr>
          <w:p w14:paraId="0DFD930B" w14:textId="77777777" w:rsidR="008D6049" w:rsidRDefault="008D6049" w:rsidP="0009438C">
            <w:pPr>
              <w:rPr>
                <w:rFonts w:ascii="Arial" w:hAnsi="Arial" w:cs="Arial"/>
                <w:sz w:val="18"/>
                <w:szCs w:val="18"/>
              </w:rPr>
            </w:pPr>
            <w:r>
              <w:rPr>
                <w:rFonts w:ascii="Arial" w:hAnsi="Arial" w:cs="Arial"/>
                <w:sz w:val="18"/>
                <w:szCs w:val="18"/>
              </w:rPr>
              <w:t>50</w:t>
            </w:r>
          </w:p>
        </w:tc>
        <w:tc>
          <w:tcPr>
            <w:tcW w:w="1560" w:type="dxa"/>
            <w:shd w:val="clear" w:color="auto" w:fill="D9D9D9" w:themeFill="background1" w:themeFillShade="D9"/>
            <w:noWrap/>
          </w:tcPr>
          <w:p w14:paraId="53FEB575" w14:textId="77777777" w:rsidR="008D6049" w:rsidRPr="003F7649" w:rsidRDefault="008D6049" w:rsidP="0009438C">
            <w:pPr>
              <w:rPr>
                <w:rFonts w:ascii="Arial" w:hAnsi="Arial" w:cs="Arial"/>
                <w:sz w:val="18"/>
                <w:szCs w:val="18"/>
              </w:rPr>
            </w:pPr>
            <w:r w:rsidRPr="003F7649">
              <w:rPr>
                <w:rFonts w:ascii="Arial" w:hAnsi="Arial" w:cs="Arial"/>
                <w:sz w:val="18"/>
                <w:szCs w:val="18"/>
              </w:rPr>
              <w:t>Monson 2006</w:t>
            </w:r>
          </w:p>
          <w:p w14:paraId="6D8426A3" w14:textId="77777777" w:rsidR="008D6049" w:rsidRPr="006A5FBE" w:rsidRDefault="008D6049" w:rsidP="0009438C">
            <w:pPr>
              <w:rPr>
                <w:rFonts w:ascii="Arial" w:hAnsi="Arial" w:cs="Arial"/>
                <w:sz w:val="18"/>
                <w:szCs w:val="18"/>
              </w:rPr>
            </w:pPr>
          </w:p>
        </w:tc>
        <w:tc>
          <w:tcPr>
            <w:tcW w:w="8646" w:type="dxa"/>
            <w:shd w:val="clear" w:color="auto" w:fill="D9D9D9" w:themeFill="background1" w:themeFillShade="D9"/>
            <w:noWrap/>
          </w:tcPr>
          <w:p w14:paraId="01CB32F4" w14:textId="77777777" w:rsidR="008D6049" w:rsidRPr="00F00DA5" w:rsidRDefault="008D6049" w:rsidP="0009438C">
            <w:pPr>
              <w:rPr>
                <w:rFonts w:ascii="Arial" w:hAnsi="Arial" w:cs="Arial"/>
                <w:sz w:val="18"/>
                <w:szCs w:val="18"/>
              </w:rPr>
            </w:pPr>
            <w:r w:rsidRPr="003F7649">
              <w:rPr>
                <w:rFonts w:ascii="Arial" w:hAnsi="Arial" w:cs="Arial"/>
                <w:sz w:val="18"/>
                <w:szCs w:val="18"/>
              </w:rPr>
              <w:t>Monson CM, Schnurr PP, Resick PA, et al. (2006) Cognitive processing therapy for veterans with military-related posttraumatic stress disorder. Journal of Consulting and clinical Psychology 74(5), 898</w:t>
            </w:r>
          </w:p>
        </w:tc>
        <w:tc>
          <w:tcPr>
            <w:tcW w:w="3544" w:type="dxa"/>
            <w:shd w:val="clear" w:color="auto" w:fill="D9D9D9" w:themeFill="background1" w:themeFillShade="D9"/>
            <w:noWrap/>
          </w:tcPr>
          <w:p w14:paraId="6B6E784E" w14:textId="77777777" w:rsidR="008D6049" w:rsidRPr="005B0A0F" w:rsidRDefault="008D6049" w:rsidP="0009438C">
            <w:pPr>
              <w:rPr>
                <w:rFonts w:ascii="Arial" w:hAnsi="Arial" w:cs="Arial"/>
                <w:sz w:val="18"/>
                <w:szCs w:val="18"/>
              </w:rPr>
            </w:pPr>
            <w:r w:rsidRPr="00724C89">
              <w:rPr>
                <w:rFonts w:ascii="Arial" w:hAnsi="Arial" w:cs="Arial"/>
                <w:sz w:val="18"/>
                <w:szCs w:val="18"/>
              </w:rPr>
              <w:t>Intervention (TF-CBT) added onto TAU</w:t>
            </w:r>
          </w:p>
        </w:tc>
      </w:tr>
      <w:tr w:rsidR="008D6049" w:rsidRPr="00E23CCE" w14:paraId="1656D498" w14:textId="77777777" w:rsidTr="0009438C">
        <w:trPr>
          <w:trHeight w:val="300"/>
        </w:trPr>
        <w:tc>
          <w:tcPr>
            <w:tcW w:w="562" w:type="dxa"/>
            <w:shd w:val="clear" w:color="auto" w:fill="D9D9D9" w:themeFill="background1" w:themeFillShade="D9"/>
            <w:noWrap/>
          </w:tcPr>
          <w:p w14:paraId="0A9F80A4" w14:textId="77777777" w:rsidR="008D6049" w:rsidRDefault="008D6049" w:rsidP="0009438C">
            <w:pPr>
              <w:rPr>
                <w:rFonts w:ascii="Arial" w:hAnsi="Arial" w:cs="Arial"/>
                <w:sz w:val="18"/>
                <w:szCs w:val="18"/>
              </w:rPr>
            </w:pPr>
            <w:r>
              <w:rPr>
                <w:rFonts w:ascii="Arial" w:hAnsi="Arial" w:cs="Arial"/>
                <w:sz w:val="18"/>
                <w:szCs w:val="18"/>
              </w:rPr>
              <w:t>51</w:t>
            </w:r>
          </w:p>
        </w:tc>
        <w:tc>
          <w:tcPr>
            <w:tcW w:w="1560" w:type="dxa"/>
            <w:shd w:val="clear" w:color="auto" w:fill="D9D9D9" w:themeFill="background1" w:themeFillShade="D9"/>
            <w:noWrap/>
          </w:tcPr>
          <w:p w14:paraId="2416C5EF" w14:textId="77777777" w:rsidR="008D6049" w:rsidRPr="003F7649" w:rsidRDefault="008D6049" w:rsidP="0009438C">
            <w:pPr>
              <w:rPr>
                <w:rFonts w:ascii="Arial" w:hAnsi="Arial" w:cs="Arial"/>
                <w:sz w:val="18"/>
                <w:szCs w:val="18"/>
              </w:rPr>
            </w:pPr>
            <w:r w:rsidRPr="003F7649">
              <w:rPr>
                <w:rFonts w:ascii="Arial" w:hAnsi="Arial" w:cs="Arial"/>
                <w:sz w:val="18"/>
                <w:szCs w:val="18"/>
              </w:rPr>
              <w:t>Neuner 2004</w:t>
            </w:r>
          </w:p>
          <w:p w14:paraId="18B417B3" w14:textId="77777777" w:rsidR="008D6049" w:rsidRPr="006A5FBE" w:rsidRDefault="008D6049" w:rsidP="0009438C">
            <w:pPr>
              <w:rPr>
                <w:rFonts w:ascii="Arial" w:hAnsi="Arial" w:cs="Arial"/>
                <w:sz w:val="18"/>
                <w:szCs w:val="18"/>
              </w:rPr>
            </w:pPr>
          </w:p>
        </w:tc>
        <w:tc>
          <w:tcPr>
            <w:tcW w:w="8646" w:type="dxa"/>
            <w:shd w:val="clear" w:color="auto" w:fill="D9D9D9" w:themeFill="background1" w:themeFillShade="D9"/>
            <w:noWrap/>
          </w:tcPr>
          <w:p w14:paraId="4FFDF881" w14:textId="77777777" w:rsidR="008D6049" w:rsidRPr="00F00DA5" w:rsidRDefault="008D6049" w:rsidP="0009438C">
            <w:pPr>
              <w:rPr>
                <w:rFonts w:ascii="Arial" w:hAnsi="Arial" w:cs="Arial"/>
                <w:sz w:val="18"/>
                <w:szCs w:val="18"/>
              </w:rPr>
            </w:pPr>
            <w:r w:rsidRPr="00AC17F7">
              <w:rPr>
                <w:rFonts w:ascii="Arial" w:hAnsi="Arial" w:cs="Arial"/>
                <w:sz w:val="18"/>
                <w:szCs w:val="18"/>
                <w:lang w:val="de-DE"/>
              </w:rPr>
              <w:t xml:space="preserve">Neuner F, Schauer M, Klaschik C, et al. </w:t>
            </w:r>
            <w:r w:rsidRPr="003F7649">
              <w:rPr>
                <w:rFonts w:ascii="Arial" w:hAnsi="Arial" w:cs="Arial"/>
                <w:sz w:val="18"/>
                <w:szCs w:val="18"/>
              </w:rPr>
              <w:t>(2004) A Comparison of Narrative Exposure Therapy, Supportive Counseling, and Psychoeducation for Treating Posttraumatic Stress Disorder in an African Refugee Settlement. Journal of Consulting &amp; Clinical Psychology 72(4), 579-587</w:t>
            </w:r>
          </w:p>
        </w:tc>
        <w:tc>
          <w:tcPr>
            <w:tcW w:w="3544" w:type="dxa"/>
            <w:shd w:val="clear" w:color="auto" w:fill="D9D9D9" w:themeFill="background1" w:themeFillShade="D9"/>
            <w:noWrap/>
          </w:tcPr>
          <w:p w14:paraId="5D335BD5" w14:textId="77777777" w:rsidR="008D6049" w:rsidRPr="005B0A0F" w:rsidRDefault="008D6049" w:rsidP="0009438C">
            <w:pPr>
              <w:rPr>
                <w:rFonts w:ascii="Arial" w:hAnsi="Arial" w:cs="Arial"/>
                <w:sz w:val="18"/>
                <w:szCs w:val="18"/>
              </w:rPr>
            </w:pPr>
            <w:r w:rsidRPr="00724C89">
              <w:rPr>
                <w:rFonts w:ascii="Arial" w:hAnsi="Arial" w:cs="Arial"/>
                <w:sz w:val="18"/>
                <w:szCs w:val="18"/>
              </w:rPr>
              <w:t>Intervention</w:t>
            </w:r>
            <w:r>
              <w:rPr>
                <w:rFonts w:ascii="Arial" w:hAnsi="Arial" w:cs="Arial"/>
                <w:sz w:val="18"/>
                <w:szCs w:val="18"/>
              </w:rPr>
              <w:t>s</w:t>
            </w:r>
            <w:r w:rsidRPr="00724C89">
              <w:rPr>
                <w:rFonts w:ascii="Arial" w:hAnsi="Arial" w:cs="Arial"/>
                <w:sz w:val="18"/>
                <w:szCs w:val="18"/>
              </w:rPr>
              <w:t xml:space="preserve"> (TF-CBT</w:t>
            </w:r>
            <w:r>
              <w:rPr>
                <w:rFonts w:ascii="Arial" w:hAnsi="Arial" w:cs="Arial"/>
                <w:sz w:val="18"/>
                <w:szCs w:val="18"/>
              </w:rPr>
              <w:t xml:space="preserve"> and counselling</w:t>
            </w:r>
            <w:r w:rsidRPr="00724C89">
              <w:rPr>
                <w:rFonts w:ascii="Arial" w:hAnsi="Arial" w:cs="Arial"/>
                <w:sz w:val="18"/>
                <w:szCs w:val="18"/>
              </w:rPr>
              <w:t>) added onto TAU</w:t>
            </w:r>
          </w:p>
        </w:tc>
      </w:tr>
      <w:tr w:rsidR="008D6049" w:rsidRPr="00E23CCE" w14:paraId="2F3B027D" w14:textId="77777777" w:rsidTr="0009438C">
        <w:trPr>
          <w:trHeight w:val="300"/>
        </w:trPr>
        <w:tc>
          <w:tcPr>
            <w:tcW w:w="562" w:type="dxa"/>
            <w:shd w:val="clear" w:color="auto" w:fill="D9D9D9" w:themeFill="background1" w:themeFillShade="D9"/>
            <w:noWrap/>
          </w:tcPr>
          <w:p w14:paraId="1C26995F" w14:textId="77777777" w:rsidR="008D6049" w:rsidRDefault="008D6049" w:rsidP="0009438C">
            <w:pPr>
              <w:rPr>
                <w:rFonts w:ascii="Arial" w:hAnsi="Arial" w:cs="Arial"/>
                <w:sz w:val="18"/>
                <w:szCs w:val="18"/>
              </w:rPr>
            </w:pPr>
            <w:r>
              <w:rPr>
                <w:rFonts w:ascii="Arial" w:hAnsi="Arial" w:cs="Arial"/>
                <w:sz w:val="18"/>
                <w:szCs w:val="18"/>
              </w:rPr>
              <w:t>52</w:t>
            </w:r>
          </w:p>
        </w:tc>
        <w:tc>
          <w:tcPr>
            <w:tcW w:w="1560" w:type="dxa"/>
            <w:shd w:val="clear" w:color="auto" w:fill="D9D9D9" w:themeFill="background1" w:themeFillShade="D9"/>
            <w:noWrap/>
          </w:tcPr>
          <w:p w14:paraId="0FD6964D" w14:textId="77777777" w:rsidR="008D6049" w:rsidRPr="00F00DA5" w:rsidRDefault="008D6049" w:rsidP="0009438C">
            <w:pPr>
              <w:rPr>
                <w:rFonts w:ascii="Arial" w:hAnsi="Arial" w:cs="Arial"/>
                <w:sz w:val="18"/>
                <w:szCs w:val="18"/>
              </w:rPr>
            </w:pPr>
            <w:r w:rsidRPr="00F00DA5">
              <w:rPr>
                <w:rFonts w:ascii="Arial" w:hAnsi="Arial" w:cs="Arial"/>
                <w:sz w:val="18"/>
                <w:szCs w:val="18"/>
              </w:rPr>
              <w:t>Akbarian 2015</w:t>
            </w:r>
          </w:p>
          <w:p w14:paraId="3650B1B5" w14:textId="77777777" w:rsidR="008D6049" w:rsidRPr="006A5FBE" w:rsidRDefault="008D6049" w:rsidP="0009438C">
            <w:pPr>
              <w:rPr>
                <w:rFonts w:ascii="Arial" w:hAnsi="Arial" w:cs="Arial"/>
                <w:sz w:val="18"/>
                <w:szCs w:val="18"/>
              </w:rPr>
            </w:pPr>
          </w:p>
        </w:tc>
        <w:tc>
          <w:tcPr>
            <w:tcW w:w="8646" w:type="dxa"/>
            <w:shd w:val="clear" w:color="auto" w:fill="D9D9D9" w:themeFill="background1" w:themeFillShade="D9"/>
            <w:noWrap/>
          </w:tcPr>
          <w:p w14:paraId="50BE4D43" w14:textId="77777777" w:rsidR="008D6049" w:rsidRPr="00F00DA5" w:rsidRDefault="008D6049" w:rsidP="0009438C">
            <w:pPr>
              <w:rPr>
                <w:rFonts w:ascii="Arial" w:hAnsi="Arial" w:cs="Arial"/>
                <w:sz w:val="18"/>
                <w:szCs w:val="18"/>
              </w:rPr>
            </w:pPr>
            <w:r w:rsidRPr="00F00DA5">
              <w:rPr>
                <w:rFonts w:ascii="Arial" w:hAnsi="Arial" w:cs="Arial"/>
                <w:sz w:val="18"/>
                <w:szCs w:val="18"/>
              </w:rPr>
              <w:t>Akbarian F, Bajoghli H, Haghighi M, et al. (2015) The effectiveness of cognitive behavioural therapy with respect to psychological symptoms and recovering autobiographical memory in patients suffering from post-traumatic stress disorder. Neuropsychiatric disease and treatment 11, 395</w:t>
            </w:r>
          </w:p>
        </w:tc>
        <w:tc>
          <w:tcPr>
            <w:tcW w:w="3544" w:type="dxa"/>
            <w:shd w:val="clear" w:color="auto" w:fill="D9D9D9" w:themeFill="background1" w:themeFillShade="D9"/>
            <w:noWrap/>
          </w:tcPr>
          <w:p w14:paraId="2FA6DB62" w14:textId="77777777" w:rsidR="008D6049" w:rsidRPr="005B0A0F" w:rsidRDefault="008D6049" w:rsidP="0009438C">
            <w:pPr>
              <w:rPr>
                <w:rFonts w:ascii="Arial" w:hAnsi="Arial" w:cs="Arial"/>
                <w:sz w:val="18"/>
                <w:szCs w:val="18"/>
              </w:rPr>
            </w:pPr>
            <w:r w:rsidRPr="00724C89">
              <w:rPr>
                <w:rFonts w:ascii="Arial" w:hAnsi="Arial" w:cs="Arial"/>
                <w:sz w:val="18"/>
                <w:szCs w:val="18"/>
              </w:rPr>
              <w:t>Intervention (TF-CBT) added onto TAU</w:t>
            </w:r>
          </w:p>
        </w:tc>
      </w:tr>
      <w:tr w:rsidR="008D6049" w:rsidRPr="00E23CCE" w14:paraId="2C694E07" w14:textId="77777777" w:rsidTr="0009438C">
        <w:trPr>
          <w:trHeight w:val="300"/>
        </w:trPr>
        <w:tc>
          <w:tcPr>
            <w:tcW w:w="562" w:type="dxa"/>
            <w:shd w:val="clear" w:color="auto" w:fill="D9D9D9" w:themeFill="background1" w:themeFillShade="D9"/>
            <w:noWrap/>
          </w:tcPr>
          <w:p w14:paraId="05DB3E9E" w14:textId="77777777" w:rsidR="008D6049" w:rsidRDefault="008D6049" w:rsidP="0009438C">
            <w:pPr>
              <w:rPr>
                <w:rFonts w:ascii="Arial" w:hAnsi="Arial" w:cs="Arial"/>
                <w:sz w:val="18"/>
                <w:szCs w:val="18"/>
              </w:rPr>
            </w:pPr>
            <w:r>
              <w:rPr>
                <w:rFonts w:ascii="Arial" w:hAnsi="Arial" w:cs="Arial"/>
                <w:sz w:val="18"/>
                <w:szCs w:val="18"/>
              </w:rPr>
              <w:t>53</w:t>
            </w:r>
          </w:p>
        </w:tc>
        <w:tc>
          <w:tcPr>
            <w:tcW w:w="1560" w:type="dxa"/>
            <w:shd w:val="clear" w:color="auto" w:fill="D9D9D9" w:themeFill="background1" w:themeFillShade="D9"/>
            <w:noWrap/>
          </w:tcPr>
          <w:p w14:paraId="46FDF8A2" w14:textId="77777777" w:rsidR="008D6049" w:rsidRPr="00F00DA5" w:rsidRDefault="008D6049" w:rsidP="0009438C">
            <w:pPr>
              <w:rPr>
                <w:rFonts w:ascii="Arial" w:hAnsi="Arial" w:cs="Arial"/>
                <w:sz w:val="18"/>
                <w:szCs w:val="18"/>
              </w:rPr>
            </w:pPr>
            <w:r w:rsidRPr="00F00DA5">
              <w:rPr>
                <w:rFonts w:ascii="Arial" w:hAnsi="Arial" w:cs="Arial"/>
                <w:sz w:val="18"/>
                <w:szCs w:val="18"/>
              </w:rPr>
              <w:t>Paunovic 2011</w:t>
            </w:r>
          </w:p>
          <w:p w14:paraId="18383266" w14:textId="77777777" w:rsidR="008D6049" w:rsidRPr="006A5FBE" w:rsidRDefault="008D6049" w:rsidP="0009438C">
            <w:pPr>
              <w:rPr>
                <w:rFonts w:ascii="Arial" w:hAnsi="Arial" w:cs="Arial"/>
                <w:sz w:val="18"/>
                <w:szCs w:val="18"/>
              </w:rPr>
            </w:pPr>
          </w:p>
        </w:tc>
        <w:tc>
          <w:tcPr>
            <w:tcW w:w="8646" w:type="dxa"/>
            <w:shd w:val="clear" w:color="auto" w:fill="D9D9D9" w:themeFill="background1" w:themeFillShade="D9"/>
            <w:noWrap/>
          </w:tcPr>
          <w:p w14:paraId="3EF23AD6" w14:textId="77777777" w:rsidR="008D6049" w:rsidRPr="00F00DA5" w:rsidRDefault="008D6049" w:rsidP="0009438C">
            <w:pPr>
              <w:rPr>
                <w:rFonts w:ascii="Arial" w:hAnsi="Arial" w:cs="Arial"/>
                <w:sz w:val="18"/>
                <w:szCs w:val="18"/>
              </w:rPr>
            </w:pPr>
            <w:r w:rsidRPr="00F00DA5">
              <w:rPr>
                <w:rFonts w:ascii="Arial" w:hAnsi="Arial" w:cs="Arial"/>
                <w:sz w:val="18"/>
                <w:szCs w:val="18"/>
              </w:rPr>
              <w:t>Paunović N. (2011) Exposure inhibition therapy as a treatment for chronic posttraumatic stress disorder: A controlled pilot study. Psychology 2(06), 605</w:t>
            </w:r>
          </w:p>
        </w:tc>
        <w:tc>
          <w:tcPr>
            <w:tcW w:w="3544" w:type="dxa"/>
            <w:shd w:val="clear" w:color="auto" w:fill="D9D9D9" w:themeFill="background1" w:themeFillShade="D9"/>
            <w:noWrap/>
          </w:tcPr>
          <w:p w14:paraId="6DC7FE07" w14:textId="77777777" w:rsidR="008D6049" w:rsidRPr="005B0A0F" w:rsidRDefault="008D6049" w:rsidP="0009438C">
            <w:pPr>
              <w:rPr>
                <w:rFonts w:ascii="Arial" w:hAnsi="Arial" w:cs="Arial"/>
                <w:sz w:val="18"/>
                <w:szCs w:val="18"/>
              </w:rPr>
            </w:pPr>
            <w:r w:rsidRPr="00F00DA5">
              <w:rPr>
                <w:rFonts w:ascii="Arial" w:hAnsi="Arial" w:cs="Arial"/>
                <w:sz w:val="18"/>
                <w:szCs w:val="18"/>
              </w:rPr>
              <w:t>Intervention (TF-CBT) added onto TAU</w:t>
            </w:r>
          </w:p>
        </w:tc>
      </w:tr>
      <w:tr w:rsidR="008D6049" w:rsidRPr="00E23CCE" w14:paraId="7C77032A" w14:textId="77777777" w:rsidTr="0009438C">
        <w:trPr>
          <w:trHeight w:val="300"/>
        </w:trPr>
        <w:tc>
          <w:tcPr>
            <w:tcW w:w="562" w:type="dxa"/>
            <w:shd w:val="clear" w:color="auto" w:fill="D9D9D9" w:themeFill="background1" w:themeFillShade="D9"/>
            <w:noWrap/>
          </w:tcPr>
          <w:p w14:paraId="5EE32334" w14:textId="77777777" w:rsidR="008D6049" w:rsidRDefault="008D6049" w:rsidP="0009438C">
            <w:pPr>
              <w:rPr>
                <w:rFonts w:ascii="Arial" w:hAnsi="Arial" w:cs="Arial"/>
                <w:sz w:val="18"/>
                <w:szCs w:val="18"/>
              </w:rPr>
            </w:pPr>
            <w:r>
              <w:rPr>
                <w:rFonts w:ascii="Arial" w:hAnsi="Arial" w:cs="Arial"/>
                <w:sz w:val="18"/>
                <w:szCs w:val="18"/>
              </w:rPr>
              <w:t>54</w:t>
            </w:r>
          </w:p>
        </w:tc>
        <w:tc>
          <w:tcPr>
            <w:tcW w:w="1560" w:type="dxa"/>
            <w:shd w:val="clear" w:color="auto" w:fill="D9D9D9" w:themeFill="background1" w:themeFillShade="D9"/>
            <w:noWrap/>
          </w:tcPr>
          <w:p w14:paraId="4ACA78BA" w14:textId="77777777" w:rsidR="008D6049" w:rsidRPr="00F00DA5" w:rsidRDefault="008D6049" w:rsidP="0009438C">
            <w:pPr>
              <w:rPr>
                <w:rFonts w:ascii="Arial" w:hAnsi="Arial" w:cs="Arial"/>
                <w:sz w:val="18"/>
                <w:szCs w:val="18"/>
              </w:rPr>
            </w:pPr>
            <w:r w:rsidRPr="00F00DA5">
              <w:rPr>
                <w:rFonts w:ascii="Arial" w:hAnsi="Arial" w:cs="Arial"/>
                <w:sz w:val="18"/>
                <w:szCs w:val="18"/>
              </w:rPr>
              <w:t>Bass 2013</w:t>
            </w:r>
          </w:p>
          <w:p w14:paraId="5486548E" w14:textId="77777777" w:rsidR="008D6049" w:rsidRPr="006A5FBE" w:rsidRDefault="008D6049" w:rsidP="0009438C">
            <w:pPr>
              <w:rPr>
                <w:rFonts w:ascii="Arial" w:hAnsi="Arial" w:cs="Arial"/>
                <w:sz w:val="18"/>
                <w:szCs w:val="18"/>
              </w:rPr>
            </w:pPr>
          </w:p>
        </w:tc>
        <w:tc>
          <w:tcPr>
            <w:tcW w:w="8646" w:type="dxa"/>
            <w:shd w:val="clear" w:color="auto" w:fill="D9D9D9" w:themeFill="background1" w:themeFillShade="D9"/>
            <w:noWrap/>
          </w:tcPr>
          <w:p w14:paraId="4066B563" w14:textId="77777777" w:rsidR="008D6049" w:rsidRPr="00F00DA5" w:rsidRDefault="008D6049" w:rsidP="0009438C">
            <w:pPr>
              <w:rPr>
                <w:rFonts w:ascii="Arial" w:hAnsi="Arial" w:cs="Arial"/>
                <w:sz w:val="18"/>
                <w:szCs w:val="18"/>
              </w:rPr>
            </w:pPr>
            <w:r w:rsidRPr="00F00DA5">
              <w:rPr>
                <w:rFonts w:ascii="Arial" w:hAnsi="Arial" w:cs="Arial"/>
                <w:sz w:val="18"/>
                <w:szCs w:val="18"/>
              </w:rPr>
              <w:t>Bass JK, Annan J, McIvor Murray S, et al. (2013) Controlled trial of psychotherapy for Congolese survivors of sexual violence. New England Journal of Medicine 368(23), 2182-91</w:t>
            </w:r>
          </w:p>
        </w:tc>
        <w:tc>
          <w:tcPr>
            <w:tcW w:w="3544" w:type="dxa"/>
            <w:shd w:val="clear" w:color="auto" w:fill="D9D9D9" w:themeFill="background1" w:themeFillShade="D9"/>
            <w:noWrap/>
          </w:tcPr>
          <w:p w14:paraId="3F495CB9" w14:textId="77777777" w:rsidR="008D6049" w:rsidRPr="005B0A0F" w:rsidRDefault="008D6049" w:rsidP="0009438C">
            <w:pPr>
              <w:rPr>
                <w:rFonts w:ascii="Arial" w:hAnsi="Arial" w:cs="Arial"/>
                <w:sz w:val="18"/>
                <w:szCs w:val="18"/>
              </w:rPr>
            </w:pPr>
            <w:r w:rsidRPr="00E12E82">
              <w:rPr>
                <w:rFonts w:ascii="Arial" w:hAnsi="Arial" w:cs="Arial"/>
                <w:sz w:val="18"/>
                <w:szCs w:val="18"/>
              </w:rPr>
              <w:t>Intervention (TF-CBT) added onto TAU</w:t>
            </w:r>
          </w:p>
        </w:tc>
      </w:tr>
      <w:tr w:rsidR="008D6049" w:rsidRPr="00E23CCE" w14:paraId="0F4A207D" w14:textId="77777777" w:rsidTr="0009438C">
        <w:trPr>
          <w:trHeight w:val="300"/>
        </w:trPr>
        <w:tc>
          <w:tcPr>
            <w:tcW w:w="562" w:type="dxa"/>
            <w:shd w:val="clear" w:color="auto" w:fill="D9D9D9" w:themeFill="background1" w:themeFillShade="D9"/>
            <w:noWrap/>
          </w:tcPr>
          <w:p w14:paraId="7CC159EA" w14:textId="77777777" w:rsidR="008D6049" w:rsidRDefault="008D6049" w:rsidP="0009438C">
            <w:pPr>
              <w:rPr>
                <w:rFonts w:ascii="Arial" w:hAnsi="Arial" w:cs="Arial"/>
                <w:sz w:val="18"/>
                <w:szCs w:val="18"/>
              </w:rPr>
            </w:pPr>
            <w:r>
              <w:rPr>
                <w:rFonts w:ascii="Arial" w:hAnsi="Arial" w:cs="Arial"/>
                <w:sz w:val="18"/>
                <w:szCs w:val="18"/>
              </w:rPr>
              <w:t>55</w:t>
            </w:r>
          </w:p>
        </w:tc>
        <w:tc>
          <w:tcPr>
            <w:tcW w:w="1560" w:type="dxa"/>
            <w:shd w:val="clear" w:color="auto" w:fill="D9D9D9" w:themeFill="background1" w:themeFillShade="D9"/>
            <w:noWrap/>
          </w:tcPr>
          <w:p w14:paraId="20A3695C" w14:textId="77777777" w:rsidR="008D6049" w:rsidRPr="00F00DA5" w:rsidRDefault="008D6049" w:rsidP="0009438C">
            <w:pPr>
              <w:rPr>
                <w:rFonts w:ascii="Arial" w:hAnsi="Arial" w:cs="Arial"/>
                <w:sz w:val="18"/>
                <w:szCs w:val="18"/>
              </w:rPr>
            </w:pPr>
            <w:r w:rsidRPr="00F00DA5">
              <w:rPr>
                <w:rFonts w:ascii="Arial" w:hAnsi="Arial" w:cs="Arial"/>
                <w:sz w:val="18"/>
                <w:szCs w:val="18"/>
              </w:rPr>
              <w:t>Hermenau 2013</w:t>
            </w:r>
          </w:p>
          <w:p w14:paraId="380DB1EF" w14:textId="77777777" w:rsidR="008D6049" w:rsidRPr="006A5FBE" w:rsidRDefault="008D6049" w:rsidP="0009438C">
            <w:pPr>
              <w:rPr>
                <w:rFonts w:ascii="Arial" w:hAnsi="Arial" w:cs="Arial"/>
                <w:sz w:val="18"/>
                <w:szCs w:val="18"/>
              </w:rPr>
            </w:pPr>
          </w:p>
        </w:tc>
        <w:tc>
          <w:tcPr>
            <w:tcW w:w="8646" w:type="dxa"/>
            <w:shd w:val="clear" w:color="auto" w:fill="D9D9D9" w:themeFill="background1" w:themeFillShade="D9"/>
            <w:noWrap/>
          </w:tcPr>
          <w:p w14:paraId="006FEA8E" w14:textId="77777777" w:rsidR="008D6049" w:rsidRPr="00F00DA5" w:rsidRDefault="008D6049" w:rsidP="0009438C">
            <w:pPr>
              <w:rPr>
                <w:rFonts w:ascii="Arial" w:hAnsi="Arial" w:cs="Arial"/>
                <w:sz w:val="18"/>
                <w:szCs w:val="18"/>
              </w:rPr>
            </w:pPr>
            <w:r w:rsidRPr="00AC17F7">
              <w:rPr>
                <w:rFonts w:ascii="Arial" w:hAnsi="Arial" w:cs="Arial"/>
                <w:sz w:val="18"/>
                <w:szCs w:val="18"/>
                <w:lang w:val="de-DE"/>
              </w:rPr>
              <w:t xml:space="preserve">Hermenau K, Hecker T, Schaal S, et al. </w:t>
            </w:r>
            <w:r w:rsidRPr="00F00DA5">
              <w:rPr>
                <w:rFonts w:ascii="Arial" w:hAnsi="Arial" w:cs="Arial"/>
                <w:sz w:val="18"/>
                <w:szCs w:val="18"/>
              </w:rPr>
              <w:t>(2013) Addressing post-traumatic stress and aggression by means of narrative exposure: A randomized controlled trial with ex-combatants in the eastern DRC. Journal of Aggression, Maltreatment and Trauma 22(8), 916-934</w:t>
            </w:r>
          </w:p>
        </w:tc>
        <w:tc>
          <w:tcPr>
            <w:tcW w:w="3544" w:type="dxa"/>
            <w:shd w:val="clear" w:color="auto" w:fill="D9D9D9" w:themeFill="background1" w:themeFillShade="D9"/>
            <w:noWrap/>
          </w:tcPr>
          <w:p w14:paraId="6085FD0F" w14:textId="77777777" w:rsidR="008D6049" w:rsidRPr="005B0A0F" w:rsidRDefault="008D6049" w:rsidP="0009438C">
            <w:pPr>
              <w:rPr>
                <w:rFonts w:ascii="Arial" w:hAnsi="Arial" w:cs="Arial"/>
                <w:sz w:val="18"/>
                <w:szCs w:val="18"/>
              </w:rPr>
            </w:pPr>
            <w:r w:rsidRPr="00E12E82">
              <w:rPr>
                <w:rFonts w:ascii="Arial" w:hAnsi="Arial" w:cs="Arial"/>
                <w:sz w:val="18"/>
                <w:szCs w:val="18"/>
              </w:rPr>
              <w:t>Intervention (TF-CBT) added onto TAU</w:t>
            </w:r>
          </w:p>
        </w:tc>
      </w:tr>
      <w:tr w:rsidR="008D6049" w:rsidRPr="00E23CCE" w14:paraId="7B23DC67" w14:textId="77777777" w:rsidTr="0009438C">
        <w:trPr>
          <w:trHeight w:val="300"/>
        </w:trPr>
        <w:tc>
          <w:tcPr>
            <w:tcW w:w="562" w:type="dxa"/>
            <w:shd w:val="clear" w:color="auto" w:fill="D9D9D9" w:themeFill="background1" w:themeFillShade="D9"/>
            <w:noWrap/>
          </w:tcPr>
          <w:p w14:paraId="29CD19E7" w14:textId="77777777" w:rsidR="008D6049" w:rsidRDefault="008D6049" w:rsidP="0009438C">
            <w:pPr>
              <w:rPr>
                <w:rFonts w:ascii="Arial" w:hAnsi="Arial" w:cs="Arial"/>
                <w:sz w:val="18"/>
                <w:szCs w:val="18"/>
              </w:rPr>
            </w:pPr>
            <w:r>
              <w:rPr>
                <w:rFonts w:ascii="Arial" w:hAnsi="Arial" w:cs="Arial"/>
                <w:sz w:val="18"/>
                <w:szCs w:val="18"/>
              </w:rPr>
              <w:t>56</w:t>
            </w:r>
          </w:p>
        </w:tc>
        <w:tc>
          <w:tcPr>
            <w:tcW w:w="1560" w:type="dxa"/>
            <w:shd w:val="clear" w:color="auto" w:fill="D9D9D9" w:themeFill="background1" w:themeFillShade="D9"/>
            <w:noWrap/>
          </w:tcPr>
          <w:p w14:paraId="3C677920" w14:textId="77777777" w:rsidR="008D6049" w:rsidRPr="00F00DA5" w:rsidRDefault="008D6049" w:rsidP="0009438C">
            <w:pPr>
              <w:rPr>
                <w:rFonts w:ascii="Arial" w:hAnsi="Arial" w:cs="Arial"/>
                <w:sz w:val="18"/>
                <w:szCs w:val="18"/>
              </w:rPr>
            </w:pPr>
            <w:r w:rsidRPr="00F00DA5">
              <w:rPr>
                <w:rFonts w:ascii="Arial" w:hAnsi="Arial" w:cs="Arial"/>
                <w:sz w:val="18"/>
                <w:szCs w:val="18"/>
              </w:rPr>
              <w:t>Hinton 2005</w:t>
            </w:r>
          </w:p>
          <w:p w14:paraId="689EA208" w14:textId="77777777" w:rsidR="008D6049" w:rsidRPr="006A5FBE" w:rsidRDefault="008D6049" w:rsidP="0009438C">
            <w:pPr>
              <w:rPr>
                <w:rFonts w:ascii="Arial" w:hAnsi="Arial" w:cs="Arial"/>
                <w:sz w:val="18"/>
                <w:szCs w:val="18"/>
              </w:rPr>
            </w:pPr>
          </w:p>
        </w:tc>
        <w:tc>
          <w:tcPr>
            <w:tcW w:w="8646" w:type="dxa"/>
            <w:shd w:val="clear" w:color="auto" w:fill="D9D9D9" w:themeFill="background1" w:themeFillShade="D9"/>
            <w:noWrap/>
          </w:tcPr>
          <w:p w14:paraId="28BAEBD8" w14:textId="77777777" w:rsidR="008D6049" w:rsidRPr="00F00DA5" w:rsidRDefault="008D6049" w:rsidP="0009438C">
            <w:pPr>
              <w:rPr>
                <w:rFonts w:ascii="Arial" w:hAnsi="Arial" w:cs="Arial"/>
                <w:sz w:val="18"/>
                <w:szCs w:val="18"/>
              </w:rPr>
            </w:pPr>
            <w:r w:rsidRPr="00AC17F7">
              <w:rPr>
                <w:rFonts w:ascii="Arial" w:hAnsi="Arial" w:cs="Arial"/>
                <w:sz w:val="18"/>
                <w:szCs w:val="18"/>
                <w:lang w:val="fr-FR"/>
              </w:rPr>
              <w:t xml:space="preserve">Hinton DE, Chhean D, Pich V, et al. </w:t>
            </w:r>
            <w:r w:rsidRPr="00F00DA5">
              <w:rPr>
                <w:rFonts w:ascii="Arial" w:hAnsi="Arial" w:cs="Arial"/>
                <w:sz w:val="18"/>
                <w:szCs w:val="18"/>
              </w:rPr>
              <w:t>(2005) A randomized controlled trial of cognitive</w:t>
            </w:r>
            <w:r w:rsidRPr="00F00DA5">
              <w:rPr>
                <w:rFonts w:ascii="Cambria Math" w:hAnsi="Cambria Math" w:cs="Cambria Math"/>
                <w:sz w:val="18"/>
                <w:szCs w:val="18"/>
              </w:rPr>
              <w:t>‐</w:t>
            </w:r>
            <w:r w:rsidRPr="00F00DA5">
              <w:rPr>
                <w:rFonts w:ascii="Arial" w:hAnsi="Arial" w:cs="Arial"/>
                <w:sz w:val="18"/>
                <w:szCs w:val="18"/>
              </w:rPr>
              <w:t>behavior therapy for Cambodian refugees with treatment</w:t>
            </w:r>
            <w:r w:rsidRPr="00F00DA5">
              <w:rPr>
                <w:rFonts w:ascii="Cambria Math" w:hAnsi="Cambria Math" w:cs="Cambria Math"/>
                <w:sz w:val="18"/>
                <w:szCs w:val="18"/>
              </w:rPr>
              <w:t>‐</w:t>
            </w:r>
            <w:r w:rsidRPr="00F00DA5">
              <w:rPr>
                <w:rFonts w:ascii="Arial" w:hAnsi="Arial" w:cs="Arial"/>
                <w:sz w:val="18"/>
                <w:szCs w:val="18"/>
              </w:rPr>
              <w:t>resistant PTSD and panic attacks: A cross</w:t>
            </w:r>
            <w:r w:rsidRPr="00F00DA5">
              <w:rPr>
                <w:rFonts w:ascii="Cambria Math" w:hAnsi="Cambria Math" w:cs="Cambria Math"/>
                <w:sz w:val="18"/>
                <w:szCs w:val="18"/>
              </w:rPr>
              <w:t>‐</w:t>
            </w:r>
            <w:r w:rsidRPr="00F00DA5">
              <w:rPr>
                <w:rFonts w:ascii="Arial" w:hAnsi="Arial" w:cs="Arial"/>
                <w:sz w:val="18"/>
                <w:szCs w:val="18"/>
              </w:rPr>
              <w:t>over design. Journal of</w:t>
            </w:r>
            <w:r>
              <w:rPr>
                <w:rFonts w:ascii="Arial" w:hAnsi="Arial" w:cs="Arial"/>
                <w:sz w:val="18"/>
                <w:szCs w:val="18"/>
              </w:rPr>
              <w:t xml:space="preserve"> traumatic stress 18(6), 617-29</w:t>
            </w:r>
          </w:p>
        </w:tc>
        <w:tc>
          <w:tcPr>
            <w:tcW w:w="3544" w:type="dxa"/>
            <w:shd w:val="clear" w:color="auto" w:fill="D9D9D9" w:themeFill="background1" w:themeFillShade="D9"/>
            <w:noWrap/>
          </w:tcPr>
          <w:p w14:paraId="25F67644" w14:textId="77777777" w:rsidR="008D6049" w:rsidRPr="005B0A0F" w:rsidRDefault="008D6049" w:rsidP="0009438C">
            <w:pPr>
              <w:rPr>
                <w:rFonts w:ascii="Arial" w:hAnsi="Arial" w:cs="Arial"/>
                <w:sz w:val="18"/>
                <w:szCs w:val="18"/>
              </w:rPr>
            </w:pPr>
            <w:r w:rsidRPr="00E12E82">
              <w:rPr>
                <w:rFonts w:ascii="Arial" w:hAnsi="Arial" w:cs="Arial"/>
                <w:sz w:val="18"/>
                <w:szCs w:val="18"/>
              </w:rPr>
              <w:t>Intervention (TF-CBT) added onto TAU</w:t>
            </w:r>
          </w:p>
        </w:tc>
      </w:tr>
      <w:tr w:rsidR="008D6049" w:rsidRPr="00E23CCE" w14:paraId="6CE7E894" w14:textId="77777777" w:rsidTr="0009438C">
        <w:trPr>
          <w:trHeight w:val="300"/>
        </w:trPr>
        <w:tc>
          <w:tcPr>
            <w:tcW w:w="562" w:type="dxa"/>
            <w:shd w:val="clear" w:color="auto" w:fill="D9D9D9" w:themeFill="background1" w:themeFillShade="D9"/>
            <w:noWrap/>
          </w:tcPr>
          <w:p w14:paraId="29CB431F" w14:textId="77777777" w:rsidR="008D6049" w:rsidRDefault="008D6049" w:rsidP="0009438C">
            <w:pPr>
              <w:rPr>
                <w:rFonts w:ascii="Arial" w:hAnsi="Arial" w:cs="Arial"/>
                <w:sz w:val="18"/>
                <w:szCs w:val="18"/>
              </w:rPr>
            </w:pPr>
            <w:r>
              <w:rPr>
                <w:rFonts w:ascii="Arial" w:hAnsi="Arial" w:cs="Arial"/>
                <w:sz w:val="18"/>
                <w:szCs w:val="18"/>
              </w:rPr>
              <w:t>57</w:t>
            </w:r>
          </w:p>
        </w:tc>
        <w:tc>
          <w:tcPr>
            <w:tcW w:w="1560" w:type="dxa"/>
            <w:shd w:val="clear" w:color="auto" w:fill="D9D9D9" w:themeFill="background1" w:themeFillShade="D9"/>
            <w:noWrap/>
          </w:tcPr>
          <w:p w14:paraId="75DABEB8" w14:textId="77777777" w:rsidR="008D6049" w:rsidRPr="00F00DA5" w:rsidRDefault="008D6049" w:rsidP="0009438C">
            <w:pPr>
              <w:rPr>
                <w:rFonts w:ascii="Arial" w:hAnsi="Arial" w:cs="Arial"/>
                <w:sz w:val="18"/>
                <w:szCs w:val="18"/>
              </w:rPr>
            </w:pPr>
            <w:r w:rsidRPr="00F00DA5">
              <w:rPr>
                <w:rFonts w:ascii="Arial" w:hAnsi="Arial" w:cs="Arial"/>
                <w:sz w:val="18"/>
                <w:szCs w:val="18"/>
              </w:rPr>
              <w:t>Hinton 2009</w:t>
            </w:r>
          </w:p>
          <w:p w14:paraId="63D39D77" w14:textId="77777777" w:rsidR="008D6049" w:rsidRPr="006A5FBE" w:rsidRDefault="008D6049" w:rsidP="0009438C">
            <w:pPr>
              <w:rPr>
                <w:rFonts w:ascii="Arial" w:hAnsi="Arial" w:cs="Arial"/>
                <w:sz w:val="18"/>
                <w:szCs w:val="18"/>
              </w:rPr>
            </w:pPr>
          </w:p>
        </w:tc>
        <w:tc>
          <w:tcPr>
            <w:tcW w:w="8646" w:type="dxa"/>
            <w:shd w:val="clear" w:color="auto" w:fill="D9D9D9" w:themeFill="background1" w:themeFillShade="D9"/>
            <w:noWrap/>
          </w:tcPr>
          <w:p w14:paraId="484CCB8D" w14:textId="77777777" w:rsidR="008D6049" w:rsidRPr="00F00DA5" w:rsidRDefault="008D6049" w:rsidP="0009438C">
            <w:pPr>
              <w:rPr>
                <w:rFonts w:ascii="Arial" w:hAnsi="Arial" w:cs="Arial"/>
                <w:sz w:val="18"/>
                <w:szCs w:val="18"/>
              </w:rPr>
            </w:pPr>
            <w:r w:rsidRPr="00F00DA5">
              <w:rPr>
                <w:rFonts w:ascii="Arial" w:hAnsi="Arial" w:cs="Arial"/>
                <w:sz w:val="18"/>
                <w:szCs w:val="18"/>
              </w:rPr>
              <w:t>Hinton DE, Hofmann SG, Pollack MH and Otto MW (2009) Mechanisms of efficacy of CBT for Cambodian refugees with PTSD: Improvement in emotion regulation and orthostatic blood pressure response. CNS neuroscience &amp; therapeutics 15(3), 255-63</w:t>
            </w:r>
          </w:p>
        </w:tc>
        <w:tc>
          <w:tcPr>
            <w:tcW w:w="3544" w:type="dxa"/>
            <w:shd w:val="clear" w:color="auto" w:fill="D9D9D9" w:themeFill="background1" w:themeFillShade="D9"/>
            <w:noWrap/>
          </w:tcPr>
          <w:p w14:paraId="4529BA96" w14:textId="77777777" w:rsidR="008D6049" w:rsidRPr="005B0A0F" w:rsidRDefault="008D6049" w:rsidP="0009438C">
            <w:pPr>
              <w:rPr>
                <w:rFonts w:ascii="Arial" w:hAnsi="Arial" w:cs="Arial"/>
                <w:sz w:val="18"/>
                <w:szCs w:val="18"/>
              </w:rPr>
            </w:pPr>
            <w:r w:rsidRPr="00E12E82">
              <w:rPr>
                <w:rFonts w:ascii="Arial" w:hAnsi="Arial" w:cs="Arial"/>
                <w:sz w:val="18"/>
                <w:szCs w:val="18"/>
              </w:rPr>
              <w:t>Intervention (TF-CBT) added onto TAU</w:t>
            </w:r>
          </w:p>
        </w:tc>
      </w:tr>
      <w:tr w:rsidR="008D6049" w:rsidRPr="00E23CCE" w14:paraId="68C1EEF6" w14:textId="77777777" w:rsidTr="0009438C">
        <w:trPr>
          <w:trHeight w:val="300"/>
        </w:trPr>
        <w:tc>
          <w:tcPr>
            <w:tcW w:w="562" w:type="dxa"/>
            <w:shd w:val="clear" w:color="auto" w:fill="D9D9D9" w:themeFill="background1" w:themeFillShade="D9"/>
            <w:noWrap/>
          </w:tcPr>
          <w:p w14:paraId="17D258AC" w14:textId="77777777" w:rsidR="008D6049" w:rsidRDefault="008D6049" w:rsidP="0009438C">
            <w:pPr>
              <w:rPr>
                <w:rFonts w:ascii="Arial" w:hAnsi="Arial" w:cs="Arial"/>
                <w:sz w:val="18"/>
                <w:szCs w:val="18"/>
              </w:rPr>
            </w:pPr>
            <w:r>
              <w:rPr>
                <w:rFonts w:ascii="Arial" w:hAnsi="Arial" w:cs="Arial"/>
                <w:sz w:val="18"/>
                <w:szCs w:val="18"/>
              </w:rPr>
              <w:t>58</w:t>
            </w:r>
          </w:p>
        </w:tc>
        <w:tc>
          <w:tcPr>
            <w:tcW w:w="1560" w:type="dxa"/>
            <w:shd w:val="clear" w:color="auto" w:fill="D9D9D9" w:themeFill="background1" w:themeFillShade="D9"/>
            <w:noWrap/>
          </w:tcPr>
          <w:p w14:paraId="7BA08F54" w14:textId="77777777" w:rsidR="008D6049" w:rsidRPr="00F00DA5" w:rsidRDefault="008D6049" w:rsidP="0009438C">
            <w:pPr>
              <w:rPr>
                <w:rFonts w:ascii="Arial" w:hAnsi="Arial" w:cs="Arial"/>
                <w:sz w:val="18"/>
                <w:szCs w:val="18"/>
              </w:rPr>
            </w:pPr>
            <w:r w:rsidRPr="00F00DA5">
              <w:rPr>
                <w:rFonts w:ascii="Arial" w:hAnsi="Arial" w:cs="Arial"/>
                <w:sz w:val="18"/>
                <w:szCs w:val="18"/>
              </w:rPr>
              <w:t>Kubany 2003</w:t>
            </w:r>
          </w:p>
          <w:p w14:paraId="59A78958" w14:textId="77777777" w:rsidR="008D6049" w:rsidRPr="006A5FBE" w:rsidRDefault="008D6049" w:rsidP="0009438C">
            <w:pPr>
              <w:rPr>
                <w:rFonts w:ascii="Arial" w:hAnsi="Arial" w:cs="Arial"/>
                <w:sz w:val="18"/>
                <w:szCs w:val="18"/>
              </w:rPr>
            </w:pPr>
          </w:p>
        </w:tc>
        <w:tc>
          <w:tcPr>
            <w:tcW w:w="8646" w:type="dxa"/>
            <w:shd w:val="clear" w:color="auto" w:fill="D9D9D9" w:themeFill="background1" w:themeFillShade="D9"/>
            <w:noWrap/>
          </w:tcPr>
          <w:p w14:paraId="0B4CCA51" w14:textId="77777777" w:rsidR="008D6049" w:rsidRPr="00F00DA5" w:rsidRDefault="008D6049" w:rsidP="0009438C">
            <w:pPr>
              <w:rPr>
                <w:rFonts w:ascii="Arial" w:hAnsi="Arial" w:cs="Arial"/>
                <w:sz w:val="18"/>
                <w:szCs w:val="18"/>
              </w:rPr>
            </w:pPr>
            <w:r w:rsidRPr="00F00DA5">
              <w:rPr>
                <w:rFonts w:ascii="Arial" w:hAnsi="Arial" w:cs="Arial"/>
                <w:sz w:val="18"/>
                <w:szCs w:val="18"/>
              </w:rPr>
              <w:t>Kubany ES, Hill EE and Owens JA (2003) Cognitive trauma therapy for battered women with PTSD: preliminary findings. Journal o</w:t>
            </w:r>
            <w:r>
              <w:rPr>
                <w:rFonts w:ascii="Arial" w:hAnsi="Arial" w:cs="Arial"/>
                <w:sz w:val="18"/>
                <w:szCs w:val="18"/>
              </w:rPr>
              <w:t>f Traumatic Stress 16(1), 81-91</w:t>
            </w:r>
          </w:p>
        </w:tc>
        <w:tc>
          <w:tcPr>
            <w:tcW w:w="3544" w:type="dxa"/>
            <w:shd w:val="clear" w:color="auto" w:fill="D9D9D9" w:themeFill="background1" w:themeFillShade="D9"/>
            <w:noWrap/>
          </w:tcPr>
          <w:p w14:paraId="1BFA34A2" w14:textId="77777777" w:rsidR="008D6049" w:rsidRPr="005B0A0F" w:rsidRDefault="008D6049" w:rsidP="0009438C">
            <w:pPr>
              <w:rPr>
                <w:rFonts w:ascii="Arial" w:hAnsi="Arial" w:cs="Arial"/>
                <w:sz w:val="18"/>
                <w:szCs w:val="18"/>
              </w:rPr>
            </w:pPr>
            <w:r w:rsidRPr="00E12E82">
              <w:rPr>
                <w:rFonts w:ascii="Arial" w:hAnsi="Arial" w:cs="Arial"/>
                <w:sz w:val="18"/>
                <w:szCs w:val="18"/>
              </w:rPr>
              <w:t>Intervention (TF-CBT) added onto TAU</w:t>
            </w:r>
          </w:p>
        </w:tc>
      </w:tr>
      <w:tr w:rsidR="008D6049" w:rsidRPr="00E23CCE" w14:paraId="1C54F0F2" w14:textId="77777777" w:rsidTr="0009438C">
        <w:trPr>
          <w:trHeight w:val="300"/>
        </w:trPr>
        <w:tc>
          <w:tcPr>
            <w:tcW w:w="562" w:type="dxa"/>
            <w:shd w:val="clear" w:color="auto" w:fill="D9D9D9" w:themeFill="background1" w:themeFillShade="D9"/>
            <w:noWrap/>
          </w:tcPr>
          <w:p w14:paraId="72F93179" w14:textId="77777777" w:rsidR="008D6049" w:rsidRDefault="008D6049" w:rsidP="0009438C">
            <w:pPr>
              <w:rPr>
                <w:rFonts w:ascii="Arial" w:hAnsi="Arial" w:cs="Arial"/>
                <w:sz w:val="18"/>
                <w:szCs w:val="18"/>
              </w:rPr>
            </w:pPr>
            <w:r>
              <w:rPr>
                <w:rFonts w:ascii="Arial" w:hAnsi="Arial" w:cs="Arial"/>
                <w:sz w:val="18"/>
                <w:szCs w:val="18"/>
              </w:rPr>
              <w:t>59</w:t>
            </w:r>
          </w:p>
        </w:tc>
        <w:tc>
          <w:tcPr>
            <w:tcW w:w="1560" w:type="dxa"/>
            <w:shd w:val="clear" w:color="auto" w:fill="D9D9D9" w:themeFill="background1" w:themeFillShade="D9"/>
            <w:noWrap/>
          </w:tcPr>
          <w:p w14:paraId="5CEBF48E" w14:textId="77777777" w:rsidR="008D6049" w:rsidRPr="00F00DA5" w:rsidRDefault="008D6049" w:rsidP="0009438C">
            <w:pPr>
              <w:rPr>
                <w:rFonts w:ascii="Arial" w:hAnsi="Arial" w:cs="Arial"/>
                <w:sz w:val="18"/>
                <w:szCs w:val="18"/>
              </w:rPr>
            </w:pPr>
            <w:r w:rsidRPr="00F00DA5">
              <w:rPr>
                <w:rFonts w:ascii="Arial" w:hAnsi="Arial" w:cs="Arial"/>
                <w:sz w:val="18"/>
                <w:szCs w:val="18"/>
              </w:rPr>
              <w:t>Kubany 2004</w:t>
            </w:r>
          </w:p>
          <w:p w14:paraId="6311C054" w14:textId="77777777" w:rsidR="008D6049" w:rsidRPr="006A5FBE" w:rsidRDefault="008D6049" w:rsidP="0009438C">
            <w:pPr>
              <w:rPr>
                <w:rFonts w:ascii="Arial" w:hAnsi="Arial" w:cs="Arial"/>
                <w:sz w:val="18"/>
                <w:szCs w:val="18"/>
              </w:rPr>
            </w:pPr>
          </w:p>
        </w:tc>
        <w:tc>
          <w:tcPr>
            <w:tcW w:w="8646" w:type="dxa"/>
            <w:shd w:val="clear" w:color="auto" w:fill="D9D9D9" w:themeFill="background1" w:themeFillShade="D9"/>
            <w:noWrap/>
          </w:tcPr>
          <w:p w14:paraId="3B0C4110" w14:textId="77777777" w:rsidR="008D6049" w:rsidRPr="00F00DA5" w:rsidRDefault="008D6049" w:rsidP="0009438C">
            <w:pPr>
              <w:rPr>
                <w:rFonts w:ascii="Arial" w:hAnsi="Arial" w:cs="Arial"/>
                <w:sz w:val="18"/>
                <w:szCs w:val="18"/>
              </w:rPr>
            </w:pPr>
            <w:r w:rsidRPr="00AC17F7">
              <w:rPr>
                <w:rFonts w:ascii="Arial" w:hAnsi="Arial" w:cs="Arial"/>
                <w:sz w:val="18"/>
                <w:szCs w:val="18"/>
                <w:lang w:val="de-DE"/>
              </w:rPr>
              <w:t xml:space="preserve">Kubany ES, Hill E E, Owens JA, et al. </w:t>
            </w:r>
            <w:r w:rsidRPr="00F00DA5">
              <w:rPr>
                <w:rFonts w:ascii="Arial" w:hAnsi="Arial" w:cs="Arial"/>
                <w:sz w:val="18"/>
                <w:szCs w:val="18"/>
              </w:rPr>
              <w:t>(2004) Cognitive trauma therapy for battered women with PTSD (CTT-BW) Journal of Consult. Clin.Psychol 72, 3-18</w:t>
            </w:r>
          </w:p>
        </w:tc>
        <w:tc>
          <w:tcPr>
            <w:tcW w:w="3544" w:type="dxa"/>
            <w:shd w:val="clear" w:color="auto" w:fill="D9D9D9" w:themeFill="background1" w:themeFillShade="D9"/>
            <w:noWrap/>
          </w:tcPr>
          <w:p w14:paraId="6028E7E4" w14:textId="77777777" w:rsidR="008D6049" w:rsidRPr="005B0A0F" w:rsidRDefault="008D6049" w:rsidP="0009438C">
            <w:pPr>
              <w:rPr>
                <w:rFonts w:ascii="Arial" w:hAnsi="Arial" w:cs="Arial"/>
                <w:sz w:val="18"/>
                <w:szCs w:val="18"/>
              </w:rPr>
            </w:pPr>
            <w:r w:rsidRPr="005B0A0F">
              <w:rPr>
                <w:rFonts w:ascii="Arial" w:hAnsi="Arial" w:cs="Arial"/>
                <w:sz w:val="18"/>
                <w:szCs w:val="18"/>
              </w:rPr>
              <w:t>Intervention (TF-CBT) added onto TAU</w:t>
            </w:r>
          </w:p>
        </w:tc>
      </w:tr>
      <w:tr w:rsidR="008D6049" w:rsidRPr="00E23CCE" w14:paraId="25821F02" w14:textId="77777777" w:rsidTr="0009438C">
        <w:trPr>
          <w:trHeight w:val="300"/>
        </w:trPr>
        <w:tc>
          <w:tcPr>
            <w:tcW w:w="562" w:type="dxa"/>
            <w:shd w:val="clear" w:color="auto" w:fill="D9D9D9" w:themeFill="background1" w:themeFillShade="D9"/>
            <w:noWrap/>
          </w:tcPr>
          <w:p w14:paraId="01AC2299" w14:textId="77777777" w:rsidR="008D6049" w:rsidRDefault="008D6049" w:rsidP="0009438C">
            <w:pPr>
              <w:rPr>
                <w:rFonts w:ascii="Arial" w:hAnsi="Arial" w:cs="Arial"/>
                <w:sz w:val="18"/>
                <w:szCs w:val="18"/>
              </w:rPr>
            </w:pPr>
            <w:r>
              <w:rPr>
                <w:rFonts w:ascii="Arial" w:hAnsi="Arial" w:cs="Arial"/>
                <w:sz w:val="18"/>
                <w:szCs w:val="18"/>
              </w:rPr>
              <w:t>60</w:t>
            </w:r>
          </w:p>
        </w:tc>
        <w:tc>
          <w:tcPr>
            <w:tcW w:w="1560" w:type="dxa"/>
            <w:shd w:val="clear" w:color="auto" w:fill="D9D9D9" w:themeFill="background1" w:themeFillShade="D9"/>
            <w:noWrap/>
          </w:tcPr>
          <w:p w14:paraId="43B80147" w14:textId="77777777" w:rsidR="008D6049" w:rsidRPr="00F00DA5" w:rsidRDefault="008D6049" w:rsidP="0009438C">
            <w:pPr>
              <w:rPr>
                <w:rFonts w:ascii="Arial" w:hAnsi="Arial" w:cs="Arial"/>
                <w:sz w:val="18"/>
                <w:szCs w:val="18"/>
              </w:rPr>
            </w:pPr>
            <w:r w:rsidRPr="00F00DA5">
              <w:rPr>
                <w:rFonts w:ascii="Arial" w:hAnsi="Arial" w:cs="Arial"/>
                <w:sz w:val="18"/>
                <w:szCs w:val="18"/>
              </w:rPr>
              <w:t>Mills 2012</w:t>
            </w:r>
          </w:p>
          <w:p w14:paraId="0515D565" w14:textId="77777777" w:rsidR="008D6049" w:rsidRPr="006A5FBE" w:rsidRDefault="008D6049" w:rsidP="0009438C">
            <w:pPr>
              <w:rPr>
                <w:rFonts w:ascii="Arial" w:hAnsi="Arial" w:cs="Arial"/>
                <w:sz w:val="18"/>
                <w:szCs w:val="18"/>
              </w:rPr>
            </w:pPr>
          </w:p>
        </w:tc>
        <w:tc>
          <w:tcPr>
            <w:tcW w:w="8646" w:type="dxa"/>
            <w:shd w:val="clear" w:color="auto" w:fill="D9D9D9" w:themeFill="background1" w:themeFillShade="D9"/>
            <w:noWrap/>
          </w:tcPr>
          <w:p w14:paraId="31A82A95" w14:textId="77777777" w:rsidR="008D6049" w:rsidRPr="00F00DA5" w:rsidRDefault="008D6049" w:rsidP="0009438C">
            <w:pPr>
              <w:rPr>
                <w:rFonts w:ascii="Arial" w:hAnsi="Arial" w:cs="Arial"/>
                <w:sz w:val="18"/>
                <w:szCs w:val="18"/>
              </w:rPr>
            </w:pPr>
            <w:r w:rsidRPr="00F00DA5">
              <w:rPr>
                <w:rFonts w:ascii="Arial" w:hAnsi="Arial" w:cs="Arial"/>
                <w:sz w:val="18"/>
                <w:szCs w:val="18"/>
              </w:rPr>
              <w:t>Mills KL, Teesson M, Back SE, et al. (2012) Integrated exposure-based therapy for co-occurring posttraumatic stress disorder and substance dependence: a randomized controlled trial. JAMA 308(7), 690-9</w:t>
            </w:r>
          </w:p>
        </w:tc>
        <w:tc>
          <w:tcPr>
            <w:tcW w:w="3544" w:type="dxa"/>
            <w:shd w:val="clear" w:color="auto" w:fill="D9D9D9" w:themeFill="background1" w:themeFillShade="D9"/>
            <w:noWrap/>
          </w:tcPr>
          <w:p w14:paraId="1B765406" w14:textId="77777777" w:rsidR="008D6049" w:rsidRPr="005B0A0F" w:rsidRDefault="008D6049" w:rsidP="0009438C">
            <w:pPr>
              <w:rPr>
                <w:rFonts w:ascii="Arial" w:hAnsi="Arial" w:cs="Arial"/>
                <w:sz w:val="18"/>
                <w:szCs w:val="18"/>
              </w:rPr>
            </w:pPr>
            <w:r w:rsidRPr="005B0A0F">
              <w:rPr>
                <w:rFonts w:ascii="Arial" w:hAnsi="Arial" w:cs="Arial"/>
                <w:sz w:val="18"/>
                <w:szCs w:val="18"/>
              </w:rPr>
              <w:t>Intervention (TF-CBT) added onto TAU</w:t>
            </w:r>
          </w:p>
        </w:tc>
      </w:tr>
      <w:tr w:rsidR="008D6049" w:rsidRPr="00E23CCE" w14:paraId="00D068BC" w14:textId="77777777" w:rsidTr="0009438C">
        <w:trPr>
          <w:trHeight w:val="300"/>
        </w:trPr>
        <w:tc>
          <w:tcPr>
            <w:tcW w:w="562" w:type="dxa"/>
            <w:shd w:val="clear" w:color="auto" w:fill="D9D9D9" w:themeFill="background1" w:themeFillShade="D9"/>
            <w:noWrap/>
          </w:tcPr>
          <w:p w14:paraId="0BEC4561" w14:textId="77777777" w:rsidR="008D6049" w:rsidRDefault="008D6049" w:rsidP="0009438C">
            <w:pPr>
              <w:rPr>
                <w:rFonts w:ascii="Arial" w:hAnsi="Arial" w:cs="Arial"/>
                <w:sz w:val="18"/>
                <w:szCs w:val="18"/>
              </w:rPr>
            </w:pPr>
            <w:r>
              <w:rPr>
                <w:rFonts w:ascii="Arial" w:hAnsi="Arial" w:cs="Arial"/>
                <w:sz w:val="18"/>
                <w:szCs w:val="18"/>
              </w:rPr>
              <w:t>61</w:t>
            </w:r>
          </w:p>
        </w:tc>
        <w:tc>
          <w:tcPr>
            <w:tcW w:w="1560" w:type="dxa"/>
            <w:shd w:val="clear" w:color="auto" w:fill="D9D9D9" w:themeFill="background1" w:themeFillShade="D9"/>
            <w:noWrap/>
          </w:tcPr>
          <w:p w14:paraId="022E4FD1" w14:textId="77777777" w:rsidR="008D6049" w:rsidRPr="00F00DA5" w:rsidRDefault="008D6049" w:rsidP="0009438C">
            <w:pPr>
              <w:rPr>
                <w:rFonts w:ascii="Arial" w:hAnsi="Arial" w:cs="Arial"/>
                <w:sz w:val="18"/>
                <w:szCs w:val="18"/>
              </w:rPr>
            </w:pPr>
            <w:r w:rsidRPr="00F00DA5">
              <w:rPr>
                <w:rFonts w:ascii="Arial" w:hAnsi="Arial" w:cs="Arial"/>
                <w:sz w:val="18"/>
                <w:szCs w:val="18"/>
              </w:rPr>
              <w:t>Mueser 2008</w:t>
            </w:r>
          </w:p>
          <w:p w14:paraId="45B8B388" w14:textId="77777777" w:rsidR="008D6049" w:rsidRPr="006A5FBE" w:rsidRDefault="008D6049" w:rsidP="0009438C">
            <w:pPr>
              <w:rPr>
                <w:rFonts w:ascii="Arial" w:hAnsi="Arial" w:cs="Arial"/>
                <w:sz w:val="18"/>
                <w:szCs w:val="18"/>
              </w:rPr>
            </w:pPr>
          </w:p>
        </w:tc>
        <w:tc>
          <w:tcPr>
            <w:tcW w:w="8646" w:type="dxa"/>
            <w:shd w:val="clear" w:color="auto" w:fill="D9D9D9" w:themeFill="background1" w:themeFillShade="D9"/>
            <w:noWrap/>
          </w:tcPr>
          <w:p w14:paraId="59CC417F" w14:textId="77777777" w:rsidR="008D6049" w:rsidRPr="00F00DA5" w:rsidRDefault="008D6049" w:rsidP="0009438C">
            <w:pPr>
              <w:rPr>
                <w:rFonts w:ascii="Arial" w:hAnsi="Arial" w:cs="Arial"/>
                <w:sz w:val="18"/>
                <w:szCs w:val="18"/>
              </w:rPr>
            </w:pPr>
            <w:r w:rsidRPr="00AC17F7">
              <w:rPr>
                <w:rFonts w:ascii="Arial" w:hAnsi="Arial" w:cs="Arial"/>
                <w:sz w:val="18"/>
                <w:szCs w:val="18"/>
                <w:lang w:val="de-DE"/>
              </w:rPr>
              <w:t xml:space="preserve">Mueser KT, Rosenberg SD, Xie H, et al. </w:t>
            </w:r>
            <w:r w:rsidRPr="00F00DA5">
              <w:rPr>
                <w:rFonts w:ascii="Arial" w:hAnsi="Arial" w:cs="Arial"/>
                <w:sz w:val="18"/>
                <w:szCs w:val="18"/>
              </w:rPr>
              <w:t>(2008) A randomized controlled trial of cognitive-behavioral treatment for posttraumatic stress disorder in severe mental illness. Journal of consulting and clinical psychology 76(2), 259</w:t>
            </w:r>
          </w:p>
        </w:tc>
        <w:tc>
          <w:tcPr>
            <w:tcW w:w="3544" w:type="dxa"/>
            <w:shd w:val="clear" w:color="auto" w:fill="D9D9D9" w:themeFill="background1" w:themeFillShade="D9"/>
            <w:noWrap/>
          </w:tcPr>
          <w:p w14:paraId="0BF994DC" w14:textId="77777777" w:rsidR="008D6049" w:rsidRPr="005B0A0F" w:rsidRDefault="008D6049" w:rsidP="0009438C">
            <w:pPr>
              <w:rPr>
                <w:rFonts w:ascii="Arial" w:hAnsi="Arial" w:cs="Arial"/>
                <w:sz w:val="18"/>
                <w:szCs w:val="18"/>
              </w:rPr>
            </w:pPr>
            <w:r w:rsidRPr="005B0A0F">
              <w:rPr>
                <w:rFonts w:ascii="Arial" w:hAnsi="Arial" w:cs="Arial"/>
                <w:sz w:val="18"/>
                <w:szCs w:val="18"/>
              </w:rPr>
              <w:t>Intervention (TF-CBT) added onto TAU</w:t>
            </w:r>
          </w:p>
        </w:tc>
      </w:tr>
      <w:tr w:rsidR="008D6049" w:rsidRPr="00E23CCE" w14:paraId="7113EA7B" w14:textId="77777777" w:rsidTr="0009438C">
        <w:trPr>
          <w:trHeight w:val="300"/>
        </w:trPr>
        <w:tc>
          <w:tcPr>
            <w:tcW w:w="562" w:type="dxa"/>
            <w:shd w:val="clear" w:color="auto" w:fill="D9D9D9" w:themeFill="background1" w:themeFillShade="D9"/>
            <w:noWrap/>
          </w:tcPr>
          <w:p w14:paraId="564E993C" w14:textId="77777777" w:rsidR="008D6049" w:rsidRDefault="008D6049" w:rsidP="0009438C">
            <w:pPr>
              <w:rPr>
                <w:rFonts w:ascii="Arial" w:hAnsi="Arial" w:cs="Arial"/>
                <w:sz w:val="18"/>
                <w:szCs w:val="18"/>
              </w:rPr>
            </w:pPr>
            <w:r>
              <w:rPr>
                <w:rFonts w:ascii="Arial" w:hAnsi="Arial" w:cs="Arial"/>
                <w:sz w:val="18"/>
                <w:szCs w:val="18"/>
              </w:rPr>
              <w:t>62</w:t>
            </w:r>
          </w:p>
        </w:tc>
        <w:tc>
          <w:tcPr>
            <w:tcW w:w="1560" w:type="dxa"/>
            <w:shd w:val="clear" w:color="auto" w:fill="D9D9D9" w:themeFill="background1" w:themeFillShade="D9"/>
            <w:noWrap/>
          </w:tcPr>
          <w:p w14:paraId="205981B2" w14:textId="77777777" w:rsidR="008D6049" w:rsidRPr="00F00DA5" w:rsidRDefault="008D6049" w:rsidP="0009438C">
            <w:pPr>
              <w:rPr>
                <w:rFonts w:ascii="Arial" w:hAnsi="Arial" w:cs="Arial"/>
                <w:sz w:val="18"/>
                <w:szCs w:val="18"/>
              </w:rPr>
            </w:pPr>
            <w:r w:rsidRPr="00F00DA5">
              <w:rPr>
                <w:rFonts w:ascii="Arial" w:hAnsi="Arial" w:cs="Arial"/>
                <w:sz w:val="18"/>
                <w:szCs w:val="18"/>
              </w:rPr>
              <w:t>Foa 2005</w:t>
            </w:r>
          </w:p>
          <w:p w14:paraId="24D14203" w14:textId="77777777" w:rsidR="008D6049" w:rsidRPr="006A5FBE" w:rsidRDefault="008D6049" w:rsidP="0009438C">
            <w:pPr>
              <w:rPr>
                <w:rFonts w:ascii="Arial" w:hAnsi="Arial" w:cs="Arial"/>
                <w:sz w:val="18"/>
                <w:szCs w:val="18"/>
              </w:rPr>
            </w:pPr>
          </w:p>
        </w:tc>
        <w:tc>
          <w:tcPr>
            <w:tcW w:w="8646" w:type="dxa"/>
            <w:shd w:val="clear" w:color="auto" w:fill="D9D9D9" w:themeFill="background1" w:themeFillShade="D9"/>
            <w:noWrap/>
          </w:tcPr>
          <w:p w14:paraId="0ADE3759" w14:textId="77777777" w:rsidR="008D6049" w:rsidRPr="00F00DA5" w:rsidRDefault="008D6049" w:rsidP="0009438C">
            <w:pPr>
              <w:rPr>
                <w:rFonts w:ascii="Arial" w:hAnsi="Arial" w:cs="Arial"/>
                <w:sz w:val="18"/>
                <w:szCs w:val="18"/>
              </w:rPr>
            </w:pPr>
            <w:r w:rsidRPr="00F00DA5">
              <w:rPr>
                <w:rFonts w:ascii="Arial" w:hAnsi="Arial" w:cs="Arial"/>
                <w:sz w:val="18"/>
                <w:szCs w:val="18"/>
              </w:rPr>
              <w:t>Foa EB, Hembree EA, Cahill SP, et al. (2005) Randomized trial of prolonged exposure for posttraumatic stress disorder with and without cognitive restructuring: outcome at academic and community clinics. Journal of consulting and clinical psychology 73(5), 953</w:t>
            </w:r>
          </w:p>
        </w:tc>
        <w:tc>
          <w:tcPr>
            <w:tcW w:w="3544" w:type="dxa"/>
            <w:shd w:val="clear" w:color="auto" w:fill="D9D9D9" w:themeFill="background1" w:themeFillShade="D9"/>
            <w:noWrap/>
          </w:tcPr>
          <w:p w14:paraId="09FE0509" w14:textId="77777777" w:rsidR="008D6049" w:rsidRPr="005B0A0F" w:rsidRDefault="008D6049" w:rsidP="0009438C">
            <w:pPr>
              <w:rPr>
                <w:rFonts w:ascii="Arial" w:hAnsi="Arial" w:cs="Arial"/>
                <w:sz w:val="18"/>
                <w:szCs w:val="18"/>
              </w:rPr>
            </w:pPr>
            <w:r w:rsidRPr="00F00DA5">
              <w:rPr>
                <w:rFonts w:ascii="Arial" w:hAnsi="Arial" w:cs="Arial"/>
                <w:sz w:val="18"/>
                <w:szCs w:val="18"/>
              </w:rPr>
              <w:t>Intervention (TF-CBT) added onto TAU</w:t>
            </w:r>
          </w:p>
        </w:tc>
      </w:tr>
      <w:tr w:rsidR="008D6049" w:rsidRPr="00E23CCE" w14:paraId="7EF45A06" w14:textId="77777777" w:rsidTr="0009438C">
        <w:trPr>
          <w:trHeight w:val="300"/>
        </w:trPr>
        <w:tc>
          <w:tcPr>
            <w:tcW w:w="562" w:type="dxa"/>
            <w:shd w:val="clear" w:color="auto" w:fill="D9D9D9" w:themeFill="background1" w:themeFillShade="D9"/>
            <w:noWrap/>
          </w:tcPr>
          <w:p w14:paraId="24176413" w14:textId="77777777" w:rsidR="008D6049" w:rsidRDefault="008D6049" w:rsidP="0009438C">
            <w:pPr>
              <w:rPr>
                <w:rFonts w:ascii="Arial" w:hAnsi="Arial" w:cs="Arial"/>
                <w:sz w:val="18"/>
                <w:szCs w:val="18"/>
              </w:rPr>
            </w:pPr>
            <w:r>
              <w:rPr>
                <w:rFonts w:ascii="Arial" w:hAnsi="Arial" w:cs="Arial"/>
                <w:sz w:val="18"/>
                <w:szCs w:val="18"/>
              </w:rPr>
              <w:t>63</w:t>
            </w:r>
          </w:p>
        </w:tc>
        <w:tc>
          <w:tcPr>
            <w:tcW w:w="1560" w:type="dxa"/>
            <w:shd w:val="clear" w:color="auto" w:fill="D9D9D9" w:themeFill="background1" w:themeFillShade="D9"/>
            <w:noWrap/>
          </w:tcPr>
          <w:p w14:paraId="3066FC41" w14:textId="77777777" w:rsidR="008D6049" w:rsidRPr="00F00DA5" w:rsidRDefault="008D6049" w:rsidP="0009438C">
            <w:pPr>
              <w:rPr>
                <w:rFonts w:ascii="Arial" w:hAnsi="Arial" w:cs="Arial"/>
                <w:sz w:val="18"/>
                <w:szCs w:val="18"/>
              </w:rPr>
            </w:pPr>
            <w:r w:rsidRPr="00F00DA5">
              <w:rPr>
                <w:rFonts w:ascii="Arial" w:hAnsi="Arial" w:cs="Arial"/>
                <w:sz w:val="18"/>
                <w:szCs w:val="18"/>
              </w:rPr>
              <w:t>Taylor 2003</w:t>
            </w:r>
          </w:p>
          <w:p w14:paraId="79E80ACC" w14:textId="77777777" w:rsidR="008D6049" w:rsidRPr="006A5FBE" w:rsidRDefault="008D6049" w:rsidP="0009438C">
            <w:pPr>
              <w:rPr>
                <w:rFonts w:ascii="Arial" w:hAnsi="Arial" w:cs="Arial"/>
                <w:sz w:val="18"/>
                <w:szCs w:val="18"/>
              </w:rPr>
            </w:pPr>
          </w:p>
        </w:tc>
        <w:tc>
          <w:tcPr>
            <w:tcW w:w="8646" w:type="dxa"/>
            <w:shd w:val="clear" w:color="auto" w:fill="D9D9D9" w:themeFill="background1" w:themeFillShade="D9"/>
            <w:noWrap/>
          </w:tcPr>
          <w:p w14:paraId="55F3355C" w14:textId="77777777" w:rsidR="008D6049" w:rsidRPr="00F00DA5" w:rsidRDefault="008D6049" w:rsidP="0009438C">
            <w:pPr>
              <w:rPr>
                <w:rFonts w:ascii="Arial" w:hAnsi="Arial" w:cs="Arial"/>
                <w:sz w:val="18"/>
                <w:szCs w:val="18"/>
              </w:rPr>
            </w:pPr>
            <w:r w:rsidRPr="00F00DA5">
              <w:rPr>
                <w:rFonts w:ascii="Arial" w:hAnsi="Arial" w:cs="Arial"/>
                <w:sz w:val="18"/>
                <w:szCs w:val="18"/>
              </w:rPr>
              <w:t>Taylor S, Thordarson DS, Maxfield L, et al. (2003) Comparative efficacy, speed, and adverse effects of three PTSD treatments: exposure therapy, EMDR and relaxation training. Journal of Consulting &amp; Clinical Psychology 71(2), 330-338</w:t>
            </w:r>
          </w:p>
        </w:tc>
        <w:tc>
          <w:tcPr>
            <w:tcW w:w="3544" w:type="dxa"/>
            <w:shd w:val="clear" w:color="auto" w:fill="D9D9D9" w:themeFill="background1" w:themeFillShade="D9"/>
            <w:noWrap/>
          </w:tcPr>
          <w:p w14:paraId="6E52F0FF" w14:textId="77777777" w:rsidR="008D6049" w:rsidRPr="005B0A0F" w:rsidRDefault="008D6049" w:rsidP="0009438C">
            <w:pPr>
              <w:rPr>
                <w:rFonts w:ascii="Arial" w:hAnsi="Arial" w:cs="Arial"/>
                <w:sz w:val="18"/>
                <w:szCs w:val="18"/>
              </w:rPr>
            </w:pPr>
            <w:r w:rsidRPr="00F00DA5">
              <w:rPr>
                <w:rFonts w:ascii="Arial" w:hAnsi="Arial" w:cs="Arial"/>
                <w:sz w:val="18"/>
                <w:szCs w:val="18"/>
              </w:rPr>
              <w:t>Intervention</w:t>
            </w:r>
            <w:r>
              <w:rPr>
                <w:rFonts w:ascii="Arial" w:hAnsi="Arial" w:cs="Arial"/>
                <w:sz w:val="18"/>
                <w:szCs w:val="18"/>
              </w:rPr>
              <w:t>s</w:t>
            </w:r>
            <w:r w:rsidRPr="00F00DA5">
              <w:rPr>
                <w:rFonts w:ascii="Arial" w:hAnsi="Arial" w:cs="Arial"/>
                <w:sz w:val="18"/>
                <w:szCs w:val="18"/>
              </w:rPr>
              <w:t xml:space="preserve"> (TF-CBT</w:t>
            </w:r>
            <w:r>
              <w:rPr>
                <w:rFonts w:ascii="Arial" w:hAnsi="Arial" w:cs="Arial"/>
                <w:sz w:val="18"/>
                <w:szCs w:val="18"/>
              </w:rPr>
              <w:t>, EMDR</w:t>
            </w:r>
            <w:r w:rsidRPr="00F00DA5">
              <w:rPr>
                <w:rFonts w:ascii="Arial" w:hAnsi="Arial" w:cs="Arial"/>
                <w:sz w:val="18"/>
                <w:szCs w:val="18"/>
              </w:rPr>
              <w:t>) added onto TAU</w:t>
            </w:r>
          </w:p>
        </w:tc>
      </w:tr>
      <w:tr w:rsidR="008D6049" w:rsidRPr="00E23CCE" w14:paraId="3A039067" w14:textId="77777777" w:rsidTr="0009438C">
        <w:trPr>
          <w:trHeight w:val="300"/>
        </w:trPr>
        <w:tc>
          <w:tcPr>
            <w:tcW w:w="562" w:type="dxa"/>
            <w:shd w:val="clear" w:color="auto" w:fill="D9D9D9" w:themeFill="background1" w:themeFillShade="D9"/>
            <w:noWrap/>
          </w:tcPr>
          <w:p w14:paraId="7F2E8DE3" w14:textId="77777777" w:rsidR="008D6049" w:rsidRDefault="008D6049" w:rsidP="0009438C">
            <w:pPr>
              <w:rPr>
                <w:rFonts w:ascii="Arial" w:hAnsi="Arial" w:cs="Arial"/>
                <w:sz w:val="18"/>
                <w:szCs w:val="18"/>
              </w:rPr>
            </w:pPr>
            <w:r>
              <w:rPr>
                <w:rFonts w:ascii="Arial" w:hAnsi="Arial" w:cs="Arial"/>
                <w:sz w:val="18"/>
                <w:szCs w:val="18"/>
              </w:rPr>
              <w:t>64</w:t>
            </w:r>
          </w:p>
        </w:tc>
        <w:tc>
          <w:tcPr>
            <w:tcW w:w="1560" w:type="dxa"/>
            <w:shd w:val="clear" w:color="auto" w:fill="D9D9D9" w:themeFill="background1" w:themeFillShade="D9"/>
            <w:noWrap/>
          </w:tcPr>
          <w:p w14:paraId="38064B74" w14:textId="77777777" w:rsidR="008D6049" w:rsidRPr="003300AC" w:rsidRDefault="008D6049" w:rsidP="0009438C">
            <w:pPr>
              <w:rPr>
                <w:rFonts w:ascii="Arial" w:hAnsi="Arial" w:cs="Arial"/>
                <w:sz w:val="18"/>
                <w:szCs w:val="18"/>
              </w:rPr>
            </w:pPr>
            <w:r w:rsidRPr="003300AC">
              <w:rPr>
                <w:rFonts w:ascii="Arial" w:hAnsi="Arial" w:cs="Arial"/>
                <w:sz w:val="18"/>
                <w:szCs w:val="18"/>
              </w:rPr>
              <w:t>Laugharne 2016</w:t>
            </w:r>
          </w:p>
          <w:p w14:paraId="64898312" w14:textId="77777777" w:rsidR="008D6049" w:rsidRPr="006A5FBE" w:rsidRDefault="008D6049" w:rsidP="0009438C">
            <w:pPr>
              <w:rPr>
                <w:rFonts w:ascii="Arial" w:hAnsi="Arial" w:cs="Arial"/>
                <w:sz w:val="18"/>
                <w:szCs w:val="18"/>
              </w:rPr>
            </w:pPr>
          </w:p>
        </w:tc>
        <w:tc>
          <w:tcPr>
            <w:tcW w:w="8646" w:type="dxa"/>
            <w:shd w:val="clear" w:color="auto" w:fill="D9D9D9" w:themeFill="background1" w:themeFillShade="D9"/>
            <w:noWrap/>
          </w:tcPr>
          <w:p w14:paraId="0A7632E4" w14:textId="77777777" w:rsidR="008D6049" w:rsidRPr="00F00DA5" w:rsidRDefault="008D6049" w:rsidP="0009438C">
            <w:pPr>
              <w:rPr>
                <w:rFonts w:ascii="Arial" w:hAnsi="Arial" w:cs="Arial"/>
                <w:sz w:val="18"/>
                <w:szCs w:val="18"/>
              </w:rPr>
            </w:pPr>
            <w:r w:rsidRPr="003300AC">
              <w:rPr>
                <w:rFonts w:ascii="Arial" w:hAnsi="Arial" w:cs="Arial"/>
                <w:sz w:val="18"/>
                <w:szCs w:val="18"/>
              </w:rPr>
              <w:lastRenderedPageBreak/>
              <w:t xml:space="preserve">Laugharne J, Kullack C, Lee CW, et al. (2016) Amygdala volumetric change following psychotherapy for </w:t>
            </w:r>
            <w:r w:rsidRPr="003300AC">
              <w:rPr>
                <w:rFonts w:ascii="Arial" w:hAnsi="Arial" w:cs="Arial"/>
                <w:sz w:val="18"/>
                <w:szCs w:val="18"/>
              </w:rPr>
              <w:lastRenderedPageBreak/>
              <w:t>posttraumatic stress disorder. The Journal of neuropsychiatry and clinical neurosciences 28(4), 312-8</w:t>
            </w:r>
          </w:p>
        </w:tc>
        <w:tc>
          <w:tcPr>
            <w:tcW w:w="3544" w:type="dxa"/>
            <w:shd w:val="clear" w:color="auto" w:fill="D9D9D9" w:themeFill="background1" w:themeFillShade="D9"/>
            <w:noWrap/>
          </w:tcPr>
          <w:p w14:paraId="738B1723" w14:textId="77777777" w:rsidR="008D6049" w:rsidRPr="005B0A0F" w:rsidRDefault="008D6049" w:rsidP="0009438C">
            <w:pPr>
              <w:rPr>
                <w:rFonts w:ascii="Arial" w:hAnsi="Arial" w:cs="Arial"/>
                <w:sz w:val="18"/>
                <w:szCs w:val="18"/>
              </w:rPr>
            </w:pPr>
            <w:r w:rsidRPr="003300AC">
              <w:rPr>
                <w:rFonts w:ascii="Arial" w:hAnsi="Arial" w:cs="Arial"/>
                <w:sz w:val="18"/>
                <w:szCs w:val="18"/>
              </w:rPr>
              <w:lastRenderedPageBreak/>
              <w:t xml:space="preserve">Interventions (TF-CBT, EMDR) added </w:t>
            </w:r>
            <w:r w:rsidRPr="003300AC">
              <w:rPr>
                <w:rFonts w:ascii="Arial" w:hAnsi="Arial" w:cs="Arial"/>
                <w:sz w:val="18"/>
                <w:szCs w:val="18"/>
              </w:rPr>
              <w:lastRenderedPageBreak/>
              <w:t>onto TAU</w:t>
            </w:r>
          </w:p>
        </w:tc>
      </w:tr>
      <w:tr w:rsidR="008D6049" w:rsidRPr="00E23CCE" w14:paraId="6F07AC94" w14:textId="77777777" w:rsidTr="0009438C">
        <w:trPr>
          <w:trHeight w:val="300"/>
        </w:trPr>
        <w:tc>
          <w:tcPr>
            <w:tcW w:w="562" w:type="dxa"/>
            <w:shd w:val="clear" w:color="auto" w:fill="D9D9D9" w:themeFill="background1" w:themeFillShade="D9"/>
            <w:noWrap/>
          </w:tcPr>
          <w:p w14:paraId="35C78E78" w14:textId="77777777" w:rsidR="008D6049" w:rsidRDefault="008D6049" w:rsidP="0009438C">
            <w:pPr>
              <w:rPr>
                <w:rFonts w:ascii="Arial" w:hAnsi="Arial" w:cs="Arial"/>
                <w:sz w:val="18"/>
                <w:szCs w:val="18"/>
              </w:rPr>
            </w:pPr>
            <w:r>
              <w:rPr>
                <w:rFonts w:ascii="Arial" w:hAnsi="Arial" w:cs="Arial"/>
                <w:sz w:val="18"/>
                <w:szCs w:val="18"/>
              </w:rPr>
              <w:lastRenderedPageBreak/>
              <w:t>65</w:t>
            </w:r>
          </w:p>
        </w:tc>
        <w:tc>
          <w:tcPr>
            <w:tcW w:w="1560" w:type="dxa"/>
            <w:shd w:val="clear" w:color="auto" w:fill="D9D9D9" w:themeFill="background1" w:themeFillShade="D9"/>
            <w:noWrap/>
          </w:tcPr>
          <w:p w14:paraId="43B15D45" w14:textId="77777777" w:rsidR="008D6049" w:rsidRPr="00DC47FD" w:rsidRDefault="008D6049" w:rsidP="0009438C">
            <w:pPr>
              <w:rPr>
                <w:rFonts w:ascii="Arial" w:hAnsi="Arial" w:cs="Arial"/>
                <w:sz w:val="18"/>
                <w:szCs w:val="18"/>
              </w:rPr>
            </w:pPr>
            <w:r w:rsidRPr="00DC47FD">
              <w:rPr>
                <w:rFonts w:ascii="Arial" w:hAnsi="Arial" w:cs="Arial"/>
                <w:sz w:val="18"/>
                <w:szCs w:val="18"/>
              </w:rPr>
              <w:t>Nijdam 2012</w:t>
            </w:r>
          </w:p>
          <w:p w14:paraId="06540B71" w14:textId="77777777" w:rsidR="008D6049" w:rsidRPr="006A5FBE" w:rsidRDefault="008D6049" w:rsidP="0009438C">
            <w:pPr>
              <w:rPr>
                <w:rFonts w:ascii="Arial" w:hAnsi="Arial" w:cs="Arial"/>
                <w:sz w:val="18"/>
                <w:szCs w:val="18"/>
              </w:rPr>
            </w:pPr>
          </w:p>
        </w:tc>
        <w:tc>
          <w:tcPr>
            <w:tcW w:w="8646" w:type="dxa"/>
            <w:shd w:val="clear" w:color="auto" w:fill="D9D9D9" w:themeFill="background1" w:themeFillShade="D9"/>
            <w:noWrap/>
          </w:tcPr>
          <w:p w14:paraId="6147ACB0" w14:textId="77777777" w:rsidR="008D6049" w:rsidRPr="00F00DA5" w:rsidRDefault="008D6049" w:rsidP="0009438C">
            <w:pPr>
              <w:rPr>
                <w:rFonts w:ascii="Arial" w:hAnsi="Arial" w:cs="Arial"/>
                <w:sz w:val="18"/>
                <w:szCs w:val="18"/>
              </w:rPr>
            </w:pPr>
            <w:r w:rsidRPr="00DC47FD">
              <w:rPr>
                <w:rFonts w:ascii="Arial" w:hAnsi="Arial" w:cs="Arial"/>
                <w:sz w:val="18"/>
                <w:szCs w:val="18"/>
              </w:rPr>
              <w:t>Nijdam MJ, Gersons BP, Reitsma JB, et al. (2012) Brief eclectic psychotherapy v. eye movement desensitisation and reprocessing therapy for post-traumatic stress disorder: randomised controlled trial. The British Journal of Psychiatry 200(3), 224-31</w:t>
            </w:r>
          </w:p>
        </w:tc>
        <w:tc>
          <w:tcPr>
            <w:tcW w:w="3544" w:type="dxa"/>
            <w:shd w:val="clear" w:color="auto" w:fill="D9D9D9" w:themeFill="background1" w:themeFillShade="D9"/>
            <w:noWrap/>
          </w:tcPr>
          <w:p w14:paraId="15B8D673" w14:textId="77777777" w:rsidR="008D6049" w:rsidRPr="005B0A0F" w:rsidRDefault="008D6049" w:rsidP="0009438C">
            <w:pPr>
              <w:rPr>
                <w:rFonts w:ascii="Arial" w:hAnsi="Arial" w:cs="Arial"/>
                <w:sz w:val="18"/>
                <w:szCs w:val="18"/>
              </w:rPr>
            </w:pPr>
            <w:r w:rsidRPr="00DC47FD">
              <w:rPr>
                <w:rFonts w:ascii="Arial" w:hAnsi="Arial" w:cs="Arial"/>
                <w:sz w:val="18"/>
                <w:szCs w:val="18"/>
              </w:rPr>
              <w:t>Interventions (TF-CBT, EMDR) added onto TAU</w:t>
            </w:r>
          </w:p>
        </w:tc>
      </w:tr>
      <w:tr w:rsidR="008D6049" w:rsidRPr="00E23CCE" w14:paraId="4202D9B9" w14:textId="77777777" w:rsidTr="0009438C">
        <w:trPr>
          <w:trHeight w:val="300"/>
        </w:trPr>
        <w:tc>
          <w:tcPr>
            <w:tcW w:w="562" w:type="dxa"/>
            <w:shd w:val="clear" w:color="auto" w:fill="D9D9D9" w:themeFill="background1" w:themeFillShade="D9"/>
            <w:noWrap/>
          </w:tcPr>
          <w:p w14:paraId="14748974" w14:textId="77777777" w:rsidR="008D6049" w:rsidRDefault="008D6049" w:rsidP="0009438C">
            <w:pPr>
              <w:rPr>
                <w:rFonts w:ascii="Arial" w:hAnsi="Arial" w:cs="Arial"/>
                <w:sz w:val="18"/>
                <w:szCs w:val="18"/>
              </w:rPr>
            </w:pPr>
            <w:r>
              <w:rPr>
                <w:rFonts w:ascii="Arial" w:hAnsi="Arial" w:cs="Arial"/>
                <w:sz w:val="18"/>
                <w:szCs w:val="18"/>
              </w:rPr>
              <w:t>66</w:t>
            </w:r>
          </w:p>
        </w:tc>
        <w:tc>
          <w:tcPr>
            <w:tcW w:w="1560" w:type="dxa"/>
            <w:shd w:val="clear" w:color="auto" w:fill="D9D9D9" w:themeFill="background1" w:themeFillShade="D9"/>
            <w:noWrap/>
          </w:tcPr>
          <w:p w14:paraId="55C9D8F8" w14:textId="77777777" w:rsidR="008D6049" w:rsidRPr="00DC47FD" w:rsidRDefault="008D6049" w:rsidP="0009438C">
            <w:pPr>
              <w:rPr>
                <w:rFonts w:ascii="Arial" w:hAnsi="Arial" w:cs="Arial"/>
                <w:sz w:val="18"/>
                <w:szCs w:val="18"/>
              </w:rPr>
            </w:pPr>
            <w:r w:rsidRPr="00DC47FD">
              <w:rPr>
                <w:rFonts w:ascii="Arial" w:hAnsi="Arial" w:cs="Arial"/>
                <w:sz w:val="18"/>
                <w:szCs w:val="18"/>
              </w:rPr>
              <w:t>Nacasch 2011</w:t>
            </w:r>
          </w:p>
          <w:p w14:paraId="3B9573EB" w14:textId="77777777" w:rsidR="008D6049" w:rsidRPr="006A5FBE" w:rsidRDefault="008D6049" w:rsidP="0009438C">
            <w:pPr>
              <w:rPr>
                <w:rFonts w:ascii="Arial" w:hAnsi="Arial" w:cs="Arial"/>
                <w:sz w:val="18"/>
                <w:szCs w:val="18"/>
              </w:rPr>
            </w:pPr>
          </w:p>
        </w:tc>
        <w:tc>
          <w:tcPr>
            <w:tcW w:w="8646" w:type="dxa"/>
            <w:shd w:val="clear" w:color="auto" w:fill="D9D9D9" w:themeFill="background1" w:themeFillShade="D9"/>
            <w:noWrap/>
          </w:tcPr>
          <w:p w14:paraId="6F8CBF55" w14:textId="77777777" w:rsidR="008D6049" w:rsidRPr="00F00DA5" w:rsidRDefault="008D6049" w:rsidP="0009438C">
            <w:pPr>
              <w:rPr>
                <w:rFonts w:ascii="Arial" w:hAnsi="Arial" w:cs="Arial"/>
                <w:sz w:val="18"/>
                <w:szCs w:val="18"/>
              </w:rPr>
            </w:pPr>
            <w:r w:rsidRPr="00AC17F7">
              <w:rPr>
                <w:rFonts w:ascii="Arial" w:hAnsi="Arial" w:cs="Arial"/>
                <w:sz w:val="18"/>
                <w:szCs w:val="18"/>
                <w:lang w:val="de-DE"/>
              </w:rPr>
              <w:t xml:space="preserve">Nacasch N, Foa EB, Huppert JD, et al. </w:t>
            </w:r>
            <w:r w:rsidRPr="00DC47FD">
              <w:rPr>
                <w:rFonts w:ascii="Arial" w:hAnsi="Arial" w:cs="Arial"/>
                <w:sz w:val="18"/>
                <w:szCs w:val="18"/>
              </w:rPr>
              <w:t>(2011) Prolonged exposure therapy for combat-and terror-related posttraumatic stress disorder: a randomized control comparison with treatment as usual. Journal of Clinical Psychiatry 72(9), 1174</w:t>
            </w:r>
          </w:p>
        </w:tc>
        <w:tc>
          <w:tcPr>
            <w:tcW w:w="3544" w:type="dxa"/>
            <w:shd w:val="clear" w:color="auto" w:fill="D9D9D9" w:themeFill="background1" w:themeFillShade="D9"/>
            <w:noWrap/>
          </w:tcPr>
          <w:p w14:paraId="05950C3B" w14:textId="77777777" w:rsidR="008D6049" w:rsidRPr="005B0A0F" w:rsidRDefault="008D6049" w:rsidP="0009438C">
            <w:pPr>
              <w:rPr>
                <w:rFonts w:ascii="Arial" w:hAnsi="Arial" w:cs="Arial"/>
                <w:sz w:val="18"/>
                <w:szCs w:val="18"/>
              </w:rPr>
            </w:pPr>
            <w:r w:rsidRPr="00B43DF8">
              <w:rPr>
                <w:rFonts w:ascii="Arial" w:hAnsi="Arial" w:cs="Arial"/>
                <w:sz w:val="18"/>
                <w:szCs w:val="18"/>
              </w:rPr>
              <w:t xml:space="preserve">Interventions (TF-CBT, </w:t>
            </w:r>
            <w:r>
              <w:rPr>
                <w:rFonts w:ascii="Arial" w:hAnsi="Arial" w:cs="Arial"/>
                <w:sz w:val="18"/>
                <w:szCs w:val="18"/>
              </w:rPr>
              <w:t>counselling</w:t>
            </w:r>
            <w:r w:rsidRPr="00B43DF8">
              <w:rPr>
                <w:rFonts w:ascii="Arial" w:hAnsi="Arial" w:cs="Arial"/>
                <w:sz w:val="18"/>
                <w:szCs w:val="18"/>
              </w:rPr>
              <w:t>) added onto TAU</w:t>
            </w:r>
          </w:p>
        </w:tc>
      </w:tr>
      <w:tr w:rsidR="008D6049" w:rsidRPr="00E23CCE" w14:paraId="3CF2C640" w14:textId="77777777" w:rsidTr="0009438C">
        <w:trPr>
          <w:trHeight w:val="300"/>
        </w:trPr>
        <w:tc>
          <w:tcPr>
            <w:tcW w:w="562" w:type="dxa"/>
            <w:shd w:val="clear" w:color="auto" w:fill="D9D9D9" w:themeFill="background1" w:themeFillShade="D9"/>
            <w:noWrap/>
          </w:tcPr>
          <w:p w14:paraId="02676115" w14:textId="77777777" w:rsidR="008D6049" w:rsidRDefault="008D6049" w:rsidP="0009438C">
            <w:pPr>
              <w:rPr>
                <w:rFonts w:ascii="Arial" w:hAnsi="Arial" w:cs="Arial"/>
                <w:sz w:val="18"/>
                <w:szCs w:val="18"/>
              </w:rPr>
            </w:pPr>
            <w:r>
              <w:rPr>
                <w:rFonts w:ascii="Arial" w:hAnsi="Arial" w:cs="Arial"/>
                <w:sz w:val="18"/>
                <w:szCs w:val="18"/>
              </w:rPr>
              <w:t>67</w:t>
            </w:r>
          </w:p>
        </w:tc>
        <w:tc>
          <w:tcPr>
            <w:tcW w:w="1560" w:type="dxa"/>
            <w:shd w:val="clear" w:color="auto" w:fill="D9D9D9" w:themeFill="background1" w:themeFillShade="D9"/>
            <w:noWrap/>
          </w:tcPr>
          <w:p w14:paraId="5304120F" w14:textId="77777777" w:rsidR="008D6049" w:rsidRPr="00DC47FD" w:rsidRDefault="008D6049" w:rsidP="0009438C">
            <w:pPr>
              <w:rPr>
                <w:rFonts w:ascii="Arial" w:hAnsi="Arial" w:cs="Arial"/>
                <w:sz w:val="18"/>
                <w:szCs w:val="18"/>
              </w:rPr>
            </w:pPr>
            <w:r w:rsidRPr="00DC47FD">
              <w:rPr>
                <w:rFonts w:ascii="Arial" w:hAnsi="Arial" w:cs="Arial"/>
                <w:sz w:val="18"/>
                <w:szCs w:val="18"/>
              </w:rPr>
              <w:t>Schnurr 2003</w:t>
            </w:r>
          </w:p>
          <w:p w14:paraId="5E35A277" w14:textId="77777777" w:rsidR="008D6049" w:rsidRPr="005970D0" w:rsidRDefault="008D6049" w:rsidP="0009438C">
            <w:pPr>
              <w:rPr>
                <w:rFonts w:ascii="Arial" w:hAnsi="Arial" w:cs="Arial"/>
                <w:sz w:val="18"/>
                <w:szCs w:val="18"/>
              </w:rPr>
            </w:pPr>
          </w:p>
        </w:tc>
        <w:tc>
          <w:tcPr>
            <w:tcW w:w="8646" w:type="dxa"/>
            <w:shd w:val="clear" w:color="auto" w:fill="D9D9D9" w:themeFill="background1" w:themeFillShade="D9"/>
            <w:noWrap/>
          </w:tcPr>
          <w:p w14:paraId="4AA697FB" w14:textId="77777777" w:rsidR="008D6049" w:rsidRPr="005970D0" w:rsidRDefault="008D6049" w:rsidP="0009438C">
            <w:pPr>
              <w:rPr>
                <w:rFonts w:ascii="Arial" w:hAnsi="Arial" w:cs="Arial"/>
                <w:sz w:val="18"/>
                <w:szCs w:val="18"/>
              </w:rPr>
            </w:pPr>
            <w:r w:rsidRPr="00DC47FD">
              <w:rPr>
                <w:rFonts w:ascii="Arial" w:hAnsi="Arial" w:cs="Arial"/>
                <w:sz w:val="18"/>
                <w:szCs w:val="18"/>
              </w:rPr>
              <w:t>Schnurr PP, Friedman MJ, Foy DW, et al. (2003) Randomized trial of trauma-focused group therapy for posttraumatic stress disorder. Archives of General Psychiatry 60, 481-489</w:t>
            </w:r>
          </w:p>
        </w:tc>
        <w:tc>
          <w:tcPr>
            <w:tcW w:w="3544" w:type="dxa"/>
            <w:shd w:val="clear" w:color="auto" w:fill="D9D9D9" w:themeFill="background1" w:themeFillShade="D9"/>
            <w:noWrap/>
          </w:tcPr>
          <w:p w14:paraId="74214F79" w14:textId="77777777" w:rsidR="008D6049" w:rsidRPr="00E840AC" w:rsidRDefault="008D6049" w:rsidP="0009438C">
            <w:pPr>
              <w:rPr>
                <w:rFonts w:ascii="Arial" w:hAnsi="Arial" w:cs="Arial"/>
                <w:sz w:val="18"/>
                <w:szCs w:val="18"/>
              </w:rPr>
            </w:pPr>
            <w:r w:rsidRPr="00B43DF8">
              <w:rPr>
                <w:rFonts w:ascii="Arial" w:hAnsi="Arial" w:cs="Arial"/>
                <w:sz w:val="18"/>
                <w:szCs w:val="18"/>
              </w:rPr>
              <w:t xml:space="preserve">Interventions (TF-CBT, </w:t>
            </w:r>
            <w:r>
              <w:rPr>
                <w:rFonts w:ascii="Arial" w:hAnsi="Arial" w:cs="Arial"/>
                <w:sz w:val="18"/>
                <w:szCs w:val="18"/>
              </w:rPr>
              <w:t>present-centered therapy</w:t>
            </w:r>
            <w:r w:rsidRPr="00B43DF8">
              <w:rPr>
                <w:rFonts w:ascii="Arial" w:hAnsi="Arial" w:cs="Arial"/>
                <w:sz w:val="18"/>
                <w:szCs w:val="18"/>
              </w:rPr>
              <w:t>) added onto TAU</w:t>
            </w:r>
          </w:p>
        </w:tc>
      </w:tr>
      <w:tr w:rsidR="008D6049" w:rsidRPr="00E23CCE" w14:paraId="4A610597" w14:textId="77777777" w:rsidTr="0009438C">
        <w:trPr>
          <w:trHeight w:val="300"/>
        </w:trPr>
        <w:tc>
          <w:tcPr>
            <w:tcW w:w="562" w:type="dxa"/>
            <w:shd w:val="clear" w:color="auto" w:fill="D9D9D9" w:themeFill="background1" w:themeFillShade="D9"/>
            <w:noWrap/>
          </w:tcPr>
          <w:p w14:paraId="48AC514D" w14:textId="77777777" w:rsidR="008D6049" w:rsidRDefault="008D6049" w:rsidP="0009438C">
            <w:pPr>
              <w:rPr>
                <w:rFonts w:ascii="Arial" w:hAnsi="Arial" w:cs="Arial"/>
                <w:sz w:val="18"/>
                <w:szCs w:val="18"/>
              </w:rPr>
            </w:pPr>
            <w:r>
              <w:rPr>
                <w:rFonts w:ascii="Arial" w:hAnsi="Arial" w:cs="Arial"/>
                <w:sz w:val="18"/>
                <w:szCs w:val="18"/>
              </w:rPr>
              <w:t>68</w:t>
            </w:r>
          </w:p>
        </w:tc>
        <w:tc>
          <w:tcPr>
            <w:tcW w:w="1560" w:type="dxa"/>
            <w:shd w:val="clear" w:color="auto" w:fill="D9D9D9" w:themeFill="background1" w:themeFillShade="D9"/>
            <w:noWrap/>
          </w:tcPr>
          <w:p w14:paraId="15B7DED4" w14:textId="77777777" w:rsidR="008D6049" w:rsidRPr="00DC47FD" w:rsidRDefault="008D6049" w:rsidP="0009438C">
            <w:pPr>
              <w:rPr>
                <w:rFonts w:ascii="Arial" w:hAnsi="Arial" w:cs="Arial"/>
                <w:sz w:val="18"/>
                <w:szCs w:val="18"/>
              </w:rPr>
            </w:pPr>
            <w:r w:rsidRPr="00DC47FD">
              <w:rPr>
                <w:rFonts w:ascii="Arial" w:hAnsi="Arial" w:cs="Arial"/>
                <w:sz w:val="18"/>
                <w:szCs w:val="18"/>
              </w:rPr>
              <w:t>Schnurr 2007/</w:t>
            </w:r>
            <w:r>
              <w:rPr>
                <w:rFonts w:ascii="Arial" w:hAnsi="Arial" w:cs="Arial"/>
                <w:sz w:val="18"/>
                <w:szCs w:val="18"/>
              </w:rPr>
              <w:t xml:space="preserve"> </w:t>
            </w:r>
            <w:r w:rsidRPr="00DC47FD">
              <w:rPr>
                <w:rFonts w:ascii="Arial" w:hAnsi="Arial" w:cs="Arial"/>
                <w:sz w:val="18"/>
                <w:szCs w:val="18"/>
              </w:rPr>
              <w:t>Haug 2004</w:t>
            </w:r>
          </w:p>
          <w:p w14:paraId="49EC150D" w14:textId="77777777" w:rsidR="008D6049" w:rsidRPr="005970D0" w:rsidRDefault="008D6049" w:rsidP="0009438C">
            <w:pPr>
              <w:rPr>
                <w:rFonts w:ascii="Arial" w:hAnsi="Arial" w:cs="Arial"/>
                <w:sz w:val="18"/>
                <w:szCs w:val="18"/>
              </w:rPr>
            </w:pPr>
          </w:p>
        </w:tc>
        <w:tc>
          <w:tcPr>
            <w:tcW w:w="8646" w:type="dxa"/>
            <w:shd w:val="clear" w:color="auto" w:fill="D9D9D9" w:themeFill="background1" w:themeFillShade="D9"/>
            <w:noWrap/>
          </w:tcPr>
          <w:p w14:paraId="00F069BF" w14:textId="77777777" w:rsidR="008D6049" w:rsidRDefault="008D6049" w:rsidP="0009438C">
            <w:pPr>
              <w:rPr>
                <w:rFonts w:ascii="Arial" w:hAnsi="Arial" w:cs="Arial"/>
                <w:sz w:val="18"/>
                <w:szCs w:val="18"/>
              </w:rPr>
            </w:pPr>
            <w:r w:rsidRPr="00AC17F7">
              <w:rPr>
                <w:rFonts w:ascii="Arial" w:hAnsi="Arial" w:cs="Arial"/>
                <w:sz w:val="18"/>
                <w:szCs w:val="18"/>
                <w:lang w:val="de-DE"/>
              </w:rPr>
              <w:t xml:space="preserve">Schnurr PP, Friedman MJ, Engel CC, et al. </w:t>
            </w:r>
            <w:r w:rsidRPr="00DC47FD">
              <w:rPr>
                <w:rFonts w:ascii="Arial" w:hAnsi="Arial" w:cs="Arial"/>
                <w:sz w:val="18"/>
                <w:szCs w:val="18"/>
              </w:rPr>
              <w:t>(2007) Cognitive behavioral therapy for posttraumatic stress disorder in women: A randomized controlled trial. JAMA 297(8), 820-30</w:t>
            </w:r>
          </w:p>
          <w:p w14:paraId="22156595" w14:textId="77777777" w:rsidR="008D6049" w:rsidRDefault="008D6049" w:rsidP="0009438C">
            <w:pPr>
              <w:rPr>
                <w:rFonts w:ascii="Arial" w:hAnsi="Arial" w:cs="Arial"/>
                <w:sz w:val="18"/>
                <w:szCs w:val="18"/>
              </w:rPr>
            </w:pPr>
          </w:p>
          <w:p w14:paraId="29E6CA84" w14:textId="77777777" w:rsidR="008D6049" w:rsidRPr="005970D0" w:rsidRDefault="008D6049" w:rsidP="0009438C">
            <w:pPr>
              <w:rPr>
                <w:rFonts w:ascii="Arial" w:hAnsi="Arial" w:cs="Arial"/>
                <w:sz w:val="18"/>
                <w:szCs w:val="18"/>
              </w:rPr>
            </w:pPr>
            <w:r w:rsidRPr="00204D22">
              <w:rPr>
                <w:rFonts w:ascii="Arial" w:hAnsi="Arial" w:cs="Arial"/>
                <w:sz w:val="18"/>
                <w:szCs w:val="18"/>
              </w:rPr>
              <w:t>Haug R, Engel CC, Sheliga V, et al. (2004) A randomized clinical trial of cognitive behavioral treatment for PTSD in women veterans [NCT00032617]. Available from: https://clinicaltrials.gov/ct2/show/NCT00032617 [accessed 03.08.2017]</w:t>
            </w:r>
          </w:p>
        </w:tc>
        <w:tc>
          <w:tcPr>
            <w:tcW w:w="3544" w:type="dxa"/>
            <w:shd w:val="clear" w:color="auto" w:fill="D9D9D9" w:themeFill="background1" w:themeFillShade="D9"/>
            <w:noWrap/>
          </w:tcPr>
          <w:p w14:paraId="15F3F093" w14:textId="77777777" w:rsidR="008D6049" w:rsidRPr="00E840AC" w:rsidRDefault="008D6049" w:rsidP="0009438C">
            <w:pPr>
              <w:rPr>
                <w:rFonts w:ascii="Arial" w:hAnsi="Arial" w:cs="Arial"/>
                <w:sz w:val="18"/>
                <w:szCs w:val="18"/>
              </w:rPr>
            </w:pPr>
            <w:r w:rsidRPr="00DC47FD">
              <w:rPr>
                <w:rFonts w:ascii="Arial" w:hAnsi="Arial" w:cs="Arial"/>
                <w:sz w:val="18"/>
                <w:szCs w:val="18"/>
              </w:rPr>
              <w:t>Interventions (TF-CBT, present-centered therapy) added onto TAU</w:t>
            </w:r>
          </w:p>
        </w:tc>
      </w:tr>
      <w:tr w:rsidR="008D6049" w:rsidRPr="00E23CCE" w14:paraId="590514BA" w14:textId="77777777" w:rsidTr="0009438C">
        <w:trPr>
          <w:trHeight w:val="300"/>
        </w:trPr>
        <w:tc>
          <w:tcPr>
            <w:tcW w:w="562" w:type="dxa"/>
            <w:shd w:val="clear" w:color="auto" w:fill="D9D9D9" w:themeFill="background1" w:themeFillShade="D9"/>
            <w:noWrap/>
          </w:tcPr>
          <w:p w14:paraId="07204D4F" w14:textId="77777777" w:rsidR="008D6049" w:rsidRDefault="008D6049" w:rsidP="0009438C">
            <w:pPr>
              <w:rPr>
                <w:rFonts w:ascii="Arial" w:hAnsi="Arial" w:cs="Arial"/>
                <w:sz w:val="18"/>
                <w:szCs w:val="18"/>
              </w:rPr>
            </w:pPr>
            <w:r>
              <w:rPr>
                <w:rFonts w:ascii="Arial" w:hAnsi="Arial" w:cs="Arial"/>
                <w:sz w:val="18"/>
                <w:szCs w:val="18"/>
              </w:rPr>
              <w:t>69</w:t>
            </w:r>
          </w:p>
        </w:tc>
        <w:tc>
          <w:tcPr>
            <w:tcW w:w="1560" w:type="dxa"/>
            <w:shd w:val="clear" w:color="auto" w:fill="D9D9D9" w:themeFill="background1" w:themeFillShade="D9"/>
            <w:noWrap/>
          </w:tcPr>
          <w:p w14:paraId="7D428A97" w14:textId="77777777" w:rsidR="008D6049" w:rsidRPr="00DC47FD" w:rsidRDefault="008D6049" w:rsidP="0009438C">
            <w:pPr>
              <w:rPr>
                <w:rFonts w:ascii="Arial" w:hAnsi="Arial" w:cs="Arial"/>
                <w:sz w:val="18"/>
                <w:szCs w:val="18"/>
              </w:rPr>
            </w:pPr>
            <w:r w:rsidRPr="00DC47FD">
              <w:rPr>
                <w:rFonts w:ascii="Arial" w:hAnsi="Arial" w:cs="Arial"/>
                <w:sz w:val="18"/>
                <w:szCs w:val="18"/>
              </w:rPr>
              <w:t>Suris 2013</w:t>
            </w:r>
          </w:p>
          <w:p w14:paraId="7CCBBA36" w14:textId="77777777" w:rsidR="008D6049" w:rsidRPr="005970D0" w:rsidRDefault="008D6049" w:rsidP="0009438C">
            <w:pPr>
              <w:rPr>
                <w:rFonts w:ascii="Arial" w:hAnsi="Arial" w:cs="Arial"/>
                <w:sz w:val="18"/>
                <w:szCs w:val="18"/>
              </w:rPr>
            </w:pPr>
          </w:p>
        </w:tc>
        <w:tc>
          <w:tcPr>
            <w:tcW w:w="8646" w:type="dxa"/>
            <w:shd w:val="clear" w:color="auto" w:fill="D9D9D9" w:themeFill="background1" w:themeFillShade="D9"/>
            <w:noWrap/>
          </w:tcPr>
          <w:p w14:paraId="2EB3B775" w14:textId="77777777" w:rsidR="008D6049" w:rsidRPr="005970D0" w:rsidRDefault="008D6049" w:rsidP="0009438C">
            <w:pPr>
              <w:rPr>
                <w:rFonts w:ascii="Arial" w:hAnsi="Arial" w:cs="Arial"/>
                <w:sz w:val="18"/>
                <w:szCs w:val="18"/>
              </w:rPr>
            </w:pPr>
            <w:r w:rsidRPr="00DC47FD">
              <w:rPr>
                <w:rFonts w:ascii="Arial" w:hAnsi="Arial" w:cs="Arial"/>
                <w:sz w:val="18"/>
                <w:szCs w:val="18"/>
              </w:rPr>
              <w:t>Surís A, Link</w:t>
            </w:r>
            <w:r w:rsidRPr="00DC47FD">
              <w:rPr>
                <w:rFonts w:ascii="Cambria Math" w:hAnsi="Cambria Math" w:cs="Cambria Math"/>
                <w:sz w:val="18"/>
                <w:szCs w:val="18"/>
              </w:rPr>
              <w:t>‐</w:t>
            </w:r>
            <w:r w:rsidRPr="00DC47FD">
              <w:rPr>
                <w:rFonts w:ascii="Arial" w:hAnsi="Arial" w:cs="Arial"/>
                <w:sz w:val="18"/>
                <w:szCs w:val="18"/>
              </w:rPr>
              <w:t>Malcolm J, Chard K, et al. (2013) A randomized clinical trial of cognitive processing therapy for veterans with PTSD related to military sexual trauma. Journal of Traumatic Stress 26(1), 28-37</w:t>
            </w:r>
          </w:p>
        </w:tc>
        <w:tc>
          <w:tcPr>
            <w:tcW w:w="3544" w:type="dxa"/>
            <w:shd w:val="clear" w:color="auto" w:fill="D9D9D9" w:themeFill="background1" w:themeFillShade="D9"/>
            <w:noWrap/>
          </w:tcPr>
          <w:p w14:paraId="3F91D780" w14:textId="77777777" w:rsidR="008D6049" w:rsidRPr="00E840AC" w:rsidRDefault="008D6049" w:rsidP="0009438C">
            <w:pPr>
              <w:rPr>
                <w:rFonts w:ascii="Arial" w:hAnsi="Arial" w:cs="Arial"/>
                <w:sz w:val="18"/>
                <w:szCs w:val="18"/>
              </w:rPr>
            </w:pPr>
            <w:r w:rsidRPr="00325F5B">
              <w:rPr>
                <w:rFonts w:ascii="Arial" w:hAnsi="Arial" w:cs="Arial"/>
                <w:sz w:val="18"/>
                <w:szCs w:val="18"/>
              </w:rPr>
              <w:t>Interventions (TF-CBT, present-centered therapy) added onto TAU</w:t>
            </w:r>
          </w:p>
        </w:tc>
      </w:tr>
      <w:tr w:rsidR="008D6049" w:rsidRPr="00E23CCE" w14:paraId="796ECD9F" w14:textId="77777777" w:rsidTr="0009438C">
        <w:trPr>
          <w:trHeight w:val="300"/>
        </w:trPr>
        <w:tc>
          <w:tcPr>
            <w:tcW w:w="562" w:type="dxa"/>
            <w:shd w:val="clear" w:color="auto" w:fill="D9D9D9" w:themeFill="background1" w:themeFillShade="D9"/>
            <w:noWrap/>
          </w:tcPr>
          <w:p w14:paraId="32F90B7F" w14:textId="77777777" w:rsidR="008D6049" w:rsidRDefault="008D6049" w:rsidP="0009438C">
            <w:pPr>
              <w:rPr>
                <w:rFonts w:ascii="Arial" w:hAnsi="Arial" w:cs="Arial"/>
                <w:sz w:val="18"/>
                <w:szCs w:val="18"/>
              </w:rPr>
            </w:pPr>
            <w:r>
              <w:rPr>
                <w:rFonts w:ascii="Arial" w:hAnsi="Arial" w:cs="Arial"/>
                <w:sz w:val="18"/>
                <w:szCs w:val="18"/>
              </w:rPr>
              <w:t>70</w:t>
            </w:r>
          </w:p>
        </w:tc>
        <w:tc>
          <w:tcPr>
            <w:tcW w:w="1560" w:type="dxa"/>
            <w:shd w:val="clear" w:color="auto" w:fill="D9D9D9" w:themeFill="background1" w:themeFillShade="D9"/>
            <w:noWrap/>
          </w:tcPr>
          <w:p w14:paraId="173ADE82" w14:textId="77777777" w:rsidR="008D6049" w:rsidRPr="00DC47FD" w:rsidRDefault="008D6049" w:rsidP="0009438C">
            <w:pPr>
              <w:rPr>
                <w:rFonts w:ascii="Arial" w:hAnsi="Arial" w:cs="Arial"/>
                <w:sz w:val="18"/>
                <w:szCs w:val="18"/>
              </w:rPr>
            </w:pPr>
            <w:r w:rsidRPr="00DC47FD">
              <w:rPr>
                <w:rFonts w:ascii="Arial" w:hAnsi="Arial" w:cs="Arial"/>
                <w:sz w:val="18"/>
                <w:szCs w:val="18"/>
              </w:rPr>
              <w:t>Rauch 2015</w:t>
            </w:r>
          </w:p>
          <w:p w14:paraId="4876CCC2" w14:textId="77777777" w:rsidR="008D6049" w:rsidRPr="005970D0" w:rsidRDefault="008D6049" w:rsidP="0009438C">
            <w:pPr>
              <w:rPr>
                <w:rFonts w:ascii="Arial" w:hAnsi="Arial" w:cs="Arial"/>
                <w:sz w:val="18"/>
                <w:szCs w:val="18"/>
              </w:rPr>
            </w:pPr>
          </w:p>
        </w:tc>
        <w:tc>
          <w:tcPr>
            <w:tcW w:w="8646" w:type="dxa"/>
            <w:shd w:val="clear" w:color="auto" w:fill="D9D9D9" w:themeFill="background1" w:themeFillShade="D9"/>
            <w:noWrap/>
          </w:tcPr>
          <w:p w14:paraId="109A1CC6" w14:textId="77777777" w:rsidR="008D6049" w:rsidRPr="005970D0" w:rsidRDefault="008D6049" w:rsidP="0009438C">
            <w:pPr>
              <w:rPr>
                <w:rFonts w:ascii="Arial" w:hAnsi="Arial" w:cs="Arial"/>
                <w:sz w:val="18"/>
                <w:szCs w:val="18"/>
              </w:rPr>
            </w:pPr>
            <w:r w:rsidRPr="00AC17F7">
              <w:rPr>
                <w:rFonts w:ascii="Arial" w:hAnsi="Arial" w:cs="Arial"/>
                <w:sz w:val="18"/>
                <w:szCs w:val="18"/>
                <w:lang w:val="de-DE"/>
              </w:rPr>
              <w:t xml:space="preserve">Rauch SA, King AP, Abelson J, et al. </w:t>
            </w:r>
            <w:r w:rsidRPr="00DC47FD">
              <w:rPr>
                <w:rFonts w:ascii="Arial" w:hAnsi="Arial" w:cs="Arial"/>
                <w:sz w:val="18"/>
                <w:szCs w:val="18"/>
              </w:rPr>
              <w:t>(2015) Biological and symptom changes in posttraumatic stress disorder treatment: a randomized clinical trial. Depression and anxiety 32(3), 204-12</w:t>
            </w:r>
          </w:p>
        </w:tc>
        <w:tc>
          <w:tcPr>
            <w:tcW w:w="3544" w:type="dxa"/>
            <w:shd w:val="clear" w:color="auto" w:fill="D9D9D9" w:themeFill="background1" w:themeFillShade="D9"/>
            <w:noWrap/>
          </w:tcPr>
          <w:p w14:paraId="034E99CC" w14:textId="77777777" w:rsidR="008D6049" w:rsidRPr="00E840AC" w:rsidRDefault="008D6049" w:rsidP="0009438C">
            <w:pPr>
              <w:rPr>
                <w:rFonts w:ascii="Arial" w:hAnsi="Arial" w:cs="Arial"/>
                <w:sz w:val="18"/>
                <w:szCs w:val="18"/>
              </w:rPr>
            </w:pPr>
            <w:r w:rsidRPr="00325F5B">
              <w:rPr>
                <w:rFonts w:ascii="Arial" w:hAnsi="Arial" w:cs="Arial"/>
                <w:sz w:val="18"/>
                <w:szCs w:val="18"/>
              </w:rPr>
              <w:t>Interventions (TF-CBT, present-centered therapy) added onto TAU</w:t>
            </w:r>
          </w:p>
        </w:tc>
      </w:tr>
      <w:tr w:rsidR="008D6049" w:rsidRPr="00E23CCE" w14:paraId="2071F14E" w14:textId="77777777" w:rsidTr="0009438C">
        <w:trPr>
          <w:trHeight w:val="300"/>
        </w:trPr>
        <w:tc>
          <w:tcPr>
            <w:tcW w:w="562" w:type="dxa"/>
            <w:shd w:val="clear" w:color="auto" w:fill="D9D9D9" w:themeFill="background1" w:themeFillShade="D9"/>
            <w:noWrap/>
          </w:tcPr>
          <w:p w14:paraId="2AD3348B" w14:textId="77777777" w:rsidR="008D6049" w:rsidRDefault="008D6049" w:rsidP="0009438C">
            <w:pPr>
              <w:rPr>
                <w:rFonts w:ascii="Arial" w:hAnsi="Arial" w:cs="Arial"/>
                <w:sz w:val="18"/>
                <w:szCs w:val="18"/>
              </w:rPr>
            </w:pPr>
            <w:r>
              <w:rPr>
                <w:rFonts w:ascii="Arial" w:hAnsi="Arial" w:cs="Arial"/>
                <w:sz w:val="18"/>
                <w:szCs w:val="18"/>
              </w:rPr>
              <w:t>71</w:t>
            </w:r>
          </w:p>
        </w:tc>
        <w:tc>
          <w:tcPr>
            <w:tcW w:w="1560" w:type="dxa"/>
            <w:shd w:val="clear" w:color="auto" w:fill="D9D9D9" w:themeFill="background1" w:themeFillShade="D9"/>
            <w:noWrap/>
          </w:tcPr>
          <w:p w14:paraId="03937292" w14:textId="77777777" w:rsidR="008D6049" w:rsidRPr="00DC47FD" w:rsidRDefault="008D6049" w:rsidP="0009438C">
            <w:pPr>
              <w:rPr>
                <w:rFonts w:ascii="Arial" w:hAnsi="Arial" w:cs="Arial"/>
                <w:sz w:val="18"/>
                <w:szCs w:val="18"/>
              </w:rPr>
            </w:pPr>
            <w:r w:rsidRPr="00DC47FD">
              <w:rPr>
                <w:rFonts w:ascii="Arial" w:hAnsi="Arial" w:cs="Arial"/>
                <w:sz w:val="18"/>
                <w:szCs w:val="18"/>
              </w:rPr>
              <w:t>Sloan 2016b/</w:t>
            </w:r>
            <w:r>
              <w:rPr>
                <w:rFonts w:ascii="Arial" w:hAnsi="Arial" w:cs="Arial"/>
                <w:sz w:val="18"/>
                <w:szCs w:val="18"/>
              </w:rPr>
              <w:t xml:space="preserve"> 2018</w:t>
            </w:r>
          </w:p>
          <w:p w14:paraId="4A9EF5BF" w14:textId="77777777" w:rsidR="008D6049" w:rsidRPr="005970D0" w:rsidRDefault="008D6049" w:rsidP="0009438C">
            <w:pPr>
              <w:rPr>
                <w:rFonts w:ascii="Arial" w:hAnsi="Arial" w:cs="Arial"/>
                <w:sz w:val="18"/>
                <w:szCs w:val="18"/>
              </w:rPr>
            </w:pPr>
          </w:p>
        </w:tc>
        <w:tc>
          <w:tcPr>
            <w:tcW w:w="8646" w:type="dxa"/>
            <w:shd w:val="clear" w:color="auto" w:fill="D9D9D9" w:themeFill="background1" w:themeFillShade="D9"/>
            <w:noWrap/>
          </w:tcPr>
          <w:p w14:paraId="4F468EC1" w14:textId="77777777" w:rsidR="008D6049" w:rsidRPr="00DC47FD" w:rsidRDefault="008D6049" w:rsidP="0009438C">
            <w:pPr>
              <w:rPr>
                <w:rFonts w:ascii="Arial" w:hAnsi="Arial" w:cs="Arial"/>
                <w:sz w:val="18"/>
                <w:szCs w:val="18"/>
              </w:rPr>
            </w:pPr>
            <w:r w:rsidRPr="00DC47FD">
              <w:rPr>
                <w:rFonts w:ascii="Arial" w:hAnsi="Arial" w:cs="Arial"/>
                <w:sz w:val="18"/>
                <w:szCs w:val="18"/>
              </w:rPr>
              <w:t>Sloan DM, Unger W and Beck JG (2016) Cognitive-behavioral group treatment for veterans diagnosed with PTSD: Design of a hybrid efficacy-effectiveness clinical trial. Contemporary clinical trials 47, 123-30</w:t>
            </w:r>
          </w:p>
          <w:p w14:paraId="60DF714E" w14:textId="77777777" w:rsidR="008D6049" w:rsidRDefault="008D6049" w:rsidP="0009438C">
            <w:pPr>
              <w:rPr>
                <w:rFonts w:ascii="Arial" w:hAnsi="Arial" w:cs="Arial"/>
                <w:sz w:val="18"/>
                <w:szCs w:val="18"/>
              </w:rPr>
            </w:pPr>
          </w:p>
          <w:p w14:paraId="770AAC74" w14:textId="77777777" w:rsidR="008D6049" w:rsidRPr="005970D0" w:rsidRDefault="008D6049" w:rsidP="0009438C">
            <w:pPr>
              <w:rPr>
                <w:rFonts w:ascii="Arial" w:hAnsi="Arial" w:cs="Arial"/>
                <w:sz w:val="18"/>
                <w:szCs w:val="18"/>
              </w:rPr>
            </w:pPr>
            <w:r w:rsidRPr="00DC47FD">
              <w:rPr>
                <w:rFonts w:ascii="Arial" w:hAnsi="Arial" w:cs="Arial"/>
                <w:sz w:val="18"/>
                <w:szCs w:val="18"/>
              </w:rPr>
              <w:t>Sloan DM, Unger W, Lee DJ and Beck JG (</w:t>
            </w:r>
            <w:r>
              <w:rPr>
                <w:rFonts w:ascii="Arial" w:hAnsi="Arial" w:cs="Arial"/>
                <w:sz w:val="18"/>
                <w:szCs w:val="18"/>
              </w:rPr>
              <w:t>2018)</w:t>
            </w:r>
            <w:r w:rsidRPr="00DC47FD">
              <w:rPr>
                <w:rFonts w:ascii="Arial" w:hAnsi="Arial" w:cs="Arial"/>
                <w:sz w:val="18"/>
                <w:szCs w:val="18"/>
              </w:rPr>
              <w:t xml:space="preserve"> A randomised controlled trail of cognitive-behavioural group treatment for</w:t>
            </w:r>
            <w:r>
              <w:rPr>
                <w:rFonts w:ascii="Arial" w:hAnsi="Arial" w:cs="Arial"/>
                <w:sz w:val="18"/>
                <w:szCs w:val="18"/>
              </w:rPr>
              <w:t xml:space="preserve"> veterans diagnosed with PTSD. </w:t>
            </w:r>
            <w:r w:rsidRPr="00DC47FD">
              <w:rPr>
                <w:rFonts w:ascii="Arial" w:hAnsi="Arial" w:cs="Arial"/>
                <w:sz w:val="18"/>
                <w:szCs w:val="18"/>
              </w:rPr>
              <w:t>A Randomized Controlled Trial of Group Cognitive Behavioral Treatment for Veterans Diagnosed With Chronic Posttraumatic Stress Disorder</w:t>
            </w:r>
            <w:r>
              <w:rPr>
                <w:rFonts w:ascii="Arial" w:hAnsi="Arial" w:cs="Arial"/>
                <w:sz w:val="18"/>
                <w:szCs w:val="18"/>
              </w:rPr>
              <w:t>. Journal of traumatic stress.</w:t>
            </w:r>
            <w:r>
              <w:t xml:space="preserve"> </w:t>
            </w:r>
            <w:r w:rsidRPr="00DC47FD">
              <w:rPr>
                <w:rFonts w:ascii="Arial" w:hAnsi="Arial" w:cs="Arial"/>
                <w:sz w:val="18"/>
                <w:szCs w:val="18"/>
              </w:rPr>
              <w:t>https://doi.org/10.1002/jts.22338</w:t>
            </w:r>
          </w:p>
        </w:tc>
        <w:tc>
          <w:tcPr>
            <w:tcW w:w="3544" w:type="dxa"/>
            <w:shd w:val="clear" w:color="auto" w:fill="D9D9D9" w:themeFill="background1" w:themeFillShade="D9"/>
            <w:noWrap/>
          </w:tcPr>
          <w:p w14:paraId="6F86C64A" w14:textId="77777777" w:rsidR="008D6049" w:rsidRPr="00E840AC" w:rsidRDefault="008D6049" w:rsidP="0009438C">
            <w:pPr>
              <w:rPr>
                <w:rFonts w:ascii="Arial" w:hAnsi="Arial" w:cs="Arial"/>
                <w:sz w:val="18"/>
                <w:szCs w:val="18"/>
              </w:rPr>
            </w:pPr>
            <w:r w:rsidRPr="00322E4F">
              <w:rPr>
                <w:rFonts w:ascii="Arial" w:hAnsi="Arial" w:cs="Arial"/>
                <w:sz w:val="18"/>
                <w:szCs w:val="18"/>
              </w:rPr>
              <w:t>Interventions (TF-CBT, present-centered therapy) added onto TAU</w:t>
            </w:r>
          </w:p>
        </w:tc>
      </w:tr>
      <w:tr w:rsidR="008D6049" w:rsidRPr="00E23CCE" w14:paraId="2A941114" w14:textId="77777777" w:rsidTr="0009438C">
        <w:trPr>
          <w:trHeight w:val="300"/>
        </w:trPr>
        <w:tc>
          <w:tcPr>
            <w:tcW w:w="562" w:type="dxa"/>
            <w:shd w:val="clear" w:color="auto" w:fill="D9D9D9" w:themeFill="background1" w:themeFillShade="D9"/>
            <w:noWrap/>
          </w:tcPr>
          <w:p w14:paraId="4E4310E1" w14:textId="77777777" w:rsidR="008D6049" w:rsidRDefault="008D6049" w:rsidP="0009438C">
            <w:pPr>
              <w:rPr>
                <w:rFonts w:ascii="Arial" w:hAnsi="Arial" w:cs="Arial"/>
                <w:sz w:val="18"/>
                <w:szCs w:val="18"/>
              </w:rPr>
            </w:pPr>
            <w:r>
              <w:rPr>
                <w:rFonts w:ascii="Arial" w:hAnsi="Arial" w:cs="Arial"/>
                <w:sz w:val="18"/>
                <w:szCs w:val="18"/>
              </w:rPr>
              <w:t>72</w:t>
            </w:r>
          </w:p>
        </w:tc>
        <w:tc>
          <w:tcPr>
            <w:tcW w:w="1560" w:type="dxa"/>
            <w:shd w:val="clear" w:color="auto" w:fill="D9D9D9" w:themeFill="background1" w:themeFillShade="D9"/>
            <w:noWrap/>
          </w:tcPr>
          <w:p w14:paraId="7DEB75E1" w14:textId="77777777" w:rsidR="008D6049" w:rsidRPr="00322E4F" w:rsidRDefault="008D6049" w:rsidP="0009438C">
            <w:pPr>
              <w:rPr>
                <w:rFonts w:ascii="Arial" w:hAnsi="Arial" w:cs="Arial"/>
                <w:sz w:val="18"/>
                <w:szCs w:val="18"/>
              </w:rPr>
            </w:pPr>
            <w:r w:rsidRPr="00322E4F">
              <w:rPr>
                <w:rFonts w:ascii="Arial" w:hAnsi="Arial" w:cs="Arial"/>
                <w:sz w:val="18"/>
                <w:szCs w:val="18"/>
              </w:rPr>
              <w:t>Sloan 2016a/2018</w:t>
            </w:r>
          </w:p>
          <w:p w14:paraId="4D163964" w14:textId="77777777" w:rsidR="008D6049" w:rsidRPr="004E5091" w:rsidRDefault="008D6049" w:rsidP="0009438C">
            <w:pPr>
              <w:rPr>
                <w:rFonts w:ascii="Arial" w:hAnsi="Arial" w:cs="Arial"/>
                <w:sz w:val="18"/>
                <w:szCs w:val="18"/>
              </w:rPr>
            </w:pPr>
          </w:p>
        </w:tc>
        <w:tc>
          <w:tcPr>
            <w:tcW w:w="8646" w:type="dxa"/>
            <w:shd w:val="clear" w:color="auto" w:fill="D9D9D9" w:themeFill="background1" w:themeFillShade="D9"/>
            <w:noWrap/>
          </w:tcPr>
          <w:p w14:paraId="68A48685" w14:textId="77777777" w:rsidR="008D6049" w:rsidRDefault="008D6049" w:rsidP="0009438C">
            <w:pPr>
              <w:rPr>
                <w:rFonts w:ascii="Arial" w:hAnsi="Arial" w:cs="Arial"/>
                <w:sz w:val="18"/>
                <w:szCs w:val="18"/>
              </w:rPr>
            </w:pPr>
            <w:r w:rsidRPr="00322E4F">
              <w:rPr>
                <w:rFonts w:ascii="Arial" w:hAnsi="Arial" w:cs="Arial"/>
                <w:sz w:val="18"/>
                <w:szCs w:val="18"/>
              </w:rPr>
              <w:t>Sloan DM, Marx BP and Resick PA (2016) Brief treatment for PTSD: A non-inferiority trial. Contemporary clinical trials 48, 76-82</w:t>
            </w:r>
          </w:p>
          <w:p w14:paraId="0AC98A51" w14:textId="77777777" w:rsidR="008D6049" w:rsidRPr="00322E4F" w:rsidRDefault="008D6049" w:rsidP="0009438C">
            <w:pPr>
              <w:rPr>
                <w:rFonts w:ascii="Arial" w:hAnsi="Arial" w:cs="Arial"/>
                <w:sz w:val="18"/>
                <w:szCs w:val="18"/>
              </w:rPr>
            </w:pPr>
          </w:p>
          <w:p w14:paraId="70CBEB69" w14:textId="77777777" w:rsidR="008D6049" w:rsidRPr="004E5091" w:rsidRDefault="008D6049" w:rsidP="0009438C">
            <w:pPr>
              <w:rPr>
                <w:rFonts w:ascii="Arial" w:hAnsi="Arial" w:cs="Arial"/>
                <w:sz w:val="18"/>
                <w:szCs w:val="18"/>
              </w:rPr>
            </w:pPr>
            <w:r w:rsidRPr="00322E4F">
              <w:rPr>
                <w:rFonts w:ascii="Arial" w:hAnsi="Arial" w:cs="Arial"/>
                <w:sz w:val="18"/>
                <w:szCs w:val="18"/>
              </w:rPr>
              <w:t>Sloan DM, Marx BP, Lee DJ and Resick PA (2018) A Brief Exposure-Based Treatment vs Cognitive Processing Therapy for Posttraumatic Stress Disorder: A Randomized Noninferiority Clinical Trial. JAMA psychiatry</w:t>
            </w:r>
          </w:p>
        </w:tc>
        <w:tc>
          <w:tcPr>
            <w:tcW w:w="3544" w:type="dxa"/>
            <w:shd w:val="clear" w:color="auto" w:fill="D9D9D9" w:themeFill="background1" w:themeFillShade="D9"/>
            <w:noWrap/>
          </w:tcPr>
          <w:p w14:paraId="5A131EDE" w14:textId="77777777" w:rsidR="008D6049" w:rsidRPr="004E5091" w:rsidRDefault="008D6049" w:rsidP="0009438C">
            <w:pPr>
              <w:rPr>
                <w:rFonts w:ascii="Arial" w:hAnsi="Arial" w:cs="Arial"/>
                <w:sz w:val="18"/>
                <w:szCs w:val="18"/>
              </w:rPr>
            </w:pPr>
            <w:r w:rsidRPr="001C1177">
              <w:rPr>
                <w:rFonts w:ascii="Arial" w:hAnsi="Arial" w:cs="Arial"/>
                <w:sz w:val="18"/>
                <w:szCs w:val="18"/>
              </w:rPr>
              <w:t xml:space="preserve">Interventions (TF-CBT, </w:t>
            </w:r>
            <w:r>
              <w:rPr>
                <w:rFonts w:ascii="Arial" w:hAnsi="Arial" w:cs="Arial"/>
                <w:sz w:val="18"/>
                <w:szCs w:val="18"/>
              </w:rPr>
              <w:t>self-help without support</w:t>
            </w:r>
            <w:r w:rsidRPr="001C1177">
              <w:rPr>
                <w:rFonts w:ascii="Arial" w:hAnsi="Arial" w:cs="Arial"/>
                <w:sz w:val="18"/>
                <w:szCs w:val="18"/>
              </w:rPr>
              <w:t>) added onto TAU</w:t>
            </w:r>
          </w:p>
        </w:tc>
      </w:tr>
      <w:tr w:rsidR="008D6049" w:rsidRPr="00E23CCE" w14:paraId="4E7C2267" w14:textId="77777777" w:rsidTr="0009438C">
        <w:trPr>
          <w:trHeight w:val="300"/>
        </w:trPr>
        <w:tc>
          <w:tcPr>
            <w:tcW w:w="562" w:type="dxa"/>
            <w:shd w:val="clear" w:color="auto" w:fill="D9D9D9" w:themeFill="background1" w:themeFillShade="D9"/>
            <w:noWrap/>
          </w:tcPr>
          <w:p w14:paraId="0D5FEB5C" w14:textId="77777777" w:rsidR="008D6049" w:rsidRDefault="008D6049" w:rsidP="0009438C">
            <w:pPr>
              <w:rPr>
                <w:rFonts w:ascii="Arial" w:hAnsi="Arial" w:cs="Arial"/>
                <w:sz w:val="18"/>
                <w:szCs w:val="18"/>
              </w:rPr>
            </w:pPr>
            <w:r>
              <w:rPr>
                <w:rFonts w:ascii="Arial" w:hAnsi="Arial" w:cs="Arial"/>
                <w:sz w:val="18"/>
                <w:szCs w:val="18"/>
              </w:rPr>
              <w:t>73</w:t>
            </w:r>
          </w:p>
        </w:tc>
        <w:tc>
          <w:tcPr>
            <w:tcW w:w="1560" w:type="dxa"/>
            <w:shd w:val="clear" w:color="auto" w:fill="D9D9D9" w:themeFill="background1" w:themeFillShade="D9"/>
            <w:noWrap/>
          </w:tcPr>
          <w:p w14:paraId="33D4D9A7" w14:textId="77777777" w:rsidR="008D6049" w:rsidRPr="009605DE" w:rsidRDefault="008D6049" w:rsidP="0009438C">
            <w:pPr>
              <w:rPr>
                <w:rFonts w:ascii="Arial" w:hAnsi="Arial" w:cs="Arial"/>
                <w:sz w:val="18"/>
                <w:szCs w:val="18"/>
              </w:rPr>
            </w:pPr>
            <w:r w:rsidRPr="009605DE">
              <w:rPr>
                <w:rFonts w:ascii="Arial" w:hAnsi="Arial" w:cs="Arial"/>
                <w:sz w:val="18"/>
                <w:szCs w:val="18"/>
              </w:rPr>
              <w:t>Morath 2014</w:t>
            </w:r>
          </w:p>
          <w:p w14:paraId="07AE9C1C" w14:textId="77777777" w:rsidR="008D6049" w:rsidRPr="004E5091" w:rsidRDefault="008D6049" w:rsidP="0009438C">
            <w:pPr>
              <w:rPr>
                <w:rFonts w:ascii="Arial" w:hAnsi="Arial" w:cs="Arial"/>
                <w:sz w:val="18"/>
                <w:szCs w:val="18"/>
              </w:rPr>
            </w:pPr>
          </w:p>
        </w:tc>
        <w:tc>
          <w:tcPr>
            <w:tcW w:w="8646" w:type="dxa"/>
            <w:shd w:val="clear" w:color="auto" w:fill="D9D9D9" w:themeFill="background1" w:themeFillShade="D9"/>
            <w:noWrap/>
          </w:tcPr>
          <w:p w14:paraId="50A799BD" w14:textId="77777777" w:rsidR="008D6049" w:rsidRPr="004E5091" w:rsidRDefault="008D6049" w:rsidP="0009438C">
            <w:pPr>
              <w:rPr>
                <w:rFonts w:ascii="Arial" w:hAnsi="Arial" w:cs="Arial"/>
                <w:sz w:val="18"/>
                <w:szCs w:val="18"/>
              </w:rPr>
            </w:pPr>
            <w:r w:rsidRPr="009605DE">
              <w:rPr>
                <w:rFonts w:ascii="Arial" w:hAnsi="Arial" w:cs="Arial"/>
                <w:sz w:val="18"/>
                <w:szCs w:val="18"/>
              </w:rPr>
              <w:t>Morath J, Gola H, Sommershof A, et al. (2014) The effect of trauma-focused therapy on the altered T cell distribution in individuals with PTSD: Evidence from a randomized controlled trial. Journal of Psychiatric Research 54, 1-0</w:t>
            </w:r>
          </w:p>
        </w:tc>
        <w:tc>
          <w:tcPr>
            <w:tcW w:w="3544" w:type="dxa"/>
            <w:shd w:val="clear" w:color="auto" w:fill="D9D9D9" w:themeFill="background1" w:themeFillShade="D9"/>
            <w:noWrap/>
          </w:tcPr>
          <w:p w14:paraId="48C1D102" w14:textId="77777777" w:rsidR="008D6049" w:rsidRPr="004E5091" w:rsidRDefault="008D6049" w:rsidP="0009438C">
            <w:pPr>
              <w:rPr>
                <w:rFonts w:ascii="Arial" w:hAnsi="Arial" w:cs="Arial"/>
                <w:sz w:val="18"/>
                <w:szCs w:val="18"/>
              </w:rPr>
            </w:pPr>
            <w:r w:rsidRPr="009605DE">
              <w:rPr>
                <w:rFonts w:ascii="Arial" w:hAnsi="Arial" w:cs="Arial"/>
                <w:sz w:val="18"/>
                <w:szCs w:val="18"/>
              </w:rPr>
              <w:t>Intervention (TF-CBT) added onto TAU</w:t>
            </w:r>
          </w:p>
        </w:tc>
      </w:tr>
      <w:tr w:rsidR="008D6049" w:rsidRPr="00E23CCE" w14:paraId="0E385FFE" w14:textId="77777777" w:rsidTr="0009438C">
        <w:trPr>
          <w:trHeight w:val="300"/>
        </w:trPr>
        <w:tc>
          <w:tcPr>
            <w:tcW w:w="562" w:type="dxa"/>
            <w:shd w:val="clear" w:color="auto" w:fill="D9D9D9" w:themeFill="background1" w:themeFillShade="D9"/>
            <w:noWrap/>
          </w:tcPr>
          <w:p w14:paraId="0B4099BF" w14:textId="77777777" w:rsidR="008D6049" w:rsidRDefault="008D6049" w:rsidP="0009438C">
            <w:pPr>
              <w:rPr>
                <w:rFonts w:ascii="Arial" w:hAnsi="Arial" w:cs="Arial"/>
                <w:sz w:val="18"/>
                <w:szCs w:val="18"/>
              </w:rPr>
            </w:pPr>
            <w:r>
              <w:rPr>
                <w:rFonts w:ascii="Arial" w:hAnsi="Arial" w:cs="Arial"/>
                <w:sz w:val="18"/>
                <w:szCs w:val="18"/>
              </w:rPr>
              <w:t>74</w:t>
            </w:r>
          </w:p>
        </w:tc>
        <w:tc>
          <w:tcPr>
            <w:tcW w:w="1560" w:type="dxa"/>
            <w:shd w:val="clear" w:color="auto" w:fill="D9D9D9" w:themeFill="background1" w:themeFillShade="D9"/>
            <w:noWrap/>
          </w:tcPr>
          <w:p w14:paraId="4856DD13" w14:textId="77777777" w:rsidR="008D6049" w:rsidRPr="009605DE" w:rsidRDefault="008D6049" w:rsidP="0009438C">
            <w:pPr>
              <w:rPr>
                <w:rFonts w:ascii="Arial" w:hAnsi="Arial" w:cs="Arial"/>
                <w:sz w:val="18"/>
                <w:szCs w:val="18"/>
              </w:rPr>
            </w:pPr>
            <w:r w:rsidRPr="009605DE">
              <w:rPr>
                <w:rFonts w:ascii="Arial" w:hAnsi="Arial" w:cs="Arial"/>
                <w:sz w:val="18"/>
                <w:szCs w:val="18"/>
              </w:rPr>
              <w:t>Stenmark 2013</w:t>
            </w:r>
          </w:p>
          <w:p w14:paraId="476BED94" w14:textId="77777777" w:rsidR="008D6049" w:rsidRPr="004E5091" w:rsidRDefault="008D6049" w:rsidP="0009438C">
            <w:pPr>
              <w:rPr>
                <w:rFonts w:ascii="Arial" w:hAnsi="Arial" w:cs="Arial"/>
                <w:sz w:val="18"/>
                <w:szCs w:val="18"/>
              </w:rPr>
            </w:pPr>
          </w:p>
        </w:tc>
        <w:tc>
          <w:tcPr>
            <w:tcW w:w="8646" w:type="dxa"/>
            <w:shd w:val="clear" w:color="auto" w:fill="D9D9D9" w:themeFill="background1" w:themeFillShade="D9"/>
            <w:noWrap/>
          </w:tcPr>
          <w:p w14:paraId="12863224" w14:textId="77777777" w:rsidR="008D6049" w:rsidRPr="004E5091" w:rsidRDefault="008D6049" w:rsidP="0009438C">
            <w:pPr>
              <w:rPr>
                <w:rFonts w:ascii="Arial" w:hAnsi="Arial" w:cs="Arial"/>
                <w:sz w:val="18"/>
                <w:szCs w:val="18"/>
              </w:rPr>
            </w:pPr>
            <w:r w:rsidRPr="009605DE">
              <w:rPr>
                <w:rFonts w:ascii="Arial" w:hAnsi="Arial" w:cs="Arial"/>
                <w:sz w:val="18"/>
                <w:szCs w:val="18"/>
              </w:rPr>
              <w:t>Stenmark H, Catani C, Neuner F, et al. (2013) Treating PTSD in refugees and asylum seekers within the general health care system. A randomized controlled multicenter study. Behaviour research and therapy 51(10), 641-647</w:t>
            </w:r>
          </w:p>
        </w:tc>
        <w:tc>
          <w:tcPr>
            <w:tcW w:w="3544" w:type="dxa"/>
            <w:shd w:val="clear" w:color="auto" w:fill="D9D9D9" w:themeFill="background1" w:themeFillShade="D9"/>
            <w:noWrap/>
          </w:tcPr>
          <w:p w14:paraId="413E4DB8" w14:textId="77777777" w:rsidR="008D6049" w:rsidRPr="004E5091" w:rsidRDefault="008D6049" w:rsidP="0009438C">
            <w:pPr>
              <w:rPr>
                <w:rFonts w:ascii="Arial" w:hAnsi="Arial" w:cs="Arial"/>
                <w:sz w:val="18"/>
                <w:szCs w:val="18"/>
              </w:rPr>
            </w:pPr>
            <w:r w:rsidRPr="009605DE">
              <w:rPr>
                <w:rFonts w:ascii="Arial" w:hAnsi="Arial" w:cs="Arial"/>
                <w:sz w:val="18"/>
                <w:szCs w:val="18"/>
              </w:rPr>
              <w:t>Intervention (TF-CBT) added onto TAU</w:t>
            </w:r>
          </w:p>
        </w:tc>
      </w:tr>
      <w:tr w:rsidR="008D6049" w:rsidRPr="00E23CCE" w14:paraId="1FB51AC0" w14:textId="77777777" w:rsidTr="0009438C">
        <w:trPr>
          <w:trHeight w:val="300"/>
        </w:trPr>
        <w:tc>
          <w:tcPr>
            <w:tcW w:w="562" w:type="dxa"/>
            <w:shd w:val="clear" w:color="auto" w:fill="D9D9D9" w:themeFill="background1" w:themeFillShade="D9"/>
            <w:noWrap/>
          </w:tcPr>
          <w:p w14:paraId="23C74614" w14:textId="77777777" w:rsidR="008D6049" w:rsidRDefault="008D6049" w:rsidP="0009438C">
            <w:pPr>
              <w:rPr>
                <w:rFonts w:ascii="Arial" w:hAnsi="Arial" w:cs="Arial"/>
                <w:sz w:val="18"/>
                <w:szCs w:val="18"/>
              </w:rPr>
            </w:pPr>
            <w:r>
              <w:rPr>
                <w:rFonts w:ascii="Arial" w:hAnsi="Arial" w:cs="Arial"/>
                <w:sz w:val="18"/>
                <w:szCs w:val="18"/>
              </w:rPr>
              <w:t>75</w:t>
            </w:r>
          </w:p>
        </w:tc>
        <w:tc>
          <w:tcPr>
            <w:tcW w:w="1560" w:type="dxa"/>
            <w:shd w:val="clear" w:color="auto" w:fill="D9D9D9" w:themeFill="background1" w:themeFillShade="D9"/>
            <w:noWrap/>
          </w:tcPr>
          <w:p w14:paraId="2ED82696" w14:textId="77777777" w:rsidR="008D6049" w:rsidRPr="001C1177" w:rsidRDefault="008D6049" w:rsidP="0009438C">
            <w:pPr>
              <w:rPr>
                <w:rFonts w:ascii="Arial" w:hAnsi="Arial" w:cs="Arial"/>
                <w:sz w:val="18"/>
                <w:szCs w:val="18"/>
              </w:rPr>
            </w:pPr>
            <w:r w:rsidRPr="001C1177">
              <w:rPr>
                <w:rFonts w:ascii="Arial" w:hAnsi="Arial" w:cs="Arial"/>
                <w:sz w:val="18"/>
                <w:szCs w:val="18"/>
              </w:rPr>
              <w:t>Hinton 2011</w:t>
            </w:r>
          </w:p>
          <w:p w14:paraId="354D209C" w14:textId="77777777" w:rsidR="008D6049" w:rsidRPr="004E5091" w:rsidRDefault="008D6049" w:rsidP="0009438C">
            <w:pPr>
              <w:rPr>
                <w:rFonts w:ascii="Arial" w:hAnsi="Arial" w:cs="Arial"/>
                <w:sz w:val="18"/>
                <w:szCs w:val="18"/>
              </w:rPr>
            </w:pPr>
          </w:p>
        </w:tc>
        <w:tc>
          <w:tcPr>
            <w:tcW w:w="8646" w:type="dxa"/>
            <w:shd w:val="clear" w:color="auto" w:fill="D9D9D9" w:themeFill="background1" w:themeFillShade="D9"/>
            <w:noWrap/>
          </w:tcPr>
          <w:p w14:paraId="6AE8CB86" w14:textId="77777777" w:rsidR="008D6049" w:rsidRPr="004E5091" w:rsidRDefault="008D6049" w:rsidP="0009438C">
            <w:pPr>
              <w:rPr>
                <w:rFonts w:ascii="Arial" w:hAnsi="Arial" w:cs="Arial"/>
                <w:sz w:val="18"/>
                <w:szCs w:val="18"/>
              </w:rPr>
            </w:pPr>
            <w:r w:rsidRPr="00AC17F7">
              <w:rPr>
                <w:rFonts w:ascii="Arial" w:hAnsi="Arial" w:cs="Arial"/>
                <w:sz w:val="18"/>
                <w:szCs w:val="18"/>
                <w:lang w:val="fr-FR"/>
              </w:rPr>
              <w:t xml:space="preserve">Hinton DE, Hofmann SG, Rivera E, et al. </w:t>
            </w:r>
            <w:r w:rsidRPr="001C1177">
              <w:rPr>
                <w:rFonts w:ascii="Arial" w:hAnsi="Arial" w:cs="Arial"/>
                <w:sz w:val="18"/>
                <w:szCs w:val="18"/>
              </w:rPr>
              <w:t>(2011) Culturally adapted CBT (CA-CBT) for Latino women with treatment-resistant PTSD: A pilot study comparing CA-CBT to applied muscle relaxation. Behaviour research and therapy 49(4), 275-80</w:t>
            </w:r>
          </w:p>
        </w:tc>
        <w:tc>
          <w:tcPr>
            <w:tcW w:w="3544" w:type="dxa"/>
            <w:shd w:val="clear" w:color="auto" w:fill="D9D9D9" w:themeFill="background1" w:themeFillShade="D9"/>
            <w:noWrap/>
          </w:tcPr>
          <w:p w14:paraId="7FD4BF20" w14:textId="77777777" w:rsidR="008D6049" w:rsidRPr="004E5091" w:rsidRDefault="008D6049" w:rsidP="0009438C">
            <w:pPr>
              <w:rPr>
                <w:rFonts w:ascii="Arial" w:hAnsi="Arial" w:cs="Arial"/>
                <w:sz w:val="18"/>
                <w:szCs w:val="18"/>
              </w:rPr>
            </w:pPr>
            <w:r>
              <w:rPr>
                <w:rFonts w:ascii="Arial" w:hAnsi="Arial" w:cs="Arial"/>
                <w:sz w:val="18"/>
                <w:szCs w:val="18"/>
              </w:rPr>
              <w:t>Intervention</w:t>
            </w:r>
            <w:r w:rsidRPr="001C1177">
              <w:rPr>
                <w:rFonts w:ascii="Arial" w:hAnsi="Arial" w:cs="Arial"/>
                <w:sz w:val="18"/>
                <w:szCs w:val="18"/>
              </w:rPr>
              <w:t xml:space="preserve"> (T</w:t>
            </w:r>
            <w:r>
              <w:rPr>
                <w:rFonts w:ascii="Arial" w:hAnsi="Arial" w:cs="Arial"/>
                <w:sz w:val="18"/>
                <w:szCs w:val="18"/>
              </w:rPr>
              <w:t>F-CBT</w:t>
            </w:r>
            <w:r w:rsidRPr="001C1177">
              <w:rPr>
                <w:rFonts w:ascii="Arial" w:hAnsi="Arial" w:cs="Arial"/>
                <w:sz w:val="18"/>
                <w:szCs w:val="18"/>
              </w:rPr>
              <w:t>) added onto TAU</w:t>
            </w:r>
          </w:p>
        </w:tc>
      </w:tr>
      <w:tr w:rsidR="008D6049" w:rsidRPr="00E23CCE" w14:paraId="6BD2F0E4" w14:textId="77777777" w:rsidTr="0009438C">
        <w:trPr>
          <w:trHeight w:val="300"/>
        </w:trPr>
        <w:tc>
          <w:tcPr>
            <w:tcW w:w="562" w:type="dxa"/>
            <w:shd w:val="clear" w:color="auto" w:fill="D9D9D9" w:themeFill="background1" w:themeFillShade="D9"/>
            <w:noWrap/>
          </w:tcPr>
          <w:p w14:paraId="01CFEF6D" w14:textId="77777777" w:rsidR="008D6049" w:rsidRDefault="008D6049" w:rsidP="0009438C">
            <w:pPr>
              <w:rPr>
                <w:rFonts w:ascii="Arial" w:hAnsi="Arial" w:cs="Arial"/>
                <w:sz w:val="18"/>
                <w:szCs w:val="18"/>
              </w:rPr>
            </w:pPr>
            <w:r>
              <w:rPr>
                <w:rFonts w:ascii="Arial" w:hAnsi="Arial" w:cs="Arial"/>
                <w:sz w:val="18"/>
                <w:szCs w:val="18"/>
              </w:rPr>
              <w:t>76</w:t>
            </w:r>
          </w:p>
        </w:tc>
        <w:tc>
          <w:tcPr>
            <w:tcW w:w="1560" w:type="dxa"/>
            <w:shd w:val="clear" w:color="auto" w:fill="D9D9D9" w:themeFill="background1" w:themeFillShade="D9"/>
            <w:noWrap/>
          </w:tcPr>
          <w:p w14:paraId="2120DA81" w14:textId="77777777" w:rsidR="008D6049" w:rsidRPr="005970D0" w:rsidRDefault="008D6049" w:rsidP="0009438C">
            <w:pPr>
              <w:rPr>
                <w:rFonts w:ascii="Arial" w:hAnsi="Arial" w:cs="Arial"/>
                <w:sz w:val="18"/>
                <w:szCs w:val="18"/>
              </w:rPr>
            </w:pPr>
            <w:r w:rsidRPr="005970D0">
              <w:rPr>
                <w:rFonts w:ascii="Arial" w:hAnsi="Arial" w:cs="Arial"/>
                <w:sz w:val="18"/>
                <w:szCs w:val="18"/>
              </w:rPr>
              <w:t>Margolies 2013</w:t>
            </w:r>
          </w:p>
          <w:p w14:paraId="046B394C" w14:textId="77777777" w:rsidR="008D6049" w:rsidRPr="004E5091" w:rsidRDefault="008D6049" w:rsidP="0009438C">
            <w:pPr>
              <w:rPr>
                <w:rFonts w:ascii="Arial" w:hAnsi="Arial" w:cs="Arial"/>
                <w:sz w:val="18"/>
                <w:szCs w:val="18"/>
              </w:rPr>
            </w:pPr>
          </w:p>
        </w:tc>
        <w:tc>
          <w:tcPr>
            <w:tcW w:w="8646" w:type="dxa"/>
            <w:shd w:val="clear" w:color="auto" w:fill="D9D9D9" w:themeFill="background1" w:themeFillShade="D9"/>
            <w:noWrap/>
          </w:tcPr>
          <w:p w14:paraId="2081C618" w14:textId="77777777" w:rsidR="008D6049" w:rsidRPr="004E5091" w:rsidRDefault="008D6049" w:rsidP="0009438C">
            <w:pPr>
              <w:rPr>
                <w:rFonts w:ascii="Arial" w:hAnsi="Arial" w:cs="Arial"/>
                <w:sz w:val="18"/>
                <w:szCs w:val="18"/>
              </w:rPr>
            </w:pPr>
            <w:r w:rsidRPr="005970D0">
              <w:rPr>
                <w:rFonts w:ascii="Arial" w:hAnsi="Arial" w:cs="Arial"/>
                <w:sz w:val="18"/>
                <w:szCs w:val="18"/>
              </w:rPr>
              <w:lastRenderedPageBreak/>
              <w:t>Margolies SO, Rybarczyk B, Vrana SR, et al. (2013) Efficacy of a cognitive</w:t>
            </w:r>
            <w:r w:rsidRPr="005970D0">
              <w:rPr>
                <w:rFonts w:ascii="Cambria Math" w:hAnsi="Cambria Math" w:cs="Cambria Math"/>
                <w:sz w:val="18"/>
                <w:szCs w:val="18"/>
              </w:rPr>
              <w:t>‐</w:t>
            </w:r>
            <w:r w:rsidRPr="005970D0">
              <w:rPr>
                <w:rFonts w:ascii="Arial" w:hAnsi="Arial" w:cs="Arial"/>
                <w:sz w:val="18"/>
                <w:szCs w:val="18"/>
              </w:rPr>
              <w:t xml:space="preserve">behavioral treatment for </w:t>
            </w:r>
            <w:r w:rsidRPr="005970D0">
              <w:rPr>
                <w:rFonts w:ascii="Arial" w:hAnsi="Arial" w:cs="Arial"/>
                <w:sz w:val="18"/>
                <w:szCs w:val="18"/>
              </w:rPr>
              <w:lastRenderedPageBreak/>
              <w:t>insomnia and nightmares in Afghanistan and Iraq veterans with PTSD. Journal of Clinical Psychology 69(10), 1026-42</w:t>
            </w:r>
          </w:p>
        </w:tc>
        <w:tc>
          <w:tcPr>
            <w:tcW w:w="3544" w:type="dxa"/>
            <w:shd w:val="clear" w:color="auto" w:fill="D9D9D9" w:themeFill="background1" w:themeFillShade="D9"/>
            <w:noWrap/>
          </w:tcPr>
          <w:p w14:paraId="2D994403" w14:textId="77777777" w:rsidR="008D6049" w:rsidRPr="004E5091" w:rsidRDefault="008D6049" w:rsidP="0009438C">
            <w:pPr>
              <w:rPr>
                <w:rFonts w:ascii="Arial" w:hAnsi="Arial" w:cs="Arial"/>
                <w:sz w:val="18"/>
                <w:szCs w:val="18"/>
              </w:rPr>
            </w:pPr>
            <w:r w:rsidRPr="005970D0">
              <w:rPr>
                <w:rFonts w:ascii="Arial" w:hAnsi="Arial" w:cs="Arial"/>
                <w:sz w:val="18"/>
                <w:szCs w:val="18"/>
              </w:rPr>
              <w:lastRenderedPageBreak/>
              <w:t>Intervention (</w:t>
            </w:r>
            <w:r>
              <w:rPr>
                <w:rFonts w:ascii="Arial" w:hAnsi="Arial" w:cs="Arial"/>
                <w:sz w:val="18"/>
                <w:szCs w:val="18"/>
              </w:rPr>
              <w:t>non-</w:t>
            </w:r>
            <w:r w:rsidRPr="005970D0">
              <w:rPr>
                <w:rFonts w:ascii="Arial" w:hAnsi="Arial" w:cs="Arial"/>
                <w:sz w:val="18"/>
                <w:szCs w:val="18"/>
              </w:rPr>
              <w:t xml:space="preserve">TF-CBT) added onto </w:t>
            </w:r>
            <w:r w:rsidRPr="005970D0">
              <w:rPr>
                <w:rFonts w:ascii="Arial" w:hAnsi="Arial" w:cs="Arial"/>
                <w:sz w:val="18"/>
                <w:szCs w:val="18"/>
              </w:rPr>
              <w:lastRenderedPageBreak/>
              <w:t>TAU</w:t>
            </w:r>
          </w:p>
        </w:tc>
      </w:tr>
      <w:tr w:rsidR="008D6049" w:rsidRPr="00E23CCE" w14:paraId="410C9216" w14:textId="77777777" w:rsidTr="0009438C">
        <w:trPr>
          <w:trHeight w:val="300"/>
        </w:trPr>
        <w:tc>
          <w:tcPr>
            <w:tcW w:w="562" w:type="dxa"/>
            <w:shd w:val="clear" w:color="auto" w:fill="D9D9D9" w:themeFill="background1" w:themeFillShade="D9"/>
            <w:noWrap/>
          </w:tcPr>
          <w:p w14:paraId="167057D0" w14:textId="77777777" w:rsidR="008D6049" w:rsidRDefault="008D6049" w:rsidP="0009438C">
            <w:pPr>
              <w:rPr>
                <w:rFonts w:ascii="Arial" w:hAnsi="Arial" w:cs="Arial"/>
                <w:sz w:val="18"/>
                <w:szCs w:val="18"/>
              </w:rPr>
            </w:pPr>
            <w:r>
              <w:rPr>
                <w:rFonts w:ascii="Arial" w:hAnsi="Arial" w:cs="Arial"/>
                <w:sz w:val="18"/>
                <w:szCs w:val="18"/>
              </w:rPr>
              <w:lastRenderedPageBreak/>
              <w:t>77</w:t>
            </w:r>
          </w:p>
        </w:tc>
        <w:tc>
          <w:tcPr>
            <w:tcW w:w="1560" w:type="dxa"/>
            <w:shd w:val="clear" w:color="auto" w:fill="D9D9D9" w:themeFill="background1" w:themeFillShade="D9"/>
            <w:noWrap/>
          </w:tcPr>
          <w:p w14:paraId="6EE57923" w14:textId="77777777" w:rsidR="008D6049" w:rsidRPr="005970D0" w:rsidRDefault="008D6049" w:rsidP="0009438C">
            <w:pPr>
              <w:rPr>
                <w:rFonts w:ascii="Arial" w:hAnsi="Arial" w:cs="Arial"/>
                <w:sz w:val="18"/>
                <w:szCs w:val="18"/>
              </w:rPr>
            </w:pPr>
            <w:r w:rsidRPr="005970D0">
              <w:rPr>
                <w:rFonts w:ascii="Arial" w:hAnsi="Arial" w:cs="Arial"/>
                <w:sz w:val="18"/>
                <w:szCs w:val="18"/>
              </w:rPr>
              <w:t>Zlotnick 1997</w:t>
            </w:r>
          </w:p>
          <w:p w14:paraId="746524DB" w14:textId="77777777" w:rsidR="008D6049" w:rsidRPr="004E5091" w:rsidRDefault="008D6049" w:rsidP="0009438C">
            <w:pPr>
              <w:rPr>
                <w:rFonts w:ascii="Arial" w:hAnsi="Arial" w:cs="Arial"/>
                <w:sz w:val="18"/>
                <w:szCs w:val="18"/>
              </w:rPr>
            </w:pPr>
          </w:p>
        </w:tc>
        <w:tc>
          <w:tcPr>
            <w:tcW w:w="8646" w:type="dxa"/>
            <w:shd w:val="clear" w:color="auto" w:fill="D9D9D9" w:themeFill="background1" w:themeFillShade="D9"/>
            <w:noWrap/>
          </w:tcPr>
          <w:p w14:paraId="6743CA2F" w14:textId="77777777" w:rsidR="008D6049" w:rsidRPr="004E5091" w:rsidRDefault="008D6049" w:rsidP="0009438C">
            <w:pPr>
              <w:rPr>
                <w:rFonts w:ascii="Arial" w:hAnsi="Arial" w:cs="Arial"/>
                <w:sz w:val="18"/>
                <w:szCs w:val="18"/>
              </w:rPr>
            </w:pPr>
            <w:r w:rsidRPr="005970D0">
              <w:rPr>
                <w:rFonts w:ascii="Arial" w:hAnsi="Arial" w:cs="Arial"/>
                <w:sz w:val="18"/>
                <w:szCs w:val="18"/>
              </w:rPr>
              <w:t>Zlotnick C, Shea TM, Rosen K, et al. (1997) An affect-management group for women with posttraumatic stress disorder and histories of childhood sexual abuse. Journal of Traumatic Stress 10, 425-436</w:t>
            </w:r>
          </w:p>
        </w:tc>
        <w:tc>
          <w:tcPr>
            <w:tcW w:w="3544" w:type="dxa"/>
            <w:shd w:val="clear" w:color="auto" w:fill="D9D9D9" w:themeFill="background1" w:themeFillShade="D9"/>
            <w:noWrap/>
          </w:tcPr>
          <w:p w14:paraId="2EB06B2E" w14:textId="77777777" w:rsidR="008D6049" w:rsidRPr="004E5091" w:rsidRDefault="008D6049" w:rsidP="0009438C">
            <w:pPr>
              <w:rPr>
                <w:rFonts w:ascii="Arial" w:hAnsi="Arial" w:cs="Arial"/>
                <w:sz w:val="18"/>
                <w:szCs w:val="18"/>
              </w:rPr>
            </w:pPr>
            <w:r w:rsidRPr="00E840AC">
              <w:rPr>
                <w:rFonts w:ascii="Arial" w:hAnsi="Arial" w:cs="Arial"/>
                <w:sz w:val="18"/>
                <w:szCs w:val="18"/>
              </w:rPr>
              <w:t>Intervention (non-TF-CBT) added onto TAU</w:t>
            </w:r>
          </w:p>
        </w:tc>
      </w:tr>
      <w:tr w:rsidR="008D6049" w:rsidRPr="00E23CCE" w14:paraId="6CF0E31F" w14:textId="77777777" w:rsidTr="0009438C">
        <w:trPr>
          <w:trHeight w:val="300"/>
        </w:trPr>
        <w:tc>
          <w:tcPr>
            <w:tcW w:w="562" w:type="dxa"/>
            <w:shd w:val="clear" w:color="auto" w:fill="D9D9D9" w:themeFill="background1" w:themeFillShade="D9"/>
            <w:noWrap/>
          </w:tcPr>
          <w:p w14:paraId="1A4D2FAF" w14:textId="77777777" w:rsidR="008D6049" w:rsidRDefault="008D6049" w:rsidP="0009438C">
            <w:pPr>
              <w:rPr>
                <w:rFonts w:ascii="Arial" w:hAnsi="Arial" w:cs="Arial"/>
                <w:sz w:val="18"/>
                <w:szCs w:val="18"/>
              </w:rPr>
            </w:pPr>
            <w:r>
              <w:rPr>
                <w:rFonts w:ascii="Arial" w:hAnsi="Arial" w:cs="Arial"/>
                <w:sz w:val="18"/>
                <w:szCs w:val="18"/>
              </w:rPr>
              <w:t>78</w:t>
            </w:r>
          </w:p>
        </w:tc>
        <w:tc>
          <w:tcPr>
            <w:tcW w:w="1560" w:type="dxa"/>
            <w:shd w:val="clear" w:color="auto" w:fill="D9D9D9" w:themeFill="background1" w:themeFillShade="D9"/>
            <w:noWrap/>
          </w:tcPr>
          <w:p w14:paraId="1E2B1050" w14:textId="77777777" w:rsidR="008D6049" w:rsidRPr="005970D0" w:rsidRDefault="008D6049" w:rsidP="0009438C">
            <w:pPr>
              <w:rPr>
                <w:rFonts w:ascii="Arial" w:hAnsi="Arial" w:cs="Arial"/>
                <w:sz w:val="18"/>
                <w:szCs w:val="18"/>
              </w:rPr>
            </w:pPr>
            <w:r w:rsidRPr="005970D0">
              <w:rPr>
                <w:rFonts w:ascii="Arial" w:hAnsi="Arial" w:cs="Arial"/>
                <w:sz w:val="18"/>
                <w:szCs w:val="18"/>
              </w:rPr>
              <w:t>Talbot 2014</w:t>
            </w:r>
          </w:p>
          <w:p w14:paraId="751D8854" w14:textId="77777777" w:rsidR="008D6049" w:rsidRPr="004E5091" w:rsidRDefault="008D6049" w:rsidP="0009438C">
            <w:pPr>
              <w:rPr>
                <w:rFonts w:ascii="Arial" w:hAnsi="Arial" w:cs="Arial"/>
                <w:sz w:val="18"/>
                <w:szCs w:val="18"/>
              </w:rPr>
            </w:pPr>
          </w:p>
        </w:tc>
        <w:tc>
          <w:tcPr>
            <w:tcW w:w="8646" w:type="dxa"/>
            <w:shd w:val="clear" w:color="auto" w:fill="D9D9D9" w:themeFill="background1" w:themeFillShade="D9"/>
            <w:noWrap/>
          </w:tcPr>
          <w:p w14:paraId="0903F25C" w14:textId="77777777" w:rsidR="008D6049" w:rsidRPr="004E5091" w:rsidRDefault="008D6049" w:rsidP="0009438C">
            <w:pPr>
              <w:rPr>
                <w:rFonts w:ascii="Arial" w:hAnsi="Arial" w:cs="Arial"/>
                <w:sz w:val="18"/>
                <w:szCs w:val="18"/>
              </w:rPr>
            </w:pPr>
            <w:r w:rsidRPr="005970D0">
              <w:rPr>
                <w:rFonts w:ascii="Arial" w:hAnsi="Arial" w:cs="Arial"/>
                <w:sz w:val="18"/>
                <w:szCs w:val="18"/>
              </w:rPr>
              <w:t>Talbot LS, Maguen S, Metzler TJ, et al. (2014) Cognitive behavioral therapy for insomnia in posttraumatic stress disorder: a randomized controlled trial. Sleep 37(2), 327-41</w:t>
            </w:r>
          </w:p>
        </w:tc>
        <w:tc>
          <w:tcPr>
            <w:tcW w:w="3544" w:type="dxa"/>
            <w:shd w:val="clear" w:color="auto" w:fill="D9D9D9" w:themeFill="background1" w:themeFillShade="D9"/>
            <w:noWrap/>
          </w:tcPr>
          <w:p w14:paraId="77756000" w14:textId="77777777" w:rsidR="008D6049" w:rsidRPr="004E5091" w:rsidRDefault="008D6049" w:rsidP="0009438C">
            <w:pPr>
              <w:rPr>
                <w:rFonts w:ascii="Arial" w:hAnsi="Arial" w:cs="Arial"/>
                <w:sz w:val="18"/>
                <w:szCs w:val="18"/>
              </w:rPr>
            </w:pPr>
            <w:r w:rsidRPr="00E840AC">
              <w:rPr>
                <w:rFonts w:ascii="Arial" w:hAnsi="Arial" w:cs="Arial"/>
                <w:sz w:val="18"/>
                <w:szCs w:val="18"/>
              </w:rPr>
              <w:t>Intervention (non-TF-CBT) added onto TAU</w:t>
            </w:r>
          </w:p>
        </w:tc>
      </w:tr>
      <w:tr w:rsidR="008D6049" w:rsidRPr="00E23CCE" w14:paraId="4B6A20CF" w14:textId="77777777" w:rsidTr="0009438C">
        <w:trPr>
          <w:trHeight w:val="300"/>
        </w:trPr>
        <w:tc>
          <w:tcPr>
            <w:tcW w:w="562" w:type="dxa"/>
            <w:shd w:val="clear" w:color="auto" w:fill="D9D9D9" w:themeFill="background1" w:themeFillShade="D9"/>
            <w:noWrap/>
          </w:tcPr>
          <w:p w14:paraId="704617AA" w14:textId="77777777" w:rsidR="008D6049" w:rsidRDefault="008D6049" w:rsidP="0009438C">
            <w:pPr>
              <w:rPr>
                <w:rFonts w:ascii="Arial" w:hAnsi="Arial" w:cs="Arial"/>
                <w:sz w:val="18"/>
                <w:szCs w:val="18"/>
              </w:rPr>
            </w:pPr>
            <w:r>
              <w:rPr>
                <w:rFonts w:ascii="Arial" w:hAnsi="Arial" w:cs="Arial"/>
                <w:sz w:val="18"/>
                <w:szCs w:val="18"/>
              </w:rPr>
              <w:t>79</w:t>
            </w:r>
          </w:p>
        </w:tc>
        <w:tc>
          <w:tcPr>
            <w:tcW w:w="1560" w:type="dxa"/>
            <w:shd w:val="clear" w:color="auto" w:fill="D9D9D9" w:themeFill="background1" w:themeFillShade="D9"/>
            <w:noWrap/>
          </w:tcPr>
          <w:p w14:paraId="4C06DB41" w14:textId="77777777" w:rsidR="008D6049" w:rsidRPr="005970D0" w:rsidRDefault="008D6049" w:rsidP="0009438C">
            <w:pPr>
              <w:rPr>
                <w:rFonts w:ascii="Arial" w:hAnsi="Arial" w:cs="Arial"/>
                <w:sz w:val="18"/>
                <w:szCs w:val="18"/>
              </w:rPr>
            </w:pPr>
            <w:r w:rsidRPr="005970D0">
              <w:rPr>
                <w:rFonts w:ascii="Arial" w:hAnsi="Arial" w:cs="Arial"/>
                <w:sz w:val="18"/>
                <w:szCs w:val="18"/>
              </w:rPr>
              <w:t>McGovern 2011</w:t>
            </w:r>
          </w:p>
          <w:p w14:paraId="3E162840" w14:textId="77777777" w:rsidR="008D6049" w:rsidRPr="004E5091" w:rsidRDefault="008D6049" w:rsidP="0009438C">
            <w:pPr>
              <w:rPr>
                <w:rFonts w:ascii="Arial" w:hAnsi="Arial" w:cs="Arial"/>
                <w:sz w:val="18"/>
                <w:szCs w:val="18"/>
              </w:rPr>
            </w:pPr>
          </w:p>
        </w:tc>
        <w:tc>
          <w:tcPr>
            <w:tcW w:w="8646" w:type="dxa"/>
            <w:shd w:val="clear" w:color="auto" w:fill="D9D9D9" w:themeFill="background1" w:themeFillShade="D9"/>
            <w:noWrap/>
          </w:tcPr>
          <w:p w14:paraId="7312FEB5" w14:textId="77777777" w:rsidR="008D6049" w:rsidRPr="004E5091" w:rsidRDefault="008D6049" w:rsidP="0009438C">
            <w:pPr>
              <w:rPr>
                <w:rFonts w:ascii="Arial" w:hAnsi="Arial" w:cs="Arial"/>
                <w:sz w:val="18"/>
                <w:szCs w:val="18"/>
              </w:rPr>
            </w:pPr>
            <w:r w:rsidRPr="005970D0">
              <w:rPr>
                <w:rFonts w:ascii="Arial" w:hAnsi="Arial" w:cs="Arial"/>
                <w:sz w:val="18"/>
                <w:szCs w:val="18"/>
              </w:rPr>
              <w:t>McGovern MP, Lambert-Harris C, Alterman AI, et al. (2011) A randomized controlled trial comparing integrated cognitive behavioral therapy versus individual addiction counseling for co-occurring substance use and posttraumatic stress disorders. Journal</w:t>
            </w:r>
            <w:r>
              <w:rPr>
                <w:rFonts w:ascii="Arial" w:hAnsi="Arial" w:cs="Arial"/>
                <w:sz w:val="18"/>
                <w:szCs w:val="18"/>
              </w:rPr>
              <w:t xml:space="preserve"> of dual diagnosis 7(4), 207-27</w:t>
            </w:r>
          </w:p>
        </w:tc>
        <w:tc>
          <w:tcPr>
            <w:tcW w:w="3544" w:type="dxa"/>
            <w:shd w:val="clear" w:color="auto" w:fill="D9D9D9" w:themeFill="background1" w:themeFillShade="D9"/>
            <w:noWrap/>
          </w:tcPr>
          <w:p w14:paraId="3AC24F54" w14:textId="77777777" w:rsidR="008D6049" w:rsidRPr="004E5091" w:rsidRDefault="008D6049" w:rsidP="0009438C">
            <w:pPr>
              <w:rPr>
                <w:rFonts w:ascii="Arial" w:hAnsi="Arial" w:cs="Arial"/>
                <w:sz w:val="18"/>
                <w:szCs w:val="18"/>
              </w:rPr>
            </w:pPr>
            <w:r w:rsidRPr="00E840AC">
              <w:rPr>
                <w:rFonts w:ascii="Arial" w:hAnsi="Arial" w:cs="Arial"/>
                <w:sz w:val="18"/>
                <w:szCs w:val="18"/>
              </w:rPr>
              <w:t>Intervention (non-TF-CBT) added onto TAU</w:t>
            </w:r>
          </w:p>
        </w:tc>
      </w:tr>
      <w:tr w:rsidR="008D6049" w:rsidRPr="00E23CCE" w14:paraId="2BFCBAAA" w14:textId="77777777" w:rsidTr="0009438C">
        <w:trPr>
          <w:trHeight w:val="300"/>
        </w:trPr>
        <w:tc>
          <w:tcPr>
            <w:tcW w:w="562" w:type="dxa"/>
            <w:shd w:val="clear" w:color="auto" w:fill="D9D9D9" w:themeFill="background1" w:themeFillShade="D9"/>
            <w:noWrap/>
          </w:tcPr>
          <w:p w14:paraId="41797021" w14:textId="77777777" w:rsidR="008D6049" w:rsidRDefault="008D6049" w:rsidP="0009438C">
            <w:pPr>
              <w:rPr>
                <w:rFonts w:ascii="Arial" w:hAnsi="Arial" w:cs="Arial"/>
                <w:sz w:val="18"/>
                <w:szCs w:val="18"/>
              </w:rPr>
            </w:pPr>
            <w:r>
              <w:rPr>
                <w:rFonts w:ascii="Arial" w:hAnsi="Arial" w:cs="Arial"/>
                <w:sz w:val="18"/>
                <w:szCs w:val="18"/>
              </w:rPr>
              <w:t>80</w:t>
            </w:r>
          </w:p>
        </w:tc>
        <w:tc>
          <w:tcPr>
            <w:tcW w:w="1560" w:type="dxa"/>
            <w:shd w:val="clear" w:color="auto" w:fill="D9D9D9" w:themeFill="background1" w:themeFillShade="D9"/>
            <w:noWrap/>
          </w:tcPr>
          <w:p w14:paraId="6ACF6E0A" w14:textId="77777777" w:rsidR="008D6049" w:rsidRPr="005970D0" w:rsidRDefault="008D6049" w:rsidP="0009438C">
            <w:pPr>
              <w:rPr>
                <w:rFonts w:ascii="Arial" w:hAnsi="Arial" w:cs="Arial"/>
                <w:sz w:val="18"/>
                <w:szCs w:val="18"/>
              </w:rPr>
            </w:pPr>
            <w:r w:rsidRPr="005970D0">
              <w:rPr>
                <w:rFonts w:ascii="Arial" w:hAnsi="Arial" w:cs="Arial"/>
                <w:sz w:val="18"/>
                <w:szCs w:val="18"/>
              </w:rPr>
              <w:t>McGovern 2015</w:t>
            </w:r>
          </w:p>
          <w:p w14:paraId="32BD5D7C" w14:textId="77777777" w:rsidR="008D6049" w:rsidRPr="004E5091" w:rsidRDefault="008D6049" w:rsidP="0009438C">
            <w:pPr>
              <w:rPr>
                <w:rFonts w:ascii="Arial" w:hAnsi="Arial" w:cs="Arial"/>
                <w:sz w:val="18"/>
                <w:szCs w:val="18"/>
              </w:rPr>
            </w:pPr>
          </w:p>
        </w:tc>
        <w:tc>
          <w:tcPr>
            <w:tcW w:w="8646" w:type="dxa"/>
            <w:shd w:val="clear" w:color="auto" w:fill="D9D9D9" w:themeFill="background1" w:themeFillShade="D9"/>
            <w:noWrap/>
          </w:tcPr>
          <w:p w14:paraId="25B82E99" w14:textId="77777777" w:rsidR="008D6049" w:rsidRPr="004E5091" w:rsidRDefault="008D6049" w:rsidP="0009438C">
            <w:pPr>
              <w:rPr>
                <w:rFonts w:ascii="Arial" w:hAnsi="Arial" w:cs="Arial"/>
                <w:sz w:val="18"/>
                <w:szCs w:val="18"/>
              </w:rPr>
            </w:pPr>
            <w:r w:rsidRPr="005970D0">
              <w:rPr>
                <w:rFonts w:ascii="Arial" w:hAnsi="Arial" w:cs="Arial"/>
                <w:sz w:val="18"/>
                <w:szCs w:val="18"/>
              </w:rPr>
              <w:t>McGovern MP, Lambert</w:t>
            </w:r>
            <w:r w:rsidRPr="005970D0">
              <w:rPr>
                <w:rFonts w:ascii="Cambria Math" w:hAnsi="Cambria Math" w:cs="Cambria Math"/>
                <w:sz w:val="18"/>
                <w:szCs w:val="18"/>
              </w:rPr>
              <w:t>‐</w:t>
            </w:r>
            <w:r w:rsidRPr="005970D0">
              <w:rPr>
                <w:rFonts w:ascii="Arial" w:hAnsi="Arial" w:cs="Arial"/>
                <w:sz w:val="18"/>
                <w:szCs w:val="18"/>
              </w:rPr>
              <w:t>Harris C, Xie H, et al. (2015) A randomized controlled trial of treatments for co</w:t>
            </w:r>
            <w:r w:rsidRPr="005970D0">
              <w:rPr>
                <w:rFonts w:ascii="Cambria Math" w:hAnsi="Cambria Math" w:cs="Cambria Math"/>
                <w:sz w:val="18"/>
                <w:szCs w:val="18"/>
              </w:rPr>
              <w:t>‐</w:t>
            </w:r>
            <w:r w:rsidRPr="005970D0">
              <w:rPr>
                <w:rFonts w:ascii="Arial" w:hAnsi="Arial" w:cs="Arial"/>
                <w:sz w:val="18"/>
                <w:szCs w:val="18"/>
              </w:rPr>
              <w:t>occurring substance use disorders and post</w:t>
            </w:r>
            <w:r w:rsidRPr="005970D0">
              <w:rPr>
                <w:rFonts w:ascii="Cambria Math" w:hAnsi="Cambria Math" w:cs="Cambria Math"/>
                <w:sz w:val="18"/>
                <w:szCs w:val="18"/>
              </w:rPr>
              <w:t>‐</w:t>
            </w:r>
            <w:r w:rsidRPr="005970D0">
              <w:rPr>
                <w:rFonts w:ascii="Arial" w:hAnsi="Arial" w:cs="Arial"/>
                <w:sz w:val="18"/>
                <w:szCs w:val="18"/>
              </w:rPr>
              <w:t>traumatic stress disorder. Addiction 110(7), 1194-204</w:t>
            </w:r>
          </w:p>
        </w:tc>
        <w:tc>
          <w:tcPr>
            <w:tcW w:w="3544" w:type="dxa"/>
            <w:shd w:val="clear" w:color="auto" w:fill="D9D9D9" w:themeFill="background1" w:themeFillShade="D9"/>
            <w:noWrap/>
          </w:tcPr>
          <w:p w14:paraId="25E0612D" w14:textId="77777777" w:rsidR="008D6049" w:rsidRPr="004E5091" w:rsidRDefault="008D6049" w:rsidP="0009438C">
            <w:pPr>
              <w:rPr>
                <w:rFonts w:ascii="Arial" w:hAnsi="Arial" w:cs="Arial"/>
                <w:sz w:val="18"/>
                <w:szCs w:val="18"/>
              </w:rPr>
            </w:pPr>
            <w:r w:rsidRPr="00E840AC">
              <w:rPr>
                <w:rFonts w:ascii="Arial" w:hAnsi="Arial" w:cs="Arial"/>
                <w:sz w:val="18"/>
                <w:szCs w:val="18"/>
              </w:rPr>
              <w:t>Intervention (non-TF-CBT) added onto TAU</w:t>
            </w:r>
          </w:p>
        </w:tc>
      </w:tr>
      <w:tr w:rsidR="008D6049" w:rsidRPr="00E23CCE" w14:paraId="33F92342" w14:textId="77777777" w:rsidTr="0009438C">
        <w:trPr>
          <w:trHeight w:val="300"/>
        </w:trPr>
        <w:tc>
          <w:tcPr>
            <w:tcW w:w="562" w:type="dxa"/>
            <w:shd w:val="clear" w:color="auto" w:fill="D9D9D9" w:themeFill="background1" w:themeFillShade="D9"/>
            <w:noWrap/>
          </w:tcPr>
          <w:p w14:paraId="1991D1E5" w14:textId="77777777" w:rsidR="008D6049" w:rsidRDefault="008D6049" w:rsidP="0009438C">
            <w:pPr>
              <w:rPr>
                <w:rFonts w:ascii="Arial" w:hAnsi="Arial" w:cs="Arial"/>
                <w:sz w:val="18"/>
                <w:szCs w:val="18"/>
              </w:rPr>
            </w:pPr>
            <w:r>
              <w:rPr>
                <w:rFonts w:ascii="Arial" w:hAnsi="Arial" w:cs="Arial"/>
                <w:sz w:val="18"/>
                <w:szCs w:val="18"/>
              </w:rPr>
              <w:t>81</w:t>
            </w:r>
          </w:p>
        </w:tc>
        <w:tc>
          <w:tcPr>
            <w:tcW w:w="1560" w:type="dxa"/>
            <w:shd w:val="clear" w:color="auto" w:fill="D9D9D9" w:themeFill="background1" w:themeFillShade="D9"/>
            <w:noWrap/>
          </w:tcPr>
          <w:p w14:paraId="0A2DF245" w14:textId="77777777" w:rsidR="008D6049" w:rsidRPr="005F61F3" w:rsidRDefault="008D6049" w:rsidP="0009438C">
            <w:pPr>
              <w:rPr>
                <w:rFonts w:ascii="Arial" w:hAnsi="Arial" w:cs="Arial"/>
                <w:sz w:val="18"/>
                <w:szCs w:val="18"/>
              </w:rPr>
            </w:pPr>
            <w:r w:rsidRPr="005F61F3">
              <w:rPr>
                <w:rFonts w:ascii="Arial" w:hAnsi="Arial" w:cs="Arial"/>
                <w:sz w:val="18"/>
                <w:szCs w:val="18"/>
              </w:rPr>
              <w:t>Hien 2009</w:t>
            </w:r>
          </w:p>
          <w:p w14:paraId="1FB3FDC3" w14:textId="77777777" w:rsidR="008D6049" w:rsidRPr="00166381" w:rsidRDefault="008D6049" w:rsidP="0009438C">
            <w:pPr>
              <w:rPr>
                <w:rFonts w:ascii="Arial" w:hAnsi="Arial" w:cs="Arial"/>
                <w:sz w:val="18"/>
                <w:szCs w:val="18"/>
              </w:rPr>
            </w:pPr>
          </w:p>
        </w:tc>
        <w:tc>
          <w:tcPr>
            <w:tcW w:w="8646" w:type="dxa"/>
            <w:shd w:val="clear" w:color="auto" w:fill="D9D9D9" w:themeFill="background1" w:themeFillShade="D9"/>
            <w:noWrap/>
          </w:tcPr>
          <w:p w14:paraId="571ADA43" w14:textId="77777777" w:rsidR="008D6049" w:rsidRPr="00166381" w:rsidRDefault="008D6049" w:rsidP="0009438C">
            <w:pPr>
              <w:rPr>
                <w:rFonts w:ascii="Arial" w:hAnsi="Arial" w:cs="Arial"/>
                <w:sz w:val="18"/>
                <w:szCs w:val="18"/>
              </w:rPr>
            </w:pPr>
            <w:r w:rsidRPr="00AC17F7">
              <w:rPr>
                <w:rFonts w:ascii="Arial" w:hAnsi="Arial" w:cs="Arial"/>
                <w:sz w:val="18"/>
                <w:szCs w:val="18"/>
                <w:lang w:val="de-DE"/>
              </w:rPr>
              <w:t xml:space="preserve">Hien DA, Wells EA, Jiang H, et al. </w:t>
            </w:r>
            <w:r w:rsidRPr="005F61F3">
              <w:rPr>
                <w:rFonts w:ascii="Arial" w:hAnsi="Arial" w:cs="Arial"/>
                <w:sz w:val="18"/>
                <w:szCs w:val="18"/>
              </w:rPr>
              <w:t>(2009) Multisite randomized trial of behavioral interventions for women with co-occurring PTSD and substance use disorders. Journal of consulting and clinical psychology 77(4), 607</w:t>
            </w:r>
          </w:p>
        </w:tc>
        <w:tc>
          <w:tcPr>
            <w:tcW w:w="3544" w:type="dxa"/>
            <w:shd w:val="clear" w:color="auto" w:fill="D9D9D9" w:themeFill="background1" w:themeFillShade="D9"/>
            <w:noWrap/>
          </w:tcPr>
          <w:p w14:paraId="3C340D90" w14:textId="77777777" w:rsidR="008D6049" w:rsidRPr="00166381" w:rsidRDefault="008D6049" w:rsidP="0009438C">
            <w:pPr>
              <w:rPr>
                <w:rFonts w:ascii="Arial" w:hAnsi="Arial" w:cs="Arial"/>
                <w:sz w:val="18"/>
                <w:szCs w:val="18"/>
              </w:rPr>
            </w:pPr>
            <w:r w:rsidRPr="00E840AC">
              <w:rPr>
                <w:rFonts w:ascii="Arial" w:hAnsi="Arial" w:cs="Arial"/>
                <w:sz w:val="18"/>
                <w:szCs w:val="18"/>
              </w:rPr>
              <w:t>Intervention (non-TF-CBT) added onto TAU</w:t>
            </w:r>
          </w:p>
        </w:tc>
      </w:tr>
      <w:tr w:rsidR="008D6049" w:rsidRPr="00E23CCE" w14:paraId="1D4FD33A" w14:textId="77777777" w:rsidTr="0009438C">
        <w:trPr>
          <w:trHeight w:val="300"/>
        </w:trPr>
        <w:tc>
          <w:tcPr>
            <w:tcW w:w="562" w:type="dxa"/>
            <w:shd w:val="clear" w:color="auto" w:fill="D9D9D9" w:themeFill="background1" w:themeFillShade="D9"/>
            <w:noWrap/>
          </w:tcPr>
          <w:p w14:paraId="77CA5B90" w14:textId="77777777" w:rsidR="008D6049" w:rsidRDefault="008D6049" w:rsidP="0009438C">
            <w:pPr>
              <w:rPr>
                <w:rFonts w:ascii="Arial" w:hAnsi="Arial" w:cs="Arial"/>
                <w:sz w:val="18"/>
                <w:szCs w:val="18"/>
              </w:rPr>
            </w:pPr>
            <w:r>
              <w:rPr>
                <w:rFonts w:ascii="Arial" w:hAnsi="Arial" w:cs="Arial"/>
                <w:sz w:val="18"/>
                <w:szCs w:val="18"/>
              </w:rPr>
              <w:t>82</w:t>
            </w:r>
          </w:p>
        </w:tc>
        <w:tc>
          <w:tcPr>
            <w:tcW w:w="1560" w:type="dxa"/>
            <w:shd w:val="clear" w:color="auto" w:fill="D9D9D9" w:themeFill="background1" w:themeFillShade="D9"/>
            <w:noWrap/>
          </w:tcPr>
          <w:p w14:paraId="2927932F" w14:textId="77777777" w:rsidR="008D6049" w:rsidRPr="005F61F3" w:rsidRDefault="008D6049" w:rsidP="0009438C">
            <w:pPr>
              <w:rPr>
                <w:rFonts w:ascii="Arial" w:hAnsi="Arial" w:cs="Arial"/>
                <w:sz w:val="18"/>
                <w:szCs w:val="18"/>
              </w:rPr>
            </w:pPr>
            <w:r w:rsidRPr="005F61F3">
              <w:rPr>
                <w:rFonts w:ascii="Arial" w:hAnsi="Arial" w:cs="Arial"/>
                <w:sz w:val="18"/>
                <w:szCs w:val="18"/>
              </w:rPr>
              <w:t>Dunn 2007</w:t>
            </w:r>
          </w:p>
          <w:p w14:paraId="6E462CE4" w14:textId="77777777" w:rsidR="008D6049" w:rsidRPr="00EF6F77" w:rsidRDefault="008D6049" w:rsidP="0009438C">
            <w:pPr>
              <w:rPr>
                <w:rFonts w:ascii="Arial" w:hAnsi="Arial" w:cs="Arial"/>
                <w:sz w:val="18"/>
                <w:szCs w:val="18"/>
              </w:rPr>
            </w:pPr>
          </w:p>
        </w:tc>
        <w:tc>
          <w:tcPr>
            <w:tcW w:w="8646" w:type="dxa"/>
            <w:shd w:val="clear" w:color="auto" w:fill="D9D9D9" w:themeFill="background1" w:themeFillShade="D9"/>
            <w:noWrap/>
          </w:tcPr>
          <w:p w14:paraId="15351739" w14:textId="77777777" w:rsidR="008D6049" w:rsidRPr="00EF6F77" w:rsidRDefault="008D6049" w:rsidP="0009438C">
            <w:pPr>
              <w:rPr>
                <w:rFonts w:ascii="Arial" w:hAnsi="Arial" w:cs="Arial"/>
                <w:sz w:val="18"/>
                <w:szCs w:val="18"/>
              </w:rPr>
            </w:pPr>
            <w:r w:rsidRPr="005F61F3">
              <w:rPr>
                <w:rFonts w:ascii="Arial" w:hAnsi="Arial" w:cs="Arial"/>
                <w:sz w:val="18"/>
                <w:szCs w:val="18"/>
              </w:rPr>
              <w:t>Dunn NJ, Rehm LP, Schillaci J, et al. (2007) A randomized trial of self</w:t>
            </w:r>
            <w:r w:rsidRPr="005F61F3">
              <w:rPr>
                <w:rFonts w:ascii="Cambria Math" w:hAnsi="Cambria Math" w:cs="Cambria Math"/>
                <w:sz w:val="18"/>
                <w:szCs w:val="18"/>
              </w:rPr>
              <w:t>‐</w:t>
            </w:r>
            <w:r w:rsidRPr="005F61F3">
              <w:rPr>
                <w:rFonts w:ascii="Arial" w:hAnsi="Arial" w:cs="Arial"/>
                <w:sz w:val="18"/>
                <w:szCs w:val="18"/>
              </w:rPr>
              <w:t>management and psychoeducational group therapies for comorbid chronic posttraumatic stress disorder and depressive disorder. Journal of Traumatic Stress 20(3), 221-37</w:t>
            </w:r>
          </w:p>
        </w:tc>
        <w:tc>
          <w:tcPr>
            <w:tcW w:w="3544" w:type="dxa"/>
            <w:shd w:val="clear" w:color="auto" w:fill="D9D9D9" w:themeFill="background1" w:themeFillShade="D9"/>
            <w:noWrap/>
          </w:tcPr>
          <w:p w14:paraId="30C8AADE" w14:textId="77777777" w:rsidR="008D6049" w:rsidRDefault="008D6049" w:rsidP="0009438C">
            <w:pPr>
              <w:rPr>
                <w:rFonts w:ascii="Arial" w:hAnsi="Arial" w:cs="Arial"/>
                <w:sz w:val="18"/>
                <w:szCs w:val="18"/>
              </w:rPr>
            </w:pPr>
            <w:r w:rsidRPr="00E840AC">
              <w:rPr>
                <w:rFonts w:ascii="Arial" w:hAnsi="Arial" w:cs="Arial"/>
                <w:sz w:val="18"/>
                <w:szCs w:val="18"/>
              </w:rPr>
              <w:t>Intervention (non-TF-CBT) added onto TAU</w:t>
            </w:r>
          </w:p>
        </w:tc>
      </w:tr>
      <w:tr w:rsidR="008D6049" w:rsidRPr="00E23CCE" w14:paraId="16130149" w14:textId="77777777" w:rsidTr="0009438C">
        <w:trPr>
          <w:trHeight w:val="300"/>
        </w:trPr>
        <w:tc>
          <w:tcPr>
            <w:tcW w:w="562" w:type="dxa"/>
            <w:shd w:val="clear" w:color="auto" w:fill="D9D9D9" w:themeFill="background1" w:themeFillShade="D9"/>
            <w:noWrap/>
          </w:tcPr>
          <w:p w14:paraId="1A6723FA" w14:textId="77777777" w:rsidR="008D6049" w:rsidRDefault="008D6049" w:rsidP="0009438C">
            <w:pPr>
              <w:rPr>
                <w:rFonts w:ascii="Arial" w:hAnsi="Arial" w:cs="Arial"/>
                <w:sz w:val="18"/>
                <w:szCs w:val="18"/>
              </w:rPr>
            </w:pPr>
            <w:r>
              <w:rPr>
                <w:rFonts w:ascii="Arial" w:hAnsi="Arial" w:cs="Arial"/>
                <w:sz w:val="18"/>
                <w:szCs w:val="18"/>
              </w:rPr>
              <w:t>83</w:t>
            </w:r>
          </w:p>
        </w:tc>
        <w:tc>
          <w:tcPr>
            <w:tcW w:w="1560" w:type="dxa"/>
            <w:shd w:val="clear" w:color="auto" w:fill="D9D9D9" w:themeFill="background1" w:themeFillShade="D9"/>
            <w:noWrap/>
          </w:tcPr>
          <w:p w14:paraId="01DBE160" w14:textId="77777777" w:rsidR="008D6049" w:rsidRPr="004E5091" w:rsidRDefault="008D6049" w:rsidP="0009438C">
            <w:pPr>
              <w:rPr>
                <w:rFonts w:ascii="Arial" w:hAnsi="Arial" w:cs="Arial"/>
                <w:sz w:val="18"/>
                <w:szCs w:val="18"/>
              </w:rPr>
            </w:pPr>
            <w:r w:rsidRPr="004E5091">
              <w:rPr>
                <w:rFonts w:ascii="Arial" w:hAnsi="Arial" w:cs="Arial"/>
                <w:sz w:val="18"/>
                <w:szCs w:val="18"/>
              </w:rPr>
              <w:t>Himmerich 2016</w:t>
            </w:r>
          </w:p>
          <w:p w14:paraId="6B61D226" w14:textId="77777777" w:rsidR="008D6049" w:rsidRPr="00EF6F77" w:rsidRDefault="008D6049" w:rsidP="0009438C">
            <w:pPr>
              <w:rPr>
                <w:rFonts w:ascii="Arial" w:hAnsi="Arial" w:cs="Arial"/>
                <w:sz w:val="18"/>
                <w:szCs w:val="18"/>
              </w:rPr>
            </w:pPr>
          </w:p>
        </w:tc>
        <w:tc>
          <w:tcPr>
            <w:tcW w:w="8646" w:type="dxa"/>
            <w:shd w:val="clear" w:color="auto" w:fill="D9D9D9" w:themeFill="background1" w:themeFillShade="D9"/>
            <w:noWrap/>
          </w:tcPr>
          <w:p w14:paraId="22C7F771" w14:textId="77777777" w:rsidR="008D6049" w:rsidRPr="00EF6F77" w:rsidRDefault="008D6049" w:rsidP="0009438C">
            <w:pPr>
              <w:rPr>
                <w:rFonts w:ascii="Arial" w:hAnsi="Arial" w:cs="Arial"/>
                <w:sz w:val="18"/>
                <w:szCs w:val="18"/>
              </w:rPr>
            </w:pPr>
            <w:r w:rsidRPr="00AC17F7">
              <w:rPr>
                <w:rFonts w:ascii="Arial" w:hAnsi="Arial" w:cs="Arial"/>
                <w:sz w:val="18"/>
                <w:szCs w:val="18"/>
                <w:lang w:val="de-DE"/>
              </w:rPr>
              <w:t xml:space="preserve">Himmerich HD, Willmund G, Zimmermann P, et al. </w:t>
            </w:r>
            <w:r w:rsidRPr="004E5091">
              <w:rPr>
                <w:rFonts w:ascii="Arial" w:hAnsi="Arial" w:cs="Arial"/>
                <w:sz w:val="18"/>
                <w:szCs w:val="18"/>
              </w:rPr>
              <w:t>(2016) Serum concentrations of Tnf-A and its soluble receptors during psychotherapy in German soldiers suffering from combat-related PTSD. Psychiatria Danubina 28(3), 293-8</w:t>
            </w:r>
          </w:p>
        </w:tc>
        <w:tc>
          <w:tcPr>
            <w:tcW w:w="3544" w:type="dxa"/>
            <w:shd w:val="clear" w:color="auto" w:fill="D9D9D9" w:themeFill="background1" w:themeFillShade="D9"/>
            <w:noWrap/>
          </w:tcPr>
          <w:p w14:paraId="6C6C695D" w14:textId="77777777" w:rsidR="008D6049" w:rsidRDefault="008D6049" w:rsidP="0009438C">
            <w:pPr>
              <w:rPr>
                <w:rFonts w:ascii="Arial" w:hAnsi="Arial" w:cs="Arial"/>
                <w:sz w:val="18"/>
                <w:szCs w:val="18"/>
              </w:rPr>
            </w:pPr>
            <w:r w:rsidRPr="004E5091">
              <w:rPr>
                <w:rFonts w:ascii="Arial" w:hAnsi="Arial" w:cs="Arial"/>
                <w:sz w:val="18"/>
                <w:szCs w:val="18"/>
              </w:rPr>
              <w:t>Intervention (</w:t>
            </w:r>
            <w:r>
              <w:rPr>
                <w:rFonts w:ascii="Arial" w:hAnsi="Arial" w:cs="Arial"/>
                <w:sz w:val="18"/>
                <w:szCs w:val="18"/>
              </w:rPr>
              <w:t>EMDR</w:t>
            </w:r>
            <w:r w:rsidRPr="004E5091">
              <w:rPr>
                <w:rFonts w:ascii="Arial" w:hAnsi="Arial" w:cs="Arial"/>
                <w:sz w:val="18"/>
                <w:szCs w:val="18"/>
              </w:rPr>
              <w:t>) added onto TAU</w:t>
            </w:r>
          </w:p>
        </w:tc>
      </w:tr>
      <w:tr w:rsidR="008D6049" w:rsidRPr="00E23CCE" w14:paraId="6C7B9C7A" w14:textId="77777777" w:rsidTr="0009438C">
        <w:trPr>
          <w:trHeight w:val="300"/>
        </w:trPr>
        <w:tc>
          <w:tcPr>
            <w:tcW w:w="562" w:type="dxa"/>
            <w:shd w:val="clear" w:color="auto" w:fill="D9D9D9" w:themeFill="background1" w:themeFillShade="D9"/>
            <w:noWrap/>
          </w:tcPr>
          <w:p w14:paraId="72250198" w14:textId="77777777" w:rsidR="008D6049" w:rsidRDefault="008D6049" w:rsidP="0009438C">
            <w:pPr>
              <w:rPr>
                <w:rFonts w:ascii="Arial" w:hAnsi="Arial" w:cs="Arial"/>
                <w:sz w:val="18"/>
                <w:szCs w:val="18"/>
              </w:rPr>
            </w:pPr>
            <w:r>
              <w:rPr>
                <w:rFonts w:ascii="Arial" w:hAnsi="Arial" w:cs="Arial"/>
                <w:sz w:val="18"/>
                <w:szCs w:val="18"/>
              </w:rPr>
              <w:t>84</w:t>
            </w:r>
          </w:p>
        </w:tc>
        <w:tc>
          <w:tcPr>
            <w:tcW w:w="1560" w:type="dxa"/>
            <w:shd w:val="clear" w:color="auto" w:fill="D9D9D9" w:themeFill="background1" w:themeFillShade="D9"/>
            <w:noWrap/>
          </w:tcPr>
          <w:p w14:paraId="10BB0747" w14:textId="77777777" w:rsidR="008D6049" w:rsidRPr="004E5091" w:rsidRDefault="008D6049" w:rsidP="0009438C">
            <w:pPr>
              <w:rPr>
                <w:rFonts w:ascii="Arial" w:hAnsi="Arial" w:cs="Arial"/>
                <w:sz w:val="18"/>
                <w:szCs w:val="18"/>
              </w:rPr>
            </w:pPr>
            <w:r w:rsidRPr="004E5091">
              <w:rPr>
                <w:rFonts w:ascii="Arial" w:hAnsi="Arial" w:cs="Arial"/>
                <w:sz w:val="18"/>
                <w:szCs w:val="18"/>
              </w:rPr>
              <w:t>Jensen 1994</w:t>
            </w:r>
          </w:p>
          <w:p w14:paraId="7212E75C" w14:textId="77777777" w:rsidR="008D6049" w:rsidRPr="00EF6F77" w:rsidRDefault="008D6049" w:rsidP="0009438C">
            <w:pPr>
              <w:rPr>
                <w:rFonts w:ascii="Arial" w:hAnsi="Arial" w:cs="Arial"/>
                <w:sz w:val="18"/>
                <w:szCs w:val="18"/>
              </w:rPr>
            </w:pPr>
          </w:p>
        </w:tc>
        <w:tc>
          <w:tcPr>
            <w:tcW w:w="8646" w:type="dxa"/>
            <w:shd w:val="clear" w:color="auto" w:fill="D9D9D9" w:themeFill="background1" w:themeFillShade="D9"/>
            <w:noWrap/>
          </w:tcPr>
          <w:p w14:paraId="5A42B9F1" w14:textId="77777777" w:rsidR="008D6049" w:rsidRPr="00EF6F77" w:rsidRDefault="008D6049" w:rsidP="0009438C">
            <w:pPr>
              <w:rPr>
                <w:rFonts w:ascii="Arial" w:hAnsi="Arial" w:cs="Arial"/>
                <w:sz w:val="18"/>
                <w:szCs w:val="18"/>
              </w:rPr>
            </w:pPr>
            <w:r w:rsidRPr="004E5091">
              <w:rPr>
                <w:rFonts w:ascii="Arial" w:hAnsi="Arial" w:cs="Arial"/>
                <w:sz w:val="18"/>
                <w:szCs w:val="18"/>
              </w:rPr>
              <w:t>Jensen JA (1994) An investigation of eye movement desensitization and reprocessing (EMD/R) as a treatment for posttraumatic stress disorder (PTSD) symptoms of Vietnam combat veterans. Behavior Therapy 25, 311-325</w:t>
            </w:r>
          </w:p>
        </w:tc>
        <w:tc>
          <w:tcPr>
            <w:tcW w:w="3544" w:type="dxa"/>
            <w:shd w:val="clear" w:color="auto" w:fill="D9D9D9" w:themeFill="background1" w:themeFillShade="D9"/>
            <w:noWrap/>
          </w:tcPr>
          <w:p w14:paraId="4CE446C4" w14:textId="77777777" w:rsidR="008D6049" w:rsidRDefault="008D6049" w:rsidP="0009438C">
            <w:pPr>
              <w:rPr>
                <w:rFonts w:ascii="Arial" w:hAnsi="Arial" w:cs="Arial"/>
                <w:sz w:val="18"/>
                <w:szCs w:val="18"/>
              </w:rPr>
            </w:pPr>
            <w:r>
              <w:rPr>
                <w:rFonts w:ascii="Arial" w:hAnsi="Arial" w:cs="Arial"/>
                <w:sz w:val="18"/>
                <w:szCs w:val="18"/>
              </w:rPr>
              <w:t>Intervention (EMDR) compared with TAU</w:t>
            </w:r>
          </w:p>
        </w:tc>
      </w:tr>
      <w:tr w:rsidR="008D6049" w:rsidRPr="00E23CCE" w14:paraId="048C29C9" w14:textId="77777777" w:rsidTr="0009438C">
        <w:trPr>
          <w:trHeight w:val="300"/>
        </w:trPr>
        <w:tc>
          <w:tcPr>
            <w:tcW w:w="562" w:type="dxa"/>
            <w:shd w:val="clear" w:color="auto" w:fill="D9D9D9" w:themeFill="background1" w:themeFillShade="D9"/>
            <w:noWrap/>
          </w:tcPr>
          <w:p w14:paraId="5D2ED4E7" w14:textId="77777777" w:rsidR="008D6049" w:rsidRDefault="008D6049" w:rsidP="0009438C">
            <w:pPr>
              <w:rPr>
                <w:rFonts w:ascii="Arial" w:hAnsi="Arial" w:cs="Arial"/>
                <w:sz w:val="18"/>
                <w:szCs w:val="18"/>
              </w:rPr>
            </w:pPr>
            <w:r>
              <w:rPr>
                <w:rFonts w:ascii="Arial" w:hAnsi="Arial" w:cs="Arial"/>
                <w:sz w:val="18"/>
                <w:szCs w:val="18"/>
              </w:rPr>
              <w:t>85</w:t>
            </w:r>
          </w:p>
        </w:tc>
        <w:tc>
          <w:tcPr>
            <w:tcW w:w="1560" w:type="dxa"/>
            <w:shd w:val="clear" w:color="auto" w:fill="D9D9D9" w:themeFill="background1" w:themeFillShade="D9"/>
            <w:noWrap/>
          </w:tcPr>
          <w:p w14:paraId="68AA8100" w14:textId="77777777" w:rsidR="008D6049" w:rsidRPr="004E5091" w:rsidRDefault="008D6049" w:rsidP="0009438C">
            <w:pPr>
              <w:rPr>
                <w:rFonts w:ascii="Arial" w:hAnsi="Arial" w:cs="Arial"/>
                <w:sz w:val="18"/>
                <w:szCs w:val="18"/>
              </w:rPr>
            </w:pPr>
            <w:r w:rsidRPr="004E5091">
              <w:rPr>
                <w:rFonts w:ascii="Arial" w:hAnsi="Arial" w:cs="Arial"/>
                <w:sz w:val="18"/>
                <w:szCs w:val="18"/>
              </w:rPr>
              <w:t>Brom 2017</w:t>
            </w:r>
          </w:p>
          <w:p w14:paraId="7023CA18" w14:textId="77777777" w:rsidR="008D6049" w:rsidRPr="00EF6F77" w:rsidRDefault="008D6049" w:rsidP="0009438C">
            <w:pPr>
              <w:rPr>
                <w:rFonts w:ascii="Arial" w:hAnsi="Arial" w:cs="Arial"/>
                <w:sz w:val="18"/>
                <w:szCs w:val="18"/>
              </w:rPr>
            </w:pPr>
          </w:p>
        </w:tc>
        <w:tc>
          <w:tcPr>
            <w:tcW w:w="8646" w:type="dxa"/>
            <w:shd w:val="clear" w:color="auto" w:fill="D9D9D9" w:themeFill="background1" w:themeFillShade="D9"/>
            <w:noWrap/>
          </w:tcPr>
          <w:p w14:paraId="280CE68B" w14:textId="77777777" w:rsidR="008D6049" w:rsidRPr="00EF6F77" w:rsidRDefault="008D6049" w:rsidP="0009438C">
            <w:pPr>
              <w:rPr>
                <w:rFonts w:ascii="Arial" w:hAnsi="Arial" w:cs="Arial"/>
                <w:sz w:val="18"/>
                <w:szCs w:val="18"/>
              </w:rPr>
            </w:pPr>
            <w:r w:rsidRPr="004E5091">
              <w:rPr>
                <w:rFonts w:ascii="Arial" w:hAnsi="Arial" w:cs="Arial"/>
                <w:sz w:val="18"/>
                <w:szCs w:val="18"/>
              </w:rPr>
              <w:t>Brom D, Stokar Y, Lawi C, et al. (2017) Somatic Experiencing for Posttraumatic Stress Disorder: A Randomized Controlled Outcome Study. Journal of traumatic stress 30(3), 304-12</w:t>
            </w:r>
          </w:p>
        </w:tc>
        <w:tc>
          <w:tcPr>
            <w:tcW w:w="3544" w:type="dxa"/>
            <w:shd w:val="clear" w:color="auto" w:fill="D9D9D9" w:themeFill="background1" w:themeFillShade="D9"/>
            <w:noWrap/>
          </w:tcPr>
          <w:p w14:paraId="11F524A9" w14:textId="77777777" w:rsidR="008D6049" w:rsidRDefault="008D6049" w:rsidP="0009438C">
            <w:pPr>
              <w:rPr>
                <w:rFonts w:ascii="Arial" w:hAnsi="Arial" w:cs="Arial"/>
                <w:sz w:val="18"/>
                <w:szCs w:val="18"/>
              </w:rPr>
            </w:pPr>
            <w:r w:rsidRPr="004E5091">
              <w:rPr>
                <w:rFonts w:ascii="Arial" w:hAnsi="Arial" w:cs="Arial"/>
                <w:sz w:val="18"/>
                <w:szCs w:val="18"/>
              </w:rPr>
              <w:t>Intervention (</w:t>
            </w:r>
            <w:r>
              <w:rPr>
                <w:rFonts w:ascii="Arial" w:hAnsi="Arial" w:cs="Arial"/>
                <w:sz w:val="18"/>
                <w:szCs w:val="18"/>
              </w:rPr>
              <w:t>combined somatic &amp; cognitive therapies</w:t>
            </w:r>
            <w:r w:rsidRPr="004E5091">
              <w:rPr>
                <w:rFonts w:ascii="Arial" w:hAnsi="Arial" w:cs="Arial"/>
                <w:sz w:val="18"/>
                <w:szCs w:val="18"/>
              </w:rPr>
              <w:t>) added onto TAU</w:t>
            </w:r>
          </w:p>
        </w:tc>
      </w:tr>
      <w:tr w:rsidR="008D6049" w:rsidRPr="00E23CCE" w14:paraId="20DF7BB5" w14:textId="77777777" w:rsidTr="0009438C">
        <w:trPr>
          <w:trHeight w:val="300"/>
        </w:trPr>
        <w:tc>
          <w:tcPr>
            <w:tcW w:w="562" w:type="dxa"/>
            <w:shd w:val="clear" w:color="auto" w:fill="D9D9D9" w:themeFill="background1" w:themeFillShade="D9"/>
            <w:noWrap/>
          </w:tcPr>
          <w:p w14:paraId="102BB4F3" w14:textId="77777777" w:rsidR="008D6049" w:rsidRDefault="008D6049" w:rsidP="0009438C">
            <w:pPr>
              <w:rPr>
                <w:rFonts w:ascii="Arial" w:hAnsi="Arial" w:cs="Arial"/>
                <w:sz w:val="18"/>
                <w:szCs w:val="18"/>
              </w:rPr>
            </w:pPr>
            <w:r>
              <w:rPr>
                <w:rFonts w:ascii="Arial" w:hAnsi="Arial" w:cs="Arial"/>
                <w:sz w:val="18"/>
                <w:szCs w:val="18"/>
              </w:rPr>
              <w:t>86</w:t>
            </w:r>
          </w:p>
        </w:tc>
        <w:tc>
          <w:tcPr>
            <w:tcW w:w="1560" w:type="dxa"/>
            <w:shd w:val="clear" w:color="auto" w:fill="D9D9D9" w:themeFill="background1" w:themeFillShade="D9"/>
            <w:noWrap/>
          </w:tcPr>
          <w:p w14:paraId="77C99934" w14:textId="77777777" w:rsidR="008D6049" w:rsidRPr="00EF6F77" w:rsidRDefault="008D6049" w:rsidP="0009438C">
            <w:pPr>
              <w:rPr>
                <w:rFonts w:ascii="Arial" w:hAnsi="Arial" w:cs="Arial"/>
                <w:sz w:val="18"/>
                <w:szCs w:val="18"/>
              </w:rPr>
            </w:pPr>
            <w:r>
              <w:rPr>
                <w:rFonts w:ascii="Arial" w:hAnsi="Arial" w:cs="Arial"/>
                <w:sz w:val="18"/>
                <w:szCs w:val="18"/>
              </w:rPr>
              <w:t>Gray 2017</w:t>
            </w:r>
          </w:p>
        </w:tc>
        <w:tc>
          <w:tcPr>
            <w:tcW w:w="8646" w:type="dxa"/>
            <w:shd w:val="clear" w:color="auto" w:fill="D9D9D9" w:themeFill="background1" w:themeFillShade="D9"/>
            <w:noWrap/>
          </w:tcPr>
          <w:p w14:paraId="0C07524F" w14:textId="77777777" w:rsidR="008D6049" w:rsidRPr="00EF6F77" w:rsidRDefault="008D6049" w:rsidP="0009438C">
            <w:pPr>
              <w:rPr>
                <w:rFonts w:ascii="Arial" w:hAnsi="Arial" w:cs="Arial"/>
                <w:sz w:val="18"/>
                <w:szCs w:val="18"/>
              </w:rPr>
            </w:pPr>
            <w:r w:rsidRPr="00201C6A">
              <w:rPr>
                <w:rFonts w:ascii="Arial" w:hAnsi="Arial" w:cs="Arial"/>
                <w:sz w:val="18"/>
                <w:szCs w:val="18"/>
              </w:rPr>
              <w:t>Gray, R., Budden-Potts, D., &amp; Bourke, F. (2017). Reconsolidation of Traumatic Memories for PTSD: A randomized controlled trial of 74 male veterans. Psychotherapy Research, 1-19.</w:t>
            </w:r>
          </w:p>
        </w:tc>
        <w:tc>
          <w:tcPr>
            <w:tcW w:w="3544" w:type="dxa"/>
            <w:shd w:val="clear" w:color="auto" w:fill="D9D9D9" w:themeFill="background1" w:themeFillShade="D9"/>
            <w:noWrap/>
          </w:tcPr>
          <w:p w14:paraId="0FED6244" w14:textId="77777777" w:rsidR="008D6049" w:rsidRDefault="008D6049" w:rsidP="0009438C">
            <w:pPr>
              <w:rPr>
                <w:rFonts w:ascii="Arial" w:hAnsi="Arial" w:cs="Arial"/>
                <w:sz w:val="18"/>
                <w:szCs w:val="18"/>
              </w:rPr>
            </w:pPr>
            <w:r w:rsidRPr="00201C6A">
              <w:rPr>
                <w:rFonts w:ascii="Arial" w:hAnsi="Arial" w:cs="Arial"/>
                <w:sz w:val="18"/>
                <w:szCs w:val="18"/>
              </w:rPr>
              <w:t>Intervention (cognitive therapies) added onto TAU</w:t>
            </w:r>
          </w:p>
        </w:tc>
      </w:tr>
      <w:tr w:rsidR="008D6049" w:rsidRPr="00E23CCE" w14:paraId="0905CD8D" w14:textId="77777777" w:rsidTr="0009438C">
        <w:trPr>
          <w:trHeight w:val="300"/>
        </w:trPr>
        <w:tc>
          <w:tcPr>
            <w:tcW w:w="562" w:type="dxa"/>
            <w:shd w:val="clear" w:color="auto" w:fill="D9D9D9" w:themeFill="background1" w:themeFillShade="D9"/>
            <w:noWrap/>
          </w:tcPr>
          <w:p w14:paraId="3899A0A7" w14:textId="77777777" w:rsidR="008D6049" w:rsidRDefault="008D6049" w:rsidP="0009438C">
            <w:pPr>
              <w:rPr>
                <w:rFonts w:ascii="Arial" w:hAnsi="Arial" w:cs="Arial"/>
                <w:sz w:val="18"/>
                <w:szCs w:val="18"/>
              </w:rPr>
            </w:pPr>
            <w:r>
              <w:rPr>
                <w:rFonts w:ascii="Arial" w:hAnsi="Arial" w:cs="Arial"/>
                <w:sz w:val="18"/>
                <w:szCs w:val="18"/>
              </w:rPr>
              <w:t>87</w:t>
            </w:r>
          </w:p>
        </w:tc>
        <w:tc>
          <w:tcPr>
            <w:tcW w:w="1560" w:type="dxa"/>
            <w:shd w:val="clear" w:color="auto" w:fill="D9D9D9" w:themeFill="background1" w:themeFillShade="D9"/>
            <w:noWrap/>
          </w:tcPr>
          <w:p w14:paraId="78B4EE99" w14:textId="77777777" w:rsidR="008D6049" w:rsidRPr="00EF6F77" w:rsidRDefault="008D6049" w:rsidP="0009438C">
            <w:pPr>
              <w:rPr>
                <w:rFonts w:ascii="Arial" w:hAnsi="Arial" w:cs="Arial"/>
                <w:sz w:val="18"/>
                <w:szCs w:val="18"/>
              </w:rPr>
            </w:pPr>
            <w:r w:rsidRPr="00B4306B">
              <w:rPr>
                <w:rFonts w:ascii="Arial" w:hAnsi="Arial" w:cs="Arial"/>
                <w:sz w:val="18"/>
                <w:szCs w:val="18"/>
              </w:rPr>
              <w:t>Tylee 2017</w:t>
            </w:r>
          </w:p>
        </w:tc>
        <w:tc>
          <w:tcPr>
            <w:tcW w:w="8646" w:type="dxa"/>
            <w:shd w:val="clear" w:color="auto" w:fill="D9D9D9" w:themeFill="background1" w:themeFillShade="D9"/>
            <w:noWrap/>
          </w:tcPr>
          <w:p w14:paraId="50324BCE" w14:textId="77777777" w:rsidR="008D6049" w:rsidRPr="00EF6F77" w:rsidRDefault="008D6049" w:rsidP="0009438C">
            <w:pPr>
              <w:rPr>
                <w:rFonts w:ascii="Arial" w:hAnsi="Arial" w:cs="Arial"/>
                <w:sz w:val="18"/>
                <w:szCs w:val="18"/>
              </w:rPr>
            </w:pPr>
            <w:r w:rsidRPr="00B4306B">
              <w:rPr>
                <w:rFonts w:ascii="Arial" w:hAnsi="Arial" w:cs="Arial"/>
                <w:sz w:val="18"/>
                <w:szCs w:val="18"/>
              </w:rPr>
              <w:t>Tylee, D. S., Gray, R., Glatt, S. J., &amp; Bourke, F. (2017). Evaluation of the reconsolidation of traumatic memories protocol for the treatment of PTSD: a randomized, wait-list-controlled trial. Journal of Military, Veteran and Family Health, 3(1), 21-33.</w:t>
            </w:r>
          </w:p>
        </w:tc>
        <w:tc>
          <w:tcPr>
            <w:tcW w:w="3544" w:type="dxa"/>
            <w:shd w:val="clear" w:color="auto" w:fill="D9D9D9" w:themeFill="background1" w:themeFillShade="D9"/>
            <w:noWrap/>
          </w:tcPr>
          <w:p w14:paraId="34931127" w14:textId="77777777" w:rsidR="008D6049" w:rsidRDefault="008D6049" w:rsidP="0009438C">
            <w:pPr>
              <w:rPr>
                <w:rFonts w:ascii="Arial" w:hAnsi="Arial" w:cs="Arial"/>
                <w:sz w:val="18"/>
                <w:szCs w:val="18"/>
              </w:rPr>
            </w:pPr>
            <w:r w:rsidRPr="00B4306B">
              <w:rPr>
                <w:rFonts w:ascii="Arial" w:hAnsi="Arial" w:cs="Arial"/>
                <w:sz w:val="18"/>
                <w:szCs w:val="18"/>
              </w:rPr>
              <w:t>Intervention (cognitive therapies) added onto TAU</w:t>
            </w:r>
          </w:p>
        </w:tc>
      </w:tr>
      <w:tr w:rsidR="008D6049" w:rsidRPr="00E23CCE" w14:paraId="40C44B32" w14:textId="77777777" w:rsidTr="0009438C">
        <w:trPr>
          <w:trHeight w:val="300"/>
        </w:trPr>
        <w:tc>
          <w:tcPr>
            <w:tcW w:w="562" w:type="dxa"/>
            <w:shd w:val="clear" w:color="auto" w:fill="D9D9D9" w:themeFill="background1" w:themeFillShade="D9"/>
            <w:noWrap/>
          </w:tcPr>
          <w:p w14:paraId="3EAB5F88" w14:textId="77777777" w:rsidR="008D6049" w:rsidRDefault="008D6049" w:rsidP="0009438C">
            <w:pPr>
              <w:rPr>
                <w:rFonts w:ascii="Arial" w:hAnsi="Arial" w:cs="Arial"/>
                <w:sz w:val="18"/>
                <w:szCs w:val="18"/>
              </w:rPr>
            </w:pPr>
            <w:r>
              <w:rPr>
                <w:rFonts w:ascii="Arial" w:hAnsi="Arial" w:cs="Arial"/>
                <w:sz w:val="18"/>
                <w:szCs w:val="18"/>
              </w:rPr>
              <w:t>88</w:t>
            </w:r>
          </w:p>
        </w:tc>
        <w:tc>
          <w:tcPr>
            <w:tcW w:w="1560" w:type="dxa"/>
            <w:shd w:val="clear" w:color="auto" w:fill="D9D9D9" w:themeFill="background1" w:themeFillShade="D9"/>
            <w:noWrap/>
          </w:tcPr>
          <w:p w14:paraId="4F7CBEEB" w14:textId="77777777" w:rsidR="008D6049" w:rsidRPr="00C97124" w:rsidRDefault="008D6049" w:rsidP="0009438C">
            <w:pPr>
              <w:rPr>
                <w:rFonts w:ascii="Arial" w:hAnsi="Arial" w:cs="Arial"/>
                <w:sz w:val="18"/>
                <w:szCs w:val="18"/>
              </w:rPr>
            </w:pPr>
            <w:r w:rsidRPr="00C97124">
              <w:rPr>
                <w:rFonts w:ascii="Arial" w:hAnsi="Arial" w:cs="Arial"/>
                <w:sz w:val="18"/>
                <w:szCs w:val="18"/>
              </w:rPr>
              <w:t>Geronilla 2016</w:t>
            </w:r>
          </w:p>
          <w:p w14:paraId="7FB52764" w14:textId="77777777" w:rsidR="008D6049" w:rsidRPr="00EF6F77" w:rsidRDefault="008D6049" w:rsidP="0009438C">
            <w:pPr>
              <w:rPr>
                <w:rFonts w:ascii="Arial" w:hAnsi="Arial" w:cs="Arial"/>
                <w:sz w:val="18"/>
                <w:szCs w:val="18"/>
              </w:rPr>
            </w:pPr>
          </w:p>
        </w:tc>
        <w:tc>
          <w:tcPr>
            <w:tcW w:w="8646" w:type="dxa"/>
            <w:shd w:val="clear" w:color="auto" w:fill="D9D9D9" w:themeFill="background1" w:themeFillShade="D9"/>
            <w:noWrap/>
          </w:tcPr>
          <w:p w14:paraId="63B5285A" w14:textId="77777777" w:rsidR="008D6049" w:rsidRPr="00EF6F77" w:rsidRDefault="008D6049" w:rsidP="0009438C">
            <w:pPr>
              <w:rPr>
                <w:rFonts w:ascii="Arial" w:hAnsi="Arial" w:cs="Arial"/>
                <w:sz w:val="18"/>
                <w:szCs w:val="18"/>
              </w:rPr>
            </w:pPr>
            <w:r w:rsidRPr="00C97124">
              <w:rPr>
                <w:rFonts w:ascii="Arial" w:hAnsi="Arial" w:cs="Arial"/>
                <w:sz w:val="18"/>
                <w:szCs w:val="18"/>
              </w:rPr>
              <w:t>Geronilla L, Minewiser L, Sacramento CA and McWilliams M (2016) EFT (emotional freedom techniques) remediates PTSD and psychological symptoms in veterans: a randomized controlled replication trial. Energy 8(2), 29</w:t>
            </w:r>
          </w:p>
        </w:tc>
        <w:tc>
          <w:tcPr>
            <w:tcW w:w="3544" w:type="dxa"/>
            <w:shd w:val="clear" w:color="auto" w:fill="D9D9D9" w:themeFill="background1" w:themeFillShade="D9"/>
            <w:noWrap/>
          </w:tcPr>
          <w:p w14:paraId="37D9FCCE" w14:textId="77777777" w:rsidR="008D6049" w:rsidRDefault="008D6049" w:rsidP="0009438C">
            <w:pPr>
              <w:rPr>
                <w:rFonts w:ascii="Arial" w:hAnsi="Arial" w:cs="Arial"/>
                <w:sz w:val="18"/>
                <w:szCs w:val="18"/>
              </w:rPr>
            </w:pPr>
            <w:r w:rsidRPr="00C97124">
              <w:rPr>
                <w:rFonts w:ascii="Arial" w:hAnsi="Arial" w:cs="Arial"/>
                <w:sz w:val="18"/>
                <w:szCs w:val="18"/>
              </w:rPr>
              <w:t>Intervention (combined somatic &amp; cognitive therapies) added onto TAU</w:t>
            </w:r>
          </w:p>
        </w:tc>
      </w:tr>
      <w:tr w:rsidR="008D6049" w:rsidRPr="00E23CCE" w14:paraId="54B89A94" w14:textId="77777777" w:rsidTr="0009438C">
        <w:trPr>
          <w:trHeight w:val="300"/>
        </w:trPr>
        <w:tc>
          <w:tcPr>
            <w:tcW w:w="562" w:type="dxa"/>
            <w:shd w:val="clear" w:color="auto" w:fill="D9D9D9" w:themeFill="background1" w:themeFillShade="D9"/>
            <w:noWrap/>
          </w:tcPr>
          <w:p w14:paraId="45858745" w14:textId="77777777" w:rsidR="008D6049" w:rsidRDefault="008D6049" w:rsidP="0009438C">
            <w:pPr>
              <w:rPr>
                <w:rFonts w:ascii="Arial" w:hAnsi="Arial" w:cs="Arial"/>
                <w:sz w:val="18"/>
                <w:szCs w:val="18"/>
              </w:rPr>
            </w:pPr>
            <w:r>
              <w:rPr>
                <w:rFonts w:ascii="Arial" w:hAnsi="Arial" w:cs="Arial"/>
                <w:sz w:val="18"/>
                <w:szCs w:val="18"/>
              </w:rPr>
              <w:t>89</w:t>
            </w:r>
          </w:p>
        </w:tc>
        <w:tc>
          <w:tcPr>
            <w:tcW w:w="1560" w:type="dxa"/>
            <w:shd w:val="clear" w:color="auto" w:fill="D9D9D9" w:themeFill="background1" w:themeFillShade="D9"/>
            <w:noWrap/>
          </w:tcPr>
          <w:p w14:paraId="2EA32E32" w14:textId="77777777" w:rsidR="008D6049" w:rsidRPr="00C97124" w:rsidRDefault="008D6049" w:rsidP="0009438C">
            <w:pPr>
              <w:rPr>
                <w:rFonts w:ascii="Arial" w:hAnsi="Arial" w:cs="Arial"/>
                <w:sz w:val="18"/>
                <w:szCs w:val="18"/>
              </w:rPr>
            </w:pPr>
            <w:r w:rsidRPr="00C97124">
              <w:rPr>
                <w:rFonts w:ascii="Arial" w:hAnsi="Arial" w:cs="Arial"/>
                <w:sz w:val="18"/>
                <w:szCs w:val="18"/>
              </w:rPr>
              <w:t xml:space="preserve">Kaslow 2010 </w:t>
            </w:r>
          </w:p>
          <w:p w14:paraId="452FFC9F" w14:textId="77777777" w:rsidR="008D6049" w:rsidRPr="00EF6F77" w:rsidRDefault="008D6049" w:rsidP="0009438C">
            <w:pPr>
              <w:rPr>
                <w:rFonts w:ascii="Arial" w:hAnsi="Arial" w:cs="Arial"/>
                <w:sz w:val="18"/>
                <w:szCs w:val="18"/>
              </w:rPr>
            </w:pPr>
          </w:p>
        </w:tc>
        <w:tc>
          <w:tcPr>
            <w:tcW w:w="8646" w:type="dxa"/>
            <w:shd w:val="clear" w:color="auto" w:fill="D9D9D9" w:themeFill="background1" w:themeFillShade="D9"/>
            <w:noWrap/>
          </w:tcPr>
          <w:p w14:paraId="5CFB2C0A" w14:textId="77777777" w:rsidR="008D6049" w:rsidRPr="00EF6F77" w:rsidRDefault="008D6049" w:rsidP="0009438C">
            <w:pPr>
              <w:rPr>
                <w:rFonts w:ascii="Arial" w:hAnsi="Arial" w:cs="Arial"/>
                <w:sz w:val="18"/>
                <w:szCs w:val="18"/>
              </w:rPr>
            </w:pPr>
            <w:r w:rsidRPr="00C97124">
              <w:rPr>
                <w:rFonts w:ascii="Arial" w:hAnsi="Arial" w:cs="Arial"/>
                <w:sz w:val="18"/>
                <w:szCs w:val="18"/>
              </w:rPr>
              <w:t>Kaslow NJ, Leiner AS, Reviere S, et al. (2010) Suicidal, abused African American women's response to a culturally informed intervention. Journal of consulting and clinical psychology 78(4), 449</w:t>
            </w:r>
          </w:p>
        </w:tc>
        <w:tc>
          <w:tcPr>
            <w:tcW w:w="3544" w:type="dxa"/>
            <w:shd w:val="clear" w:color="auto" w:fill="D9D9D9" w:themeFill="background1" w:themeFillShade="D9"/>
            <w:noWrap/>
          </w:tcPr>
          <w:p w14:paraId="2AD55207" w14:textId="77777777" w:rsidR="008D6049" w:rsidRDefault="008D6049" w:rsidP="0009438C">
            <w:pPr>
              <w:rPr>
                <w:rFonts w:ascii="Arial" w:hAnsi="Arial" w:cs="Arial"/>
                <w:sz w:val="18"/>
                <w:szCs w:val="18"/>
              </w:rPr>
            </w:pPr>
            <w:r w:rsidRPr="00C97124">
              <w:rPr>
                <w:rFonts w:ascii="Arial" w:hAnsi="Arial" w:cs="Arial"/>
                <w:sz w:val="18"/>
                <w:szCs w:val="18"/>
              </w:rPr>
              <w:t>Intervention (</w:t>
            </w:r>
            <w:r>
              <w:rPr>
                <w:rFonts w:ascii="Arial" w:hAnsi="Arial" w:cs="Arial"/>
                <w:sz w:val="18"/>
                <w:szCs w:val="18"/>
              </w:rPr>
              <w:t>psychoeducation</w:t>
            </w:r>
            <w:r w:rsidRPr="00C97124">
              <w:rPr>
                <w:rFonts w:ascii="Arial" w:hAnsi="Arial" w:cs="Arial"/>
                <w:sz w:val="18"/>
                <w:szCs w:val="18"/>
              </w:rPr>
              <w:t>) added onto TAU</w:t>
            </w:r>
          </w:p>
        </w:tc>
      </w:tr>
      <w:tr w:rsidR="008D6049" w:rsidRPr="00E23CCE" w14:paraId="537F807B" w14:textId="77777777" w:rsidTr="0009438C">
        <w:trPr>
          <w:trHeight w:val="300"/>
        </w:trPr>
        <w:tc>
          <w:tcPr>
            <w:tcW w:w="562" w:type="dxa"/>
            <w:shd w:val="clear" w:color="auto" w:fill="D9D9D9" w:themeFill="background1" w:themeFillShade="D9"/>
            <w:noWrap/>
          </w:tcPr>
          <w:p w14:paraId="490EF6E8" w14:textId="77777777" w:rsidR="008D6049" w:rsidRDefault="008D6049" w:rsidP="0009438C">
            <w:pPr>
              <w:rPr>
                <w:rFonts w:ascii="Arial" w:hAnsi="Arial" w:cs="Arial"/>
                <w:sz w:val="18"/>
                <w:szCs w:val="18"/>
              </w:rPr>
            </w:pPr>
            <w:r>
              <w:rPr>
                <w:rFonts w:ascii="Arial" w:hAnsi="Arial" w:cs="Arial"/>
                <w:sz w:val="18"/>
                <w:szCs w:val="18"/>
              </w:rPr>
              <w:t>90</w:t>
            </w:r>
          </w:p>
        </w:tc>
        <w:tc>
          <w:tcPr>
            <w:tcW w:w="1560" w:type="dxa"/>
            <w:shd w:val="clear" w:color="auto" w:fill="D9D9D9" w:themeFill="background1" w:themeFillShade="D9"/>
            <w:noWrap/>
          </w:tcPr>
          <w:p w14:paraId="5E2305A2" w14:textId="77777777" w:rsidR="008D6049" w:rsidRPr="00C97124" w:rsidRDefault="008D6049" w:rsidP="0009438C">
            <w:pPr>
              <w:rPr>
                <w:rFonts w:ascii="Arial" w:hAnsi="Arial" w:cs="Arial"/>
                <w:sz w:val="18"/>
                <w:szCs w:val="18"/>
              </w:rPr>
            </w:pPr>
            <w:r w:rsidRPr="00C97124">
              <w:rPr>
                <w:rFonts w:ascii="Arial" w:hAnsi="Arial" w:cs="Arial"/>
                <w:sz w:val="18"/>
                <w:szCs w:val="18"/>
              </w:rPr>
              <w:t>van Dam 2013</w:t>
            </w:r>
          </w:p>
          <w:p w14:paraId="009C1283" w14:textId="77777777" w:rsidR="008D6049" w:rsidRPr="00EF6F77" w:rsidRDefault="008D6049" w:rsidP="0009438C">
            <w:pPr>
              <w:rPr>
                <w:rFonts w:ascii="Arial" w:hAnsi="Arial" w:cs="Arial"/>
                <w:sz w:val="18"/>
                <w:szCs w:val="18"/>
              </w:rPr>
            </w:pPr>
          </w:p>
        </w:tc>
        <w:tc>
          <w:tcPr>
            <w:tcW w:w="8646" w:type="dxa"/>
            <w:shd w:val="clear" w:color="auto" w:fill="D9D9D9" w:themeFill="background1" w:themeFillShade="D9"/>
            <w:noWrap/>
          </w:tcPr>
          <w:p w14:paraId="7E7EEC53" w14:textId="77777777" w:rsidR="008D6049" w:rsidRPr="00EF6F77" w:rsidRDefault="008D6049" w:rsidP="0009438C">
            <w:pPr>
              <w:rPr>
                <w:rFonts w:ascii="Arial" w:hAnsi="Arial" w:cs="Arial"/>
                <w:sz w:val="18"/>
                <w:szCs w:val="18"/>
              </w:rPr>
            </w:pPr>
            <w:proofErr w:type="gramStart"/>
            <w:r w:rsidRPr="00C97124">
              <w:rPr>
                <w:rFonts w:ascii="Arial" w:hAnsi="Arial" w:cs="Arial"/>
                <w:sz w:val="18"/>
                <w:szCs w:val="18"/>
              </w:rPr>
              <w:t>van</w:t>
            </w:r>
            <w:proofErr w:type="gramEnd"/>
            <w:r w:rsidRPr="00C97124">
              <w:rPr>
                <w:rFonts w:ascii="Arial" w:hAnsi="Arial" w:cs="Arial"/>
                <w:sz w:val="18"/>
                <w:szCs w:val="18"/>
              </w:rPr>
              <w:t xml:space="preserve"> Dam D, Ehring T, et al. (2013) Trauma-focused treatment for posttraumatic stress disorder combined with CBT for severe substance use disorder: a randomized controlled trial. BMC psychiatry 13(1), 172</w:t>
            </w:r>
          </w:p>
        </w:tc>
        <w:tc>
          <w:tcPr>
            <w:tcW w:w="3544" w:type="dxa"/>
            <w:shd w:val="clear" w:color="auto" w:fill="D9D9D9" w:themeFill="background1" w:themeFillShade="D9"/>
            <w:noWrap/>
          </w:tcPr>
          <w:p w14:paraId="663D29F5" w14:textId="77777777" w:rsidR="008D6049" w:rsidRDefault="008D6049" w:rsidP="0009438C">
            <w:pPr>
              <w:rPr>
                <w:rFonts w:ascii="Arial" w:hAnsi="Arial" w:cs="Arial"/>
                <w:sz w:val="18"/>
                <w:szCs w:val="18"/>
              </w:rPr>
            </w:pPr>
            <w:r w:rsidRPr="00C97124">
              <w:rPr>
                <w:rFonts w:ascii="Arial" w:hAnsi="Arial" w:cs="Arial"/>
                <w:sz w:val="18"/>
                <w:szCs w:val="18"/>
              </w:rPr>
              <w:t>Intervention (</w:t>
            </w:r>
            <w:r>
              <w:rPr>
                <w:rFonts w:ascii="Arial" w:hAnsi="Arial" w:cs="Arial"/>
                <w:sz w:val="18"/>
                <w:szCs w:val="18"/>
              </w:rPr>
              <w:t>self-help with support</w:t>
            </w:r>
            <w:r w:rsidRPr="00C97124">
              <w:rPr>
                <w:rFonts w:ascii="Arial" w:hAnsi="Arial" w:cs="Arial"/>
                <w:sz w:val="18"/>
                <w:szCs w:val="18"/>
              </w:rPr>
              <w:t>) added onto TAU</w:t>
            </w:r>
          </w:p>
        </w:tc>
      </w:tr>
      <w:tr w:rsidR="008D6049" w:rsidRPr="00E23CCE" w14:paraId="01BFA047" w14:textId="77777777" w:rsidTr="0009438C">
        <w:trPr>
          <w:trHeight w:val="300"/>
        </w:trPr>
        <w:tc>
          <w:tcPr>
            <w:tcW w:w="562" w:type="dxa"/>
            <w:shd w:val="clear" w:color="auto" w:fill="D9D9D9" w:themeFill="background1" w:themeFillShade="D9"/>
            <w:noWrap/>
          </w:tcPr>
          <w:p w14:paraId="5D70DEC6" w14:textId="77777777" w:rsidR="008D6049" w:rsidRDefault="008D6049" w:rsidP="0009438C">
            <w:pPr>
              <w:rPr>
                <w:rFonts w:ascii="Arial" w:hAnsi="Arial" w:cs="Arial"/>
                <w:sz w:val="18"/>
                <w:szCs w:val="18"/>
              </w:rPr>
            </w:pPr>
            <w:r>
              <w:rPr>
                <w:rFonts w:ascii="Arial" w:hAnsi="Arial" w:cs="Arial"/>
                <w:sz w:val="18"/>
                <w:szCs w:val="18"/>
              </w:rPr>
              <w:t>91</w:t>
            </w:r>
          </w:p>
        </w:tc>
        <w:tc>
          <w:tcPr>
            <w:tcW w:w="1560" w:type="dxa"/>
            <w:shd w:val="clear" w:color="auto" w:fill="D9D9D9" w:themeFill="background1" w:themeFillShade="D9"/>
            <w:noWrap/>
          </w:tcPr>
          <w:p w14:paraId="4E1F47F1" w14:textId="77777777" w:rsidR="008D6049" w:rsidRPr="009605DE" w:rsidRDefault="008D6049" w:rsidP="0009438C">
            <w:pPr>
              <w:rPr>
                <w:rFonts w:ascii="Arial" w:hAnsi="Arial" w:cs="Arial"/>
                <w:sz w:val="18"/>
                <w:szCs w:val="18"/>
              </w:rPr>
            </w:pPr>
            <w:r w:rsidRPr="009605DE">
              <w:rPr>
                <w:rFonts w:ascii="Arial" w:hAnsi="Arial" w:cs="Arial"/>
                <w:sz w:val="18"/>
                <w:szCs w:val="18"/>
              </w:rPr>
              <w:t>Meshberg-Cohen 2014</w:t>
            </w:r>
          </w:p>
          <w:p w14:paraId="2117C59D" w14:textId="77777777" w:rsidR="008D6049" w:rsidRPr="00793E02" w:rsidRDefault="008D6049" w:rsidP="0009438C">
            <w:pPr>
              <w:rPr>
                <w:rFonts w:ascii="Arial" w:hAnsi="Arial" w:cs="Arial"/>
                <w:sz w:val="18"/>
                <w:szCs w:val="18"/>
              </w:rPr>
            </w:pPr>
          </w:p>
        </w:tc>
        <w:tc>
          <w:tcPr>
            <w:tcW w:w="8646" w:type="dxa"/>
            <w:shd w:val="clear" w:color="auto" w:fill="D9D9D9" w:themeFill="background1" w:themeFillShade="D9"/>
            <w:noWrap/>
          </w:tcPr>
          <w:p w14:paraId="2804E271" w14:textId="77777777" w:rsidR="008D6049" w:rsidRPr="00793E02" w:rsidRDefault="008D6049" w:rsidP="0009438C">
            <w:pPr>
              <w:rPr>
                <w:rFonts w:ascii="Arial" w:hAnsi="Arial" w:cs="Arial"/>
                <w:sz w:val="18"/>
                <w:szCs w:val="18"/>
              </w:rPr>
            </w:pPr>
            <w:r w:rsidRPr="009605DE">
              <w:rPr>
                <w:rFonts w:ascii="Arial" w:hAnsi="Arial" w:cs="Arial"/>
                <w:sz w:val="18"/>
                <w:szCs w:val="18"/>
              </w:rPr>
              <w:t>Meshberg-Cohen S, Svikis D and McMahon TJ (2014) Expressive writing as a therapeutic process for drug-dependent women. Substance abuse 35(1), 80-8</w:t>
            </w:r>
          </w:p>
        </w:tc>
        <w:tc>
          <w:tcPr>
            <w:tcW w:w="3544" w:type="dxa"/>
            <w:shd w:val="clear" w:color="auto" w:fill="D9D9D9" w:themeFill="background1" w:themeFillShade="D9"/>
            <w:noWrap/>
          </w:tcPr>
          <w:p w14:paraId="5E6FCAB0" w14:textId="77777777" w:rsidR="008D6049" w:rsidRDefault="008D6049" w:rsidP="0009438C">
            <w:pPr>
              <w:rPr>
                <w:rFonts w:ascii="Arial" w:hAnsi="Arial" w:cs="Arial"/>
                <w:sz w:val="18"/>
                <w:szCs w:val="18"/>
              </w:rPr>
            </w:pPr>
            <w:r w:rsidRPr="009605DE">
              <w:rPr>
                <w:rFonts w:ascii="Arial" w:hAnsi="Arial" w:cs="Arial"/>
                <w:sz w:val="18"/>
                <w:szCs w:val="18"/>
              </w:rPr>
              <w:t>Intervention (self-help with</w:t>
            </w:r>
            <w:r>
              <w:rPr>
                <w:rFonts w:ascii="Arial" w:hAnsi="Arial" w:cs="Arial"/>
                <w:sz w:val="18"/>
                <w:szCs w:val="18"/>
              </w:rPr>
              <w:t>out</w:t>
            </w:r>
            <w:r w:rsidRPr="009605DE">
              <w:rPr>
                <w:rFonts w:ascii="Arial" w:hAnsi="Arial" w:cs="Arial"/>
                <w:sz w:val="18"/>
                <w:szCs w:val="18"/>
              </w:rPr>
              <w:t xml:space="preserve"> support) added onto TAU</w:t>
            </w:r>
          </w:p>
        </w:tc>
      </w:tr>
      <w:tr w:rsidR="008D6049" w:rsidRPr="00E23CCE" w14:paraId="55DF2632" w14:textId="77777777" w:rsidTr="0009438C">
        <w:trPr>
          <w:trHeight w:val="300"/>
        </w:trPr>
        <w:tc>
          <w:tcPr>
            <w:tcW w:w="562" w:type="dxa"/>
            <w:shd w:val="clear" w:color="auto" w:fill="D9D9D9" w:themeFill="background1" w:themeFillShade="D9"/>
            <w:noWrap/>
          </w:tcPr>
          <w:p w14:paraId="2F746B35" w14:textId="77777777" w:rsidR="008D6049" w:rsidRDefault="008D6049" w:rsidP="0009438C">
            <w:pPr>
              <w:rPr>
                <w:rFonts w:ascii="Arial" w:hAnsi="Arial" w:cs="Arial"/>
                <w:sz w:val="18"/>
                <w:szCs w:val="18"/>
              </w:rPr>
            </w:pPr>
            <w:r>
              <w:rPr>
                <w:rFonts w:ascii="Arial" w:hAnsi="Arial" w:cs="Arial"/>
                <w:sz w:val="18"/>
                <w:szCs w:val="18"/>
              </w:rPr>
              <w:t>92</w:t>
            </w:r>
          </w:p>
        </w:tc>
        <w:tc>
          <w:tcPr>
            <w:tcW w:w="1560" w:type="dxa"/>
            <w:shd w:val="clear" w:color="auto" w:fill="D9D9D9" w:themeFill="background1" w:themeFillShade="D9"/>
            <w:noWrap/>
          </w:tcPr>
          <w:p w14:paraId="20419890" w14:textId="77777777" w:rsidR="008D6049" w:rsidRPr="007D414B" w:rsidRDefault="008D6049" w:rsidP="0009438C">
            <w:pPr>
              <w:rPr>
                <w:rFonts w:ascii="Arial" w:hAnsi="Arial" w:cs="Arial"/>
                <w:sz w:val="18"/>
                <w:szCs w:val="18"/>
              </w:rPr>
            </w:pPr>
            <w:r w:rsidRPr="007D414B">
              <w:rPr>
                <w:rFonts w:ascii="Arial" w:hAnsi="Arial" w:cs="Arial"/>
                <w:sz w:val="18"/>
                <w:szCs w:val="18"/>
              </w:rPr>
              <w:t>Bass 2016</w:t>
            </w:r>
          </w:p>
          <w:p w14:paraId="0F86A1A9" w14:textId="77777777" w:rsidR="008D6049" w:rsidRPr="00793E02" w:rsidRDefault="008D6049" w:rsidP="0009438C">
            <w:pPr>
              <w:rPr>
                <w:rFonts w:ascii="Arial" w:hAnsi="Arial" w:cs="Arial"/>
                <w:sz w:val="18"/>
                <w:szCs w:val="18"/>
              </w:rPr>
            </w:pPr>
          </w:p>
        </w:tc>
        <w:tc>
          <w:tcPr>
            <w:tcW w:w="8646" w:type="dxa"/>
            <w:shd w:val="clear" w:color="auto" w:fill="D9D9D9" w:themeFill="background1" w:themeFillShade="D9"/>
            <w:noWrap/>
          </w:tcPr>
          <w:p w14:paraId="3AF47F9A" w14:textId="77777777" w:rsidR="008D6049" w:rsidRPr="00793E02" w:rsidRDefault="008D6049" w:rsidP="0009438C">
            <w:pPr>
              <w:rPr>
                <w:rFonts w:ascii="Arial" w:hAnsi="Arial" w:cs="Arial"/>
                <w:sz w:val="18"/>
                <w:szCs w:val="18"/>
              </w:rPr>
            </w:pPr>
            <w:r w:rsidRPr="007D414B">
              <w:rPr>
                <w:rFonts w:ascii="Arial" w:hAnsi="Arial" w:cs="Arial"/>
                <w:sz w:val="18"/>
                <w:szCs w:val="18"/>
              </w:rPr>
              <w:t xml:space="preserve">Bass J, Murray SM, Mohammed TA, et al. (2016) A randomized controlled trial of a trauma-informed support, skills, and psychoeducation intervention for survivors of torture and related trauma in Kurdistan, </w:t>
            </w:r>
            <w:r w:rsidRPr="007D414B">
              <w:rPr>
                <w:rFonts w:ascii="Arial" w:hAnsi="Arial" w:cs="Arial"/>
                <w:sz w:val="18"/>
                <w:szCs w:val="18"/>
              </w:rPr>
              <w:lastRenderedPageBreak/>
              <w:t>Northern Iraq. Global Health: Science and Practice 4(3), 452-66</w:t>
            </w:r>
          </w:p>
        </w:tc>
        <w:tc>
          <w:tcPr>
            <w:tcW w:w="3544" w:type="dxa"/>
            <w:shd w:val="clear" w:color="auto" w:fill="D9D9D9" w:themeFill="background1" w:themeFillShade="D9"/>
            <w:noWrap/>
          </w:tcPr>
          <w:p w14:paraId="50CFFB0E" w14:textId="77777777" w:rsidR="008D6049" w:rsidRDefault="008D6049" w:rsidP="0009438C">
            <w:pPr>
              <w:rPr>
                <w:rFonts w:ascii="Arial" w:hAnsi="Arial" w:cs="Arial"/>
                <w:sz w:val="18"/>
                <w:szCs w:val="18"/>
              </w:rPr>
            </w:pPr>
            <w:r w:rsidRPr="007D414B">
              <w:rPr>
                <w:rFonts w:ascii="Arial" w:hAnsi="Arial" w:cs="Arial"/>
                <w:sz w:val="18"/>
                <w:szCs w:val="18"/>
              </w:rPr>
              <w:lastRenderedPageBreak/>
              <w:t>Intervention (</w:t>
            </w:r>
            <w:r>
              <w:rPr>
                <w:rFonts w:ascii="Arial" w:hAnsi="Arial" w:cs="Arial"/>
                <w:sz w:val="18"/>
                <w:szCs w:val="18"/>
              </w:rPr>
              <w:t>counselling</w:t>
            </w:r>
            <w:r w:rsidRPr="007D414B">
              <w:rPr>
                <w:rFonts w:ascii="Arial" w:hAnsi="Arial" w:cs="Arial"/>
                <w:sz w:val="18"/>
                <w:szCs w:val="18"/>
              </w:rPr>
              <w:t>) added onto TAU</w:t>
            </w:r>
          </w:p>
        </w:tc>
      </w:tr>
      <w:tr w:rsidR="008D6049" w:rsidRPr="00E23CCE" w14:paraId="32CCBB7E" w14:textId="77777777" w:rsidTr="0009438C">
        <w:trPr>
          <w:trHeight w:val="300"/>
        </w:trPr>
        <w:tc>
          <w:tcPr>
            <w:tcW w:w="562" w:type="dxa"/>
            <w:shd w:val="clear" w:color="auto" w:fill="D9D9D9" w:themeFill="background1" w:themeFillShade="D9"/>
            <w:noWrap/>
          </w:tcPr>
          <w:p w14:paraId="6CC92B65" w14:textId="77777777" w:rsidR="008D6049" w:rsidRDefault="008D6049" w:rsidP="0009438C">
            <w:pPr>
              <w:rPr>
                <w:rFonts w:ascii="Arial" w:hAnsi="Arial" w:cs="Arial"/>
                <w:sz w:val="18"/>
                <w:szCs w:val="18"/>
              </w:rPr>
            </w:pPr>
            <w:r>
              <w:rPr>
                <w:rFonts w:ascii="Arial" w:hAnsi="Arial" w:cs="Arial"/>
                <w:sz w:val="18"/>
                <w:szCs w:val="18"/>
              </w:rPr>
              <w:lastRenderedPageBreak/>
              <w:t>93</w:t>
            </w:r>
          </w:p>
        </w:tc>
        <w:tc>
          <w:tcPr>
            <w:tcW w:w="1560" w:type="dxa"/>
            <w:shd w:val="clear" w:color="auto" w:fill="D9D9D9" w:themeFill="background1" w:themeFillShade="D9"/>
            <w:noWrap/>
          </w:tcPr>
          <w:p w14:paraId="7C92BCB8" w14:textId="77777777" w:rsidR="008D6049" w:rsidRPr="00166381" w:rsidRDefault="008D6049" w:rsidP="0009438C">
            <w:pPr>
              <w:rPr>
                <w:rFonts w:ascii="Arial" w:hAnsi="Arial" w:cs="Arial"/>
                <w:sz w:val="18"/>
                <w:szCs w:val="18"/>
              </w:rPr>
            </w:pPr>
            <w:r w:rsidRPr="00166381">
              <w:rPr>
                <w:rFonts w:ascii="Arial" w:hAnsi="Arial" w:cs="Arial"/>
                <w:sz w:val="18"/>
                <w:szCs w:val="18"/>
              </w:rPr>
              <w:t>Jensen 2016</w:t>
            </w:r>
          </w:p>
          <w:p w14:paraId="245EE8F0" w14:textId="77777777" w:rsidR="008D6049" w:rsidRPr="00793E02" w:rsidRDefault="008D6049" w:rsidP="0009438C">
            <w:pPr>
              <w:rPr>
                <w:rFonts w:ascii="Arial" w:hAnsi="Arial" w:cs="Arial"/>
                <w:sz w:val="18"/>
                <w:szCs w:val="18"/>
              </w:rPr>
            </w:pPr>
          </w:p>
        </w:tc>
        <w:tc>
          <w:tcPr>
            <w:tcW w:w="8646" w:type="dxa"/>
            <w:shd w:val="clear" w:color="auto" w:fill="D9D9D9" w:themeFill="background1" w:themeFillShade="D9"/>
            <w:noWrap/>
          </w:tcPr>
          <w:p w14:paraId="681B1008" w14:textId="77777777" w:rsidR="008D6049" w:rsidRPr="00793E02" w:rsidRDefault="008D6049" w:rsidP="0009438C">
            <w:pPr>
              <w:rPr>
                <w:rFonts w:ascii="Arial" w:hAnsi="Arial" w:cs="Arial"/>
                <w:sz w:val="18"/>
                <w:szCs w:val="18"/>
              </w:rPr>
            </w:pPr>
            <w:r w:rsidRPr="00AC17F7">
              <w:rPr>
                <w:rFonts w:ascii="Arial" w:hAnsi="Arial" w:cs="Arial"/>
                <w:sz w:val="18"/>
                <w:szCs w:val="18"/>
                <w:lang w:val="de-DE"/>
              </w:rPr>
              <w:t xml:space="preserve">Jensen JF, Egerod I, Bestle MH, et al. </w:t>
            </w:r>
            <w:r w:rsidRPr="00166381">
              <w:rPr>
                <w:rFonts w:ascii="Arial" w:hAnsi="Arial" w:cs="Arial"/>
                <w:sz w:val="18"/>
                <w:szCs w:val="18"/>
              </w:rPr>
              <w:t>(2016) A recovery program to improve quality of life, sense of coherence and psychological health in ICU survivors: a multicenter randomized controlled trial, the RAPIT study. Intensive Care Medicine 42, 1733-1743</w:t>
            </w:r>
          </w:p>
        </w:tc>
        <w:tc>
          <w:tcPr>
            <w:tcW w:w="3544" w:type="dxa"/>
            <w:shd w:val="clear" w:color="auto" w:fill="D9D9D9" w:themeFill="background1" w:themeFillShade="D9"/>
            <w:noWrap/>
          </w:tcPr>
          <w:p w14:paraId="714302BB" w14:textId="77777777" w:rsidR="008D6049" w:rsidRDefault="008D6049" w:rsidP="0009438C">
            <w:pPr>
              <w:rPr>
                <w:rFonts w:ascii="Arial" w:hAnsi="Arial" w:cs="Arial"/>
                <w:sz w:val="18"/>
                <w:szCs w:val="18"/>
              </w:rPr>
            </w:pPr>
            <w:r w:rsidRPr="00166381">
              <w:rPr>
                <w:rFonts w:ascii="Arial" w:hAnsi="Arial" w:cs="Arial"/>
                <w:sz w:val="18"/>
                <w:szCs w:val="18"/>
              </w:rPr>
              <w:t>Intervention (</w:t>
            </w:r>
            <w:r>
              <w:rPr>
                <w:rFonts w:ascii="Arial" w:hAnsi="Arial" w:cs="Arial"/>
                <w:sz w:val="18"/>
                <w:szCs w:val="18"/>
              </w:rPr>
              <w:t>psychoeducation</w:t>
            </w:r>
            <w:r w:rsidRPr="00166381">
              <w:rPr>
                <w:rFonts w:ascii="Arial" w:hAnsi="Arial" w:cs="Arial"/>
                <w:sz w:val="18"/>
                <w:szCs w:val="18"/>
              </w:rPr>
              <w:t>) added onto TAU</w:t>
            </w:r>
          </w:p>
        </w:tc>
      </w:tr>
      <w:tr w:rsidR="008D6049" w:rsidRPr="00E23CCE" w14:paraId="2D82B4BD" w14:textId="77777777" w:rsidTr="0009438C">
        <w:trPr>
          <w:trHeight w:val="300"/>
        </w:trPr>
        <w:tc>
          <w:tcPr>
            <w:tcW w:w="562" w:type="dxa"/>
            <w:shd w:val="clear" w:color="auto" w:fill="D9D9D9" w:themeFill="background1" w:themeFillShade="D9"/>
            <w:noWrap/>
          </w:tcPr>
          <w:p w14:paraId="7341987A" w14:textId="77777777" w:rsidR="008D6049" w:rsidRDefault="008D6049" w:rsidP="0009438C">
            <w:pPr>
              <w:rPr>
                <w:rFonts w:ascii="Arial" w:hAnsi="Arial" w:cs="Arial"/>
                <w:sz w:val="18"/>
                <w:szCs w:val="18"/>
              </w:rPr>
            </w:pPr>
            <w:r>
              <w:rPr>
                <w:rFonts w:ascii="Arial" w:hAnsi="Arial" w:cs="Arial"/>
                <w:sz w:val="18"/>
                <w:szCs w:val="18"/>
              </w:rPr>
              <w:t>94</w:t>
            </w:r>
          </w:p>
        </w:tc>
        <w:tc>
          <w:tcPr>
            <w:tcW w:w="1560" w:type="dxa"/>
            <w:shd w:val="clear" w:color="auto" w:fill="D9D9D9" w:themeFill="background1" w:themeFillShade="D9"/>
            <w:noWrap/>
          </w:tcPr>
          <w:p w14:paraId="36837A01" w14:textId="77777777" w:rsidR="008D6049" w:rsidRPr="00EF6F77" w:rsidRDefault="008D6049" w:rsidP="0009438C">
            <w:pPr>
              <w:rPr>
                <w:rFonts w:ascii="Arial" w:hAnsi="Arial" w:cs="Arial"/>
                <w:sz w:val="18"/>
                <w:szCs w:val="18"/>
              </w:rPr>
            </w:pPr>
            <w:r w:rsidRPr="00EF6F77">
              <w:rPr>
                <w:rFonts w:ascii="Arial" w:hAnsi="Arial" w:cs="Arial"/>
                <w:sz w:val="18"/>
                <w:szCs w:val="18"/>
              </w:rPr>
              <w:t>Lange 2003</w:t>
            </w:r>
          </w:p>
          <w:p w14:paraId="6CEC519A" w14:textId="77777777" w:rsidR="008D6049" w:rsidRPr="00793E02" w:rsidRDefault="008D6049" w:rsidP="0009438C">
            <w:pPr>
              <w:rPr>
                <w:rFonts w:ascii="Arial" w:hAnsi="Arial" w:cs="Arial"/>
                <w:sz w:val="18"/>
                <w:szCs w:val="18"/>
              </w:rPr>
            </w:pPr>
          </w:p>
        </w:tc>
        <w:tc>
          <w:tcPr>
            <w:tcW w:w="8646" w:type="dxa"/>
            <w:shd w:val="clear" w:color="auto" w:fill="D9D9D9" w:themeFill="background1" w:themeFillShade="D9"/>
            <w:noWrap/>
          </w:tcPr>
          <w:p w14:paraId="41036799" w14:textId="77777777" w:rsidR="008D6049" w:rsidRPr="00793E02" w:rsidRDefault="008D6049" w:rsidP="0009438C">
            <w:pPr>
              <w:rPr>
                <w:rFonts w:ascii="Arial" w:hAnsi="Arial" w:cs="Arial"/>
                <w:sz w:val="18"/>
                <w:szCs w:val="18"/>
              </w:rPr>
            </w:pPr>
            <w:r w:rsidRPr="00AC17F7">
              <w:rPr>
                <w:rFonts w:ascii="Arial" w:hAnsi="Arial" w:cs="Arial"/>
                <w:sz w:val="18"/>
                <w:szCs w:val="18"/>
                <w:lang w:val="it-IT"/>
              </w:rPr>
              <w:t xml:space="preserve">Lange A, Rietdijk D, Hudcovicova M, et al. </w:t>
            </w:r>
            <w:r w:rsidRPr="00EF6F77">
              <w:rPr>
                <w:rFonts w:ascii="Arial" w:hAnsi="Arial" w:cs="Arial"/>
                <w:sz w:val="18"/>
                <w:szCs w:val="18"/>
              </w:rPr>
              <w:t>(2003) Interapy: a controlled randomized trial of the standardized treatment of posttraumatic stress through the internet. J.Consult.Clin.Psychol 71, 901-909</w:t>
            </w:r>
          </w:p>
        </w:tc>
        <w:tc>
          <w:tcPr>
            <w:tcW w:w="3544" w:type="dxa"/>
            <w:shd w:val="clear" w:color="auto" w:fill="D9D9D9" w:themeFill="background1" w:themeFillShade="D9"/>
            <w:noWrap/>
          </w:tcPr>
          <w:p w14:paraId="3AAA2CBA" w14:textId="77777777" w:rsidR="008D6049" w:rsidRDefault="008D6049" w:rsidP="0009438C">
            <w:pPr>
              <w:rPr>
                <w:rFonts w:ascii="Arial" w:hAnsi="Arial" w:cs="Arial"/>
                <w:sz w:val="18"/>
                <w:szCs w:val="18"/>
              </w:rPr>
            </w:pPr>
            <w:r>
              <w:rPr>
                <w:rFonts w:ascii="Arial" w:hAnsi="Arial" w:cs="Arial"/>
                <w:sz w:val="18"/>
                <w:szCs w:val="18"/>
              </w:rPr>
              <w:t>Study did not report PTSD symptom change scores (only endpoint scores)</w:t>
            </w:r>
          </w:p>
        </w:tc>
      </w:tr>
      <w:tr w:rsidR="008D6049" w:rsidRPr="00E23CCE" w14:paraId="675CA90D" w14:textId="77777777" w:rsidTr="0009438C">
        <w:trPr>
          <w:trHeight w:val="300"/>
        </w:trPr>
        <w:tc>
          <w:tcPr>
            <w:tcW w:w="562" w:type="dxa"/>
            <w:shd w:val="clear" w:color="auto" w:fill="D9D9D9" w:themeFill="background1" w:themeFillShade="D9"/>
            <w:noWrap/>
          </w:tcPr>
          <w:p w14:paraId="0A5C6FFC" w14:textId="77777777" w:rsidR="008D6049" w:rsidRDefault="008D6049" w:rsidP="0009438C">
            <w:pPr>
              <w:rPr>
                <w:rFonts w:ascii="Arial" w:hAnsi="Arial" w:cs="Arial"/>
                <w:sz w:val="18"/>
                <w:szCs w:val="18"/>
              </w:rPr>
            </w:pPr>
            <w:r>
              <w:rPr>
                <w:rFonts w:ascii="Arial" w:hAnsi="Arial" w:cs="Arial"/>
                <w:sz w:val="18"/>
                <w:szCs w:val="18"/>
              </w:rPr>
              <w:t>95</w:t>
            </w:r>
          </w:p>
        </w:tc>
        <w:tc>
          <w:tcPr>
            <w:tcW w:w="1560" w:type="dxa"/>
            <w:shd w:val="clear" w:color="auto" w:fill="D9D9D9" w:themeFill="background1" w:themeFillShade="D9"/>
            <w:noWrap/>
          </w:tcPr>
          <w:p w14:paraId="1740C84D" w14:textId="77777777" w:rsidR="008D6049" w:rsidRPr="00793E02" w:rsidRDefault="008D6049" w:rsidP="0009438C">
            <w:pPr>
              <w:rPr>
                <w:rFonts w:ascii="Arial" w:hAnsi="Arial" w:cs="Arial"/>
                <w:sz w:val="18"/>
                <w:szCs w:val="18"/>
              </w:rPr>
            </w:pPr>
            <w:r w:rsidRPr="00793E02">
              <w:rPr>
                <w:rFonts w:ascii="Arial" w:hAnsi="Arial" w:cs="Arial"/>
                <w:sz w:val="18"/>
                <w:szCs w:val="18"/>
              </w:rPr>
              <w:t>Knaevelsrud 2007</w:t>
            </w:r>
          </w:p>
        </w:tc>
        <w:tc>
          <w:tcPr>
            <w:tcW w:w="8646" w:type="dxa"/>
            <w:shd w:val="clear" w:color="auto" w:fill="D9D9D9" w:themeFill="background1" w:themeFillShade="D9"/>
            <w:noWrap/>
          </w:tcPr>
          <w:p w14:paraId="2B50FCD4" w14:textId="77777777" w:rsidR="008D6049" w:rsidRPr="00793E02" w:rsidRDefault="008D6049" w:rsidP="0009438C">
            <w:pPr>
              <w:rPr>
                <w:rFonts w:ascii="Arial" w:hAnsi="Arial" w:cs="Arial"/>
                <w:sz w:val="18"/>
                <w:szCs w:val="18"/>
              </w:rPr>
            </w:pPr>
            <w:r w:rsidRPr="00793E02">
              <w:rPr>
                <w:rFonts w:ascii="Arial" w:hAnsi="Arial" w:cs="Arial"/>
                <w:sz w:val="18"/>
                <w:szCs w:val="18"/>
              </w:rPr>
              <w:t>Knaevelsrud C and Maercker A (2007) Internet-based treatment for PTSD reduces distress and facilitates the development of a strong therapeutic alliance: a randomized controlled clinical trial. BMC psychiatry 7(1), 13</w:t>
            </w:r>
          </w:p>
        </w:tc>
        <w:tc>
          <w:tcPr>
            <w:tcW w:w="3544" w:type="dxa"/>
            <w:shd w:val="clear" w:color="auto" w:fill="D9D9D9" w:themeFill="background1" w:themeFillShade="D9"/>
            <w:noWrap/>
          </w:tcPr>
          <w:p w14:paraId="5D001619" w14:textId="77777777" w:rsidR="008D6049" w:rsidRDefault="008D6049" w:rsidP="0009438C">
            <w:pPr>
              <w:rPr>
                <w:rFonts w:ascii="Arial" w:hAnsi="Arial" w:cs="Arial"/>
                <w:sz w:val="18"/>
                <w:szCs w:val="18"/>
              </w:rPr>
            </w:pPr>
            <w:r>
              <w:rPr>
                <w:rFonts w:ascii="Arial" w:hAnsi="Arial" w:cs="Arial"/>
                <w:sz w:val="18"/>
                <w:szCs w:val="18"/>
              </w:rPr>
              <w:t>Outcomes of interest not reported or not possible to extract</w:t>
            </w:r>
          </w:p>
        </w:tc>
      </w:tr>
      <w:tr w:rsidR="008D6049" w:rsidRPr="00E23CCE" w14:paraId="2D21DADA" w14:textId="77777777" w:rsidTr="0009438C">
        <w:trPr>
          <w:trHeight w:val="300"/>
        </w:trPr>
        <w:tc>
          <w:tcPr>
            <w:tcW w:w="562" w:type="dxa"/>
            <w:shd w:val="clear" w:color="auto" w:fill="D9D9D9" w:themeFill="background1" w:themeFillShade="D9"/>
            <w:noWrap/>
          </w:tcPr>
          <w:p w14:paraId="68CE4E1B" w14:textId="77777777" w:rsidR="008D6049" w:rsidRDefault="008D6049" w:rsidP="0009438C">
            <w:pPr>
              <w:rPr>
                <w:rFonts w:ascii="Arial" w:hAnsi="Arial" w:cs="Arial"/>
                <w:sz w:val="18"/>
                <w:szCs w:val="18"/>
              </w:rPr>
            </w:pPr>
            <w:r>
              <w:rPr>
                <w:rFonts w:ascii="Arial" w:hAnsi="Arial" w:cs="Arial"/>
                <w:sz w:val="18"/>
                <w:szCs w:val="18"/>
              </w:rPr>
              <w:t>96</w:t>
            </w:r>
          </w:p>
        </w:tc>
        <w:tc>
          <w:tcPr>
            <w:tcW w:w="1560" w:type="dxa"/>
            <w:shd w:val="clear" w:color="auto" w:fill="D9D9D9" w:themeFill="background1" w:themeFillShade="D9"/>
            <w:noWrap/>
          </w:tcPr>
          <w:p w14:paraId="4D9761B6" w14:textId="77777777" w:rsidR="008D6049" w:rsidRPr="00793E02" w:rsidRDefault="008D6049" w:rsidP="0009438C">
            <w:pPr>
              <w:rPr>
                <w:rFonts w:ascii="Arial" w:hAnsi="Arial" w:cs="Arial"/>
                <w:sz w:val="18"/>
                <w:szCs w:val="18"/>
              </w:rPr>
            </w:pPr>
            <w:r w:rsidRPr="0051272A">
              <w:rPr>
                <w:rFonts w:ascii="Arial" w:hAnsi="Arial" w:cs="Arial"/>
                <w:sz w:val="18"/>
                <w:szCs w:val="18"/>
              </w:rPr>
              <w:t>Lieberman 2005 / 2006 / Ghosh Ippen 2011</w:t>
            </w:r>
          </w:p>
        </w:tc>
        <w:tc>
          <w:tcPr>
            <w:tcW w:w="8646" w:type="dxa"/>
            <w:shd w:val="clear" w:color="auto" w:fill="D9D9D9" w:themeFill="background1" w:themeFillShade="D9"/>
            <w:noWrap/>
          </w:tcPr>
          <w:p w14:paraId="438C5F47" w14:textId="77777777" w:rsidR="008D6049" w:rsidRPr="0051272A" w:rsidRDefault="008D6049" w:rsidP="0009438C">
            <w:pPr>
              <w:rPr>
                <w:rFonts w:ascii="Arial" w:hAnsi="Arial" w:cs="Arial"/>
                <w:sz w:val="18"/>
                <w:szCs w:val="18"/>
              </w:rPr>
            </w:pPr>
            <w:r w:rsidRPr="0051272A">
              <w:rPr>
                <w:rFonts w:ascii="Arial" w:hAnsi="Arial" w:cs="Arial"/>
                <w:sz w:val="18"/>
                <w:szCs w:val="18"/>
              </w:rPr>
              <w:t>Lieberman AF, Van Horn P and Ippen CG (2005) Toward evidence-based treatment: child-parent psychotherapy with preschoolers exposed to marital violence. J Am Acad Child Adolesc Psychiatry 44(12), 1241-8</w:t>
            </w:r>
          </w:p>
          <w:p w14:paraId="7B3010AA" w14:textId="77777777" w:rsidR="008D6049" w:rsidRPr="0051272A" w:rsidRDefault="008D6049" w:rsidP="0009438C">
            <w:pPr>
              <w:rPr>
                <w:rFonts w:ascii="Arial" w:hAnsi="Arial" w:cs="Arial"/>
                <w:sz w:val="18"/>
                <w:szCs w:val="18"/>
              </w:rPr>
            </w:pPr>
          </w:p>
          <w:p w14:paraId="7DFC3CD8" w14:textId="77777777" w:rsidR="008D6049" w:rsidRPr="0051272A" w:rsidRDefault="008D6049" w:rsidP="0009438C">
            <w:pPr>
              <w:rPr>
                <w:rFonts w:ascii="Arial" w:hAnsi="Arial" w:cs="Arial"/>
                <w:sz w:val="18"/>
                <w:szCs w:val="18"/>
              </w:rPr>
            </w:pPr>
            <w:r w:rsidRPr="0051272A">
              <w:rPr>
                <w:rFonts w:ascii="Arial" w:hAnsi="Arial" w:cs="Arial"/>
                <w:sz w:val="18"/>
                <w:szCs w:val="18"/>
              </w:rPr>
              <w:t>Lieberman AF, Ippen CG and Van Horn P (2006) Child-parent psychotherapy: 6-month follow-up of a randomized controlled trial. Journal of the American Academy of Child &amp; Adolescent Psychiatry 45(8), 913-8</w:t>
            </w:r>
          </w:p>
          <w:p w14:paraId="50B72AAC" w14:textId="77777777" w:rsidR="008D6049" w:rsidRPr="0051272A" w:rsidRDefault="008D6049" w:rsidP="0009438C">
            <w:pPr>
              <w:rPr>
                <w:rFonts w:ascii="Arial" w:hAnsi="Arial" w:cs="Arial"/>
                <w:sz w:val="18"/>
                <w:szCs w:val="18"/>
              </w:rPr>
            </w:pPr>
          </w:p>
          <w:p w14:paraId="1DECDA3C" w14:textId="77777777" w:rsidR="008D6049" w:rsidRPr="00793E02" w:rsidRDefault="008D6049" w:rsidP="0009438C">
            <w:pPr>
              <w:rPr>
                <w:rFonts w:ascii="Arial" w:hAnsi="Arial" w:cs="Arial"/>
                <w:sz w:val="18"/>
                <w:szCs w:val="18"/>
              </w:rPr>
            </w:pPr>
            <w:r w:rsidRPr="0051272A">
              <w:rPr>
                <w:rFonts w:ascii="Arial" w:hAnsi="Arial" w:cs="Arial"/>
                <w:sz w:val="18"/>
                <w:szCs w:val="18"/>
              </w:rPr>
              <w:t>Ghosh I, Harris WW, Van Horn and Lieberman AF (2011) Traumatic and stressful events in early childhood: can treatment help those at highest risk? Child abuse &amp; neglect 35(7), 504-513</w:t>
            </w:r>
          </w:p>
        </w:tc>
        <w:tc>
          <w:tcPr>
            <w:tcW w:w="3544" w:type="dxa"/>
            <w:shd w:val="clear" w:color="auto" w:fill="D9D9D9" w:themeFill="background1" w:themeFillShade="D9"/>
            <w:noWrap/>
          </w:tcPr>
          <w:p w14:paraId="227CE9CB" w14:textId="77777777" w:rsidR="008D6049" w:rsidRDefault="008D6049" w:rsidP="0009438C">
            <w:pPr>
              <w:rPr>
                <w:rFonts w:ascii="Arial" w:hAnsi="Arial" w:cs="Arial"/>
                <w:sz w:val="18"/>
                <w:szCs w:val="18"/>
              </w:rPr>
            </w:pPr>
            <w:r>
              <w:rPr>
                <w:rFonts w:ascii="Arial" w:hAnsi="Arial" w:cs="Arial"/>
                <w:sz w:val="18"/>
                <w:szCs w:val="18"/>
              </w:rPr>
              <w:t>Interventions (parent child psychotherapy using play, parent training) not linked to the network</w:t>
            </w:r>
          </w:p>
        </w:tc>
      </w:tr>
    </w:tbl>
    <w:p w14:paraId="523AA261" w14:textId="77777777" w:rsidR="00EC2EF7" w:rsidRPr="00781EE1" w:rsidRDefault="00EC2EF7" w:rsidP="00E9306F">
      <w:pPr>
        <w:pStyle w:val="Heading1"/>
        <w:rPr>
          <w:color w:val="FF0000"/>
        </w:rPr>
      </w:pPr>
      <w:bookmarkStart w:id="0" w:name="_GoBack"/>
      <w:bookmarkEnd w:id="0"/>
    </w:p>
    <w:sectPr w:rsidR="00EC2EF7" w:rsidRPr="00781EE1" w:rsidSect="00E9306F">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785E0" w14:textId="77777777" w:rsidR="009C0A73" w:rsidRDefault="009C0A73">
      <w:pPr>
        <w:spacing w:after="0" w:line="240" w:lineRule="auto"/>
      </w:pPr>
      <w:r>
        <w:separator/>
      </w:r>
    </w:p>
  </w:endnote>
  <w:endnote w:type="continuationSeparator" w:id="0">
    <w:p w14:paraId="5A7F567A" w14:textId="77777777" w:rsidR="009C0A73" w:rsidRDefault="009C0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none)">
    <w:altName w:val="Times New Roman"/>
    <w:panose1 w:val="00000000000000000000"/>
    <w:charset w:val="00"/>
    <w:family w:val="auto"/>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540FD" w14:textId="77777777" w:rsidR="004B4510" w:rsidRDefault="004B45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152412"/>
      <w:docPartObj>
        <w:docPartGallery w:val="Page Numbers (Bottom of Page)"/>
        <w:docPartUnique/>
      </w:docPartObj>
    </w:sdtPr>
    <w:sdtEndPr>
      <w:rPr>
        <w:noProof/>
      </w:rPr>
    </w:sdtEndPr>
    <w:sdtContent>
      <w:p w14:paraId="3F87FF8E" w14:textId="03348168" w:rsidR="008529A2" w:rsidRDefault="008529A2">
        <w:pPr>
          <w:pStyle w:val="Footer"/>
          <w:jc w:val="right"/>
        </w:pPr>
        <w:r>
          <w:fldChar w:fldCharType="begin"/>
        </w:r>
        <w:r>
          <w:instrText xml:space="preserve"> PAGE   \* MERGEFORMAT </w:instrText>
        </w:r>
        <w:r>
          <w:fldChar w:fldCharType="separate"/>
        </w:r>
        <w:r w:rsidR="009830DD">
          <w:rPr>
            <w:noProof/>
          </w:rPr>
          <w:t>50</w:t>
        </w:r>
        <w:r>
          <w:rPr>
            <w:noProof/>
          </w:rPr>
          <w:fldChar w:fldCharType="end"/>
        </w:r>
      </w:p>
    </w:sdtContent>
  </w:sdt>
  <w:p w14:paraId="5F63B98F" w14:textId="77777777" w:rsidR="008529A2" w:rsidRDefault="008529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58A2E" w14:textId="77777777" w:rsidR="004B4510" w:rsidRDefault="004B45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66D9A" w14:textId="77777777" w:rsidR="009C0A73" w:rsidRDefault="009C0A73">
      <w:pPr>
        <w:spacing w:after="0" w:line="240" w:lineRule="auto"/>
      </w:pPr>
      <w:r>
        <w:separator/>
      </w:r>
    </w:p>
  </w:footnote>
  <w:footnote w:type="continuationSeparator" w:id="0">
    <w:p w14:paraId="10987211" w14:textId="77777777" w:rsidR="009C0A73" w:rsidRDefault="009C0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74B14" w14:textId="77777777" w:rsidR="004B4510" w:rsidRDefault="004B45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226AA" w14:textId="77777777" w:rsidR="004B4510" w:rsidRDefault="004B45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F4550" w14:textId="77777777" w:rsidR="004B4510" w:rsidRDefault="004B4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188"/>
    <w:multiLevelType w:val="multilevel"/>
    <w:tmpl w:val="DFC655CC"/>
    <w:lvl w:ilvl="0">
      <w:start w:val="1"/>
      <w:numFmt w:val="decimal"/>
      <w:pStyle w:val="RecomHead1"/>
      <w:isLgl/>
      <w:lvlText w:val="%1."/>
      <w:lvlJc w:val="left"/>
      <w:pPr>
        <w:ind w:left="425" w:hanging="425"/>
      </w:pPr>
      <w:rPr>
        <w:rFonts w:hint="default"/>
      </w:rPr>
    </w:lvl>
    <w:lvl w:ilvl="1">
      <w:start w:val="1"/>
      <w:numFmt w:val="decimal"/>
      <w:pStyle w:val="RecomHead2"/>
      <w:isLgl/>
      <w:lvlText w:val="%1.%2."/>
      <w:lvlJc w:val="left"/>
      <w:pPr>
        <w:ind w:left="992" w:hanging="567"/>
      </w:pPr>
      <w:rPr>
        <w:rFonts w:hint="default"/>
      </w:rPr>
    </w:lvl>
    <w:lvl w:ilvl="2">
      <w:start w:val="1"/>
      <w:numFmt w:val="decimal"/>
      <w:pStyle w:val="RecomHead3"/>
      <w:isLgl/>
      <w:lvlText w:val="%1.%2.%3."/>
      <w:lvlJc w:val="left"/>
      <w:pPr>
        <w:ind w:left="1701" w:hanging="709"/>
      </w:pPr>
      <w:rPr>
        <w:rFonts w:hint="default"/>
      </w:rPr>
    </w:lvl>
    <w:lvl w:ilvl="3">
      <w:start w:val="1"/>
      <w:numFmt w:val="bullet"/>
      <w:pStyle w:val="RecomBullet"/>
      <w:lvlText w:val=""/>
      <w:lvlJc w:val="left"/>
      <w:pPr>
        <w:ind w:left="1985" w:hanging="284"/>
      </w:pPr>
      <w:rPr>
        <w:rFonts w:ascii="Symbol" w:hAnsi="Symbol" w:hint="default"/>
      </w:rPr>
    </w:lvl>
    <w:lvl w:ilvl="4">
      <w:start w:val="1"/>
      <w:numFmt w:val="bullet"/>
      <w:pStyle w:val="RecomSubBullet"/>
      <w:lvlText w:val=""/>
      <w:lvlJc w:val="left"/>
      <w:pPr>
        <w:ind w:left="2268" w:hanging="283"/>
      </w:pPr>
      <w:rPr>
        <w:rFonts w:ascii="Symbol" w:hAnsi="Symbol"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nsid w:val="01820BE5"/>
    <w:multiLevelType w:val="multilevel"/>
    <w:tmpl w:val="E6168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403D6"/>
    <w:multiLevelType w:val="hybridMultilevel"/>
    <w:tmpl w:val="98CC4BEA"/>
    <w:lvl w:ilvl="0" w:tplc="41CEDBD8">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
    <w:nsid w:val="059D0FAC"/>
    <w:multiLevelType w:val="multilevel"/>
    <w:tmpl w:val="72188DC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4">
    <w:nsid w:val="08BB2578"/>
    <w:multiLevelType w:val="hybridMultilevel"/>
    <w:tmpl w:val="F4307AC2"/>
    <w:lvl w:ilvl="0" w:tplc="F620DF00">
      <w:start w:val="1"/>
      <w:numFmt w:val="lowerLetter"/>
      <w:pStyle w:val="Section42paragraph"/>
      <w:lvlText w:val="%1)"/>
      <w:lvlJc w:val="left"/>
      <w:pPr>
        <w:tabs>
          <w:tab w:val="num" w:pos="1134"/>
        </w:tabs>
        <w:ind w:left="1134" w:hanging="1134"/>
      </w:pPr>
      <w:rPr>
        <w:rFonts w:ascii="Arial" w:eastAsia="Times New Roman" w:hAnsi="Arial" w:cs="Times New Roman"/>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95F2B4A"/>
    <w:multiLevelType w:val="hybridMultilevel"/>
    <w:tmpl w:val="EC2C0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A704A9"/>
    <w:multiLevelType w:val="hybridMultilevel"/>
    <w:tmpl w:val="056E98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A7B37E7"/>
    <w:multiLevelType w:val="hybridMultilevel"/>
    <w:tmpl w:val="5CF6D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9">
    <w:nsid w:val="0B846C96"/>
    <w:multiLevelType w:val="multilevel"/>
    <w:tmpl w:val="E87EDD76"/>
    <w:lvl w:ilvl="0">
      <w:start w:val="1"/>
      <w:numFmt w:val="decimal"/>
      <w:pStyle w:val="ResearchRecomHead1"/>
      <w:isLgl/>
      <w:lvlText w:val="%1."/>
      <w:lvlJc w:val="left"/>
      <w:pPr>
        <w:ind w:left="425" w:hanging="425"/>
      </w:pPr>
      <w:rPr>
        <w:rFonts w:hint="default"/>
      </w:rPr>
    </w:lvl>
    <w:lvl w:ilvl="1">
      <w:start w:val="1"/>
      <w:numFmt w:val="decimal"/>
      <w:pStyle w:val="ResearchRecomHead2"/>
      <w:isLgl/>
      <w:lvlText w:val="%1.%2."/>
      <w:lvlJc w:val="left"/>
      <w:pPr>
        <w:ind w:left="992" w:hanging="567"/>
      </w:pPr>
      <w:rPr>
        <w:rFonts w:hint="default"/>
      </w:rPr>
    </w:lvl>
    <w:lvl w:ilvl="2">
      <w:start w:val="1"/>
      <w:numFmt w:val="decimal"/>
      <w:pStyle w:val="ResearchRecomHead3"/>
      <w:lvlText w:val="%1.%2.%3."/>
      <w:lvlJc w:val="left"/>
      <w:pPr>
        <w:ind w:left="1701" w:hanging="709"/>
      </w:pPr>
      <w:rPr>
        <w:rFonts w:hint="default"/>
      </w:rPr>
    </w:lvl>
    <w:lvl w:ilvl="3">
      <w:start w:val="1"/>
      <w:numFmt w:val="bullet"/>
      <w:pStyle w:val="ResearchRecomBullet"/>
      <w:lvlText w:val=""/>
      <w:lvlJc w:val="left"/>
      <w:pPr>
        <w:ind w:left="1985" w:hanging="284"/>
      </w:pPr>
      <w:rPr>
        <w:rFonts w:ascii="Symbol" w:hAnsi="Symbol" w:hint="default"/>
      </w:rPr>
    </w:lvl>
    <w:lvl w:ilvl="4">
      <w:start w:val="1"/>
      <w:numFmt w:val="bullet"/>
      <w:pStyle w:val="ResearchRecomSubBullet"/>
      <w:lvlText w:val=""/>
      <w:lvlJc w:val="left"/>
      <w:pPr>
        <w:ind w:left="2268" w:hanging="283"/>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D4410A7"/>
    <w:multiLevelType w:val="hybridMultilevel"/>
    <w:tmpl w:val="E44254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3CA6A0C"/>
    <w:multiLevelType w:val="hybridMultilevel"/>
    <w:tmpl w:val="2BF257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3">
    <w:nsid w:val="1AEC1517"/>
    <w:multiLevelType w:val="hybridMultilevel"/>
    <w:tmpl w:val="B06E07E8"/>
    <w:lvl w:ilvl="0" w:tplc="24E26E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C30073B"/>
    <w:multiLevelType w:val="hybridMultilevel"/>
    <w:tmpl w:val="5552A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334489C"/>
    <w:multiLevelType w:val="multilevel"/>
    <w:tmpl w:val="164473B8"/>
    <w:lvl w:ilvl="0">
      <w:start w:val="8"/>
      <w:numFmt w:val="upperLetter"/>
      <w:lvlText w:val="Appendix %1:"/>
      <w:lvlJc w:val="left"/>
      <w:pPr>
        <w:tabs>
          <w:tab w:val="num" w:pos="283"/>
        </w:tabs>
        <w:ind w:left="0" w:firstLine="0"/>
      </w:pPr>
      <w:rPr>
        <w:rFonts w:asciiTheme="majorHAnsi" w:hAnsiTheme="majorHAnsi" w:cstheme="majorHAnsi" w:hint="default"/>
        <w:b/>
        <w:color w:val="000000"/>
        <w:sz w:val="44"/>
      </w:rPr>
    </w:lvl>
    <w:lvl w:ilvl="1">
      <w:start w:val="1"/>
      <w:numFmt w:val="decimal"/>
      <w:lvlText w:val="%1.%2"/>
      <w:lvlJc w:val="right"/>
      <w:pPr>
        <w:tabs>
          <w:tab w:val="num" w:pos="0"/>
        </w:tabs>
        <w:ind w:left="0" w:hanging="284"/>
      </w:pPr>
      <w:rPr>
        <w:rFonts w:asciiTheme="majorHAnsi" w:hAnsiTheme="majorHAnsi" w:cstheme="majorHAnsi" w:hint="default"/>
        <w:b/>
        <w:color w:val="000000"/>
        <w:sz w:val="32"/>
      </w:rPr>
    </w:lvl>
    <w:lvl w:ilvl="2">
      <w:start w:val="1"/>
      <w:numFmt w:val="decimal"/>
      <w:lvlText w:val="%1.%2.%3"/>
      <w:lvlJc w:val="right"/>
      <w:pPr>
        <w:tabs>
          <w:tab w:val="num" w:pos="0"/>
        </w:tabs>
        <w:ind w:left="0" w:hanging="284"/>
      </w:pPr>
      <w:rPr>
        <w:rFonts w:asciiTheme="majorHAnsi" w:hAnsiTheme="majorHAnsi" w:cstheme="majorHAnsi" w:hint="default"/>
        <w:b/>
        <w:color w:val="000000"/>
        <w:sz w:val="24"/>
      </w:rPr>
    </w:lvl>
    <w:lvl w:ilvl="3">
      <w:start w:val="1"/>
      <w:numFmt w:val="decimal"/>
      <w:lvlText w:val="%1.%2.%3.%4"/>
      <w:lvlJc w:val="right"/>
      <w:pPr>
        <w:tabs>
          <w:tab w:val="num" w:pos="0"/>
        </w:tabs>
        <w:ind w:left="0" w:hanging="284"/>
      </w:pPr>
      <w:rPr>
        <w:rFonts w:asciiTheme="majorHAnsi" w:hAnsiTheme="majorHAnsi" w:cstheme="majorHAnsi" w:hint="default"/>
        <w:b/>
        <w:color w:val="00000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242148EF"/>
    <w:multiLevelType w:val="hybridMultilevel"/>
    <w:tmpl w:val="B06E07E8"/>
    <w:lvl w:ilvl="0" w:tplc="24E26E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9CC3584"/>
    <w:multiLevelType w:val="multilevel"/>
    <w:tmpl w:val="AB8A7C2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rPr>
    </w:lvl>
    <w:lvl w:ilvl="2">
      <w:start w:val="1"/>
      <w:numFmt w:val="decimal"/>
      <w:lvlText w:val="%1.%2.%3"/>
      <w:lvlJc w:val="left"/>
      <w:pPr>
        <w:tabs>
          <w:tab w:val="num" w:pos="1276"/>
        </w:tabs>
        <w:ind w:left="1276"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9">
    <w:nsid w:val="2D3B71D6"/>
    <w:multiLevelType w:val="hybridMultilevel"/>
    <w:tmpl w:val="1F22D7E6"/>
    <w:lvl w:ilvl="0" w:tplc="51465CB6">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0352F41"/>
    <w:multiLevelType w:val="hybridMultilevel"/>
    <w:tmpl w:val="5412B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2CF6B76"/>
    <w:multiLevelType w:val="hybridMultilevel"/>
    <w:tmpl w:val="CA0CE0D8"/>
    <w:lvl w:ilvl="0" w:tplc="4EB85984">
      <w:start w:val="1"/>
      <w:numFmt w:val="bullet"/>
      <w:lvlText w:val="•"/>
      <w:lvlJc w:val="left"/>
      <w:pPr>
        <w:tabs>
          <w:tab w:val="num" w:pos="720"/>
        </w:tabs>
        <w:ind w:left="720" w:hanging="360"/>
      </w:pPr>
      <w:rPr>
        <w:rFonts w:ascii="Arial" w:hAnsi="Arial" w:cs="Times New Roman" w:hint="default"/>
      </w:rPr>
    </w:lvl>
    <w:lvl w:ilvl="1" w:tplc="728830E8">
      <w:start w:val="1"/>
      <w:numFmt w:val="bullet"/>
      <w:lvlText w:val="•"/>
      <w:lvlJc w:val="left"/>
      <w:pPr>
        <w:tabs>
          <w:tab w:val="num" w:pos="1440"/>
        </w:tabs>
        <w:ind w:left="1440" w:hanging="360"/>
      </w:pPr>
      <w:rPr>
        <w:rFonts w:ascii="Arial" w:hAnsi="Arial" w:cs="Times New Roman" w:hint="default"/>
      </w:rPr>
    </w:lvl>
    <w:lvl w:ilvl="2" w:tplc="9B34A84A">
      <w:start w:val="1"/>
      <w:numFmt w:val="bullet"/>
      <w:lvlText w:val="•"/>
      <w:lvlJc w:val="left"/>
      <w:pPr>
        <w:tabs>
          <w:tab w:val="num" w:pos="2160"/>
        </w:tabs>
        <w:ind w:left="2160" w:hanging="360"/>
      </w:pPr>
      <w:rPr>
        <w:rFonts w:ascii="Arial" w:hAnsi="Arial" w:cs="Times New Roman" w:hint="default"/>
      </w:rPr>
    </w:lvl>
    <w:lvl w:ilvl="3" w:tplc="8F0AFDB6">
      <w:start w:val="1"/>
      <w:numFmt w:val="bullet"/>
      <w:lvlText w:val="•"/>
      <w:lvlJc w:val="left"/>
      <w:pPr>
        <w:tabs>
          <w:tab w:val="num" w:pos="2880"/>
        </w:tabs>
        <w:ind w:left="2880" w:hanging="360"/>
      </w:pPr>
      <w:rPr>
        <w:rFonts w:ascii="Arial" w:hAnsi="Arial" w:cs="Times New Roman" w:hint="default"/>
      </w:rPr>
    </w:lvl>
    <w:lvl w:ilvl="4" w:tplc="D4D6A7F6">
      <w:start w:val="1"/>
      <w:numFmt w:val="bullet"/>
      <w:lvlText w:val="•"/>
      <w:lvlJc w:val="left"/>
      <w:pPr>
        <w:tabs>
          <w:tab w:val="num" w:pos="3600"/>
        </w:tabs>
        <w:ind w:left="3600" w:hanging="360"/>
      </w:pPr>
      <w:rPr>
        <w:rFonts w:ascii="Arial" w:hAnsi="Arial" w:cs="Times New Roman" w:hint="default"/>
      </w:rPr>
    </w:lvl>
    <w:lvl w:ilvl="5" w:tplc="3AC89592">
      <w:start w:val="1"/>
      <w:numFmt w:val="bullet"/>
      <w:lvlText w:val="•"/>
      <w:lvlJc w:val="left"/>
      <w:pPr>
        <w:tabs>
          <w:tab w:val="num" w:pos="4320"/>
        </w:tabs>
        <w:ind w:left="4320" w:hanging="360"/>
      </w:pPr>
      <w:rPr>
        <w:rFonts w:ascii="Arial" w:hAnsi="Arial" w:cs="Times New Roman" w:hint="default"/>
      </w:rPr>
    </w:lvl>
    <w:lvl w:ilvl="6" w:tplc="74EE5832">
      <w:start w:val="1"/>
      <w:numFmt w:val="bullet"/>
      <w:lvlText w:val="•"/>
      <w:lvlJc w:val="left"/>
      <w:pPr>
        <w:tabs>
          <w:tab w:val="num" w:pos="5040"/>
        </w:tabs>
        <w:ind w:left="5040" w:hanging="360"/>
      </w:pPr>
      <w:rPr>
        <w:rFonts w:ascii="Arial" w:hAnsi="Arial" w:cs="Times New Roman" w:hint="default"/>
      </w:rPr>
    </w:lvl>
    <w:lvl w:ilvl="7" w:tplc="DD1E8306">
      <w:start w:val="1"/>
      <w:numFmt w:val="bullet"/>
      <w:lvlText w:val="•"/>
      <w:lvlJc w:val="left"/>
      <w:pPr>
        <w:tabs>
          <w:tab w:val="num" w:pos="5760"/>
        </w:tabs>
        <w:ind w:left="5760" w:hanging="360"/>
      </w:pPr>
      <w:rPr>
        <w:rFonts w:ascii="Arial" w:hAnsi="Arial" w:cs="Times New Roman" w:hint="default"/>
      </w:rPr>
    </w:lvl>
    <w:lvl w:ilvl="8" w:tplc="E10C4A6A">
      <w:start w:val="1"/>
      <w:numFmt w:val="bullet"/>
      <w:lvlText w:val="•"/>
      <w:lvlJc w:val="left"/>
      <w:pPr>
        <w:tabs>
          <w:tab w:val="num" w:pos="6480"/>
        </w:tabs>
        <w:ind w:left="6480" w:hanging="360"/>
      </w:pPr>
      <w:rPr>
        <w:rFonts w:ascii="Arial" w:hAnsi="Arial" w:cs="Times New Roman" w:hint="default"/>
      </w:rPr>
    </w:lvl>
  </w:abstractNum>
  <w:abstractNum w:abstractNumId="22">
    <w:nsid w:val="36F34D44"/>
    <w:multiLevelType w:val="hybridMultilevel"/>
    <w:tmpl w:val="7D34C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CFE0B7C"/>
    <w:multiLevelType w:val="hybridMultilevel"/>
    <w:tmpl w:val="18EC6CE2"/>
    <w:lvl w:ilvl="0" w:tplc="85442B6A">
      <w:start w:val="1"/>
      <w:numFmt w:val="lowerLetter"/>
      <w:pStyle w:val="Section331paragraph"/>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43684021"/>
    <w:multiLevelType w:val="hybridMultilevel"/>
    <w:tmpl w:val="C17E8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4204618"/>
    <w:multiLevelType w:val="hybridMultilevel"/>
    <w:tmpl w:val="9F82CFA4"/>
    <w:lvl w:ilvl="0" w:tplc="5EFC48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97B2EA9"/>
    <w:multiLevelType w:val="hybridMultilevel"/>
    <w:tmpl w:val="7AF0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0744BE"/>
    <w:multiLevelType w:val="multilevel"/>
    <w:tmpl w:val="56B60502"/>
    <w:lvl w:ilvl="0">
      <w:start w:val="1"/>
      <w:numFmt w:val="bullet"/>
      <w:pStyle w:val="Bullet1"/>
      <w:lvlText w:val=""/>
      <w:lvlJc w:val="left"/>
      <w:pPr>
        <w:tabs>
          <w:tab w:val="num" w:pos="0"/>
        </w:tabs>
        <w:ind w:left="284" w:hanging="284"/>
      </w:pPr>
      <w:rPr>
        <w:rFonts w:ascii="Symbol" w:hAnsi="Symbol" w:hint="default"/>
      </w:rPr>
    </w:lvl>
    <w:lvl w:ilvl="1">
      <w:start w:val="1"/>
      <w:numFmt w:val="bullet"/>
      <w:pStyle w:val="Bullet2"/>
      <w:lvlText w:val="o"/>
      <w:lvlJc w:val="left"/>
      <w:pPr>
        <w:tabs>
          <w:tab w:val="num" w:pos="567"/>
        </w:tabs>
        <w:ind w:left="567" w:hanging="283"/>
      </w:pPr>
      <w:rPr>
        <w:rFonts w:ascii="Courier New" w:eastAsia="Dotum" w:hAnsi="Courier New" w:cs="Courier New" w:hint="default"/>
      </w:rPr>
    </w:lvl>
    <w:lvl w:ilvl="2">
      <w:start w:val="1"/>
      <w:numFmt w:val="bullet"/>
      <w:pStyle w:val="Bullet3"/>
      <w:lvlText w:val="–"/>
      <w:lvlJc w:val="left"/>
      <w:pPr>
        <w:tabs>
          <w:tab w:val="num" w:pos="851"/>
        </w:tabs>
        <w:ind w:left="851" w:hanging="284"/>
      </w:pPr>
      <w:rPr>
        <w:rFonts w:ascii="(none)" w:hAnsi="(none)" w:hint="default"/>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28">
    <w:nsid w:val="4AC12288"/>
    <w:multiLevelType w:val="hybridMultilevel"/>
    <w:tmpl w:val="7D1ABA4E"/>
    <w:lvl w:ilvl="0" w:tplc="B83EA864">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9">
    <w:nsid w:val="4B523FDB"/>
    <w:multiLevelType w:val="hybridMultilevel"/>
    <w:tmpl w:val="D01EB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237427"/>
    <w:multiLevelType w:val="multilevel"/>
    <w:tmpl w:val="C0B8F566"/>
    <w:styleLink w:val="TableNoteList"/>
    <w:lvl w:ilvl="0">
      <w:start w:val="1"/>
      <w:numFmt w:val="lowerLetter"/>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E46252F"/>
    <w:multiLevelType w:val="hybridMultilevel"/>
    <w:tmpl w:val="7576BF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4AF154B"/>
    <w:multiLevelType w:val="hybridMultilevel"/>
    <w:tmpl w:val="4BAA4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477090"/>
    <w:multiLevelType w:val="hybridMultilevel"/>
    <w:tmpl w:val="2CC83D3A"/>
    <w:lvl w:ilvl="0" w:tplc="34B6AFD6">
      <w:start w:val="1"/>
      <w:numFmt w:val="bullet"/>
      <w:lvlText w:val="•"/>
      <w:lvlJc w:val="left"/>
      <w:pPr>
        <w:tabs>
          <w:tab w:val="num" w:pos="720"/>
        </w:tabs>
        <w:ind w:left="720" w:hanging="360"/>
      </w:pPr>
      <w:rPr>
        <w:rFonts w:ascii="Arial" w:hAnsi="Arial" w:cs="Times New Roman" w:hint="default"/>
      </w:rPr>
    </w:lvl>
    <w:lvl w:ilvl="1" w:tplc="4B5C7542">
      <w:start w:val="1"/>
      <w:numFmt w:val="bullet"/>
      <w:lvlText w:val="•"/>
      <w:lvlJc w:val="left"/>
      <w:pPr>
        <w:tabs>
          <w:tab w:val="num" w:pos="1440"/>
        </w:tabs>
        <w:ind w:left="1440" w:hanging="360"/>
      </w:pPr>
      <w:rPr>
        <w:rFonts w:ascii="Arial" w:hAnsi="Arial" w:cs="Times New Roman" w:hint="default"/>
      </w:rPr>
    </w:lvl>
    <w:lvl w:ilvl="2" w:tplc="BF48D46C">
      <w:start w:val="1"/>
      <w:numFmt w:val="bullet"/>
      <w:lvlText w:val="•"/>
      <w:lvlJc w:val="left"/>
      <w:pPr>
        <w:tabs>
          <w:tab w:val="num" w:pos="2160"/>
        </w:tabs>
        <w:ind w:left="2160" w:hanging="360"/>
      </w:pPr>
      <w:rPr>
        <w:rFonts w:ascii="Arial" w:hAnsi="Arial" w:cs="Times New Roman" w:hint="default"/>
      </w:rPr>
    </w:lvl>
    <w:lvl w:ilvl="3" w:tplc="D70678BC">
      <w:start w:val="1"/>
      <w:numFmt w:val="bullet"/>
      <w:lvlText w:val="•"/>
      <w:lvlJc w:val="left"/>
      <w:pPr>
        <w:tabs>
          <w:tab w:val="num" w:pos="2880"/>
        </w:tabs>
        <w:ind w:left="2880" w:hanging="360"/>
      </w:pPr>
      <w:rPr>
        <w:rFonts w:ascii="Arial" w:hAnsi="Arial" w:cs="Times New Roman" w:hint="default"/>
      </w:rPr>
    </w:lvl>
    <w:lvl w:ilvl="4" w:tplc="23EA3AC0">
      <w:start w:val="1"/>
      <w:numFmt w:val="bullet"/>
      <w:lvlText w:val="•"/>
      <w:lvlJc w:val="left"/>
      <w:pPr>
        <w:tabs>
          <w:tab w:val="num" w:pos="3600"/>
        </w:tabs>
        <w:ind w:left="3600" w:hanging="360"/>
      </w:pPr>
      <w:rPr>
        <w:rFonts w:ascii="Arial" w:hAnsi="Arial" w:cs="Times New Roman" w:hint="default"/>
      </w:rPr>
    </w:lvl>
    <w:lvl w:ilvl="5" w:tplc="259AE38A">
      <w:start w:val="1"/>
      <w:numFmt w:val="bullet"/>
      <w:lvlText w:val="•"/>
      <w:lvlJc w:val="left"/>
      <w:pPr>
        <w:tabs>
          <w:tab w:val="num" w:pos="4320"/>
        </w:tabs>
        <w:ind w:left="4320" w:hanging="360"/>
      </w:pPr>
      <w:rPr>
        <w:rFonts w:ascii="Arial" w:hAnsi="Arial" w:cs="Times New Roman" w:hint="default"/>
      </w:rPr>
    </w:lvl>
    <w:lvl w:ilvl="6" w:tplc="C8A2A6D6">
      <w:start w:val="1"/>
      <w:numFmt w:val="bullet"/>
      <w:lvlText w:val="•"/>
      <w:lvlJc w:val="left"/>
      <w:pPr>
        <w:tabs>
          <w:tab w:val="num" w:pos="5040"/>
        </w:tabs>
        <w:ind w:left="5040" w:hanging="360"/>
      </w:pPr>
      <w:rPr>
        <w:rFonts w:ascii="Arial" w:hAnsi="Arial" w:cs="Times New Roman" w:hint="default"/>
      </w:rPr>
    </w:lvl>
    <w:lvl w:ilvl="7" w:tplc="E89C3188">
      <w:start w:val="1"/>
      <w:numFmt w:val="bullet"/>
      <w:lvlText w:val="•"/>
      <w:lvlJc w:val="left"/>
      <w:pPr>
        <w:tabs>
          <w:tab w:val="num" w:pos="5760"/>
        </w:tabs>
        <w:ind w:left="5760" w:hanging="360"/>
      </w:pPr>
      <w:rPr>
        <w:rFonts w:ascii="Arial" w:hAnsi="Arial" w:cs="Times New Roman" w:hint="default"/>
      </w:rPr>
    </w:lvl>
    <w:lvl w:ilvl="8" w:tplc="BF2A25FA">
      <w:start w:val="1"/>
      <w:numFmt w:val="bullet"/>
      <w:lvlText w:val="•"/>
      <w:lvlJc w:val="left"/>
      <w:pPr>
        <w:tabs>
          <w:tab w:val="num" w:pos="6480"/>
        </w:tabs>
        <w:ind w:left="6480" w:hanging="360"/>
      </w:pPr>
      <w:rPr>
        <w:rFonts w:ascii="Arial" w:hAnsi="Arial" w:cs="Times New Roman" w:hint="default"/>
      </w:rPr>
    </w:lvl>
  </w:abstractNum>
  <w:abstractNum w:abstractNumId="34">
    <w:nsid w:val="5DF95CA0"/>
    <w:multiLevelType w:val="hybridMultilevel"/>
    <w:tmpl w:val="7012E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4281E25"/>
    <w:multiLevelType w:val="hybridMultilevel"/>
    <w:tmpl w:val="7638DD72"/>
    <w:lvl w:ilvl="0" w:tplc="1F92A26C">
      <w:start w:val="1"/>
      <w:numFmt w:val="bullet"/>
      <w:lvlText w:val="•"/>
      <w:lvlJc w:val="left"/>
      <w:pPr>
        <w:tabs>
          <w:tab w:val="num" w:pos="720"/>
        </w:tabs>
        <w:ind w:left="720" w:hanging="360"/>
      </w:pPr>
      <w:rPr>
        <w:rFonts w:ascii="Arial" w:hAnsi="Arial" w:cs="Times New Roman" w:hint="default"/>
      </w:rPr>
    </w:lvl>
    <w:lvl w:ilvl="1" w:tplc="9EF490B6">
      <w:start w:val="1"/>
      <w:numFmt w:val="bullet"/>
      <w:lvlText w:val="•"/>
      <w:lvlJc w:val="left"/>
      <w:pPr>
        <w:tabs>
          <w:tab w:val="num" w:pos="1440"/>
        </w:tabs>
        <w:ind w:left="1440" w:hanging="360"/>
      </w:pPr>
      <w:rPr>
        <w:rFonts w:ascii="Arial" w:hAnsi="Arial" w:cs="Times New Roman" w:hint="default"/>
      </w:rPr>
    </w:lvl>
    <w:lvl w:ilvl="2" w:tplc="2E96B836">
      <w:start w:val="1"/>
      <w:numFmt w:val="bullet"/>
      <w:lvlText w:val="•"/>
      <w:lvlJc w:val="left"/>
      <w:pPr>
        <w:tabs>
          <w:tab w:val="num" w:pos="2160"/>
        </w:tabs>
        <w:ind w:left="2160" w:hanging="360"/>
      </w:pPr>
      <w:rPr>
        <w:rFonts w:ascii="Arial" w:hAnsi="Arial" w:cs="Times New Roman" w:hint="default"/>
      </w:rPr>
    </w:lvl>
    <w:lvl w:ilvl="3" w:tplc="6A5CC264">
      <w:start w:val="1"/>
      <w:numFmt w:val="bullet"/>
      <w:lvlText w:val="•"/>
      <w:lvlJc w:val="left"/>
      <w:pPr>
        <w:tabs>
          <w:tab w:val="num" w:pos="2880"/>
        </w:tabs>
        <w:ind w:left="2880" w:hanging="360"/>
      </w:pPr>
      <w:rPr>
        <w:rFonts w:ascii="Arial" w:hAnsi="Arial" w:cs="Times New Roman" w:hint="default"/>
      </w:rPr>
    </w:lvl>
    <w:lvl w:ilvl="4" w:tplc="1A6CE6A0">
      <w:start w:val="1"/>
      <w:numFmt w:val="bullet"/>
      <w:lvlText w:val="•"/>
      <w:lvlJc w:val="left"/>
      <w:pPr>
        <w:tabs>
          <w:tab w:val="num" w:pos="3600"/>
        </w:tabs>
        <w:ind w:left="3600" w:hanging="360"/>
      </w:pPr>
      <w:rPr>
        <w:rFonts w:ascii="Arial" w:hAnsi="Arial" w:cs="Times New Roman" w:hint="default"/>
      </w:rPr>
    </w:lvl>
    <w:lvl w:ilvl="5" w:tplc="396A0C6E">
      <w:start w:val="1"/>
      <w:numFmt w:val="bullet"/>
      <w:lvlText w:val="•"/>
      <w:lvlJc w:val="left"/>
      <w:pPr>
        <w:tabs>
          <w:tab w:val="num" w:pos="4320"/>
        </w:tabs>
        <w:ind w:left="4320" w:hanging="360"/>
      </w:pPr>
      <w:rPr>
        <w:rFonts w:ascii="Arial" w:hAnsi="Arial" w:cs="Times New Roman" w:hint="default"/>
      </w:rPr>
    </w:lvl>
    <w:lvl w:ilvl="6" w:tplc="143ED774">
      <w:start w:val="1"/>
      <w:numFmt w:val="bullet"/>
      <w:lvlText w:val="•"/>
      <w:lvlJc w:val="left"/>
      <w:pPr>
        <w:tabs>
          <w:tab w:val="num" w:pos="5040"/>
        </w:tabs>
        <w:ind w:left="5040" w:hanging="360"/>
      </w:pPr>
      <w:rPr>
        <w:rFonts w:ascii="Arial" w:hAnsi="Arial" w:cs="Times New Roman" w:hint="default"/>
      </w:rPr>
    </w:lvl>
    <w:lvl w:ilvl="7" w:tplc="03F2AF98">
      <w:start w:val="1"/>
      <w:numFmt w:val="bullet"/>
      <w:lvlText w:val="•"/>
      <w:lvlJc w:val="left"/>
      <w:pPr>
        <w:tabs>
          <w:tab w:val="num" w:pos="5760"/>
        </w:tabs>
        <w:ind w:left="5760" w:hanging="360"/>
      </w:pPr>
      <w:rPr>
        <w:rFonts w:ascii="Arial" w:hAnsi="Arial" w:cs="Times New Roman" w:hint="default"/>
      </w:rPr>
    </w:lvl>
    <w:lvl w:ilvl="8" w:tplc="F19CB3E2">
      <w:start w:val="1"/>
      <w:numFmt w:val="bullet"/>
      <w:lvlText w:val="•"/>
      <w:lvlJc w:val="left"/>
      <w:pPr>
        <w:tabs>
          <w:tab w:val="num" w:pos="6480"/>
        </w:tabs>
        <w:ind w:left="6480" w:hanging="360"/>
      </w:pPr>
      <w:rPr>
        <w:rFonts w:ascii="Arial" w:hAnsi="Arial" w:cs="Times New Roman" w:hint="default"/>
      </w:rPr>
    </w:lvl>
  </w:abstractNum>
  <w:abstractNum w:abstractNumId="36">
    <w:nsid w:val="64CD570F"/>
    <w:multiLevelType w:val="hybridMultilevel"/>
    <w:tmpl w:val="3F643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65BB70A1"/>
    <w:multiLevelType w:val="hybridMultilevel"/>
    <w:tmpl w:val="2C4CBD0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8">
    <w:nsid w:val="6EE3444F"/>
    <w:multiLevelType w:val="multilevel"/>
    <w:tmpl w:val="A04284C4"/>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o"/>
      <w:lvlJc w:val="left"/>
      <w:pPr>
        <w:tabs>
          <w:tab w:val="num" w:pos="340"/>
        </w:tabs>
        <w:ind w:left="340" w:hanging="170"/>
      </w:pPr>
      <w:rPr>
        <w:rFonts w:ascii="Courier New" w:hAnsi="Courier New" w:cs="Courier New" w:hint="default"/>
        <w:sz w:val="18"/>
        <w:szCs w:val="18"/>
      </w:rPr>
    </w:lvl>
    <w:lvl w:ilvl="2">
      <w:start w:val="1"/>
      <w:numFmt w:val="bullet"/>
      <w:pStyle w:val="TableBullet3"/>
      <w:lvlText w:val="-"/>
      <w:lvlJc w:val="left"/>
      <w:pPr>
        <w:tabs>
          <w:tab w:val="num" w:pos="510"/>
        </w:tabs>
        <w:ind w:left="510" w:hanging="170"/>
      </w:pPr>
      <w:rPr>
        <w:rFonts w:ascii="Arial" w:hAnsi="Arial" w:hint="default"/>
      </w:rPr>
    </w:lvl>
    <w:lvl w:ilvl="3">
      <w:start w:val="1"/>
      <w:numFmt w:val="none"/>
      <w:suff w:val="nothing"/>
      <w:lvlText w:val=""/>
      <w:lvlJc w:val="left"/>
      <w:pPr>
        <w:ind w:left="510" w:firstLine="0"/>
      </w:pPr>
      <w:rPr>
        <w:rFonts w:hint="default"/>
      </w:rPr>
    </w:lvl>
    <w:lvl w:ilvl="4">
      <w:start w:val="1"/>
      <w:numFmt w:val="none"/>
      <w:suff w:val="nothing"/>
      <w:lvlText w:val=""/>
      <w:lvlJc w:val="left"/>
      <w:pPr>
        <w:ind w:left="510" w:firstLine="0"/>
      </w:pPr>
      <w:rPr>
        <w:rFonts w:hint="default"/>
      </w:rPr>
    </w:lvl>
    <w:lvl w:ilvl="5">
      <w:start w:val="1"/>
      <w:numFmt w:val="none"/>
      <w:suff w:val="nothing"/>
      <w:lvlText w:val=""/>
      <w:lvlJc w:val="left"/>
      <w:pPr>
        <w:ind w:left="51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39">
    <w:nsid w:val="6F1D7D5F"/>
    <w:multiLevelType w:val="multilevel"/>
    <w:tmpl w:val="83A49586"/>
    <w:lvl w:ilvl="0">
      <w:start w:val="1"/>
      <w:numFmt w:val="lowerLetter"/>
      <w:lvlRestart w:val="0"/>
      <w:pStyle w:val="TableNoteNum"/>
      <w:lvlText w:val="(%1)"/>
      <w:lvlJc w:val="left"/>
      <w:pPr>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720633C0"/>
    <w:multiLevelType w:val="hybridMultilevel"/>
    <w:tmpl w:val="FF9C9DDE"/>
    <w:lvl w:ilvl="0" w:tplc="D9AAC65A">
      <w:start w:val="1"/>
      <w:numFmt w:val="bullet"/>
      <w:lvlText w:val="•"/>
      <w:lvlJc w:val="left"/>
      <w:pPr>
        <w:tabs>
          <w:tab w:val="num" w:pos="720"/>
        </w:tabs>
        <w:ind w:left="720" w:hanging="360"/>
      </w:pPr>
      <w:rPr>
        <w:rFonts w:ascii="Arial" w:hAnsi="Arial" w:hint="default"/>
      </w:rPr>
    </w:lvl>
    <w:lvl w:ilvl="1" w:tplc="E376B98E" w:tentative="1">
      <w:start w:val="1"/>
      <w:numFmt w:val="bullet"/>
      <w:lvlText w:val="•"/>
      <w:lvlJc w:val="left"/>
      <w:pPr>
        <w:tabs>
          <w:tab w:val="num" w:pos="1440"/>
        </w:tabs>
        <w:ind w:left="1440" w:hanging="360"/>
      </w:pPr>
      <w:rPr>
        <w:rFonts w:ascii="Arial" w:hAnsi="Arial" w:hint="default"/>
      </w:rPr>
    </w:lvl>
    <w:lvl w:ilvl="2" w:tplc="2CA06966" w:tentative="1">
      <w:start w:val="1"/>
      <w:numFmt w:val="bullet"/>
      <w:lvlText w:val="•"/>
      <w:lvlJc w:val="left"/>
      <w:pPr>
        <w:tabs>
          <w:tab w:val="num" w:pos="2160"/>
        </w:tabs>
        <w:ind w:left="2160" w:hanging="360"/>
      </w:pPr>
      <w:rPr>
        <w:rFonts w:ascii="Arial" w:hAnsi="Arial" w:hint="default"/>
      </w:rPr>
    </w:lvl>
    <w:lvl w:ilvl="3" w:tplc="0FB2913E" w:tentative="1">
      <w:start w:val="1"/>
      <w:numFmt w:val="bullet"/>
      <w:lvlText w:val="•"/>
      <w:lvlJc w:val="left"/>
      <w:pPr>
        <w:tabs>
          <w:tab w:val="num" w:pos="2880"/>
        </w:tabs>
        <w:ind w:left="2880" w:hanging="360"/>
      </w:pPr>
      <w:rPr>
        <w:rFonts w:ascii="Arial" w:hAnsi="Arial" w:hint="default"/>
      </w:rPr>
    </w:lvl>
    <w:lvl w:ilvl="4" w:tplc="89A061D8" w:tentative="1">
      <w:start w:val="1"/>
      <w:numFmt w:val="bullet"/>
      <w:lvlText w:val="•"/>
      <w:lvlJc w:val="left"/>
      <w:pPr>
        <w:tabs>
          <w:tab w:val="num" w:pos="3600"/>
        </w:tabs>
        <w:ind w:left="3600" w:hanging="360"/>
      </w:pPr>
      <w:rPr>
        <w:rFonts w:ascii="Arial" w:hAnsi="Arial" w:hint="default"/>
      </w:rPr>
    </w:lvl>
    <w:lvl w:ilvl="5" w:tplc="12AC9A90" w:tentative="1">
      <w:start w:val="1"/>
      <w:numFmt w:val="bullet"/>
      <w:lvlText w:val="•"/>
      <w:lvlJc w:val="left"/>
      <w:pPr>
        <w:tabs>
          <w:tab w:val="num" w:pos="4320"/>
        </w:tabs>
        <w:ind w:left="4320" w:hanging="360"/>
      </w:pPr>
      <w:rPr>
        <w:rFonts w:ascii="Arial" w:hAnsi="Arial" w:hint="default"/>
      </w:rPr>
    </w:lvl>
    <w:lvl w:ilvl="6" w:tplc="180CE526" w:tentative="1">
      <w:start w:val="1"/>
      <w:numFmt w:val="bullet"/>
      <w:lvlText w:val="•"/>
      <w:lvlJc w:val="left"/>
      <w:pPr>
        <w:tabs>
          <w:tab w:val="num" w:pos="5040"/>
        </w:tabs>
        <w:ind w:left="5040" w:hanging="360"/>
      </w:pPr>
      <w:rPr>
        <w:rFonts w:ascii="Arial" w:hAnsi="Arial" w:hint="default"/>
      </w:rPr>
    </w:lvl>
    <w:lvl w:ilvl="7" w:tplc="620CFCA8" w:tentative="1">
      <w:start w:val="1"/>
      <w:numFmt w:val="bullet"/>
      <w:lvlText w:val="•"/>
      <w:lvlJc w:val="left"/>
      <w:pPr>
        <w:tabs>
          <w:tab w:val="num" w:pos="5760"/>
        </w:tabs>
        <w:ind w:left="5760" w:hanging="360"/>
      </w:pPr>
      <w:rPr>
        <w:rFonts w:ascii="Arial" w:hAnsi="Arial" w:hint="default"/>
      </w:rPr>
    </w:lvl>
    <w:lvl w:ilvl="8" w:tplc="83443F06" w:tentative="1">
      <w:start w:val="1"/>
      <w:numFmt w:val="bullet"/>
      <w:lvlText w:val="•"/>
      <w:lvlJc w:val="left"/>
      <w:pPr>
        <w:tabs>
          <w:tab w:val="num" w:pos="6480"/>
        </w:tabs>
        <w:ind w:left="6480" w:hanging="360"/>
      </w:pPr>
      <w:rPr>
        <w:rFonts w:ascii="Arial" w:hAnsi="Arial" w:hint="default"/>
      </w:rPr>
    </w:lvl>
  </w:abstractNum>
  <w:abstractNum w:abstractNumId="41">
    <w:nsid w:val="737A5C01"/>
    <w:multiLevelType w:val="hybridMultilevel"/>
    <w:tmpl w:val="C524B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5E05FB2"/>
    <w:multiLevelType w:val="multilevel"/>
    <w:tmpl w:val="76120552"/>
    <w:lvl w:ilvl="0">
      <w:start w:val="1"/>
      <w:numFmt w:val="bullet"/>
      <w:lvlText w:val=""/>
      <w:lvlJc w:val="left"/>
      <w:pPr>
        <w:tabs>
          <w:tab w:val="num" w:pos="0"/>
        </w:tabs>
        <w:ind w:left="284" w:hanging="284"/>
      </w:pPr>
      <w:rPr>
        <w:rFonts w:ascii="Symbol" w:hAnsi="Symbol" w:hint="default"/>
        <w:color w:val="808080" w:themeColor="background1" w:themeShade="80"/>
      </w:rPr>
    </w:lvl>
    <w:lvl w:ilvl="1">
      <w:start w:val="1"/>
      <w:numFmt w:val="none"/>
      <w:lvlText w:val=""/>
      <w:lvlJc w:val="left"/>
      <w:pPr>
        <w:tabs>
          <w:tab w:val="num" w:pos="0"/>
        </w:tabs>
        <w:ind w:left="0" w:firstLine="0"/>
      </w:pPr>
      <w:rPr>
        <w:rFonts w:hint="default"/>
      </w:rPr>
    </w:lvl>
    <w:lvl w:ilvl="2">
      <w:start w:val="1"/>
      <w:numFmt w:val="none"/>
      <w:lvlRestart w:val="1"/>
      <w:lvlText w:val=""/>
      <w:lvlJc w:val="left"/>
      <w:pPr>
        <w:tabs>
          <w:tab w:val="num" w:pos="-31680"/>
        </w:tabs>
        <w:ind w:left="-32767" w:firstLine="0"/>
      </w:pPr>
      <w:rPr>
        <w:rFonts w:hint="default"/>
      </w:rPr>
    </w:lvl>
    <w:lvl w:ilvl="3">
      <w:start w:val="1"/>
      <w:numFmt w:val="none"/>
      <w:lvlRestart w:val="1"/>
      <w:lvlText w:val=""/>
      <w:lvlJc w:val="left"/>
      <w:pPr>
        <w:tabs>
          <w:tab w:val="num" w:pos="-31680"/>
        </w:tabs>
        <w:ind w:left="-32767" w:firstLine="0"/>
      </w:pPr>
      <w:rPr>
        <w:rFonts w:hint="default"/>
      </w:rPr>
    </w:lvl>
    <w:lvl w:ilvl="4">
      <w:start w:val="1"/>
      <w:numFmt w:val="none"/>
      <w:lvlRestart w:val="1"/>
      <w:lvlText w:val=""/>
      <w:lvlJc w:val="left"/>
      <w:pPr>
        <w:tabs>
          <w:tab w:val="num" w:pos="0"/>
        </w:tabs>
        <w:ind w:left="-32767" w:firstLine="0"/>
      </w:pPr>
      <w:rPr>
        <w:rFonts w:hint="default"/>
      </w:rPr>
    </w:lvl>
    <w:lvl w:ilvl="5">
      <w:start w:val="1"/>
      <w:numFmt w:val="none"/>
      <w:lvlRestart w:val="1"/>
      <w:lvlText w:val=""/>
      <w:lvlJc w:val="left"/>
      <w:pPr>
        <w:tabs>
          <w:tab w:val="num" w:pos="0"/>
        </w:tabs>
        <w:ind w:left="-32767" w:firstLine="0"/>
      </w:pPr>
      <w:rPr>
        <w:rFonts w:hint="default"/>
      </w:rPr>
    </w:lvl>
    <w:lvl w:ilvl="6">
      <w:start w:val="1"/>
      <w:numFmt w:val="none"/>
      <w:lvlRestart w:val="1"/>
      <w:lvlText w:val=""/>
      <w:lvlJc w:val="left"/>
      <w:pPr>
        <w:tabs>
          <w:tab w:val="num" w:pos="0"/>
        </w:tabs>
        <w:ind w:left="-32767" w:firstLine="0"/>
      </w:pPr>
      <w:rPr>
        <w:rFonts w:hint="default"/>
      </w:rPr>
    </w:lvl>
    <w:lvl w:ilvl="7">
      <w:start w:val="1"/>
      <w:numFmt w:val="none"/>
      <w:lvlRestart w:val="1"/>
      <w:lvlText w:val=""/>
      <w:lvlJc w:val="left"/>
      <w:pPr>
        <w:tabs>
          <w:tab w:val="num" w:pos="0"/>
        </w:tabs>
        <w:ind w:left="-32767" w:firstLine="0"/>
      </w:pPr>
      <w:rPr>
        <w:rFonts w:hint="default"/>
      </w:rPr>
    </w:lvl>
    <w:lvl w:ilvl="8">
      <w:start w:val="1"/>
      <w:numFmt w:val="none"/>
      <w:lvlRestart w:val="1"/>
      <w:lvlText w:val=""/>
      <w:lvlJc w:val="left"/>
      <w:pPr>
        <w:tabs>
          <w:tab w:val="num" w:pos="0"/>
        </w:tabs>
        <w:ind w:left="-32767" w:firstLine="0"/>
      </w:pPr>
      <w:rPr>
        <w:rFonts w:hint="default"/>
      </w:rPr>
    </w:lvl>
  </w:abstractNum>
  <w:abstractNum w:abstractNumId="43">
    <w:nsid w:val="796A3518"/>
    <w:multiLevelType w:val="multilevel"/>
    <w:tmpl w:val="F2EABB14"/>
    <w:lvl w:ilvl="0">
      <w:start w:val="1"/>
      <w:numFmt w:val="decimal"/>
      <w:pStyle w:val="NumBullet1"/>
      <w:lvlText w:val="%1."/>
      <w:lvlJc w:val="left"/>
      <w:pPr>
        <w:tabs>
          <w:tab w:val="num" w:pos="0"/>
        </w:tabs>
        <w:ind w:left="284" w:hanging="284"/>
      </w:pPr>
      <w:rPr>
        <w:rFonts w:hint="default"/>
      </w:rPr>
    </w:lvl>
    <w:lvl w:ilvl="1">
      <w:start w:val="1"/>
      <w:numFmt w:val="lowerLetter"/>
      <w:pStyle w:val="NumBullet2"/>
      <w:lvlText w:val="%2."/>
      <w:lvlJc w:val="left"/>
      <w:pPr>
        <w:tabs>
          <w:tab w:val="num" w:pos="567"/>
        </w:tabs>
        <w:ind w:left="567" w:hanging="283"/>
      </w:pPr>
      <w:rPr>
        <w:rFonts w:hint="default"/>
      </w:rPr>
    </w:lvl>
    <w:lvl w:ilvl="2">
      <w:start w:val="1"/>
      <w:numFmt w:val="lowerRoman"/>
      <w:pStyle w:val="NumBullet3"/>
      <w:lvlText w:val="%3."/>
      <w:lvlJc w:val="left"/>
      <w:pPr>
        <w:tabs>
          <w:tab w:val="num" w:pos="907"/>
        </w:tabs>
        <w:ind w:left="907" w:hanging="34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37"/>
  </w:num>
  <w:num w:numId="2">
    <w:abstractNumId w:val="34"/>
  </w:num>
  <w:num w:numId="3">
    <w:abstractNumId w:val="24"/>
  </w:num>
  <w:num w:numId="4">
    <w:abstractNumId w:val="27"/>
  </w:num>
  <w:num w:numId="5">
    <w:abstractNumId w:val="5"/>
  </w:num>
  <w:num w:numId="6">
    <w:abstractNumId w:val="31"/>
  </w:num>
  <w:num w:numId="7">
    <w:abstractNumId w:val="41"/>
  </w:num>
  <w:num w:numId="8">
    <w:abstractNumId w:val="11"/>
  </w:num>
  <w:num w:numId="9">
    <w:abstractNumId w:val="7"/>
  </w:num>
  <w:num w:numId="10">
    <w:abstractNumId w:val="6"/>
  </w:num>
  <w:num w:numId="11">
    <w:abstractNumId w:val="1"/>
  </w:num>
  <w:num w:numId="12">
    <w:abstractNumId w:val="19"/>
  </w:num>
  <w:num w:numId="13">
    <w:abstractNumId w:val="10"/>
  </w:num>
  <w:num w:numId="14">
    <w:abstractNumId w:val="40"/>
  </w:num>
  <w:num w:numId="15">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30"/>
  </w:num>
  <w:num w:numId="19">
    <w:abstractNumId w:val="38"/>
  </w:num>
  <w:num w:numId="20">
    <w:abstractNumId w:val="43"/>
  </w:num>
  <w:num w:numId="21">
    <w:abstractNumId w:val="39"/>
  </w:num>
  <w:num w:numId="22">
    <w:abstractNumId w:val="16"/>
  </w:num>
  <w:num w:numId="23">
    <w:abstractNumId w:val="42"/>
  </w:num>
  <w:num w:numId="24">
    <w:abstractNumId w:val="42"/>
    <w:lvlOverride w:ilvl="0">
      <w:lvl w:ilvl="0">
        <w:start w:val="1"/>
        <w:numFmt w:val="bullet"/>
        <w:lvlText w:val=""/>
        <w:lvlJc w:val="left"/>
        <w:pPr>
          <w:tabs>
            <w:tab w:val="num" w:pos="0"/>
          </w:tabs>
          <w:ind w:left="284" w:hanging="284"/>
        </w:pPr>
        <w:rPr>
          <w:rFonts w:ascii="Symbol" w:hAnsi="Symbol" w:hint="default"/>
          <w:color w:val="808080" w:themeColor="background1" w:themeShade="80"/>
        </w:rPr>
      </w:lvl>
    </w:lvlOverride>
    <w:lvlOverride w:ilvl="1">
      <w:lvl w:ilvl="1">
        <w:start w:val="1"/>
        <w:numFmt w:val="bullet"/>
        <w:lvlText w:val="-"/>
        <w:lvlJc w:val="left"/>
        <w:pPr>
          <w:tabs>
            <w:tab w:val="num" w:pos="454"/>
          </w:tabs>
          <w:ind w:left="454" w:hanging="170"/>
        </w:pPr>
        <w:rPr>
          <w:rFonts w:ascii="Arial" w:hAnsi="Arial" w:hint="default"/>
        </w:rPr>
      </w:lvl>
    </w:lvlOverride>
    <w:lvlOverride w:ilvl="2">
      <w:lvl w:ilvl="2">
        <w:start w:val="1"/>
        <w:numFmt w:val="none"/>
        <w:lvlRestart w:val="1"/>
        <w:lvlText w:val=""/>
        <w:lvlJc w:val="left"/>
        <w:pPr>
          <w:tabs>
            <w:tab w:val="num" w:pos="-31680"/>
          </w:tabs>
          <w:ind w:left="-32767" w:firstLine="0"/>
        </w:pPr>
        <w:rPr>
          <w:rFonts w:hint="default"/>
        </w:rPr>
      </w:lvl>
    </w:lvlOverride>
    <w:lvlOverride w:ilvl="3">
      <w:lvl w:ilvl="3">
        <w:start w:val="1"/>
        <w:numFmt w:val="none"/>
        <w:lvlRestart w:val="1"/>
        <w:lvlText w:val=""/>
        <w:lvlJc w:val="left"/>
        <w:pPr>
          <w:tabs>
            <w:tab w:val="num" w:pos="-31680"/>
          </w:tabs>
          <w:ind w:left="-32767" w:firstLine="0"/>
        </w:pPr>
        <w:rPr>
          <w:rFonts w:hint="default"/>
        </w:rPr>
      </w:lvl>
    </w:lvlOverride>
    <w:lvlOverride w:ilvl="4">
      <w:lvl w:ilvl="4">
        <w:start w:val="1"/>
        <w:numFmt w:val="none"/>
        <w:lvlRestart w:val="1"/>
        <w:lvlText w:val=""/>
        <w:lvlJc w:val="left"/>
        <w:pPr>
          <w:tabs>
            <w:tab w:val="num" w:pos="0"/>
          </w:tabs>
          <w:ind w:left="-32767" w:firstLine="0"/>
        </w:pPr>
        <w:rPr>
          <w:rFonts w:hint="default"/>
        </w:rPr>
      </w:lvl>
    </w:lvlOverride>
    <w:lvlOverride w:ilvl="5">
      <w:lvl w:ilvl="5">
        <w:start w:val="1"/>
        <w:numFmt w:val="none"/>
        <w:lvlRestart w:val="1"/>
        <w:lvlText w:val=""/>
        <w:lvlJc w:val="left"/>
        <w:pPr>
          <w:tabs>
            <w:tab w:val="num" w:pos="0"/>
          </w:tabs>
          <w:ind w:left="-32767" w:firstLine="0"/>
        </w:pPr>
        <w:rPr>
          <w:rFonts w:hint="default"/>
        </w:rPr>
      </w:lvl>
    </w:lvlOverride>
    <w:lvlOverride w:ilvl="6">
      <w:lvl w:ilvl="6">
        <w:start w:val="1"/>
        <w:numFmt w:val="none"/>
        <w:lvlRestart w:val="1"/>
        <w:lvlText w:val=""/>
        <w:lvlJc w:val="left"/>
        <w:pPr>
          <w:tabs>
            <w:tab w:val="num" w:pos="0"/>
          </w:tabs>
          <w:ind w:left="-32767" w:firstLine="0"/>
        </w:pPr>
        <w:rPr>
          <w:rFonts w:hint="default"/>
        </w:rPr>
      </w:lvl>
    </w:lvlOverride>
    <w:lvlOverride w:ilvl="7">
      <w:lvl w:ilvl="7">
        <w:start w:val="1"/>
        <w:numFmt w:val="none"/>
        <w:lvlRestart w:val="1"/>
        <w:lvlText w:val=""/>
        <w:lvlJc w:val="left"/>
        <w:pPr>
          <w:tabs>
            <w:tab w:val="num" w:pos="0"/>
          </w:tabs>
          <w:ind w:left="-32767" w:firstLine="0"/>
        </w:pPr>
        <w:rPr>
          <w:rFonts w:hint="default"/>
        </w:rPr>
      </w:lvl>
    </w:lvlOverride>
    <w:lvlOverride w:ilvl="8">
      <w:lvl w:ilvl="8">
        <w:start w:val="1"/>
        <w:numFmt w:val="none"/>
        <w:lvlRestart w:val="1"/>
        <w:lvlText w:val=""/>
        <w:lvlJc w:val="left"/>
        <w:pPr>
          <w:tabs>
            <w:tab w:val="num" w:pos="0"/>
          </w:tabs>
          <w:ind w:left="-32767" w:firstLine="0"/>
        </w:pPr>
        <w:rPr>
          <w:rFonts w:hint="default"/>
        </w:rPr>
      </w:lvl>
    </w:lvlOverride>
  </w:num>
  <w:num w:numId="25">
    <w:abstractNumId w:val="9"/>
  </w:num>
  <w:num w:numId="26">
    <w:abstractNumId w:val="0"/>
  </w:num>
  <w:num w:numId="27">
    <w:abstractNumId w:val="8"/>
  </w:num>
  <w:num w:numId="28">
    <w:abstractNumId w:val="12"/>
  </w:num>
  <w:num w:numId="29">
    <w:abstractNumId w:val="23"/>
  </w:num>
  <w:num w:numId="30">
    <w:abstractNumId w:val="4"/>
  </w:num>
  <w:num w:numId="31">
    <w:abstractNumId w:val="13"/>
  </w:num>
  <w:num w:numId="32">
    <w:abstractNumId w:val="17"/>
  </w:num>
  <w:num w:numId="33">
    <w:abstractNumId w:val="32"/>
  </w:num>
  <w:num w:numId="34">
    <w:abstractNumId w:val="3"/>
  </w:num>
  <w:num w:numId="35">
    <w:abstractNumId w:val="15"/>
  </w:num>
  <w:num w:numId="36">
    <w:abstractNumId w:val="29"/>
  </w:num>
  <w:num w:numId="37">
    <w:abstractNumId w:val="18"/>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0"/>
  </w:num>
  <w:num w:numId="42">
    <w:abstractNumId w:val="28"/>
  </w:num>
  <w:num w:numId="43">
    <w:abstractNumId w:val="2"/>
  </w:num>
  <w:num w:numId="44">
    <w:abstractNumId w:val="25"/>
  </w:num>
  <w:num w:numId="45">
    <w:abstractNumId w:val="35"/>
  </w:num>
  <w:num w:numId="46">
    <w:abstractNumId w:val="36"/>
  </w:num>
  <w:num w:numId="47">
    <w:abstractNumId w:val="33"/>
  </w:num>
  <w:num w:numId="48">
    <w:abstractNumId w:val="21"/>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fr-FR" w:vendorID="64" w:dllVersion="6" w:nlCheck="1" w:checkStyle="0"/>
  <w:activeWritingStyle w:appName="MSWord" w:lang="en-GB" w:vendorID="64" w:dllVersion="6" w:nlCheck="1" w:checkStyle="1"/>
  <w:activeWritingStyle w:appName="MSWord" w:lang="es-ES" w:vendorID="64" w:dllVersion="6" w:nlCheck="1" w:checkStyle="0"/>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en-GB" w:vendorID="64" w:dllVersion="131078" w:nlCheck="1" w:checkStyle="1"/>
  <w:activeWritingStyle w:appName="MSWord" w:lang="fr-FR" w:vendorID="64" w:dllVersion="131078" w:nlCheck="1" w:checkStyle="0"/>
  <w:activeWritingStyle w:appName="MSWord" w:lang="es-ES" w:vendorID="64" w:dllVersion="131078" w:nlCheck="1" w:checkStyle="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s>
  <w:rsids>
    <w:rsidRoot w:val="008D6049"/>
    <w:rsid w:val="00000FF2"/>
    <w:rsid w:val="00002FC0"/>
    <w:rsid w:val="00010404"/>
    <w:rsid w:val="00011DD7"/>
    <w:rsid w:val="0001557F"/>
    <w:rsid w:val="00016B93"/>
    <w:rsid w:val="00021B4F"/>
    <w:rsid w:val="00032EE1"/>
    <w:rsid w:val="00034418"/>
    <w:rsid w:val="00077442"/>
    <w:rsid w:val="00083580"/>
    <w:rsid w:val="0009438C"/>
    <w:rsid w:val="000A0CB5"/>
    <w:rsid w:val="000A5F7A"/>
    <w:rsid w:val="000B65D1"/>
    <w:rsid w:val="000C0489"/>
    <w:rsid w:val="000D4693"/>
    <w:rsid w:val="000E0783"/>
    <w:rsid w:val="000E5FF1"/>
    <w:rsid w:val="00107187"/>
    <w:rsid w:val="00114792"/>
    <w:rsid w:val="00117D43"/>
    <w:rsid w:val="00135A13"/>
    <w:rsid w:val="00143A07"/>
    <w:rsid w:val="00161306"/>
    <w:rsid w:val="0016516D"/>
    <w:rsid w:val="00182F77"/>
    <w:rsid w:val="001A0344"/>
    <w:rsid w:val="001C3B66"/>
    <w:rsid w:val="001D4B04"/>
    <w:rsid w:val="001E3FD2"/>
    <w:rsid w:val="00212B8E"/>
    <w:rsid w:val="0021375E"/>
    <w:rsid w:val="00221614"/>
    <w:rsid w:val="00233699"/>
    <w:rsid w:val="00246D60"/>
    <w:rsid w:val="002513C1"/>
    <w:rsid w:val="00253D74"/>
    <w:rsid w:val="0027661E"/>
    <w:rsid w:val="00277AA0"/>
    <w:rsid w:val="0028102B"/>
    <w:rsid w:val="00286653"/>
    <w:rsid w:val="002B040A"/>
    <w:rsid w:val="002D3B65"/>
    <w:rsid w:val="002E5DDF"/>
    <w:rsid w:val="0030494B"/>
    <w:rsid w:val="00311CA2"/>
    <w:rsid w:val="003667DF"/>
    <w:rsid w:val="00380372"/>
    <w:rsid w:val="003A6F7F"/>
    <w:rsid w:val="003D1767"/>
    <w:rsid w:val="003D1A71"/>
    <w:rsid w:val="003D1DA3"/>
    <w:rsid w:val="003D5A46"/>
    <w:rsid w:val="0043461A"/>
    <w:rsid w:val="00452063"/>
    <w:rsid w:val="00461685"/>
    <w:rsid w:val="00487284"/>
    <w:rsid w:val="00492308"/>
    <w:rsid w:val="004A46CD"/>
    <w:rsid w:val="004B1478"/>
    <w:rsid w:val="004B4510"/>
    <w:rsid w:val="004B634D"/>
    <w:rsid w:val="004C104F"/>
    <w:rsid w:val="004F21BE"/>
    <w:rsid w:val="00512AC0"/>
    <w:rsid w:val="0054142E"/>
    <w:rsid w:val="00542769"/>
    <w:rsid w:val="005568A9"/>
    <w:rsid w:val="00557E5F"/>
    <w:rsid w:val="00565741"/>
    <w:rsid w:val="005701BA"/>
    <w:rsid w:val="00595C17"/>
    <w:rsid w:val="005B26A9"/>
    <w:rsid w:val="005C0196"/>
    <w:rsid w:val="005F59CC"/>
    <w:rsid w:val="005F6D90"/>
    <w:rsid w:val="00602454"/>
    <w:rsid w:val="0060512B"/>
    <w:rsid w:val="006068E7"/>
    <w:rsid w:val="00613EBE"/>
    <w:rsid w:val="00634302"/>
    <w:rsid w:val="006931D2"/>
    <w:rsid w:val="00697E05"/>
    <w:rsid w:val="00697F30"/>
    <w:rsid w:val="006A7704"/>
    <w:rsid w:val="006D61E1"/>
    <w:rsid w:val="006D6F68"/>
    <w:rsid w:val="00703DA6"/>
    <w:rsid w:val="00724760"/>
    <w:rsid w:val="00740839"/>
    <w:rsid w:val="00744522"/>
    <w:rsid w:val="00753BF9"/>
    <w:rsid w:val="00760FFE"/>
    <w:rsid w:val="00781EE1"/>
    <w:rsid w:val="007958C8"/>
    <w:rsid w:val="007C4166"/>
    <w:rsid w:val="007D6FE0"/>
    <w:rsid w:val="007F4C5C"/>
    <w:rsid w:val="00825762"/>
    <w:rsid w:val="00840DE4"/>
    <w:rsid w:val="00840E6E"/>
    <w:rsid w:val="008529A2"/>
    <w:rsid w:val="00855BE6"/>
    <w:rsid w:val="00871683"/>
    <w:rsid w:val="00881D7A"/>
    <w:rsid w:val="00885D42"/>
    <w:rsid w:val="00895BC1"/>
    <w:rsid w:val="008D53E0"/>
    <w:rsid w:val="008D6049"/>
    <w:rsid w:val="008E58C0"/>
    <w:rsid w:val="008F1731"/>
    <w:rsid w:val="00900C20"/>
    <w:rsid w:val="0091645C"/>
    <w:rsid w:val="00933C86"/>
    <w:rsid w:val="009525CA"/>
    <w:rsid w:val="00956D29"/>
    <w:rsid w:val="00957BE7"/>
    <w:rsid w:val="009830DD"/>
    <w:rsid w:val="009A3CE2"/>
    <w:rsid w:val="009C0A73"/>
    <w:rsid w:val="009E2B12"/>
    <w:rsid w:val="00A30567"/>
    <w:rsid w:val="00A4223C"/>
    <w:rsid w:val="00A71DBC"/>
    <w:rsid w:val="00A769C6"/>
    <w:rsid w:val="00AA157F"/>
    <w:rsid w:val="00AC1A05"/>
    <w:rsid w:val="00AC2423"/>
    <w:rsid w:val="00B13062"/>
    <w:rsid w:val="00B26066"/>
    <w:rsid w:val="00B713FB"/>
    <w:rsid w:val="00B82CB3"/>
    <w:rsid w:val="00BA14BC"/>
    <w:rsid w:val="00BB4727"/>
    <w:rsid w:val="00BC350B"/>
    <w:rsid w:val="00C0034D"/>
    <w:rsid w:val="00C05F1F"/>
    <w:rsid w:val="00C35AFB"/>
    <w:rsid w:val="00C62787"/>
    <w:rsid w:val="00C636B7"/>
    <w:rsid w:val="00D04DED"/>
    <w:rsid w:val="00D1331D"/>
    <w:rsid w:val="00DA0586"/>
    <w:rsid w:val="00DB0902"/>
    <w:rsid w:val="00DD0ED7"/>
    <w:rsid w:val="00DE6B7A"/>
    <w:rsid w:val="00DF098C"/>
    <w:rsid w:val="00DF2857"/>
    <w:rsid w:val="00DF6A68"/>
    <w:rsid w:val="00E20636"/>
    <w:rsid w:val="00E51CE3"/>
    <w:rsid w:val="00E53BFC"/>
    <w:rsid w:val="00E53C65"/>
    <w:rsid w:val="00E7694F"/>
    <w:rsid w:val="00E9306F"/>
    <w:rsid w:val="00EC2EF7"/>
    <w:rsid w:val="00EE5BEF"/>
    <w:rsid w:val="00F204E0"/>
    <w:rsid w:val="00F2197E"/>
    <w:rsid w:val="00F27029"/>
    <w:rsid w:val="00F3641D"/>
    <w:rsid w:val="00F4445C"/>
    <w:rsid w:val="00F5496C"/>
    <w:rsid w:val="00F63C9D"/>
    <w:rsid w:val="00F9117F"/>
    <w:rsid w:val="00F9761C"/>
    <w:rsid w:val="00FA091A"/>
    <w:rsid w:val="00FE27B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CC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049"/>
  </w:style>
  <w:style w:type="paragraph" w:styleId="Heading1">
    <w:name w:val="heading 1"/>
    <w:aliases w:val="~SectionHeading,Navy Heading 1"/>
    <w:basedOn w:val="Normal"/>
    <w:next w:val="Normal"/>
    <w:link w:val="Heading1Char"/>
    <w:uiPriority w:val="9"/>
    <w:qFormat/>
    <w:rsid w:val="008D60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SubHeading,Char,1.1 Heading 2"/>
    <w:basedOn w:val="Normal"/>
    <w:next w:val="Normal"/>
    <w:link w:val="Heading2Char"/>
    <w:uiPriority w:val="9"/>
    <w:unhideWhenUsed/>
    <w:qFormat/>
    <w:rsid w:val="008D6049"/>
    <w:pPr>
      <w:keepNext/>
      <w:keepLines/>
      <w:spacing w:before="40" w:after="0"/>
      <w:outlineLvl w:val="1"/>
    </w:pPr>
    <w:rPr>
      <w:rFonts w:ascii="Arial" w:eastAsiaTheme="majorEastAsia" w:hAnsi="Arial" w:cstheme="majorBidi"/>
      <w:b/>
      <w:szCs w:val="26"/>
    </w:rPr>
  </w:style>
  <w:style w:type="paragraph" w:styleId="Heading3">
    <w:name w:val="heading 3"/>
    <w:aliases w:val="~MinorSubHeading"/>
    <w:basedOn w:val="Normal"/>
    <w:next w:val="Normal"/>
    <w:link w:val="Heading3Char"/>
    <w:uiPriority w:val="9"/>
    <w:unhideWhenUsed/>
    <w:qFormat/>
    <w:rsid w:val="008D6049"/>
    <w:pPr>
      <w:keepNext/>
      <w:keepLines/>
      <w:spacing w:before="40" w:after="0"/>
      <w:outlineLvl w:val="2"/>
    </w:pPr>
    <w:rPr>
      <w:rFonts w:ascii="Arial" w:eastAsiaTheme="majorEastAsia" w:hAnsi="Arial" w:cstheme="majorBidi"/>
      <w:b/>
      <w:color w:val="000000" w:themeColor="text1"/>
      <w:szCs w:val="24"/>
    </w:rPr>
  </w:style>
  <w:style w:type="paragraph" w:styleId="Heading4">
    <w:name w:val="heading 4"/>
    <w:aliases w:val="~Level4Heading,Recommendation,Char Char,Char Char2,Char Char21"/>
    <w:basedOn w:val="Normal"/>
    <w:next w:val="Normal"/>
    <w:link w:val="Heading4Char"/>
    <w:uiPriority w:val="9"/>
    <w:unhideWhenUsed/>
    <w:qFormat/>
    <w:rsid w:val="008D604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aliases w:val="~Level5Heading"/>
    <w:basedOn w:val="Heading4"/>
    <w:next w:val="Normal"/>
    <w:link w:val="Heading5Char"/>
    <w:uiPriority w:val="9"/>
    <w:unhideWhenUsed/>
    <w:qFormat/>
    <w:rsid w:val="008D6049"/>
    <w:pPr>
      <w:numPr>
        <w:ilvl w:val="4"/>
      </w:numPr>
      <w:spacing w:before="200" w:line="240" w:lineRule="auto"/>
      <w:ind w:hanging="284"/>
      <w:outlineLvl w:val="4"/>
    </w:pPr>
    <w:rPr>
      <w:b/>
      <w:iCs w:val="0"/>
      <w:color w:val="000000"/>
    </w:rPr>
  </w:style>
  <w:style w:type="paragraph" w:styleId="Heading6">
    <w:name w:val="heading 6"/>
    <w:basedOn w:val="Normal"/>
    <w:next w:val="Normal"/>
    <w:link w:val="Heading6Char"/>
    <w:uiPriority w:val="9"/>
    <w:semiHidden/>
    <w:unhideWhenUsed/>
    <w:rsid w:val="008D6049"/>
    <w:pPr>
      <w:keepNext/>
      <w:keepLines/>
      <w:spacing w:before="200" w:after="0" w:line="240"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rsid w:val="008D6049"/>
    <w:pPr>
      <w:keepNext/>
      <w:keepLines/>
      <w:spacing w:before="200" w:after="0" w:line="240"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8D6049"/>
    <w:pPr>
      <w:keepNext/>
      <w:keepLines/>
      <w:spacing w:before="200" w:after="0" w:line="240" w:lineRule="auto"/>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rsid w:val="008D6049"/>
    <w:pPr>
      <w:keepNext/>
      <w:keepLines/>
      <w:spacing w:before="200" w:after="0" w:line="24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Navy Heading 1 Char"/>
    <w:basedOn w:val="DefaultParagraphFont"/>
    <w:link w:val="Heading1"/>
    <w:uiPriority w:val="9"/>
    <w:rsid w:val="008D6049"/>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SubHeading Char,Char Char1,1.1 Heading 2 Char"/>
    <w:basedOn w:val="DefaultParagraphFont"/>
    <w:link w:val="Heading2"/>
    <w:uiPriority w:val="9"/>
    <w:rsid w:val="008D6049"/>
    <w:rPr>
      <w:rFonts w:ascii="Arial" w:eastAsiaTheme="majorEastAsia" w:hAnsi="Arial" w:cstheme="majorBidi"/>
      <w:b/>
      <w:szCs w:val="26"/>
    </w:rPr>
  </w:style>
  <w:style w:type="character" w:customStyle="1" w:styleId="Heading3Char">
    <w:name w:val="Heading 3 Char"/>
    <w:aliases w:val="~MinorSubHeading Char"/>
    <w:basedOn w:val="DefaultParagraphFont"/>
    <w:link w:val="Heading3"/>
    <w:uiPriority w:val="9"/>
    <w:rsid w:val="008D6049"/>
    <w:rPr>
      <w:rFonts w:ascii="Arial" w:eastAsiaTheme="majorEastAsia" w:hAnsi="Arial" w:cstheme="majorBidi"/>
      <w:b/>
      <w:color w:val="000000" w:themeColor="text1"/>
      <w:szCs w:val="24"/>
    </w:rPr>
  </w:style>
  <w:style w:type="character" w:customStyle="1" w:styleId="Heading4Char">
    <w:name w:val="Heading 4 Char"/>
    <w:aliases w:val="~Level4Heading Char,Recommendation Char,Char Char Char,Char Char2 Char,Char Char21 Char"/>
    <w:basedOn w:val="DefaultParagraphFont"/>
    <w:link w:val="Heading4"/>
    <w:uiPriority w:val="9"/>
    <w:rsid w:val="008D6049"/>
    <w:rPr>
      <w:rFonts w:asciiTheme="majorHAnsi" w:eastAsiaTheme="majorEastAsia" w:hAnsiTheme="majorHAnsi" w:cstheme="majorBidi"/>
      <w:i/>
      <w:iCs/>
      <w:color w:val="2E74B5" w:themeColor="accent1" w:themeShade="BF"/>
    </w:rPr>
  </w:style>
  <w:style w:type="character" w:customStyle="1" w:styleId="Heading5Char">
    <w:name w:val="Heading 5 Char"/>
    <w:aliases w:val="~Level5Heading Char"/>
    <w:basedOn w:val="DefaultParagraphFont"/>
    <w:link w:val="Heading5"/>
    <w:uiPriority w:val="9"/>
    <w:rsid w:val="008D6049"/>
    <w:rPr>
      <w:rFonts w:asciiTheme="majorHAnsi" w:eastAsiaTheme="majorEastAsia" w:hAnsiTheme="majorHAnsi" w:cstheme="majorBidi"/>
      <w:b/>
      <w:i/>
      <w:color w:val="000000"/>
    </w:rPr>
  </w:style>
  <w:style w:type="character" w:customStyle="1" w:styleId="Heading6Char">
    <w:name w:val="Heading 6 Char"/>
    <w:basedOn w:val="DefaultParagraphFont"/>
    <w:link w:val="Heading6"/>
    <w:uiPriority w:val="9"/>
    <w:semiHidden/>
    <w:rsid w:val="008D6049"/>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8D604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D6049"/>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8D6049"/>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8D60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6049"/>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nhideWhenUsed/>
    <w:rsid w:val="008D6049"/>
    <w:rPr>
      <w:sz w:val="16"/>
      <w:szCs w:val="16"/>
    </w:rPr>
  </w:style>
  <w:style w:type="paragraph" w:styleId="CommentText">
    <w:name w:val="annotation text"/>
    <w:basedOn w:val="Normal"/>
    <w:link w:val="CommentTextChar"/>
    <w:uiPriority w:val="99"/>
    <w:unhideWhenUsed/>
    <w:rsid w:val="008D6049"/>
    <w:pPr>
      <w:spacing w:line="240" w:lineRule="auto"/>
    </w:pPr>
    <w:rPr>
      <w:sz w:val="20"/>
      <w:szCs w:val="20"/>
    </w:rPr>
  </w:style>
  <w:style w:type="character" w:customStyle="1" w:styleId="CommentTextChar">
    <w:name w:val="Comment Text Char"/>
    <w:basedOn w:val="DefaultParagraphFont"/>
    <w:link w:val="CommentText"/>
    <w:uiPriority w:val="99"/>
    <w:rsid w:val="008D6049"/>
    <w:rPr>
      <w:sz w:val="20"/>
      <w:szCs w:val="20"/>
    </w:rPr>
  </w:style>
  <w:style w:type="paragraph" w:styleId="CommentSubject">
    <w:name w:val="annotation subject"/>
    <w:basedOn w:val="CommentText"/>
    <w:next w:val="CommentText"/>
    <w:link w:val="CommentSubjectChar"/>
    <w:uiPriority w:val="99"/>
    <w:semiHidden/>
    <w:unhideWhenUsed/>
    <w:rsid w:val="008D6049"/>
    <w:rPr>
      <w:b/>
      <w:bCs/>
    </w:rPr>
  </w:style>
  <w:style w:type="character" w:customStyle="1" w:styleId="CommentSubjectChar">
    <w:name w:val="Comment Subject Char"/>
    <w:basedOn w:val="CommentTextChar"/>
    <w:link w:val="CommentSubject"/>
    <w:uiPriority w:val="99"/>
    <w:semiHidden/>
    <w:rsid w:val="008D6049"/>
    <w:rPr>
      <w:b/>
      <w:bCs/>
      <w:sz w:val="20"/>
      <w:szCs w:val="20"/>
    </w:rPr>
  </w:style>
  <w:style w:type="paragraph" w:styleId="BalloonText">
    <w:name w:val="Balloon Text"/>
    <w:basedOn w:val="Normal"/>
    <w:link w:val="BalloonTextChar"/>
    <w:uiPriority w:val="99"/>
    <w:semiHidden/>
    <w:unhideWhenUsed/>
    <w:rsid w:val="008D60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049"/>
    <w:rPr>
      <w:rFonts w:ascii="Segoe UI" w:hAnsi="Segoe UI" w:cs="Segoe UI"/>
      <w:sz w:val="18"/>
      <w:szCs w:val="18"/>
    </w:rPr>
  </w:style>
  <w:style w:type="paragraph" w:styleId="ListParagraph">
    <w:name w:val="List Paragraph"/>
    <w:aliases w:val="Paragraph bullet,List Paragraph1,Colorful List - Accent 11,Colorful List - Accent 12,Colorful Shading - Accent 31,List Paragraph11,Colorful List - Accent 13,Colorful List Accent 1,st Paragraph1"/>
    <w:basedOn w:val="Normal"/>
    <w:link w:val="ListParagraphChar"/>
    <w:uiPriority w:val="34"/>
    <w:qFormat/>
    <w:rsid w:val="008D6049"/>
    <w:pPr>
      <w:ind w:left="720"/>
      <w:contextualSpacing/>
    </w:pPr>
  </w:style>
  <w:style w:type="paragraph" w:styleId="FootnoteText">
    <w:name w:val="footnote text"/>
    <w:aliases w:val="~FootnoteText"/>
    <w:basedOn w:val="Normal"/>
    <w:link w:val="FootnoteTextChar"/>
    <w:uiPriority w:val="99"/>
    <w:unhideWhenUsed/>
    <w:rsid w:val="008D6049"/>
    <w:pPr>
      <w:spacing w:after="0" w:line="240" w:lineRule="auto"/>
    </w:pPr>
    <w:rPr>
      <w:sz w:val="20"/>
      <w:szCs w:val="20"/>
    </w:rPr>
  </w:style>
  <w:style w:type="character" w:customStyle="1" w:styleId="FootnoteTextChar">
    <w:name w:val="Footnote Text Char"/>
    <w:aliases w:val="~FootnoteText Char"/>
    <w:basedOn w:val="DefaultParagraphFont"/>
    <w:link w:val="FootnoteText"/>
    <w:uiPriority w:val="99"/>
    <w:rsid w:val="008D6049"/>
    <w:rPr>
      <w:sz w:val="20"/>
      <w:szCs w:val="20"/>
    </w:rPr>
  </w:style>
  <w:style w:type="character" w:styleId="FootnoteReference">
    <w:name w:val="footnote reference"/>
    <w:basedOn w:val="DefaultParagraphFont"/>
    <w:unhideWhenUsed/>
    <w:rsid w:val="008D6049"/>
    <w:rPr>
      <w:vertAlign w:val="superscript"/>
    </w:rPr>
  </w:style>
  <w:style w:type="table" w:styleId="TableGrid">
    <w:name w:val="Table Grid"/>
    <w:basedOn w:val="TableNormal"/>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w:basedOn w:val="Normal"/>
    <w:link w:val="HeaderChar"/>
    <w:uiPriority w:val="99"/>
    <w:unhideWhenUsed/>
    <w:rsid w:val="008D6049"/>
    <w:pPr>
      <w:tabs>
        <w:tab w:val="center" w:pos="4513"/>
        <w:tab w:val="right" w:pos="9026"/>
      </w:tabs>
      <w:spacing w:after="0" w:line="240" w:lineRule="auto"/>
    </w:pPr>
  </w:style>
  <w:style w:type="character" w:customStyle="1" w:styleId="HeaderChar">
    <w:name w:val="Header Char"/>
    <w:aliases w:val="~Header Char"/>
    <w:basedOn w:val="DefaultParagraphFont"/>
    <w:link w:val="Header"/>
    <w:uiPriority w:val="99"/>
    <w:rsid w:val="008D6049"/>
  </w:style>
  <w:style w:type="paragraph" w:styleId="Footer">
    <w:name w:val="footer"/>
    <w:aliases w:val="~Footer"/>
    <w:basedOn w:val="Normal"/>
    <w:link w:val="FooterChar"/>
    <w:uiPriority w:val="99"/>
    <w:unhideWhenUsed/>
    <w:rsid w:val="008D6049"/>
    <w:pPr>
      <w:tabs>
        <w:tab w:val="center" w:pos="4513"/>
        <w:tab w:val="right" w:pos="9026"/>
      </w:tabs>
      <w:spacing w:after="0" w:line="240" w:lineRule="auto"/>
    </w:pPr>
  </w:style>
  <w:style w:type="character" w:customStyle="1" w:styleId="FooterChar">
    <w:name w:val="Footer Char"/>
    <w:aliases w:val="~Footer Char"/>
    <w:basedOn w:val="DefaultParagraphFont"/>
    <w:link w:val="Footer"/>
    <w:uiPriority w:val="99"/>
    <w:rsid w:val="008D6049"/>
  </w:style>
  <w:style w:type="paragraph" w:styleId="HTMLPreformatted">
    <w:name w:val="HTML Preformatted"/>
    <w:basedOn w:val="Normal"/>
    <w:link w:val="HTMLPreformattedChar"/>
    <w:uiPriority w:val="99"/>
    <w:semiHidden/>
    <w:unhideWhenUsed/>
    <w:rsid w:val="008D6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D6049"/>
    <w:rPr>
      <w:rFonts w:ascii="Courier New" w:hAnsi="Courier New" w:cs="Courier New"/>
      <w:sz w:val="20"/>
      <w:szCs w:val="20"/>
      <w:lang w:eastAsia="en-GB"/>
    </w:rPr>
  </w:style>
  <w:style w:type="paragraph" w:customStyle="1" w:styleId="TableTextLeft">
    <w:name w:val="~TableTextLeft"/>
    <w:basedOn w:val="Normal"/>
    <w:link w:val="TableTextLeftChar"/>
    <w:qFormat/>
    <w:rsid w:val="008D6049"/>
    <w:pPr>
      <w:spacing w:before="40" w:after="20" w:line="240" w:lineRule="auto"/>
    </w:pPr>
    <w:rPr>
      <w:sz w:val="20"/>
    </w:rPr>
  </w:style>
  <w:style w:type="character" w:customStyle="1" w:styleId="TableTextLeftChar">
    <w:name w:val="~TableTextLeft Char"/>
    <w:basedOn w:val="DefaultParagraphFont"/>
    <w:link w:val="TableTextLeft"/>
    <w:locked/>
    <w:rsid w:val="008D6049"/>
    <w:rPr>
      <w:sz w:val="20"/>
    </w:rPr>
  </w:style>
  <w:style w:type="paragraph" w:customStyle="1" w:styleId="TableHeadingLeft">
    <w:name w:val="~TableHeadingLeft"/>
    <w:basedOn w:val="TableTextLeft"/>
    <w:qFormat/>
    <w:rsid w:val="008D6049"/>
    <w:pPr>
      <w:keepNext/>
    </w:pPr>
    <w:rPr>
      <w:b/>
      <w:color w:val="000000" w:themeColor="text1"/>
      <w:szCs w:val="26"/>
    </w:rPr>
  </w:style>
  <w:style w:type="paragraph" w:styleId="Caption">
    <w:name w:val="caption"/>
    <w:aliases w:val="~Caption"/>
    <w:basedOn w:val="Normal"/>
    <w:next w:val="Normal"/>
    <w:link w:val="CaptionChar"/>
    <w:qFormat/>
    <w:rsid w:val="008D6049"/>
    <w:pPr>
      <w:keepNext/>
      <w:tabs>
        <w:tab w:val="left" w:pos="993"/>
      </w:tabs>
      <w:spacing w:before="300" w:after="0" w:line="240" w:lineRule="auto"/>
      <w:ind w:left="993" w:hanging="993"/>
    </w:pPr>
    <w:rPr>
      <w:rFonts w:eastAsia="Calibri" w:cs="Arial"/>
      <w:b/>
      <w:szCs w:val="20"/>
    </w:rPr>
  </w:style>
  <w:style w:type="character" w:customStyle="1" w:styleId="CaptionChar">
    <w:name w:val="Caption Char"/>
    <w:aliases w:val="~Caption Char"/>
    <w:basedOn w:val="DefaultParagraphFont"/>
    <w:link w:val="Caption"/>
    <w:rsid w:val="008D6049"/>
    <w:rPr>
      <w:rFonts w:eastAsia="Calibri" w:cs="Arial"/>
      <w:b/>
      <w:szCs w:val="20"/>
    </w:rPr>
  </w:style>
  <w:style w:type="paragraph" w:customStyle="1" w:styleId="Bullet1">
    <w:name w:val="~Bullet1"/>
    <w:basedOn w:val="Normal"/>
    <w:qFormat/>
    <w:rsid w:val="008D6049"/>
    <w:pPr>
      <w:numPr>
        <w:numId w:val="4"/>
      </w:numPr>
      <w:tabs>
        <w:tab w:val="left" w:pos="284"/>
      </w:tabs>
      <w:spacing w:before="60" w:after="60" w:line="240" w:lineRule="auto"/>
    </w:pPr>
    <w:rPr>
      <w:rFonts w:eastAsia="Calibri" w:cs="Arial"/>
      <w:szCs w:val="20"/>
    </w:rPr>
  </w:style>
  <w:style w:type="paragraph" w:customStyle="1" w:styleId="Bullet2">
    <w:name w:val="~Bullet2"/>
    <w:basedOn w:val="Bullet1"/>
    <w:qFormat/>
    <w:rsid w:val="008D6049"/>
    <w:pPr>
      <w:numPr>
        <w:ilvl w:val="1"/>
      </w:numPr>
      <w:tabs>
        <w:tab w:val="clear" w:pos="284"/>
      </w:tabs>
    </w:pPr>
  </w:style>
  <w:style w:type="paragraph" w:customStyle="1" w:styleId="Bullet3">
    <w:name w:val="~Bullet3"/>
    <w:basedOn w:val="Bullet2"/>
    <w:qFormat/>
    <w:rsid w:val="008D6049"/>
    <w:pPr>
      <w:numPr>
        <w:ilvl w:val="2"/>
      </w:numPr>
    </w:pPr>
  </w:style>
  <w:style w:type="paragraph" w:customStyle="1" w:styleId="BodyTextNum">
    <w:name w:val="~BodyTextNum"/>
    <w:basedOn w:val="Normal"/>
    <w:qFormat/>
    <w:rsid w:val="008D6049"/>
    <w:pPr>
      <w:tabs>
        <w:tab w:val="left" w:pos="284"/>
      </w:tabs>
      <w:spacing w:before="180" w:after="0" w:line="240" w:lineRule="auto"/>
      <w:ind w:left="284" w:hanging="284"/>
    </w:pPr>
  </w:style>
  <w:style w:type="paragraph" w:customStyle="1" w:styleId="xl65">
    <w:name w:val="xl65"/>
    <w:basedOn w:val="Normal"/>
    <w:rsid w:val="008D604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D6049"/>
    <w:rPr>
      <w:color w:val="0000FF"/>
      <w:u w:val="single"/>
    </w:rPr>
  </w:style>
  <w:style w:type="character" w:customStyle="1" w:styleId="apple-converted-space">
    <w:name w:val="apple-converted-space"/>
    <w:basedOn w:val="DefaultParagraphFont"/>
    <w:rsid w:val="008D6049"/>
  </w:style>
  <w:style w:type="character" w:customStyle="1" w:styleId="highlight">
    <w:name w:val="highlight"/>
    <w:basedOn w:val="DefaultParagraphFont"/>
    <w:rsid w:val="008D6049"/>
  </w:style>
  <w:style w:type="character" w:customStyle="1" w:styleId="ui-ncbitoggler-master-text">
    <w:name w:val="ui-ncbitoggler-master-text"/>
    <w:basedOn w:val="DefaultParagraphFont"/>
    <w:rsid w:val="008D6049"/>
  </w:style>
  <w:style w:type="paragraph" w:styleId="NormalWeb">
    <w:name w:val="Normal (Web)"/>
    <w:basedOn w:val="Normal"/>
    <w:uiPriority w:val="99"/>
    <w:unhideWhenUsed/>
    <w:rsid w:val="008D60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8D6049"/>
    <w:pPr>
      <w:spacing w:after="0" w:line="240" w:lineRule="auto"/>
    </w:pPr>
  </w:style>
  <w:style w:type="paragraph" w:customStyle="1" w:styleId="AppHead">
    <w:name w:val="~AppHead"/>
    <w:basedOn w:val="Normal"/>
    <w:next w:val="Normal"/>
    <w:qFormat/>
    <w:rsid w:val="008D6049"/>
    <w:pPr>
      <w:keepNext/>
      <w:tabs>
        <w:tab w:val="num" w:pos="283"/>
        <w:tab w:val="left" w:pos="2552"/>
      </w:tabs>
      <w:spacing w:before="300" w:after="0" w:line="240" w:lineRule="auto"/>
      <w:outlineLvl w:val="0"/>
    </w:pPr>
    <w:rPr>
      <w:b/>
      <w:sz w:val="44"/>
    </w:rPr>
  </w:style>
  <w:style w:type="paragraph" w:customStyle="1" w:styleId="AppSubHead">
    <w:name w:val="~AppSubHead"/>
    <w:basedOn w:val="AppHead"/>
    <w:next w:val="Normal"/>
    <w:qFormat/>
    <w:rsid w:val="008D6049"/>
    <w:pPr>
      <w:tabs>
        <w:tab w:val="clear" w:pos="283"/>
        <w:tab w:val="clear" w:pos="2552"/>
        <w:tab w:val="num" w:pos="0"/>
      </w:tabs>
      <w:ind w:hanging="284"/>
    </w:pPr>
    <w:rPr>
      <w:sz w:val="32"/>
    </w:rPr>
  </w:style>
  <w:style w:type="paragraph" w:customStyle="1" w:styleId="AppMinorSubHead">
    <w:name w:val="~AppMinorSubHead"/>
    <w:basedOn w:val="AppSubHead"/>
    <w:next w:val="Normal"/>
    <w:qFormat/>
    <w:rsid w:val="008D6049"/>
    <w:rPr>
      <w:sz w:val="24"/>
      <w:szCs w:val="24"/>
    </w:rPr>
  </w:style>
  <w:style w:type="paragraph" w:customStyle="1" w:styleId="AppLevel4Head">
    <w:name w:val="~AppLevel4Head"/>
    <w:basedOn w:val="AppMinorSubHead"/>
    <w:next w:val="Normal"/>
    <w:qFormat/>
    <w:rsid w:val="008D6049"/>
    <w:rPr>
      <w:sz w:val="22"/>
      <w:szCs w:val="22"/>
    </w:rPr>
  </w:style>
  <w:style w:type="character" w:styleId="LineNumber">
    <w:name w:val="line number"/>
    <w:basedOn w:val="DefaultParagraphFont"/>
    <w:uiPriority w:val="99"/>
    <w:semiHidden/>
    <w:unhideWhenUsed/>
    <w:rsid w:val="008D6049"/>
  </w:style>
  <w:style w:type="character" w:styleId="Emphasis">
    <w:name w:val="Emphasis"/>
    <w:basedOn w:val="DefaultParagraphFont"/>
    <w:uiPriority w:val="20"/>
    <w:qFormat/>
    <w:rsid w:val="008D6049"/>
    <w:rPr>
      <w:i/>
      <w:iCs/>
    </w:rPr>
  </w:style>
  <w:style w:type="paragraph" w:customStyle="1" w:styleId="EndNoteBibliographyTitle">
    <w:name w:val="EndNote Bibliography Title"/>
    <w:basedOn w:val="Normal"/>
    <w:link w:val="EndNoteBibliographyTitleChar"/>
    <w:rsid w:val="008D604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8D6049"/>
    <w:rPr>
      <w:rFonts w:ascii="Calibri" w:hAnsi="Calibri"/>
      <w:noProof/>
      <w:lang w:val="en-US"/>
    </w:rPr>
  </w:style>
  <w:style w:type="paragraph" w:customStyle="1" w:styleId="EndNoteBibliography">
    <w:name w:val="EndNote Bibliography"/>
    <w:basedOn w:val="Normal"/>
    <w:link w:val="EndNoteBibliographyChar"/>
    <w:rsid w:val="008D6049"/>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8D6049"/>
    <w:rPr>
      <w:rFonts w:ascii="Calibri" w:hAnsi="Calibri"/>
      <w:noProof/>
      <w:lang w:val="en-US"/>
    </w:rPr>
  </w:style>
  <w:style w:type="numbering" w:customStyle="1" w:styleId="TableNoteList">
    <w:name w:val="~TableNoteList"/>
    <w:uiPriority w:val="99"/>
    <w:rsid w:val="008D6049"/>
    <w:pPr>
      <w:numPr>
        <w:numId w:val="18"/>
      </w:numPr>
    </w:pPr>
  </w:style>
  <w:style w:type="paragraph" w:customStyle="1" w:styleId="BodyHeading">
    <w:name w:val="~BodyHeading"/>
    <w:basedOn w:val="Normal"/>
    <w:next w:val="Normal"/>
    <w:qFormat/>
    <w:rsid w:val="008D6049"/>
    <w:pPr>
      <w:keepNext/>
      <w:spacing w:before="300" w:after="0" w:line="240" w:lineRule="auto"/>
    </w:pPr>
    <w:rPr>
      <w:b/>
    </w:rPr>
  </w:style>
  <w:style w:type="paragraph" w:customStyle="1" w:styleId="TableTextRight">
    <w:name w:val="~TableTextRight"/>
    <w:basedOn w:val="TableTextLeft"/>
    <w:qFormat/>
    <w:rsid w:val="008D6049"/>
    <w:pPr>
      <w:jc w:val="right"/>
    </w:pPr>
  </w:style>
  <w:style w:type="table" w:customStyle="1" w:styleId="TableGrid1">
    <w:name w:val="Table Grid1"/>
    <w:basedOn w:val="TableNormal"/>
    <w:next w:val="TableGrid"/>
    <w:uiPriority w:val="59"/>
    <w:rsid w:val="008D6049"/>
    <w:pPr>
      <w:spacing w:after="0" w:line="240" w:lineRule="auto"/>
      <w:ind w:left="1304" w:hanging="56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ingCentre">
    <w:name w:val="~TableHeadingCentre"/>
    <w:basedOn w:val="TableHeadingLeft"/>
    <w:qFormat/>
    <w:rsid w:val="008D6049"/>
    <w:pPr>
      <w:keepNext w:val="0"/>
      <w:jc w:val="center"/>
    </w:pPr>
  </w:style>
  <w:style w:type="paragraph" w:customStyle="1" w:styleId="TableTextCentre">
    <w:name w:val="~TableTextCentre"/>
    <w:basedOn w:val="TableTextLeft"/>
    <w:qFormat/>
    <w:rsid w:val="008D6049"/>
    <w:pPr>
      <w:jc w:val="center"/>
    </w:pPr>
  </w:style>
  <w:style w:type="table" w:customStyle="1" w:styleId="TableGrid2">
    <w:name w:val="Table Grid2"/>
    <w:basedOn w:val="TableNormal"/>
    <w:next w:val="TableGrid"/>
    <w:rsid w:val="008D604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Bullet"/>
    <w:basedOn w:val="TableTextLeft"/>
    <w:qFormat/>
    <w:rsid w:val="008D6049"/>
    <w:pPr>
      <w:numPr>
        <w:numId w:val="19"/>
      </w:numPr>
      <w:tabs>
        <w:tab w:val="left" w:pos="340"/>
      </w:tabs>
    </w:pPr>
    <w:rPr>
      <w:rFonts w:eastAsia="Calibri" w:cs="Arial"/>
      <w:szCs w:val="20"/>
    </w:rPr>
  </w:style>
  <w:style w:type="paragraph" w:customStyle="1" w:styleId="TableBullet2">
    <w:name w:val="~TableBullet2"/>
    <w:basedOn w:val="TableBullet"/>
    <w:qFormat/>
    <w:rsid w:val="008D6049"/>
    <w:pPr>
      <w:numPr>
        <w:ilvl w:val="1"/>
      </w:numPr>
    </w:pPr>
  </w:style>
  <w:style w:type="paragraph" w:customStyle="1" w:styleId="TableBullet3">
    <w:name w:val="~TableBullet3"/>
    <w:basedOn w:val="TableBullet2"/>
    <w:qFormat/>
    <w:rsid w:val="008D6049"/>
    <w:pPr>
      <w:numPr>
        <w:ilvl w:val="2"/>
      </w:numPr>
    </w:pPr>
  </w:style>
  <w:style w:type="paragraph" w:customStyle="1" w:styleId="SecHeadNonToc">
    <w:name w:val="~SecHeadNonToc"/>
    <w:basedOn w:val="NoSpacing"/>
    <w:next w:val="Normal"/>
    <w:qFormat/>
    <w:rsid w:val="008D6049"/>
    <w:pPr>
      <w:keepNext/>
      <w:pageBreakBefore/>
      <w:spacing w:after="120"/>
      <w:outlineLvl w:val="0"/>
    </w:pPr>
    <w:rPr>
      <w:b/>
      <w:sz w:val="44"/>
    </w:rPr>
  </w:style>
  <w:style w:type="paragraph" w:styleId="NoSpacing">
    <w:name w:val="No Spacing"/>
    <w:aliases w:val="~BaseStyle"/>
    <w:basedOn w:val="Normal"/>
    <w:link w:val="NoSpacingChar"/>
    <w:qFormat/>
    <w:rsid w:val="008D6049"/>
    <w:pPr>
      <w:spacing w:after="0" w:line="240" w:lineRule="auto"/>
    </w:pPr>
  </w:style>
  <w:style w:type="character" w:customStyle="1" w:styleId="NoSpacingChar">
    <w:name w:val="No Spacing Char"/>
    <w:aliases w:val="~BaseStyle Char"/>
    <w:basedOn w:val="DefaultParagraphFont"/>
    <w:link w:val="NoSpacing"/>
    <w:rsid w:val="008D6049"/>
  </w:style>
  <w:style w:type="paragraph" w:customStyle="1" w:styleId="NumBullet1">
    <w:name w:val="~NumBullet1"/>
    <w:basedOn w:val="Bullet1"/>
    <w:qFormat/>
    <w:rsid w:val="008D6049"/>
    <w:pPr>
      <w:numPr>
        <w:numId w:val="20"/>
      </w:numPr>
      <w:tabs>
        <w:tab w:val="clear" w:pos="0"/>
      </w:tabs>
    </w:pPr>
  </w:style>
  <w:style w:type="paragraph" w:customStyle="1" w:styleId="NumBullet2">
    <w:name w:val="~NumBullet2"/>
    <w:basedOn w:val="NumBullet1"/>
    <w:qFormat/>
    <w:rsid w:val="008D6049"/>
    <w:pPr>
      <w:numPr>
        <w:ilvl w:val="1"/>
      </w:numPr>
      <w:tabs>
        <w:tab w:val="clear" w:pos="284"/>
      </w:tabs>
    </w:pPr>
  </w:style>
  <w:style w:type="paragraph" w:customStyle="1" w:styleId="NumBullet3">
    <w:name w:val="~NumBullet3"/>
    <w:basedOn w:val="NumBullet2"/>
    <w:qFormat/>
    <w:rsid w:val="008D6049"/>
    <w:pPr>
      <w:numPr>
        <w:ilvl w:val="2"/>
      </w:numPr>
    </w:pPr>
  </w:style>
  <w:style w:type="paragraph" w:customStyle="1" w:styleId="Source">
    <w:name w:val="~Source"/>
    <w:basedOn w:val="Normal"/>
    <w:next w:val="Normal"/>
    <w:qFormat/>
    <w:rsid w:val="008D6049"/>
    <w:pPr>
      <w:spacing w:before="60" w:after="120" w:line="240" w:lineRule="auto"/>
      <w:ind w:left="709" w:hanging="709"/>
    </w:pPr>
    <w:rPr>
      <w:rFonts w:eastAsia="Calibri" w:cs="Arial"/>
      <w:i/>
      <w:sz w:val="18"/>
      <w:szCs w:val="20"/>
    </w:rPr>
  </w:style>
  <w:style w:type="paragraph" w:customStyle="1" w:styleId="TableHeadingRight">
    <w:name w:val="~TableHeadingRight"/>
    <w:basedOn w:val="TableHeadingLeft"/>
    <w:qFormat/>
    <w:rsid w:val="008D6049"/>
    <w:pPr>
      <w:keepNext w:val="0"/>
      <w:jc w:val="right"/>
    </w:pPr>
  </w:style>
  <w:style w:type="paragraph" w:customStyle="1" w:styleId="DocType">
    <w:name w:val="~DocType"/>
    <w:basedOn w:val="NoSpacing"/>
    <w:qFormat/>
    <w:rsid w:val="008D6049"/>
    <w:rPr>
      <w:i/>
      <w:color w:val="44546A" w:themeColor="text2"/>
      <w:sz w:val="44"/>
    </w:rPr>
  </w:style>
  <w:style w:type="paragraph" w:customStyle="1" w:styleId="DocSubTitle">
    <w:name w:val="~DocSubTitle"/>
    <w:basedOn w:val="DocType"/>
    <w:qFormat/>
    <w:rsid w:val="008D6049"/>
    <w:rPr>
      <w:b/>
      <w:i w:val="0"/>
    </w:rPr>
  </w:style>
  <w:style w:type="paragraph" w:customStyle="1" w:styleId="DocDate">
    <w:name w:val="~DocDate"/>
    <w:basedOn w:val="DocType"/>
    <w:qFormat/>
    <w:rsid w:val="008D6049"/>
  </w:style>
  <w:style w:type="paragraph" w:styleId="TOCHeading">
    <w:name w:val="TOC Heading"/>
    <w:basedOn w:val="Heading1"/>
    <w:next w:val="Normal"/>
    <w:uiPriority w:val="39"/>
    <w:qFormat/>
    <w:rsid w:val="008D6049"/>
    <w:pPr>
      <w:pageBreakBefore/>
      <w:spacing w:before="480" w:after="120" w:line="276" w:lineRule="auto"/>
      <w:outlineLvl w:val="9"/>
    </w:pPr>
    <w:rPr>
      <w:b/>
      <w:bCs/>
      <w:sz w:val="28"/>
      <w:szCs w:val="28"/>
      <w:lang w:val="en-US"/>
    </w:rPr>
  </w:style>
  <w:style w:type="paragraph" w:styleId="TOC2">
    <w:name w:val="toc 2"/>
    <w:basedOn w:val="TOC1"/>
    <w:next w:val="Normal"/>
    <w:uiPriority w:val="39"/>
    <w:rsid w:val="008D6049"/>
    <w:pPr>
      <w:tabs>
        <w:tab w:val="clear" w:pos="425"/>
        <w:tab w:val="left" w:pos="993"/>
      </w:tabs>
      <w:ind w:left="993" w:hanging="568"/>
    </w:pPr>
    <w:rPr>
      <w:b w:val="0"/>
    </w:rPr>
  </w:style>
  <w:style w:type="paragraph" w:styleId="TOC1">
    <w:name w:val="toc 1"/>
    <w:basedOn w:val="NoSpacing"/>
    <w:next w:val="Normal"/>
    <w:uiPriority w:val="39"/>
    <w:rsid w:val="008D6049"/>
    <w:pPr>
      <w:tabs>
        <w:tab w:val="left" w:pos="425"/>
        <w:tab w:val="right" w:leader="dot" w:pos="9043"/>
      </w:tabs>
      <w:spacing w:after="100"/>
      <w:ind w:left="425" w:right="423" w:hanging="425"/>
    </w:pPr>
    <w:rPr>
      <w:rFonts w:eastAsiaTheme="minorEastAsia"/>
      <w:b/>
      <w:noProof/>
      <w:lang w:eastAsia="en-GB"/>
    </w:rPr>
  </w:style>
  <w:style w:type="paragraph" w:styleId="TOC3">
    <w:name w:val="toc 3"/>
    <w:basedOn w:val="TOC2"/>
    <w:next w:val="Normal"/>
    <w:uiPriority w:val="39"/>
    <w:rsid w:val="008D6049"/>
    <w:pPr>
      <w:tabs>
        <w:tab w:val="clear" w:pos="993"/>
        <w:tab w:val="left" w:pos="1843"/>
      </w:tabs>
      <w:ind w:left="1701" w:right="425" w:hanging="709"/>
    </w:pPr>
  </w:style>
  <w:style w:type="paragraph" w:customStyle="1" w:styleId="AppendixDivider">
    <w:name w:val="~AppendixDivider"/>
    <w:basedOn w:val="SecHeadNonToc"/>
    <w:next w:val="Normal"/>
    <w:qFormat/>
    <w:rsid w:val="008D6049"/>
  </w:style>
  <w:style w:type="paragraph" w:styleId="TOC4">
    <w:name w:val="toc 4"/>
    <w:basedOn w:val="TOC3"/>
    <w:next w:val="Normal"/>
    <w:uiPriority w:val="39"/>
    <w:rsid w:val="008D6049"/>
    <w:pPr>
      <w:tabs>
        <w:tab w:val="left" w:pos="2098"/>
      </w:tabs>
      <w:ind w:left="2098" w:hanging="794"/>
    </w:pPr>
  </w:style>
  <w:style w:type="paragraph" w:styleId="TOC5">
    <w:name w:val="toc 5"/>
    <w:basedOn w:val="TOC1"/>
    <w:next w:val="Normal"/>
    <w:uiPriority w:val="39"/>
    <w:rsid w:val="008D6049"/>
    <w:pPr>
      <w:tabs>
        <w:tab w:val="clear" w:pos="425"/>
      </w:tabs>
      <w:spacing w:before="240"/>
      <w:ind w:left="0" w:right="709" w:firstLine="0"/>
    </w:pPr>
  </w:style>
  <w:style w:type="paragraph" w:styleId="TOC6">
    <w:name w:val="toc 6"/>
    <w:basedOn w:val="TOC2"/>
    <w:next w:val="Normal"/>
    <w:uiPriority w:val="39"/>
    <w:rsid w:val="008D6049"/>
    <w:pPr>
      <w:tabs>
        <w:tab w:val="clear" w:pos="993"/>
        <w:tab w:val="left" w:pos="1843"/>
      </w:tabs>
      <w:ind w:left="1843" w:hanging="1418"/>
    </w:pPr>
  </w:style>
  <w:style w:type="character" w:styleId="FollowedHyperlink">
    <w:name w:val="FollowedHyperlink"/>
    <w:basedOn w:val="DefaultParagraphFont"/>
    <w:uiPriority w:val="99"/>
    <w:semiHidden/>
    <w:unhideWhenUsed/>
    <w:rsid w:val="008D6049"/>
    <w:rPr>
      <w:color w:val="auto"/>
      <w:u w:val="none"/>
    </w:rPr>
  </w:style>
  <w:style w:type="paragraph" w:customStyle="1" w:styleId="SourceWide">
    <w:name w:val="~SourceWide"/>
    <w:basedOn w:val="Source"/>
    <w:next w:val="Normal"/>
    <w:qFormat/>
    <w:rsid w:val="008D6049"/>
    <w:pPr>
      <w:ind w:left="0"/>
    </w:pPr>
  </w:style>
  <w:style w:type="paragraph" w:customStyle="1" w:styleId="HeaderText">
    <w:name w:val="~HeaderText"/>
    <w:basedOn w:val="Header"/>
    <w:qFormat/>
    <w:rsid w:val="008D6049"/>
    <w:pPr>
      <w:framePr w:hSpace="181" w:wrap="around" w:vAnchor="page" w:hAnchor="margin" w:y="568"/>
    </w:pPr>
    <w:rPr>
      <w:color w:val="7F7F7F" w:themeColor="text1" w:themeTint="80"/>
    </w:rPr>
  </w:style>
  <w:style w:type="paragraph" w:customStyle="1" w:styleId="SubHeadUnnumbered">
    <w:name w:val="~SubHeadUnnumbered"/>
    <w:basedOn w:val="SectionHeadUnnumbered"/>
    <w:next w:val="Normal"/>
    <w:qFormat/>
    <w:rsid w:val="008D6049"/>
    <w:pPr>
      <w:pageBreakBefore w:val="0"/>
      <w:spacing w:before="300"/>
      <w:outlineLvl w:val="9"/>
    </w:pPr>
    <w:rPr>
      <w:sz w:val="32"/>
    </w:rPr>
  </w:style>
  <w:style w:type="paragraph" w:customStyle="1" w:styleId="SectionHeadUnnumbered">
    <w:name w:val="~SectionHeadUnnumbered"/>
    <w:basedOn w:val="Normal"/>
    <w:next w:val="Normal"/>
    <w:qFormat/>
    <w:rsid w:val="008D6049"/>
    <w:pPr>
      <w:keepNext/>
      <w:pageBreakBefore/>
      <w:spacing w:before="180" w:after="120" w:line="240" w:lineRule="auto"/>
      <w:outlineLvl w:val="0"/>
    </w:pPr>
    <w:rPr>
      <w:b/>
      <w:sz w:val="44"/>
    </w:rPr>
  </w:style>
  <w:style w:type="paragraph" w:customStyle="1" w:styleId="DocTitle">
    <w:name w:val="~DocTitle"/>
    <w:basedOn w:val="DocType"/>
    <w:qFormat/>
    <w:rsid w:val="008D6049"/>
    <w:rPr>
      <w:b/>
      <w:i w:val="0"/>
      <w:sz w:val="76"/>
    </w:rPr>
  </w:style>
  <w:style w:type="paragraph" w:customStyle="1" w:styleId="Draft">
    <w:name w:val="~Draft"/>
    <w:basedOn w:val="DocType"/>
    <w:qFormat/>
    <w:rsid w:val="008D6049"/>
    <w:pPr>
      <w:jc w:val="right"/>
    </w:pPr>
    <w:rPr>
      <w:color w:val="ED7D31" w:themeColor="accent2"/>
      <w:sz w:val="28"/>
    </w:rPr>
  </w:style>
  <w:style w:type="table" w:customStyle="1" w:styleId="TableStd">
    <w:name w:val="~TableStd"/>
    <w:basedOn w:val="TableNormal"/>
    <w:rsid w:val="008D6049"/>
    <w:pPr>
      <w:spacing w:after="0" w:line="240" w:lineRule="auto"/>
    </w:pPr>
    <w:rPr>
      <w:rFonts w:asciiTheme="majorHAnsi" w:eastAsia="Times New Roman" w:hAnsiTheme="majorHAnsi" w:cs="Times New Roman"/>
      <w:sz w:val="20"/>
      <w:szCs w:val="20"/>
      <w:lang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6E6" w:themeFill="background2"/>
    </w:tcPr>
    <w:tblStylePr w:type="firstRow">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A5A5A5" w:themeFill="accent3"/>
      </w:tcPr>
    </w:tblStylePr>
  </w:style>
  <w:style w:type="paragraph" w:customStyle="1" w:styleId="GraphicLeft">
    <w:name w:val="~GraphicLeft"/>
    <w:basedOn w:val="NoSpacing"/>
    <w:rsid w:val="008D6049"/>
  </w:style>
  <w:style w:type="paragraph" w:styleId="TOC7">
    <w:name w:val="toc 7"/>
    <w:basedOn w:val="TOC3"/>
    <w:next w:val="Normal"/>
    <w:uiPriority w:val="39"/>
    <w:rsid w:val="008D6049"/>
    <w:pPr>
      <w:tabs>
        <w:tab w:val="clear" w:pos="1843"/>
        <w:tab w:val="left" w:pos="1418"/>
      </w:tabs>
      <w:ind w:left="1446" w:hanging="454"/>
    </w:pPr>
  </w:style>
  <w:style w:type="paragraph" w:styleId="TOC8">
    <w:name w:val="toc 8"/>
    <w:basedOn w:val="TOC7"/>
    <w:next w:val="Normal"/>
    <w:uiPriority w:val="39"/>
    <w:rsid w:val="008D6049"/>
    <w:pPr>
      <w:tabs>
        <w:tab w:val="clear" w:pos="1418"/>
        <w:tab w:val="left" w:pos="2268"/>
      </w:tabs>
      <w:spacing w:before="60"/>
      <w:ind w:left="2325" w:hanging="624"/>
    </w:pPr>
  </w:style>
  <w:style w:type="paragraph" w:styleId="TOC9">
    <w:name w:val="toc 9"/>
    <w:basedOn w:val="Normal"/>
    <w:next w:val="Normal"/>
    <w:uiPriority w:val="39"/>
    <w:rsid w:val="008D6049"/>
    <w:pPr>
      <w:tabs>
        <w:tab w:val="left" w:pos="2410"/>
      </w:tabs>
      <w:spacing w:before="180" w:after="100" w:line="240" w:lineRule="auto"/>
      <w:ind w:left="2410" w:hanging="709"/>
    </w:pPr>
  </w:style>
  <w:style w:type="paragraph" w:customStyle="1" w:styleId="TableTotalLeft">
    <w:name w:val="~TableTotalLeft"/>
    <w:basedOn w:val="TableTextLeft"/>
    <w:qFormat/>
    <w:rsid w:val="008D6049"/>
    <w:rPr>
      <w:b/>
    </w:rPr>
  </w:style>
  <w:style w:type="paragraph" w:customStyle="1" w:styleId="TableTotalRight">
    <w:name w:val="~TableTotalRight"/>
    <w:basedOn w:val="TableTotalLeft"/>
    <w:qFormat/>
    <w:rsid w:val="008D6049"/>
    <w:pPr>
      <w:framePr w:wrap="around" w:vAnchor="page" w:hAnchor="margin" w:y="1135"/>
      <w:suppressOverlap/>
      <w:jc w:val="right"/>
    </w:pPr>
  </w:style>
  <w:style w:type="paragraph" w:customStyle="1" w:styleId="TableTotalCentre">
    <w:name w:val="~TableTotalCentre"/>
    <w:basedOn w:val="TableTotalLeft"/>
    <w:qFormat/>
    <w:rsid w:val="008D6049"/>
    <w:pPr>
      <w:framePr w:wrap="around" w:vAnchor="page" w:hAnchor="margin" w:y="1135"/>
      <w:suppressOverlap/>
      <w:jc w:val="center"/>
    </w:pPr>
  </w:style>
  <w:style w:type="paragraph" w:customStyle="1" w:styleId="DocClient">
    <w:name w:val="~DocClient"/>
    <w:basedOn w:val="DocType"/>
    <w:qFormat/>
    <w:rsid w:val="008D6049"/>
    <w:pPr>
      <w:jc w:val="right"/>
    </w:pPr>
    <w:rPr>
      <w:sz w:val="36"/>
    </w:rPr>
  </w:style>
  <w:style w:type="paragraph" w:customStyle="1" w:styleId="GraphicCentre">
    <w:name w:val="~GraphicCentre"/>
    <w:basedOn w:val="GraphicLeft"/>
    <w:qFormat/>
    <w:rsid w:val="008D6049"/>
    <w:pPr>
      <w:jc w:val="center"/>
    </w:pPr>
  </w:style>
  <w:style w:type="paragraph" w:customStyle="1" w:styleId="GraphicRight">
    <w:name w:val="~GraphicRight"/>
    <w:basedOn w:val="GraphicLeft"/>
    <w:qFormat/>
    <w:rsid w:val="008D6049"/>
    <w:pPr>
      <w:jc w:val="right"/>
    </w:pPr>
  </w:style>
  <w:style w:type="paragraph" w:customStyle="1" w:styleId="Spacer">
    <w:name w:val="~Spacer"/>
    <w:basedOn w:val="NoSpacing"/>
    <w:rsid w:val="008D6049"/>
    <w:pPr>
      <w:jc w:val="both"/>
    </w:pPr>
    <w:rPr>
      <w:sz w:val="2"/>
    </w:rPr>
  </w:style>
  <w:style w:type="paragraph" w:customStyle="1" w:styleId="DocDetail">
    <w:name w:val="~DocDetail"/>
    <w:basedOn w:val="DocType"/>
    <w:qFormat/>
    <w:rsid w:val="008D6049"/>
    <w:rPr>
      <w:sz w:val="36"/>
    </w:rPr>
  </w:style>
  <w:style w:type="paragraph" w:customStyle="1" w:styleId="DocInfo">
    <w:name w:val="~DocInfo"/>
    <w:basedOn w:val="DocType"/>
    <w:qFormat/>
    <w:rsid w:val="008D6049"/>
    <w:rPr>
      <w:i w:val="0"/>
      <w:color w:val="FFFFFF" w:themeColor="background1"/>
      <w:sz w:val="36"/>
    </w:rPr>
  </w:style>
  <w:style w:type="paragraph" w:customStyle="1" w:styleId="RecomHead1">
    <w:name w:val="~RecomHead1"/>
    <w:basedOn w:val="Normal"/>
    <w:qFormat/>
    <w:rsid w:val="008D6049"/>
    <w:pPr>
      <w:numPr>
        <w:numId w:val="26"/>
      </w:numPr>
      <w:spacing w:before="300" w:after="0" w:line="240" w:lineRule="auto"/>
      <w:ind w:left="454" w:hanging="454"/>
    </w:pPr>
    <w:rPr>
      <w:b/>
    </w:rPr>
  </w:style>
  <w:style w:type="paragraph" w:customStyle="1" w:styleId="ResearchRecomHead1">
    <w:name w:val="~ResearchRecomHead1"/>
    <w:basedOn w:val="Normal"/>
    <w:qFormat/>
    <w:rsid w:val="008D6049"/>
    <w:pPr>
      <w:numPr>
        <w:numId w:val="25"/>
      </w:numPr>
      <w:spacing w:before="300" w:after="0" w:line="240" w:lineRule="auto"/>
    </w:pPr>
    <w:rPr>
      <w:b/>
    </w:rPr>
  </w:style>
  <w:style w:type="paragraph" w:customStyle="1" w:styleId="UpdateBox">
    <w:name w:val="~UpdateBox"/>
    <w:basedOn w:val="Normal"/>
    <w:qFormat/>
    <w:rsid w:val="008D6049"/>
    <w:pPr>
      <w:framePr w:wrap="notBeside" w:vAnchor="text" w:hAnchor="text" w:y="1"/>
      <w:spacing w:after="120" w:line="240" w:lineRule="auto"/>
      <w:jc w:val="center"/>
    </w:pPr>
    <w:rPr>
      <w:b/>
      <w:color w:val="70AD47" w:themeColor="accent6"/>
      <w:sz w:val="24"/>
      <w:szCs w:val="24"/>
    </w:rPr>
  </w:style>
  <w:style w:type="character" w:styleId="HTMLCode">
    <w:name w:val="HTML Code"/>
    <w:basedOn w:val="DefaultParagraphFont"/>
    <w:uiPriority w:val="99"/>
    <w:semiHidden/>
    <w:unhideWhenUsed/>
    <w:rsid w:val="008D6049"/>
    <w:rPr>
      <w:rFonts w:ascii="Courier New" w:eastAsia="Times New Roman" w:hAnsi="Courier New" w:cs="Courier New"/>
      <w:sz w:val="20"/>
      <w:szCs w:val="20"/>
    </w:rPr>
  </w:style>
  <w:style w:type="paragraph" w:customStyle="1" w:styleId="Copyright">
    <w:name w:val="~Copyright"/>
    <w:basedOn w:val="Footer"/>
    <w:rsid w:val="008D6049"/>
    <w:rPr>
      <w:color w:val="000000" w:themeColor="text1"/>
    </w:rPr>
  </w:style>
  <w:style w:type="paragraph" w:customStyle="1" w:styleId="TableNote">
    <w:name w:val="~TableNote"/>
    <w:basedOn w:val="Source"/>
    <w:next w:val="Normal"/>
    <w:qFormat/>
    <w:rsid w:val="008D6049"/>
    <w:pPr>
      <w:spacing w:before="0" w:after="0"/>
      <w:ind w:left="0" w:firstLine="0"/>
    </w:pPr>
  </w:style>
  <w:style w:type="paragraph" w:customStyle="1" w:styleId="TableNoteNum">
    <w:name w:val="~TableNoteNum"/>
    <w:basedOn w:val="TableNote"/>
    <w:qFormat/>
    <w:rsid w:val="008D6049"/>
    <w:pPr>
      <w:numPr>
        <w:numId w:val="21"/>
      </w:numPr>
    </w:pPr>
  </w:style>
  <w:style w:type="paragraph" w:customStyle="1" w:styleId="RecomBullet">
    <w:name w:val="~RecomBullet"/>
    <w:basedOn w:val="Normal"/>
    <w:qFormat/>
    <w:rsid w:val="008D6049"/>
    <w:pPr>
      <w:numPr>
        <w:ilvl w:val="3"/>
        <w:numId w:val="26"/>
      </w:numPr>
      <w:spacing w:before="60" w:after="60" w:line="240" w:lineRule="auto"/>
    </w:pPr>
  </w:style>
  <w:style w:type="paragraph" w:customStyle="1" w:styleId="ResearchRecomBullet">
    <w:name w:val="~ResearchRecomBullet"/>
    <w:basedOn w:val="Normal"/>
    <w:qFormat/>
    <w:rsid w:val="008D6049"/>
    <w:pPr>
      <w:numPr>
        <w:ilvl w:val="3"/>
        <w:numId w:val="25"/>
      </w:numPr>
      <w:spacing w:before="60" w:after="60" w:line="240" w:lineRule="auto"/>
    </w:pPr>
  </w:style>
  <w:style w:type="paragraph" w:customStyle="1" w:styleId="HeaderSmall">
    <w:name w:val="~HeaderSmall"/>
    <w:basedOn w:val="Header"/>
    <w:qFormat/>
    <w:rsid w:val="008D6049"/>
    <w:pPr>
      <w:framePr w:hSpace="181" w:wrap="around" w:vAnchor="page" w:hAnchor="margin" w:y="568"/>
      <w:suppressOverlap/>
    </w:pPr>
    <w:rPr>
      <w:noProof/>
      <w:color w:val="7F7F7F" w:themeColor="text1" w:themeTint="80"/>
      <w:sz w:val="20"/>
    </w:rPr>
  </w:style>
  <w:style w:type="paragraph" w:customStyle="1" w:styleId="DocOrganisation">
    <w:name w:val="~DocOrganisation"/>
    <w:basedOn w:val="DocType"/>
    <w:qFormat/>
    <w:rsid w:val="008D6049"/>
    <w:pPr>
      <w:framePr w:wrap="around" w:vAnchor="page" w:hAnchor="margin" w:yAlign="top"/>
      <w:suppressOverlap/>
    </w:pPr>
    <w:rPr>
      <w:b/>
      <w:i w:val="0"/>
      <w:sz w:val="56"/>
    </w:rPr>
  </w:style>
  <w:style w:type="character" w:styleId="PlaceholderText">
    <w:name w:val="Placeholder Text"/>
    <w:basedOn w:val="DefaultParagraphFont"/>
    <w:uiPriority w:val="99"/>
    <w:semiHidden/>
    <w:rsid w:val="008D6049"/>
    <w:rPr>
      <w:color w:val="808080"/>
    </w:rPr>
  </w:style>
  <w:style w:type="paragraph" w:customStyle="1" w:styleId="TableNoteGRADE">
    <w:name w:val="~TableNoteGRADE"/>
    <w:basedOn w:val="TableNote"/>
    <w:next w:val="Normal"/>
    <w:qFormat/>
    <w:rsid w:val="008D6049"/>
    <w:pPr>
      <w:ind w:left="709" w:hanging="709"/>
    </w:pPr>
  </w:style>
  <w:style w:type="paragraph" w:customStyle="1" w:styleId="GDGNotes">
    <w:name w:val="~GDGNotes"/>
    <w:basedOn w:val="Normal"/>
    <w:qFormat/>
    <w:rsid w:val="008D6049"/>
    <w:pPr>
      <w:spacing w:before="180" w:after="0" w:line="240" w:lineRule="auto"/>
    </w:pPr>
    <w:rPr>
      <w:i/>
      <w:color w:val="808080" w:themeColor="background1" w:themeShade="80"/>
    </w:rPr>
  </w:style>
  <w:style w:type="paragraph" w:customStyle="1" w:styleId="GDGBullet">
    <w:name w:val="~GDGBullet"/>
    <w:basedOn w:val="GDGNotes"/>
    <w:qFormat/>
    <w:rsid w:val="008D6049"/>
    <w:pPr>
      <w:tabs>
        <w:tab w:val="num" w:pos="0"/>
      </w:tabs>
      <w:spacing w:before="60" w:after="60"/>
      <w:ind w:left="284" w:hanging="284"/>
    </w:pPr>
  </w:style>
  <w:style w:type="paragraph" w:customStyle="1" w:styleId="GDGBullet2">
    <w:name w:val="~GDGBullet2"/>
    <w:basedOn w:val="GDGBullet"/>
    <w:qFormat/>
    <w:rsid w:val="008D6049"/>
    <w:pPr>
      <w:tabs>
        <w:tab w:val="clear" w:pos="0"/>
        <w:tab w:val="num" w:pos="454"/>
      </w:tabs>
      <w:ind w:left="454" w:hanging="170"/>
    </w:pPr>
  </w:style>
  <w:style w:type="paragraph" w:customStyle="1" w:styleId="RecomHead2">
    <w:name w:val="~RecomHead2"/>
    <w:basedOn w:val="RecomHead1"/>
    <w:qFormat/>
    <w:rsid w:val="008D6049"/>
    <w:pPr>
      <w:numPr>
        <w:ilvl w:val="1"/>
      </w:numPr>
      <w:spacing w:before="120"/>
      <w:ind w:left="1078" w:hanging="624"/>
    </w:pPr>
  </w:style>
  <w:style w:type="paragraph" w:customStyle="1" w:styleId="RecomHead3">
    <w:name w:val="~RecomHead3"/>
    <w:basedOn w:val="RecomHead2"/>
    <w:qFormat/>
    <w:rsid w:val="008D6049"/>
    <w:pPr>
      <w:numPr>
        <w:ilvl w:val="2"/>
      </w:numPr>
      <w:ind w:left="1872" w:hanging="851"/>
    </w:pPr>
    <w:rPr>
      <w:b w:val="0"/>
    </w:rPr>
  </w:style>
  <w:style w:type="paragraph" w:customStyle="1" w:styleId="RecomSubBullet">
    <w:name w:val="~RecomSubBullet"/>
    <w:basedOn w:val="RecomBullet"/>
    <w:qFormat/>
    <w:rsid w:val="008D6049"/>
    <w:pPr>
      <w:numPr>
        <w:ilvl w:val="4"/>
      </w:numPr>
    </w:pPr>
  </w:style>
  <w:style w:type="paragraph" w:customStyle="1" w:styleId="ResearchRecomHead2">
    <w:name w:val="~ResearchRecomHead2"/>
    <w:basedOn w:val="ResearchRecomHead1"/>
    <w:next w:val="ResearchRecomHead3"/>
    <w:qFormat/>
    <w:rsid w:val="008D6049"/>
    <w:pPr>
      <w:numPr>
        <w:ilvl w:val="1"/>
      </w:numPr>
      <w:spacing w:before="120"/>
    </w:pPr>
  </w:style>
  <w:style w:type="paragraph" w:customStyle="1" w:styleId="ResearchRecomHead3">
    <w:name w:val="~ResearchRecomHead3"/>
    <w:basedOn w:val="ResearchRecomHead2"/>
    <w:next w:val="RecomHead3"/>
    <w:qFormat/>
    <w:rsid w:val="008D6049"/>
    <w:pPr>
      <w:numPr>
        <w:ilvl w:val="2"/>
      </w:numPr>
    </w:pPr>
    <w:rPr>
      <w:b w:val="0"/>
    </w:rPr>
  </w:style>
  <w:style w:type="paragraph" w:customStyle="1" w:styleId="ResearchRecomSubBullet">
    <w:name w:val="~ResearchRecomSubBullet"/>
    <w:basedOn w:val="ResearchRecomBullet"/>
    <w:qFormat/>
    <w:rsid w:val="008D6049"/>
    <w:pPr>
      <w:numPr>
        <w:ilvl w:val="4"/>
      </w:numPr>
    </w:pPr>
  </w:style>
  <w:style w:type="paragraph" w:customStyle="1" w:styleId="Bulletleft1">
    <w:name w:val="Bullet left 1"/>
    <w:basedOn w:val="Normal"/>
    <w:qFormat/>
    <w:rsid w:val="008D6049"/>
    <w:pPr>
      <w:numPr>
        <w:numId w:val="28"/>
      </w:numPr>
      <w:spacing w:after="0" w:line="360" w:lineRule="auto"/>
    </w:pPr>
    <w:rPr>
      <w:rFonts w:ascii="Arial" w:eastAsia="Times New Roman" w:hAnsi="Arial" w:cs="Times New Roman"/>
      <w:sz w:val="24"/>
      <w:szCs w:val="24"/>
    </w:rPr>
  </w:style>
  <w:style w:type="paragraph" w:customStyle="1" w:styleId="Bulletleft2">
    <w:name w:val="Bullet left 2"/>
    <w:basedOn w:val="Normal"/>
    <w:rsid w:val="008D6049"/>
    <w:pPr>
      <w:numPr>
        <w:ilvl w:val="1"/>
        <w:numId w:val="27"/>
      </w:numPr>
      <w:spacing w:after="0" w:line="360" w:lineRule="auto"/>
      <w:ind w:left="568" w:hanging="284"/>
    </w:pPr>
    <w:rPr>
      <w:rFonts w:ascii="Arial" w:eastAsia="Times New Roman" w:hAnsi="Arial" w:cs="Times New Roman"/>
      <w:sz w:val="24"/>
      <w:szCs w:val="24"/>
    </w:rPr>
  </w:style>
  <w:style w:type="paragraph" w:customStyle="1" w:styleId="Section331paragraph">
    <w:name w:val="Section 3.3.1 paragraph"/>
    <w:basedOn w:val="Normal"/>
    <w:uiPriority w:val="99"/>
    <w:rsid w:val="008D6049"/>
    <w:pPr>
      <w:numPr>
        <w:numId w:val="29"/>
      </w:numPr>
      <w:tabs>
        <w:tab w:val="left" w:pos="1134"/>
      </w:tabs>
      <w:spacing w:after="240" w:line="360" w:lineRule="auto"/>
    </w:pPr>
    <w:rPr>
      <w:rFonts w:ascii="Arial" w:eastAsia="Times New Roman" w:hAnsi="Arial" w:cs="Times New Roman"/>
      <w:sz w:val="24"/>
      <w:szCs w:val="24"/>
      <w:lang w:eastAsia="en-GB"/>
    </w:rPr>
  </w:style>
  <w:style w:type="paragraph" w:customStyle="1" w:styleId="Section42paragraph">
    <w:name w:val="Section 4.2 paragraph"/>
    <w:basedOn w:val="Normal"/>
    <w:rsid w:val="008D6049"/>
    <w:pPr>
      <w:numPr>
        <w:numId w:val="30"/>
      </w:numPr>
      <w:tabs>
        <w:tab w:val="clear" w:pos="1134"/>
        <w:tab w:val="num" w:pos="360"/>
      </w:tabs>
      <w:spacing w:after="240" w:line="360" w:lineRule="auto"/>
      <w:ind w:left="0" w:firstLine="0"/>
    </w:pPr>
    <w:rPr>
      <w:rFonts w:ascii="Arial" w:eastAsia="Times New Roman" w:hAnsi="Arial" w:cs="Times New Roman"/>
      <w:sz w:val="24"/>
      <w:szCs w:val="24"/>
    </w:rPr>
  </w:style>
  <w:style w:type="character" w:customStyle="1" w:styleId="ListParagraphChar">
    <w:name w:val="List Paragraph Char"/>
    <w:aliases w:val="Paragraph bullet Char,List Paragraph1 Char,Colorful List - Accent 11 Char,Colorful List - Accent 12 Char,Colorful Shading - Accent 31 Char,List Paragraph11 Char,Colorful List - Accent 13 Char,Colorful List Accent 1 Char"/>
    <w:basedOn w:val="DefaultParagraphFont"/>
    <w:link w:val="ListParagraph"/>
    <w:uiPriority w:val="34"/>
    <w:rsid w:val="008D6049"/>
  </w:style>
  <w:style w:type="paragraph" w:customStyle="1" w:styleId="Table">
    <w:name w:val="Table"/>
    <w:basedOn w:val="Normal"/>
    <w:link w:val="TableChar"/>
    <w:rsid w:val="008D6049"/>
    <w:pPr>
      <w:keepNext/>
      <w:spacing w:after="0" w:line="240" w:lineRule="auto"/>
      <w:outlineLvl w:val="0"/>
    </w:pPr>
    <w:rPr>
      <w:rFonts w:ascii="Book Antiqua" w:eastAsia="Times New Roman" w:hAnsi="Book Antiqua" w:cs="Times New Roman"/>
      <w:sz w:val="18"/>
      <w:szCs w:val="24"/>
    </w:rPr>
  </w:style>
  <w:style w:type="character" w:customStyle="1" w:styleId="TableChar">
    <w:name w:val="Table Char"/>
    <w:link w:val="Table"/>
    <w:rsid w:val="008D6049"/>
    <w:rPr>
      <w:rFonts w:ascii="Book Antiqua" w:eastAsia="Times New Roman" w:hAnsi="Book Antiqua" w:cs="Times New Roman"/>
      <w:sz w:val="18"/>
      <w:szCs w:val="24"/>
    </w:rPr>
  </w:style>
  <w:style w:type="paragraph" w:customStyle="1" w:styleId="Numberedheading1">
    <w:name w:val="Numbered heading 1"/>
    <w:basedOn w:val="Heading1"/>
    <w:next w:val="Normal"/>
    <w:uiPriority w:val="99"/>
    <w:rsid w:val="008D6049"/>
    <w:pPr>
      <w:keepLines w:val="0"/>
      <w:tabs>
        <w:tab w:val="num" w:pos="1134"/>
      </w:tabs>
      <w:spacing w:after="120" w:line="360" w:lineRule="auto"/>
      <w:ind w:left="1134" w:hanging="1134"/>
    </w:pPr>
    <w:rPr>
      <w:rFonts w:ascii="Arial" w:eastAsia="Times New Roman" w:hAnsi="Arial" w:cs="Arial"/>
      <w:b/>
      <w:bCs/>
      <w:color w:val="auto"/>
      <w:kern w:val="32"/>
      <w:szCs w:val="24"/>
    </w:rPr>
  </w:style>
  <w:style w:type="paragraph" w:customStyle="1" w:styleId="Numberedheading2">
    <w:name w:val="Numbered heading 2"/>
    <w:basedOn w:val="Heading2"/>
    <w:next w:val="Normal"/>
    <w:uiPriority w:val="99"/>
    <w:rsid w:val="008D6049"/>
    <w:pPr>
      <w:keepLines w:val="0"/>
      <w:tabs>
        <w:tab w:val="num" w:pos="1134"/>
      </w:tabs>
      <w:spacing w:before="240" w:after="60" w:line="360" w:lineRule="auto"/>
      <w:ind w:left="1134" w:hanging="1134"/>
    </w:pPr>
    <w:rPr>
      <w:rFonts w:eastAsia="Times New Roman" w:cs="Arial"/>
      <w:bCs/>
      <w:i/>
      <w:iCs/>
      <w:sz w:val="28"/>
      <w:szCs w:val="28"/>
    </w:rPr>
  </w:style>
  <w:style w:type="paragraph" w:customStyle="1" w:styleId="Numberedlevel3text">
    <w:name w:val="Numbered level 3 text"/>
    <w:basedOn w:val="Normal"/>
    <w:rsid w:val="008D6049"/>
    <w:pPr>
      <w:tabs>
        <w:tab w:val="num" w:pos="1134"/>
      </w:tabs>
      <w:spacing w:after="240" w:line="360" w:lineRule="auto"/>
      <w:ind w:left="1134" w:hanging="1134"/>
    </w:pPr>
    <w:rPr>
      <w:rFonts w:ascii="Arial" w:eastAsia="Times New Roman" w:hAnsi="Arial" w:cs="Arial"/>
      <w:bCs/>
      <w:sz w:val="24"/>
      <w:szCs w:val="24"/>
    </w:rPr>
  </w:style>
  <w:style w:type="paragraph" w:customStyle="1" w:styleId="Numberedlist">
    <w:name w:val="Numbered list"/>
    <w:basedOn w:val="Normal"/>
    <w:qFormat/>
    <w:rsid w:val="008D6049"/>
    <w:pPr>
      <w:tabs>
        <w:tab w:val="num" w:pos="567"/>
      </w:tabs>
      <w:spacing w:after="0" w:line="360" w:lineRule="auto"/>
      <w:ind w:left="567" w:hanging="567"/>
    </w:pPr>
    <w:rPr>
      <w:rFonts w:ascii="Arial" w:eastAsia="Times New Roman" w:hAnsi="Arial" w:cs="Times New Roman"/>
      <w:sz w:val="24"/>
      <w:szCs w:val="24"/>
    </w:rPr>
  </w:style>
  <w:style w:type="paragraph" w:customStyle="1" w:styleId="font5">
    <w:name w:val="font5"/>
    <w:basedOn w:val="Normal"/>
    <w:rsid w:val="008D6049"/>
    <w:pPr>
      <w:spacing w:before="100" w:beforeAutospacing="1" w:after="100" w:afterAutospacing="1" w:line="240" w:lineRule="auto"/>
    </w:pPr>
    <w:rPr>
      <w:rFonts w:ascii="Calibri" w:eastAsia="Times New Roman" w:hAnsi="Calibri" w:cs="Times New Roman"/>
      <w:b/>
      <w:bCs/>
      <w:color w:val="000000"/>
      <w:lang w:eastAsia="en-GB"/>
    </w:rPr>
  </w:style>
  <w:style w:type="paragraph" w:customStyle="1" w:styleId="xl66">
    <w:name w:val="xl66"/>
    <w:basedOn w:val="Normal"/>
    <w:rsid w:val="008D604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7">
    <w:name w:val="xl67"/>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
    <w:rsid w:val="008D60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9">
    <w:name w:val="xl69"/>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0">
    <w:name w:val="xl70"/>
    <w:basedOn w:val="Normal"/>
    <w:rsid w:val="008D604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1">
    <w:name w:val="xl71"/>
    <w:basedOn w:val="Normal"/>
    <w:rsid w:val="008D60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2">
    <w:name w:val="xl72"/>
    <w:basedOn w:val="Normal"/>
    <w:rsid w:val="008D6049"/>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3">
    <w:name w:val="xl73"/>
    <w:basedOn w:val="Normal"/>
    <w:rsid w:val="008D6049"/>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4">
    <w:name w:val="xl74"/>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5">
    <w:name w:val="xl75"/>
    <w:basedOn w:val="Normal"/>
    <w:rsid w:val="008D6049"/>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6">
    <w:name w:val="xl76"/>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7">
    <w:name w:val="xl77"/>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9">
    <w:name w:val="xl79"/>
    <w:basedOn w:val="Normal"/>
    <w:rsid w:val="008D604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0">
    <w:name w:val="xl80"/>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81">
    <w:name w:val="xl81"/>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82">
    <w:name w:val="xl82"/>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563C1"/>
      <w:sz w:val="24"/>
      <w:szCs w:val="24"/>
      <w:u w:val="single"/>
      <w:lang w:eastAsia="en-GB"/>
    </w:rPr>
  </w:style>
  <w:style w:type="paragraph" w:customStyle="1" w:styleId="xl83">
    <w:name w:val="xl83"/>
    <w:basedOn w:val="Normal"/>
    <w:rsid w:val="008D60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0563C1"/>
      <w:sz w:val="24"/>
      <w:szCs w:val="24"/>
      <w:u w:val="single"/>
      <w:lang w:eastAsia="en-GB"/>
    </w:rPr>
  </w:style>
  <w:style w:type="paragraph" w:customStyle="1" w:styleId="Bulletindent1">
    <w:name w:val="Bullet indent 1"/>
    <w:basedOn w:val="Normal"/>
    <w:rsid w:val="008D6049"/>
    <w:pPr>
      <w:tabs>
        <w:tab w:val="num" w:pos="1418"/>
      </w:tabs>
      <w:spacing w:after="0" w:line="360" w:lineRule="auto"/>
      <w:ind w:left="1418" w:hanging="284"/>
    </w:pPr>
    <w:rPr>
      <w:rFonts w:ascii="Arial" w:eastAsia="Times New Roman" w:hAnsi="Arial" w:cs="Times New Roman"/>
      <w:sz w:val="24"/>
      <w:szCs w:val="24"/>
    </w:rPr>
  </w:style>
  <w:style w:type="paragraph" w:customStyle="1" w:styleId="Bulletindent1last">
    <w:name w:val="Bullet indent 1 last"/>
    <w:basedOn w:val="Normal"/>
    <w:next w:val="Normal"/>
    <w:rsid w:val="008D6049"/>
    <w:pPr>
      <w:numPr>
        <w:numId w:val="35"/>
      </w:numPr>
      <w:spacing w:after="240" w:line="360" w:lineRule="auto"/>
    </w:pPr>
    <w:rPr>
      <w:rFonts w:ascii="Arial" w:eastAsia="Times New Roman" w:hAnsi="Arial" w:cs="Times New Roman"/>
      <w:sz w:val="24"/>
      <w:szCs w:val="24"/>
    </w:rPr>
  </w:style>
  <w:style w:type="paragraph" w:customStyle="1" w:styleId="msonormal0">
    <w:name w:val="msonormal"/>
    <w:basedOn w:val="Normal"/>
    <w:rsid w:val="008D604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3">
    <w:name w:val="Table Grid3"/>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autoRedefine/>
    <w:rsid w:val="008D6049"/>
    <w:pPr>
      <w:keepNext/>
      <w:spacing w:after="0" w:line="240" w:lineRule="auto"/>
    </w:pPr>
    <w:rPr>
      <w:rFonts w:ascii="Arial" w:eastAsia="Times New Roman" w:hAnsi="Arial" w:cs="Arial"/>
      <w:b/>
      <w:bCs/>
      <w:noProof/>
      <w:sz w:val="24"/>
      <w:szCs w:val="24"/>
      <w:lang w:eastAsia="en-GB"/>
    </w:rPr>
  </w:style>
  <w:style w:type="paragraph" w:customStyle="1" w:styleId="Tabletext">
    <w:name w:val="Table text"/>
    <w:basedOn w:val="Normal"/>
    <w:link w:val="TabletextChar"/>
    <w:qFormat/>
    <w:rsid w:val="008D6049"/>
    <w:pPr>
      <w:keepNext/>
      <w:spacing w:after="0" w:line="240" w:lineRule="auto"/>
      <w:outlineLvl w:val="0"/>
    </w:pPr>
    <w:rPr>
      <w:rFonts w:ascii="Book Antiqua" w:eastAsia="MS Mincho" w:hAnsi="Book Antiqua" w:cs="Times New Roman"/>
      <w:noProof/>
      <w:sz w:val="20"/>
      <w:szCs w:val="24"/>
      <w:lang w:val="x-none"/>
    </w:rPr>
  </w:style>
  <w:style w:type="character" w:customStyle="1" w:styleId="TabletextChar">
    <w:name w:val="Table text Char"/>
    <w:link w:val="Tabletext"/>
    <w:rsid w:val="008D6049"/>
    <w:rPr>
      <w:rFonts w:ascii="Book Antiqua" w:eastAsia="MS Mincho" w:hAnsi="Book Antiqua" w:cs="Times New Roman"/>
      <w:noProof/>
      <w:sz w:val="20"/>
      <w:szCs w:val="24"/>
      <w:lang w:val="x-none"/>
    </w:rPr>
  </w:style>
  <w:style w:type="character" w:styleId="Strong">
    <w:name w:val="Strong"/>
    <w:uiPriority w:val="22"/>
    <w:qFormat/>
    <w:rsid w:val="008D6049"/>
    <w:rPr>
      <w:rFonts w:ascii="Book Antiqua" w:hAnsi="Book Antiqua"/>
      <w:b/>
      <w:bCs/>
      <w:sz w:val="24"/>
    </w:rPr>
  </w:style>
  <w:style w:type="character" w:customStyle="1" w:styleId="searchhighlight2">
    <w:name w:val="searchhighlight2"/>
    <w:basedOn w:val="DefaultParagraphFont"/>
    <w:rsid w:val="008D6049"/>
  </w:style>
  <w:style w:type="paragraph" w:customStyle="1" w:styleId="MTDisplayEquation">
    <w:name w:val="MTDisplayEquation"/>
    <w:basedOn w:val="Normal"/>
    <w:next w:val="Normal"/>
    <w:link w:val="MTDisplayEquationChar"/>
    <w:rsid w:val="008D6049"/>
    <w:pPr>
      <w:tabs>
        <w:tab w:val="center" w:pos="4520"/>
        <w:tab w:val="right" w:pos="9020"/>
      </w:tabs>
      <w:spacing w:after="200" w:line="276" w:lineRule="auto"/>
      <w:jc w:val="both"/>
    </w:pPr>
    <w:rPr>
      <w:rFonts w:eastAsiaTheme="minorEastAsia"/>
      <w:sz w:val="20"/>
      <w:szCs w:val="20"/>
      <w:lang w:bidi="en-US"/>
    </w:rPr>
  </w:style>
  <w:style w:type="character" w:customStyle="1" w:styleId="MTDisplayEquationChar">
    <w:name w:val="MTDisplayEquation Char"/>
    <w:basedOn w:val="DefaultParagraphFont"/>
    <w:link w:val="MTDisplayEquation"/>
    <w:rsid w:val="008D6049"/>
    <w:rPr>
      <w:rFonts w:eastAsiaTheme="minorEastAsia"/>
      <w:sz w:val="20"/>
      <w:szCs w:val="20"/>
      <w:lang w:bidi="en-US"/>
    </w:rPr>
  </w:style>
  <w:style w:type="character" w:customStyle="1" w:styleId="Math">
    <w:name w:val="Math"/>
    <w:basedOn w:val="DefaultParagraphFont"/>
    <w:uiPriority w:val="1"/>
    <w:qFormat/>
    <w:rsid w:val="008D6049"/>
    <w:rPr>
      <w:rFonts w:ascii="Times New Roman" w:hAnsi="Times New Roman" w:cs="Times New Roman"/>
      <w:i/>
      <w:lang w:val="en-GB"/>
    </w:rPr>
  </w:style>
  <w:style w:type="numbering" w:customStyle="1" w:styleId="NoList1">
    <w:name w:val="No List1"/>
    <w:next w:val="NoList"/>
    <w:uiPriority w:val="99"/>
    <w:semiHidden/>
    <w:unhideWhenUsed/>
    <w:rsid w:val="008D6049"/>
  </w:style>
  <w:style w:type="table" w:customStyle="1" w:styleId="TableGrid4">
    <w:name w:val="Table Grid4"/>
    <w:basedOn w:val="TableNormal"/>
    <w:next w:val="TableGrid"/>
    <w:uiPriority w:val="59"/>
    <w:rsid w:val="008D6049"/>
    <w:pPr>
      <w:spacing w:after="0" w:line="240" w:lineRule="auto"/>
      <w:ind w:left="1304" w:hanging="56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Std1">
    <w:name w:val="~TableStd1"/>
    <w:basedOn w:val="TableNormal"/>
    <w:rsid w:val="008D6049"/>
    <w:pPr>
      <w:spacing w:after="0" w:line="240" w:lineRule="auto"/>
    </w:pPr>
    <w:rPr>
      <w:rFonts w:asciiTheme="majorHAnsi" w:eastAsia="Times New Roman" w:hAnsiTheme="majorHAnsi" w:cs="Times New Roman"/>
      <w:sz w:val="20"/>
      <w:szCs w:val="20"/>
      <w:lang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6E6" w:themeFill="background2"/>
    </w:tcPr>
    <w:tblStylePr w:type="firstRow">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A5A5A5" w:themeFill="accent3"/>
      </w:tcPr>
    </w:tblStylePr>
  </w:style>
  <w:style w:type="table" w:customStyle="1" w:styleId="TableGrid11">
    <w:name w:val="Table Grid11"/>
    <w:basedOn w:val="TableNormal"/>
    <w:next w:val="TableGrid"/>
    <w:uiPriority w:val="59"/>
    <w:rsid w:val="008D6049"/>
    <w:pPr>
      <w:spacing w:after="0" w:line="240" w:lineRule="auto"/>
      <w:ind w:left="1304" w:hanging="56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
    <w:name w:val="Table Grid21"/>
    <w:basedOn w:val="TableNormal"/>
    <w:next w:val="TableGrid"/>
    <w:uiPriority w:val="39"/>
    <w:rsid w:val="008D604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rsid w:val="008D6049"/>
    <w:pPr>
      <w:numPr>
        <w:ilvl w:val="1"/>
      </w:numPr>
      <w:spacing w:before="18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D6049"/>
    <w:rPr>
      <w:rFonts w:eastAsiaTheme="minorEastAsia"/>
      <w:color w:val="5A5A5A" w:themeColor="text1" w:themeTint="A5"/>
      <w:spacing w:val="15"/>
    </w:rPr>
  </w:style>
  <w:style w:type="table" w:customStyle="1" w:styleId="TableGrid111">
    <w:name w:val="Table Grid111"/>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8D604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D6049"/>
    <w:rPr>
      <w:rFonts w:ascii="Consolas" w:hAnsi="Consolas" w:cs="Consolas"/>
      <w:sz w:val="21"/>
      <w:szCs w:val="21"/>
    </w:rPr>
  </w:style>
  <w:style w:type="paragraph" w:customStyle="1" w:styleId="xl63">
    <w:name w:val="xl63"/>
    <w:basedOn w:val="Normal"/>
    <w:rsid w:val="008D604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4">
    <w:name w:val="xl64"/>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ICEnormal">
    <w:name w:val="NICE normal"/>
    <w:link w:val="NICEnormalChar"/>
    <w:qFormat/>
    <w:rsid w:val="008D6049"/>
    <w:pPr>
      <w:spacing w:after="240" w:line="360" w:lineRule="auto"/>
    </w:pPr>
    <w:rPr>
      <w:rFonts w:ascii="Arial" w:eastAsia="Times New Roman" w:hAnsi="Arial" w:cs="Times New Roman"/>
      <w:sz w:val="24"/>
      <w:szCs w:val="24"/>
    </w:rPr>
  </w:style>
  <w:style w:type="character" w:customStyle="1" w:styleId="NICEnormalChar">
    <w:name w:val="NICE normal Char"/>
    <w:link w:val="NICEnormal"/>
    <w:rsid w:val="008D6049"/>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049"/>
  </w:style>
  <w:style w:type="paragraph" w:styleId="Heading1">
    <w:name w:val="heading 1"/>
    <w:aliases w:val="~SectionHeading,Navy Heading 1"/>
    <w:basedOn w:val="Normal"/>
    <w:next w:val="Normal"/>
    <w:link w:val="Heading1Char"/>
    <w:uiPriority w:val="9"/>
    <w:qFormat/>
    <w:rsid w:val="008D60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SubHeading,Char,1.1 Heading 2"/>
    <w:basedOn w:val="Normal"/>
    <w:next w:val="Normal"/>
    <w:link w:val="Heading2Char"/>
    <w:uiPriority w:val="9"/>
    <w:unhideWhenUsed/>
    <w:qFormat/>
    <w:rsid w:val="008D6049"/>
    <w:pPr>
      <w:keepNext/>
      <w:keepLines/>
      <w:spacing w:before="40" w:after="0"/>
      <w:outlineLvl w:val="1"/>
    </w:pPr>
    <w:rPr>
      <w:rFonts w:ascii="Arial" w:eastAsiaTheme="majorEastAsia" w:hAnsi="Arial" w:cstheme="majorBidi"/>
      <w:b/>
      <w:szCs w:val="26"/>
    </w:rPr>
  </w:style>
  <w:style w:type="paragraph" w:styleId="Heading3">
    <w:name w:val="heading 3"/>
    <w:aliases w:val="~MinorSubHeading"/>
    <w:basedOn w:val="Normal"/>
    <w:next w:val="Normal"/>
    <w:link w:val="Heading3Char"/>
    <w:uiPriority w:val="9"/>
    <w:unhideWhenUsed/>
    <w:qFormat/>
    <w:rsid w:val="008D6049"/>
    <w:pPr>
      <w:keepNext/>
      <w:keepLines/>
      <w:spacing w:before="40" w:after="0"/>
      <w:outlineLvl w:val="2"/>
    </w:pPr>
    <w:rPr>
      <w:rFonts w:ascii="Arial" w:eastAsiaTheme="majorEastAsia" w:hAnsi="Arial" w:cstheme="majorBidi"/>
      <w:b/>
      <w:color w:val="000000" w:themeColor="text1"/>
      <w:szCs w:val="24"/>
    </w:rPr>
  </w:style>
  <w:style w:type="paragraph" w:styleId="Heading4">
    <w:name w:val="heading 4"/>
    <w:aliases w:val="~Level4Heading,Recommendation,Char Char,Char Char2,Char Char21"/>
    <w:basedOn w:val="Normal"/>
    <w:next w:val="Normal"/>
    <w:link w:val="Heading4Char"/>
    <w:uiPriority w:val="9"/>
    <w:unhideWhenUsed/>
    <w:qFormat/>
    <w:rsid w:val="008D604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aliases w:val="~Level5Heading"/>
    <w:basedOn w:val="Heading4"/>
    <w:next w:val="Normal"/>
    <w:link w:val="Heading5Char"/>
    <w:uiPriority w:val="9"/>
    <w:unhideWhenUsed/>
    <w:qFormat/>
    <w:rsid w:val="008D6049"/>
    <w:pPr>
      <w:numPr>
        <w:ilvl w:val="4"/>
      </w:numPr>
      <w:spacing w:before="200" w:line="240" w:lineRule="auto"/>
      <w:ind w:hanging="284"/>
      <w:outlineLvl w:val="4"/>
    </w:pPr>
    <w:rPr>
      <w:b/>
      <w:iCs w:val="0"/>
      <w:color w:val="000000"/>
    </w:rPr>
  </w:style>
  <w:style w:type="paragraph" w:styleId="Heading6">
    <w:name w:val="heading 6"/>
    <w:basedOn w:val="Normal"/>
    <w:next w:val="Normal"/>
    <w:link w:val="Heading6Char"/>
    <w:uiPriority w:val="9"/>
    <w:semiHidden/>
    <w:unhideWhenUsed/>
    <w:rsid w:val="008D6049"/>
    <w:pPr>
      <w:keepNext/>
      <w:keepLines/>
      <w:spacing w:before="200" w:after="0" w:line="240"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rsid w:val="008D6049"/>
    <w:pPr>
      <w:keepNext/>
      <w:keepLines/>
      <w:spacing w:before="200" w:after="0" w:line="240"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8D6049"/>
    <w:pPr>
      <w:keepNext/>
      <w:keepLines/>
      <w:spacing w:before="200" w:after="0" w:line="240" w:lineRule="auto"/>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rsid w:val="008D6049"/>
    <w:pPr>
      <w:keepNext/>
      <w:keepLines/>
      <w:spacing w:before="200" w:after="0" w:line="24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Navy Heading 1 Char"/>
    <w:basedOn w:val="DefaultParagraphFont"/>
    <w:link w:val="Heading1"/>
    <w:uiPriority w:val="9"/>
    <w:rsid w:val="008D6049"/>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SubHeading Char,Char Char1,1.1 Heading 2 Char"/>
    <w:basedOn w:val="DefaultParagraphFont"/>
    <w:link w:val="Heading2"/>
    <w:uiPriority w:val="9"/>
    <w:rsid w:val="008D6049"/>
    <w:rPr>
      <w:rFonts w:ascii="Arial" w:eastAsiaTheme="majorEastAsia" w:hAnsi="Arial" w:cstheme="majorBidi"/>
      <w:b/>
      <w:szCs w:val="26"/>
    </w:rPr>
  </w:style>
  <w:style w:type="character" w:customStyle="1" w:styleId="Heading3Char">
    <w:name w:val="Heading 3 Char"/>
    <w:aliases w:val="~MinorSubHeading Char"/>
    <w:basedOn w:val="DefaultParagraphFont"/>
    <w:link w:val="Heading3"/>
    <w:uiPriority w:val="9"/>
    <w:rsid w:val="008D6049"/>
    <w:rPr>
      <w:rFonts w:ascii="Arial" w:eastAsiaTheme="majorEastAsia" w:hAnsi="Arial" w:cstheme="majorBidi"/>
      <w:b/>
      <w:color w:val="000000" w:themeColor="text1"/>
      <w:szCs w:val="24"/>
    </w:rPr>
  </w:style>
  <w:style w:type="character" w:customStyle="1" w:styleId="Heading4Char">
    <w:name w:val="Heading 4 Char"/>
    <w:aliases w:val="~Level4Heading Char,Recommendation Char,Char Char Char,Char Char2 Char,Char Char21 Char"/>
    <w:basedOn w:val="DefaultParagraphFont"/>
    <w:link w:val="Heading4"/>
    <w:uiPriority w:val="9"/>
    <w:rsid w:val="008D6049"/>
    <w:rPr>
      <w:rFonts w:asciiTheme="majorHAnsi" w:eastAsiaTheme="majorEastAsia" w:hAnsiTheme="majorHAnsi" w:cstheme="majorBidi"/>
      <w:i/>
      <w:iCs/>
      <w:color w:val="2E74B5" w:themeColor="accent1" w:themeShade="BF"/>
    </w:rPr>
  </w:style>
  <w:style w:type="character" w:customStyle="1" w:styleId="Heading5Char">
    <w:name w:val="Heading 5 Char"/>
    <w:aliases w:val="~Level5Heading Char"/>
    <w:basedOn w:val="DefaultParagraphFont"/>
    <w:link w:val="Heading5"/>
    <w:uiPriority w:val="9"/>
    <w:rsid w:val="008D6049"/>
    <w:rPr>
      <w:rFonts w:asciiTheme="majorHAnsi" w:eastAsiaTheme="majorEastAsia" w:hAnsiTheme="majorHAnsi" w:cstheme="majorBidi"/>
      <w:b/>
      <w:i/>
      <w:color w:val="000000"/>
    </w:rPr>
  </w:style>
  <w:style w:type="character" w:customStyle="1" w:styleId="Heading6Char">
    <w:name w:val="Heading 6 Char"/>
    <w:basedOn w:val="DefaultParagraphFont"/>
    <w:link w:val="Heading6"/>
    <w:uiPriority w:val="9"/>
    <w:semiHidden/>
    <w:rsid w:val="008D6049"/>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8D604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D6049"/>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8D6049"/>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8D60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6049"/>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nhideWhenUsed/>
    <w:rsid w:val="008D6049"/>
    <w:rPr>
      <w:sz w:val="16"/>
      <w:szCs w:val="16"/>
    </w:rPr>
  </w:style>
  <w:style w:type="paragraph" w:styleId="CommentText">
    <w:name w:val="annotation text"/>
    <w:basedOn w:val="Normal"/>
    <w:link w:val="CommentTextChar"/>
    <w:uiPriority w:val="99"/>
    <w:unhideWhenUsed/>
    <w:rsid w:val="008D6049"/>
    <w:pPr>
      <w:spacing w:line="240" w:lineRule="auto"/>
    </w:pPr>
    <w:rPr>
      <w:sz w:val="20"/>
      <w:szCs w:val="20"/>
    </w:rPr>
  </w:style>
  <w:style w:type="character" w:customStyle="1" w:styleId="CommentTextChar">
    <w:name w:val="Comment Text Char"/>
    <w:basedOn w:val="DefaultParagraphFont"/>
    <w:link w:val="CommentText"/>
    <w:uiPriority w:val="99"/>
    <w:rsid w:val="008D6049"/>
    <w:rPr>
      <w:sz w:val="20"/>
      <w:szCs w:val="20"/>
    </w:rPr>
  </w:style>
  <w:style w:type="paragraph" w:styleId="CommentSubject">
    <w:name w:val="annotation subject"/>
    <w:basedOn w:val="CommentText"/>
    <w:next w:val="CommentText"/>
    <w:link w:val="CommentSubjectChar"/>
    <w:uiPriority w:val="99"/>
    <w:semiHidden/>
    <w:unhideWhenUsed/>
    <w:rsid w:val="008D6049"/>
    <w:rPr>
      <w:b/>
      <w:bCs/>
    </w:rPr>
  </w:style>
  <w:style w:type="character" w:customStyle="1" w:styleId="CommentSubjectChar">
    <w:name w:val="Comment Subject Char"/>
    <w:basedOn w:val="CommentTextChar"/>
    <w:link w:val="CommentSubject"/>
    <w:uiPriority w:val="99"/>
    <w:semiHidden/>
    <w:rsid w:val="008D6049"/>
    <w:rPr>
      <w:b/>
      <w:bCs/>
      <w:sz w:val="20"/>
      <w:szCs w:val="20"/>
    </w:rPr>
  </w:style>
  <w:style w:type="paragraph" w:styleId="BalloonText">
    <w:name w:val="Balloon Text"/>
    <w:basedOn w:val="Normal"/>
    <w:link w:val="BalloonTextChar"/>
    <w:uiPriority w:val="99"/>
    <w:semiHidden/>
    <w:unhideWhenUsed/>
    <w:rsid w:val="008D60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049"/>
    <w:rPr>
      <w:rFonts w:ascii="Segoe UI" w:hAnsi="Segoe UI" w:cs="Segoe UI"/>
      <w:sz w:val="18"/>
      <w:szCs w:val="18"/>
    </w:rPr>
  </w:style>
  <w:style w:type="paragraph" w:styleId="ListParagraph">
    <w:name w:val="List Paragraph"/>
    <w:aliases w:val="Paragraph bullet,List Paragraph1,Colorful List - Accent 11,Colorful List - Accent 12,Colorful Shading - Accent 31,List Paragraph11,Colorful List - Accent 13,Colorful List Accent 1,st Paragraph1"/>
    <w:basedOn w:val="Normal"/>
    <w:link w:val="ListParagraphChar"/>
    <w:uiPriority w:val="34"/>
    <w:qFormat/>
    <w:rsid w:val="008D6049"/>
    <w:pPr>
      <w:ind w:left="720"/>
      <w:contextualSpacing/>
    </w:pPr>
  </w:style>
  <w:style w:type="paragraph" w:styleId="FootnoteText">
    <w:name w:val="footnote text"/>
    <w:aliases w:val="~FootnoteText"/>
    <w:basedOn w:val="Normal"/>
    <w:link w:val="FootnoteTextChar"/>
    <w:uiPriority w:val="99"/>
    <w:unhideWhenUsed/>
    <w:rsid w:val="008D6049"/>
    <w:pPr>
      <w:spacing w:after="0" w:line="240" w:lineRule="auto"/>
    </w:pPr>
    <w:rPr>
      <w:sz w:val="20"/>
      <w:szCs w:val="20"/>
    </w:rPr>
  </w:style>
  <w:style w:type="character" w:customStyle="1" w:styleId="FootnoteTextChar">
    <w:name w:val="Footnote Text Char"/>
    <w:aliases w:val="~FootnoteText Char"/>
    <w:basedOn w:val="DefaultParagraphFont"/>
    <w:link w:val="FootnoteText"/>
    <w:uiPriority w:val="99"/>
    <w:rsid w:val="008D6049"/>
    <w:rPr>
      <w:sz w:val="20"/>
      <w:szCs w:val="20"/>
    </w:rPr>
  </w:style>
  <w:style w:type="character" w:styleId="FootnoteReference">
    <w:name w:val="footnote reference"/>
    <w:basedOn w:val="DefaultParagraphFont"/>
    <w:unhideWhenUsed/>
    <w:rsid w:val="008D6049"/>
    <w:rPr>
      <w:vertAlign w:val="superscript"/>
    </w:rPr>
  </w:style>
  <w:style w:type="table" w:styleId="TableGrid">
    <w:name w:val="Table Grid"/>
    <w:basedOn w:val="TableNormal"/>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w:basedOn w:val="Normal"/>
    <w:link w:val="HeaderChar"/>
    <w:uiPriority w:val="99"/>
    <w:unhideWhenUsed/>
    <w:rsid w:val="008D6049"/>
    <w:pPr>
      <w:tabs>
        <w:tab w:val="center" w:pos="4513"/>
        <w:tab w:val="right" w:pos="9026"/>
      </w:tabs>
      <w:spacing w:after="0" w:line="240" w:lineRule="auto"/>
    </w:pPr>
  </w:style>
  <w:style w:type="character" w:customStyle="1" w:styleId="HeaderChar">
    <w:name w:val="Header Char"/>
    <w:aliases w:val="~Header Char"/>
    <w:basedOn w:val="DefaultParagraphFont"/>
    <w:link w:val="Header"/>
    <w:uiPriority w:val="99"/>
    <w:rsid w:val="008D6049"/>
  </w:style>
  <w:style w:type="paragraph" w:styleId="Footer">
    <w:name w:val="footer"/>
    <w:aliases w:val="~Footer"/>
    <w:basedOn w:val="Normal"/>
    <w:link w:val="FooterChar"/>
    <w:uiPriority w:val="99"/>
    <w:unhideWhenUsed/>
    <w:rsid w:val="008D6049"/>
    <w:pPr>
      <w:tabs>
        <w:tab w:val="center" w:pos="4513"/>
        <w:tab w:val="right" w:pos="9026"/>
      </w:tabs>
      <w:spacing w:after="0" w:line="240" w:lineRule="auto"/>
    </w:pPr>
  </w:style>
  <w:style w:type="character" w:customStyle="1" w:styleId="FooterChar">
    <w:name w:val="Footer Char"/>
    <w:aliases w:val="~Footer Char"/>
    <w:basedOn w:val="DefaultParagraphFont"/>
    <w:link w:val="Footer"/>
    <w:uiPriority w:val="99"/>
    <w:rsid w:val="008D6049"/>
  </w:style>
  <w:style w:type="paragraph" w:styleId="HTMLPreformatted">
    <w:name w:val="HTML Preformatted"/>
    <w:basedOn w:val="Normal"/>
    <w:link w:val="HTMLPreformattedChar"/>
    <w:uiPriority w:val="99"/>
    <w:semiHidden/>
    <w:unhideWhenUsed/>
    <w:rsid w:val="008D6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D6049"/>
    <w:rPr>
      <w:rFonts w:ascii="Courier New" w:hAnsi="Courier New" w:cs="Courier New"/>
      <w:sz w:val="20"/>
      <w:szCs w:val="20"/>
      <w:lang w:eastAsia="en-GB"/>
    </w:rPr>
  </w:style>
  <w:style w:type="paragraph" w:customStyle="1" w:styleId="TableTextLeft">
    <w:name w:val="~TableTextLeft"/>
    <w:basedOn w:val="Normal"/>
    <w:link w:val="TableTextLeftChar"/>
    <w:qFormat/>
    <w:rsid w:val="008D6049"/>
    <w:pPr>
      <w:spacing w:before="40" w:after="20" w:line="240" w:lineRule="auto"/>
    </w:pPr>
    <w:rPr>
      <w:sz w:val="20"/>
    </w:rPr>
  </w:style>
  <w:style w:type="character" w:customStyle="1" w:styleId="TableTextLeftChar">
    <w:name w:val="~TableTextLeft Char"/>
    <w:basedOn w:val="DefaultParagraphFont"/>
    <w:link w:val="TableTextLeft"/>
    <w:locked/>
    <w:rsid w:val="008D6049"/>
    <w:rPr>
      <w:sz w:val="20"/>
    </w:rPr>
  </w:style>
  <w:style w:type="paragraph" w:customStyle="1" w:styleId="TableHeadingLeft">
    <w:name w:val="~TableHeadingLeft"/>
    <w:basedOn w:val="TableTextLeft"/>
    <w:qFormat/>
    <w:rsid w:val="008D6049"/>
    <w:pPr>
      <w:keepNext/>
    </w:pPr>
    <w:rPr>
      <w:b/>
      <w:color w:val="000000" w:themeColor="text1"/>
      <w:szCs w:val="26"/>
    </w:rPr>
  </w:style>
  <w:style w:type="paragraph" w:styleId="Caption">
    <w:name w:val="caption"/>
    <w:aliases w:val="~Caption"/>
    <w:basedOn w:val="Normal"/>
    <w:next w:val="Normal"/>
    <w:link w:val="CaptionChar"/>
    <w:qFormat/>
    <w:rsid w:val="008D6049"/>
    <w:pPr>
      <w:keepNext/>
      <w:tabs>
        <w:tab w:val="left" w:pos="993"/>
      </w:tabs>
      <w:spacing w:before="300" w:after="0" w:line="240" w:lineRule="auto"/>
      <w:ind w:left="993" w:hanging="993"/>
    </w:pPr>
    <w:rPr>
      <w:rFonts w:eastAsia="Calibri" w:cs="Arial"/>
      <w:b/>
      <w:szCs w:val="20"/>
    </w:rPr>
  </w:style>
  <w:style w:type="character" w:customStyle="1" w:styleId="CaptionChar">
    <w:name w:val="Caption Char"/>
    <w:aliases w:val="~Caption Char"/>
    <w:basedOn w:val="DefaultParagraphFont"/>
    <w:link w:val="Caption"/>
    <w:rsid w:val="008D6049"/>
    <w:rPr>
      <w:rFonts w:eastAsia="Calibri" w:cs="Arial"/>
      <w:b/>
      <w:szCs w:val="20"/>
    </w:rPr>
  </w:style>
  <w:style w:type="paragraph" w:customStyle="1" w:styleId="Bullet1">
    <w:name w:val="~Bullet1"/>
    <w:basedOn w:val="Normal"/>
    <w:qFormat/>
    <w:rsid w:val="008D6049"/>
    <w:pPr>
      <w:numPr>
        <w:numId w:val="4"/>
      </w:numPr>
      <w:tabs>
        <w:tab w:val="left" w:pos="284"/>
      </w:tabs>
      <w:spacing w:before="60" w:after="60" w:line="240" w:lineRule="auto"/>
    </w:pPr>
    <w:rPr>
      <w:rFonts w:eastAsia="Calibri" w:cs="Arial"/>
      <w:szCs w:val="20"/>
    </w:rPr>
  </w:style>
  <w:style w:type="paragraph" w:customStyle="1" w:styleId="Bullet2">
    <w:name w:val="~Bullet2"/>
    <w:basedOn w:val="Bullet1"/>
    <w:qFormat/>
    <w:rsid w:val="008D6049"/>
    <w:pPr>
      <w:numPr>
        <w:ilvl w:val="1"/>
      </w:numPr>
      <w:tabs>
        <w:tab w:val="clear" w:pos="284"/>
      </w:tabs>
    </w:pPr>
  </w:style>
  <w:style w:type="paragraph" w:customStyle="1" w:styleId="Bullet3">
    <w:name w:val="~Bullet3"/>
    <w:basedOn w:val="Bullet2"/>
    <w:qFormat/>
    <w:rsid w:val="008D6049"/>
    <w:pPr>
      <w:numPr>
        <w:ilvl w:val="2"/>
      </w:numPr>
    </w:pPr>
  </w:style>
  <w:style w:type="paragraph" w:customStyle="1" w:styleId="BodyTextNum">
    <w:name w:val="~BodyTextNum"/>
    <w:basedOn w:val="Normal"/>
    <w:qFormat/>
    <w:rsid w:val="008D6049"/>
    <w:pPr>
      <w:tabs>
        <w:tab w:val="left" w:pos="284"/>
      </w:tabs>
      <w:spacing w:before="180" w:after="0" w:line="240" w:lineRule="auto"/>
      <w:ind w:left="284" w:hanging="284"/>
    </w:pPr>
  </w:style>
  <w:style w:type="paragraph" w:customStyle="1" w:styleId="xl65">
    <w:name w:val="xl65"/>
    <w:basedOn w:val="Normal"/>
    <w:rsid w:val="008D604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D6049"/>
    <w:rPr>
      <w:color w:val="0000FF"/>
      <w:u w:val="single"/>
    </w:rPr>
  </w:style>
  <w:style w:type="character" w:customStyle="1" w:styleId="apple-converted-space">
    <w:name w:val="apple-converted-space"/>
    <w:basedOn w:val="DefaultParagraphFont"/>
    <w:rsid w:val="008D6049"/>
  </w:style>
  <w:style w:type="character" w:customStyle="1" w:styleId="highlight">
    <w:name w:val="highlight"/>
    <w:basedOn w:val="DefaultParagraphFont"/>
    <w:rsid w:val="008D6049"/>
  </w:style>
  <w:style w:type="character" w:customStyle="1" w:styleId="ui-ncbitoggler-master-text">
    <w:name w:val="ui-ncbitoggler-master-text"/>
    <w:basedOn w:val="DefaultParagraphFont"/>
    <w:rsid w:val="008D6049"/>
  </w:style>
  <w:style w:type="paragraph" w:styleId="NormalWeb">
    <w:name w:val="Normal (Web)"/>
    <w:basedOn w:val="Normal"/>
    <w:uiPriority w:val="99"/>
    <w:unhideWhenUsed/>
    <w:rsid w:val="008D60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8D6049"/>
    <w:pPr>
      <w:spacing w:after="0" w:line="240" w:lineRule="auto"/>
    </w:pPr>
  </w:style>
  <w:style w:type="paragraph" w:customStyle="1" w:styleId="AppHead">
    <w:name w:val="~AppHead"/>
    <w:basedOn w:val="Normal"/>
    <w:next w:val="Normal"/>
    <w:qFormat/>
    <w:rsid w:val="008D6049"/>
    <w:pPr>
      <w:keepNext/>
      <w:tabs>
        <w:tab w:val="num" w:pos="283"/>
        <w:tab w:val="left" w:pos="2552"/>
      </w:tabs>
      <w:spacing w:before="300" w:after="0" w:line="240" w:lineRule="auto"/>
      <w:outlineLvl w:val="0"/>
    </w:pPr>
    <w:rPr>
      <w:b/>
      <w:sz w:val="44"/>
    </w:rPr>
  </w:style>
  <w:style w:type="paragraph" w:customStyle="1" w:styleId="AppSubHead">
    <w:name w:val="~AppSubHead"/>
    <w:basedOn w:val="AppHead"/>
    <w:next w:val="Normal"/>
    <w:qFormat/>
    <w:rsid w:val="008D6049"/>
    <w:pPr>
      <w:tabs>
        <w:tab w:val="clear" w:pos="283"/>
        <w:tab w:val="clear" w:pos="2552"/>
        <w:tab w:val="num" w:pos="0"/>
      </w:tabs>
      <w:ind w:hanging="284"/>
    </w:pPr>
    <w:rPr>
      <w:sz w:val="32"/>
    </w:rPr>
  </w:style>
  <w:style w:type="paragraph" w:customStyle="1" w:styleId="AppMinorSubHead">
    <w:name w:val="~AppMinorSubHead"/>
    <w:basedOn w:val="AppSubHead"/>
    <w:next w:val="Normal"/>
    <w:qFormat/>
    <w:rsid w:val="008D6049"/>
    <w:rPr>
      <w:sz w:val="24"/>
      <w:szCs w:val="24"/>
    </w:rPr>
  </w:style>
  <w:style w:type="paragraph" w:customStyle="1" w:styleId="AppLevel4Head">
    <w:name w:val="~AppLevel4Head"/>
    <w:basedOn w:val="AppMinorSubHead"/>
    <w:next w:val="Normal"/>
    <w:qFormat/>
    <w:rsid w:val="008D6049"/>
    <w:rPr>
      <w:sz w:val="22"/>
      <w:szCs w:val="22"/>
    </w:rPr>
  </w:style>
  <w:style w:type="character" w:styleId="LineNumber">
    <w:name w:val="line number"/>
    <w:basedOn w:val="DefaultParagraphFont"/>
    <w:uiPriority w:val="99"/>
    <w:semiHidden/>
    <w:unhideWhenUsed/>
    <w:rsid w:val="008D6049"/>
  </w:style>
  <w:style w:type="character" w:styleId="Emphasis">
    <w:name w:val="Emphasis"/>
    <w:basedOn w:val="DefaultParagraphFont"/>
    <w:uiPriority w:val="20"/>
    <w:qFormat/>
    <w:rsid w:val="008D6049"/>
    <w:rPr>
      <w:i/>
      <w:iCs/>
    </w:rPr>
  </w:style>
  <w:style w:type="paragraph" w:customStyle="1" w:styleId="EndNoteBibliographyTitle">
    <w:name w:val="EndNote Bibliography Title"/>
    <w:basedOn w:val="Normal"/>
    <w:link w:val="EndNoteBibliographyTitleChar"/>
    <w:rsid w:val="008D604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8D6049"/>
    <w:rPr>
      <w:rFonts w:ascii="Calibri" w:hAnsi="Calibri"/>
      <w:noProof/>
      <w:lang w:val="en-US"/>
    </w:rPr>
  </w:style>
  <w:style w:type="paragraph" w:customStyle="1" w:styleId="EndNoteBibliography">
    <w:name w:val="EndNote Bibliography"/>
    <w:basedOn w:val="Normal"/>
    <w:link w:val="EndNoteBibliographyChar"/>
    <w:rsid w:val="008D6049"/>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8D6049"/>
    <w:rPr>
      <w:rFonts w:ascii="Calibri" w:hAnsi="Calibri"/>
      <w:noProof/>
      <w:lang w:val="en-US"/>
    </w:rPr>
  </w:style>
  <w:style w:type="numbering" w:customStyle="1" w:styleId="TableNoteList">
    <w:name w:val="~TableNoteList"/>
    <w:uiPriority w:val="99"/>
    <w:rsid w:val="008D6049"/>
    <w:pPr>
      <w:numPr>
        <w:numId w:val="18"/>
      </w:numPr>
    </w:pPr>
  </w:style>
  <w:style w:type="paragraph" w:customStyle="1" w:styleId="BodyHeading">
    <w:name w:val="~BodyHeading"/>
    <w:basedOn w:val="Normal"/>
    <w:next w:val="Normal"/>
    <w:qFormat/>
    <w:rsid w:val="008D6049"/>
    <w:pPr>
      <w:keepNext/>
      <w:spacing w:before="300" w:after="0" w:line="240" w:lineRule="auto"/>
    </w:pPr>
    <w:rPr>
      <w:b/>
    </w:rPr>
  </w:style>
  <w:style w:type="paragraph" w:customStyle="1" w:styleId="TableTextRight">
    <w:name w:val="~TableTextRight"/>
    <w:basedOn w:val="TableTextLeft"/>
    <w:qFormat/>
    <w:rsid w:val="008D6049"/>
    <w:pPr>
      <w:jc w:val="right"/>
    </w:pPr>
  </w:style>
  <w:style w:type="table" w:customStyle="1" w:styleId="TableGrid1">
    <w:name w:val="Table Grid1"/>
    <w:basedOn w:val="TableNormal"/>
    <w:next w:val="TableGrid"/>
    <w:uiPriority w:val="59"/>
    <w:rsid w:val="008D6049"/>
    <w:pPr>
      <w:spacing w:after="0" w:line="240" w:lineRule="auto"/>
      <w:ind w:left="1304" w:hanging="56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ingCentre">
    <w:name w:val="~TableHeadingCentre"/>
    <w:basedOn w:val="TableHeadingLeft"/>
    <w:qFormat/>
    <w:rsid w:val="008D6049"/>
    <w:pPr>
      <w:keepNext w:val="0"/>
      <w:jc w:val="center"/>
    </w:pPr>
  </w:style>
  <w:style w:type="paragraph" w:customStyle="1" w:styleId="TableTextCentre">
    <w:name w:val="~TableTextCentre"/>
    <w:basedOn w:val="TableTextLeft"/>
    <w:qFormat/>
    <w:rsid w:val="008D6049"/>
    <w:pPr>
      <w:jc w:val="center"/>
    </w:pPr>
  </w:style>
  <w:style w:type="table" w:customStyle="1" w:styleId="TableGrid2">
    <w:name w:val="Table Grid2"/>
    <w:basedOn w:val="TableNormal"/>
    <w:next w:val="TableGrid"/>
    <w:rsid w:val="008D604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Bullet"/>
    <w:basedOn w:val="TableTextLeft"/>
    <w:qFormat/>
    <w:rsid w:val="008D6049"/>
    <w:pPr>
      <w:numPr>
        <w:numId w:val="19"/>
      </w:numPr>
      <w:tabs>
        <w:tab w:val="left" w:pos="340"/>
      </w:tabs>
    </w:pPr>
    <w:rPr>
      <w:rFonts w:eastAsia="Calibri" w:cs="Arial"/>
      <w:szCs w:val="20"/>
    </w:rPr>
  </w:style>
  <w:style w:type="paragraph" w:customStyle="1" w:styleId="TableBullet2">
    <w:name w:val="~TableBullet2"/>
    <w:basedOn w:val="TableBullet"/>
    <w:qFormat/>
    <w:rsid w:val="008D6049"/>
    <w:pPr>
      <w:numPr>
        <w:ilvl w:val="1"/>
      </w:numPr>
    </w:pPr>
  </w:style>
  <w:style w:type="paragraph" w:customStyle="1" w:styleId="TableBullet3">
    <w:name w:val="~TableBullet3"/>
    <w:basedOn w:val="TableBullet2"/>
    <w:qFormat/>
    <w:rsid w:val="008D6049"/>
    <w:pPr>
      <w:numPr>
        <w:ilvl w:val="2"/>
      </w:numPr>
    </w:pPr>
  </w:style>
  <w:style w:type="paragraph" w:customStyle="1" w:styleId="SecHeadNonToc">
    <w:name w:val="~SecHeadNonToc"/>
    <w:basedOn w:val="NoSpacing"/>
    <w:next w:val="Normal"/>
    <w:qFormat/>
    <w:rsid w:val="008D6049"/>
    <w:pPr>
      <w:keepNext/>
      <w:pageBreakBefore/>
      <w:spacing w:after="120"/>
      <w:outlineLvl w:val="0"/>
    </w:pPr>
    <w:rPr>
      <w:b/>
      <w:sz w:val="44"/>
    </w:rPr>
  </w:style>
  <w:style w:type="paragraph" w:styleId="NoSpacing">
    <w:name w:val="No Spacing"/>
    <w:aliases w:val="~BaseStyle"/>
    <w:basedOn w:val="Normal"/>
    <w:link w:val="NoSpacingChar"/>
    <w:qFormat/>
    <w:rsid w:val="008D6049"/>
    <w:pPr>
      <w:spacing w:after="0" w:line="240" w:lineRule="auto"/>
    </w:pPr>
  </w:style>
  <w:style w:type="character" w:customStyle="1" w:styleId="NoSpacingChar">
    <w:name w:val="No Spacing Char"/>
    <w:aliases w:val="~BaseStyle Char"/>
    <w:basedOn w:val="DefaultParagraphFont"/>
    <w:link w:val="NoSpacing"/>
    <w:rsid w:val="008D6049"/>
  </w:style>
  <w:style w:type="paragraph" w:customStyle="1" w:styleId="NumBullet1">
    <w:name w:val="~NumBullet1"/>
    <w:basedOn w:val="Bullet1"/>
    <w:qFormat/>
    <w:rsid w:val="008D6049"/>
    <w:pPr>
      <w:numPr>
        <w:numId w:val="20"/>
      </w:numPr>
      <w:tabs>
        <w:tab w:val="clear" w:pos="0"/>
      </w:tabs>
    </w:pPr>
  </w:style>
  <w:style w:type="paragraph" w:customStyle="1" w:styleId="NumBullet2">
    <w:name w:val="~NumBullet2"/>
    <w:basedOn w:val="NumBullet1"/>
    <w:qFormat/>
    <w:rsid w:val="008D6049"/>
    <w:pPr>
      <w:numPr>
        <w:ilvl w:val="1"/>
      </w:numPr>
      <w:tabs>
        <w:tab w:val="clear" w:pos="284"/>
      </w:tabs>
    </w:pPr>
  </w:style>
  <w:style w:type="paragraph" w:customStyle="1" w:styleId="NumBullet3">
    <w:name w:val="~NumBullet3"/>
    <w:basedOn w:val="NumBullet2"/>
    <w:qFormat/>
    <w:rsid w:val="008D6049"/>
    <w:pPr>
      <w:numPr>
        <w:ilvl w:val="2"/>
      </w:numPr>
    </w:pPr>
  </w:style>
  <w:style w:type="paragraph" w:customStyle="1" w:styleId="Source">
    <w:name w:val="~Source"/>
    <w:basedOn w:val="Normal"/>
    <w:next w:val="Normal"/>
    <w:qFormat/>
    <w:rsid w:val="008D6049"/>
    <w:pPr>
      <w:spacing w:before="60" w:after="120" w:line="240" w:lineRule="auto"/>
      <w:ind w:left="709" w:hanging="709"/>
    </w:pPr>
    <w:rPr>
      <w:rFonts w:eastAsia="Calibri" w:cs="Arial"/>
      <w:i/>
      <w:sz w:val="18"/>
      <w:szCs w:val="20"/>
    </w:rPr>
  </w:style>
  <w:style w:type="paragraph" w:customStyle="1" w:styleId="TableHeadingRight">
    <w:name w:val="~TableHeadingRight"/>
    <w:basedOn w:val="TableHeadingLeft"/>
    <w:qFormat/>
    <w:rsid w:val="008D6049"/>
    <w:pPr>
      <w:keepNext w:val="0"/>
      <w:jc w:val="right"/>
    </w:pPr>
  </w:style>
  <w:style w:type="paragraph" w:customStyle="1" w:styleId="DocType">
    <w:name w:val="~DocType"/>
    <w:basedOn w:val="NoSpacing"/>
    <w:qFormat/>
    <w:rsid w:val="008D6049"/>
    <w:rPr>
      <w:i/>
      <w:color w:val="44546A" w:themeColor="text2"/>
      <w:sz w:val="44"/>
    </w:rPr>
  </w:style>
  <w:style w:type="paragraph" w:customStyle="1" w:styleId="DocSubTitle">
    <w:name w:val="~DocSubTitle"/>
    <w:basedOn w:val="DocType"/>
    <w:qFormat/>
    <w:rsid w:val="008D6049"/>
    <w:rPr>
      <w:b/>
      <w:i w:val="0"/>
    </w:rPr>
  </w:style>
  <w:style w:type="paragraph" w:customStyle="1" w:styleId="DocDate">
    <w:name w:val="~DocDate"/>
    <w:basedOn w:val="DocType"/>
    <w:qFormat/>
    <w:rsid w:val="008D6049"/>
  </w:style>
  <w:style w:type="paragraph" w:styleId="TOCHeading">
    <w:name w:val="TOC Heading"/>
    <w:basedOn w:val="Heading1"/>
    <w:next w:val="Normal"/>
    <w:uiPriority w:val="39"/>
    <w:qFormat/>
    <w:rsid w:val="008D6049"/>
    <w:pPr>
      <w:pageBreakBefore/>
      <w:spacing w:before="480" w:after="120" w:line="276" w:lineRule="auto"/>
      <w:outlineLvl w:val="9"/>
    </w:pPr>
    <w:rPr>
      <w:b/>
      <w:bCs/>
      <w:sz w:val="28"/>
      <w:szCs w:val="28"/>
      <w:lang w:val="en-US"/>
    </w:rPr>
  </w:style>
  <w:style w:type="paragraph" w:styleId="TOC2">
    <w:name w:val="toc 2"/>
    <w:basedOn w:val="TOC1"/>
    <w:next w:val="Normal"/>
    <w:uiPriority w:val="39"/>
    <w:rsid w:val="008D6049"/>
    <w:pPr>
      <w:tabs>
        <w:tab w:val="clear" w:pos="425"/>
        <w:tab w:val="left" w:pos="993"/>
      </w:tabs>
      <w:ind w:left="993" w:hanging="568"/>
    </w:pPr>
    <w:rPr>
      <w:b w:val="0"/>
    </w:rPr>
  </w:style>
  <w:style w:type="paragraph" w:styleId="TOC1">
    <w:name w:val="toc 1"/>
    <w:basedOn w:val="NoSpacing"/>
    <w:next w:val="Normal"/>
    <w:uiPriority w:val="39"/>
    <w:rsid w:val="008D6049"/>
    <w:pPr>
      <w:tabs>
        <w:tab w:val="left" w:pos="425"/>
        <w:tab w:val="right" w:leader="dot" w:pos="9043"/>
      </w:tabs>
      <w:spacing w:after="100"/>
      <w:ind w:left="425" w:right="423" w:hanging="425"/>
    </w:pPr>
    <w:rPr>
      <w:rFonts w:eastAsiaTheme="minorEastAsia"/>
      <w:b/>
      <w:noProof/>
      <w:lang w:eastAsia="en-GB"/>
    </w:rPr>
  </w:style>
  <w:style w:type="paragraph" w:styleId="TOC3">
    <w:name w:val="toc 3"/>
    <w:basedOn w:val="TOC2"/>
    <w:next w:val="Normal"/>
    <w:uiPriority w:val="39"/>
    <w:rsid w:val="008D6049"/>
    <w:pPr>
      <w:tabs>
        <w:tab w:val="clear" w:pos="993"/>
        <w:tab w:val="left" w:pos="1843"/>
      </w:tabs>
      <w:ind w:left="1701" w:right="425" w:hanging="709"/>
    </w:pPr>
  </w:style>
  <w:style w:type="paragraph" w:customStyle="1" w:styleId="AppendixDivider">
    <w:name w:val="~AppendixDivider"/>
    <w:basedOn w:val="SecHeadNonToc"/>
    <w:next w:val="Normal"/>
    <w:qFormat/>
    <w:rsid w:val="008D6049"/>
  </w:style>
  <w:style w:type="paragraph" w:styleId="TOC4">
    <w:name w:val="toc 4"/>
    <w:basedOn w:val="TOC3"/>
    <w:next w:val="Normal"/>
    <w:uiPriority w:val="39"/>
    <w:rsid w:val="008D6049"/>
    <w:pPr>
      <w:tabs>
        <w:tab w:val="left" w:pos="2098"/>
      </w:tabs>
      <w:ind w:left="2098" w:hanging="794"/>
    </w:pPr>
  </w:style>
  <w:style w:type="paragraph" w:styleId="TOC5">
    <w:name w:val="toc 5"/>
    <w:basedOn w:val="TOC1"/>
    <w:next w:val="Normal"/>
    <w:uiPriority w:val="39"/>
    <w:rsid w:val="008D6049"/>
    <w:pPr>
      <w:tabs>
        <w:tab w:val="clear" w:pos="425"/>
      </w:tabs>
      <w:spacing w:before="240"/>
      <w:ind w:left="0" w:right="709" w:firstLine="0"/>
    </w:pPr>
  </w:style>
  <w:style w:type="paragraph" w:styleId="TOC6">
    <w:name w:val="toc 6"/>
    <w:basedOn w:val="TOC2"/>
    <w:next w:val="Normal"/>
    <w:uiPriority w:val="39"/>
    <w:rsid w:val="008D6049"/>
    <w:pPr>
      <w:tabs>
        <w:tab w:val="clear" w:pos="993"/>
        <w:tab w:val="left" w:pos="1843"/>
      </w:tabs>
      <w:ind w:left="1843" w:hanging="1418"/>
    </w:pPr>
  </w:style>
  <w:style w:type="character" w:styleId="FollowedHyperlink">
    <w:name w:val="FollowedHyperlink"/>
    <w:basedOn w:val="DefaultParagraphFont"/>
    <w:uiPriority w:val="99"/>
    <w:semiHidden/>
    <w:unhideWhenUsed/>
    <w:rsid w:val="008D6049"/>
    <w:rPr>
      <w:color w:val="auto"/>
      <w:u w:val="none"/>
    </w:rPr>
  </w:style>
  <w:style w:type="paragraph" w:customStyle="1" w:styleId="SourceWide">
    <w:name w:val="~SourceWide"/>
    <w:basedOn w:val="Source"/>
    <w:next w:val="Normal"/>
    <w:qFormat/>
    <w:rsid w:val="008D6049"/>
    <w:pPr>
      <w:ind w:left="0"/>
    </w:pPr>
  </w:style>
  <w:style w:type="paragraph" w:customStyle="1" w:styleId="HeaderText">
    <w:name w:val="~HeaderText"/>
    <w:basedOn w:val="Header"/>
    <w:qFormat/>
    <w:rsid w:val="008D6049"/>
    <w:pPr>
      <w:framePr w:hSpace="181" w:wrap="around" w:vAnchor="page" w:hAnchor="margin" w:y="568"/>
    </w:pPr>
    <w:rPr>
      <w:color w:val="7F7F7F" w:themeColor="text1" w:themeTint="80"/>
    </w:rPr>
  </w:style>
  <w:style w:type="paragraph" w:customStyle="1" w:styleId="SubHeadUnnumbered">
    <w:name w:val="~SubHeadUnnumbered"/>
    <w:basedOn w:val="SectionHeadUnnumbered"/>
    <w:next w:val="Normal"/>
    <w:qFormat/>
    <w:rsid w:val="008D6049"/>
    <w:pPr>
      <w:pageBreakBefore w:val="0"/>
      <w:spacing w:before="300"/>
      <w:outlineLvl w:val="9"/>
    </w:pPr>
    <w:rPr>
      <w:sz w:val="32"/>
    </w:rPr>
  </w:style>
  <w:style w:type="paragraph" w:customStyle="1" w:styleId="SectionHeadUnnumbered">
    <w:name w:val="~SectionHeadUnnumbered"/>
    <w:basedOn w:val="Normal"/>
    <w:next w:val="Normal"/>
    <w:qFormat/>
    <w:rsid w:val="008D6049"/>
    <w:pPr>
      <w:keepNext/>
      <w:pageBreakBefore/>
      <w:spacing w:before="180" w:after="120" w:line="240" w:lineRule="auto"/>
      <w:outlineLvl w:val="0"/>
    </w:pPr>
    <w:rPr>
      <w:b/>
      <w:sz w:val="44"/>
    </w:rPr>
  </w:style>
  <w:style w:type="paragraph" w:customStyle="1" w:styleId="DocTitle">
    <w:name w:val="~DocTitle"/>
    <w:basedOn w:val="DocType"/>
    <w:qFormat/>
    <w:rsid w:val="008D6049"/>
    <w:rPr>
      <w:b/>
      <w:i w:val="0"/>
      <w:sz w:val="76"/>
    </w:rPr>
  </w:style>
  <w:style w:type="paragraph" w:customStyle="1" w:styleId="Draft">
    <w:name w:val="~Draft"/>
    <w:basedOn w:val="DocType"/>
    <w:qFormat/>
    <w:rsid w:val="008D6049"/>
    <w:pPr>
      <w:jc w:val="right"/>
    </w:pPr>
    <w:rPr>
      <w:color w:val="ED7D31" w:themeColor="accent2"/>
      <w:sz w:val="28"/>
    </w:rPr>
  </w:style>
  <w:style w:type="table" w:customStyle="1" w:styleId="TableStd">
    <w:name w:val="~TableStd"/>
    <w:basedOn w:val="TableNormal"/>
    <w:rsid w:val="008D6049"/>
    <w:pPr>
      <w:spacing w:after="0" w:line="240" w:lineRule="auto"/>
    </w:pPr>
    <w:rPr>
      <w:rFonts w:asciiTheme="majorHAnsi" w:eastAsia="Times New Roman" w:hAnsiTheme="majorHAnsi" w:cs="Times New Roman"/>
      <w:sz w:val="20"/>
      <w:szCs w:val="20"/>
      <w:lang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6E6" w:themeFill="background2"/>
    </w:tcPr>
    <w:tblStylePr w:type="firstRow">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A5A5A5" w:themeFill="accent3"/>
      </w:tcPr>
    </w:tblStylePr>
  </w:style>
  <w:style w:type="paragraph" w:customStyle="1" w:styleId="GraphicLeft">
    <w:name w:val="~GraphicLeft"/>
    <w:basedOn w:val="NoSpacing"/>
    <w:rsid w:val="008D6049"/>
  </w:style>
  <w:style w:type="paragraph" w:styleId="TOC7">
    <w:name w:val="toc 7"/>
    <w:basedOn w:val="TOC3"/>
    <w:next w:val="Normal"/>
    <w:uiPriority w:val="39"/>
    <w:rsid w:val="008D6049"/>
    <w:pPr>
      <w:tabs>
        <w:tab w:val="clear" w:pos="1843"/>
        <w:tab w:val="left" w:pos="1418"/>
      </w:tabs>
      <w:ind w:left="1446" w:hanging="454"/>
    </w:pPr>
  </w:style>
  <w:style w:type="paragraph" w:styleId="TOC8">
    <w:name w:val="toc 8"/>
    <w:basedOn w:val="TOC7"/>
    <w:next w:val="Normal"/>
    <w:uiPriority w:val="39"/>
    <w:rsid w:val="008D6049"/>
    <w:pPr>
      <w:tabs>
        <w:tab w:val="clear" w:pos="1418"/>
        <w:tab w:val="left" w:pos="2268"/>
      </w:tabs>
      <w:spacing w:before="60"/>
      <w:ind w:left="2325" w:hanging="624"/>
    </w:pPr>
  </w:style>
  <w:style w:type="paragraph" w:styleId="TOC9">
    <w:name w:val="toc 9"/>
    <w:basedOn w:val="Normal"/>
    <w:next w:val="Normal"/>
    <w:uiPriority w:val="39"/>
    <w:rsid w:val="008D6049"/>
    <w:pPr>
      <w:tabs>
        <w:tab w:val="left" w:pos="2410"/>
      </w:tabs>
      <w:spacing w:before="180" w:after="100" w:line="240" w:lineRule="auto"/>
      <w:ind w:left="2410" w:hanging="709"/>
    </w:pPr>
  </w:style>
  <w:style w:type="paragraph" w:customStyle="1" w:styleId="TableTotalLeft">
    <w:name w:val="~TableTotalLeft"/>
    <w:basedOn w:val="TableTextLeft"/>
    <w:qFormat/>
    <w:rsid w:val="008D6049"/>
    <w:rPr>
      <w:b/>
    </w:rPr>
  </w:style>
  <w:style w:type="paragraph" w:customStyle="1" w:styleId="TableTotalRight">
    <w:name w:val="~TableTotalRight"/>
    <w:basedOn w:val="TableTotalLeft"/>
    <w:qFormat/>
    <w:rsid w:val="008D6049"/>
    <w:pPr>
      <w:framePr w:wrap="around" w:vAnchor="page" w:hAnchor="margin" w:y="1135"/>
      <w:suppressOverlap/>
      <w:jc w:val="right"/>
    </w:pPr>
  </w:style>
  <w:style w:type="paragraph" w:customStyle="1" w:styleId="TableTotalCentre">
    <w:name w:val="~TableTotalCentre"/>
    <w:basedOn w:val="TableTotalLeft"/>
    <w:qFormat/>
    <w:rsid w:val="008D6049"/>
    <w:pPr>
      <w:framePr w:wrap="around" w:vAnchor="page" w:hAnchor="margin" w:y="1135"/>
      <w:suppressOverlap/>
      <w:jc w:val="center"/>
    </w:pPr>
  </w:style>
  <w:style w:type="paragraph" w:customStyle="1" w:styleId="DocClient">
    <w:name w:val="~DocClient"/>
    <w:basedOn w:val="DocType"/>
    <w:qFormat/>
    <w:rsid w:val="008D6049"/>
    <w:pPr>
      <w:jc w:val="right"/>
    </w:pPr>
    <w:rPr>
      <w:sz w:val="36"/>
    </w:rPr>
  </w:style>
  <w:style w:type="paragraph" w:customStyle="1" w:styleId="GraphicCentre">
    <w:name w:val="~GraphicCentre"/>
    <w:basedOn w:val="GraphicLeft"/>
    <w:qFormat/>
    <w:rsid w:val="008D6049"/>
    <w:pPr>
      <w:jc w:val="center"/>
    </w:pPr>
  </w:style>
  <w:style w:type="paragraph" w:customStyle="1" w:styleId="GraphicRight">
    <w:name w:val="~GraphicRight"/>
    <w:basedOn w:val="GraphicLeft"/>
    <w:qFormat/>
    <w:rsid w:val="008D6049"/>
    <w:pPr>
      <w:jc w:val="right"/>
    </w:pPr>
  </w:style>
  <w:style w:type="paragraph" w:customStyle="1" w:styleId="Spacer">
    <w:name w:val="~Spacer"/>
    <w:basedOn w:val="NoSpacing"/>
    <w:rsid w:val="008D6049"/>
    <w:pPr>
      <w:jc w:val="both"/>
    </w:pPr>
    <w:rPr>
      <w:sz w:val="2"/>
    </w:rPr>
  </w:style>
  <w:style w:type="paragraph" w:customStyle="1" w:styleId="DocDetail">
    <w:name w:val="~DocDetail"/>
    <w:basedOn w:val="DocType"/>
    <w:qFormat/>
    <w:rsid w:val="008D6049"/>
    <w:rPr>
      <w:sz w:val="36"/>
    </w:rPr>
  </w:style>
  <w:style w:type="paragraph" w:customStyle="1" w:styleId="DocInfo">
    <w:name w:val="~DocInfo"/>
    <w:basedOn w:val="DocType"/>
    <w:qFormat/>
    <w:rsid w:val="008D6049"/>
    <w:rPr>
      <w:i w:val="0"/>
      <w:color w:val="FFFFFF" w:themeColor="background1"/>
      <w:sz w:val="36"/>
    </w:rPr>
  </w:style>
  <w:style w:type="paragraph" w:customStyle="1" w:styleId="RecomHead1">
    <w:name w:val="~RecomHead1"/>
    <w:basedOn w:val="Normal"/>
    <w:qFormat/>
    <w:rsid w:val="008D6049"/>
    <w:pPr>
      <w:numPr>
        <w:numId w:val="26"/>
      </w:numPr>
      <w:spacing w:before="300" w:after="0" w:line="240" w:lineRule="auto"/>
      <w:ind w:left="454" w:hanging="454"/>
    </w:pPr>
    <w:rPr>
      <w:b/>
    </w:rPr>
  </w:style>
  <w:style w:type="paragraph" w:customStyle="1" w:styleId="ResearchRecomHead1">
    <w:name w:val="~ResearchRecomHead1"/>
    <w:basedOn w:val="Normal"/>
    <w:qFormat/>
    <w:rsid w:val="008D6049"/>
    <w:pPr>
      <w:numPr>
        <w:numId w:val="25"/>
      </w:numPr>
      <w:spacing w:before="300" w:after="0" w:line="240" w:lineRule="auto"/>
    </w:pPr>
    <w:rPr>
      <w:b/>
    </w:rPr>
  </w:style>
  <w:style w:type="paragraph" w:customStyle="1" w:styleId="UpdateBox">
    <w:name w:val="~UpdateBox"/>
    <w:basedOn w:val="Normal"/>
    <w:qFormat/>
    <w:rsid w:val="008D6049"/>
    <w:pPr>
      <w:framePr w:wrap="notBeside" w:vAnchor="text" w:hAnchor="text" w:y="1"/>
      <w:spacing w:after="120" w:line="240" w:lineRule="auto"/>
      <w:jc w:val="center"/>
    </w:pPr>
    <w:rPr>
      <w:b/>
      <w:color w:val="70AD47" w:themeColor="accent6"/>
      <w:sz w:val="24"/>
      <w:szCs w:val="24"/>
    </w:rPr>
  </w:style>
  <w:style w:type="character" w:styleId="HTMLCode">
    <w:name w:val="HTML Code"/>
    <w:basedOn w:val="DefaultParagraphFont"/>
    <w:uiPriority w:val="99"/>
    <w:semiHidden/>
    <w:unhideWhenUsed/>
    <w:rsid w:val="008D6049"/>
    <w:rPr>
      <w:rFonts w:ascii="Courier New" w:eastAsia="Times New Roman" w:hAnsi="Courier New" w:cs="Courier New"/>
      <w:sz w:val="20"/>
      <w:szCs w:val="20"/>
    </w:rPr>
  </w:style>
  <w:style w:type="paragraph" w:customStyle="1" w:styleId="Copyright">
    <w:name w:val="~Copyright"/>
    <w:basedOn w:val="Footer"/>
    <w:rsid w:val="008D6049"/>
    <w:rPr>
      <w:color w:val="000000" w:themeColor="text1"/>
    </w:rPr>
  </w:style>
  <w:style w:type="paragraph" w:customStyle="1" w:styleId="TableNote">
    <w:name w:val="~TableNote"/>
    <w:basedOn w:val="Source"/>
    <w:next w:val="Normal"/>
    <w:qFormat/>
    <w:rsid w:val="008D6049"/>
    <w:pPr>
      <w:spacing w:before="0" w:after="0"/>
      <w:ind w:left="0" w:firstLine="0"/>
    </w:pPr>
  </w:style>
  <w:style w:type="paragraph" w:customStyle="1" w:styleId="TableNoteNum">
    <w:name w:val="~TableNoteNum"/>
    <w:basedOn w:val="TableNote"/>
    <w:qFormat/>
    <w:rsid w:val="008D6049"/>
    <w:pPr>
      <w:numPr>
        <w:numId w:val="21"/>
      </w:numPr>
    </w:pPr>
  </w:style>
  <w:style w:type="paragraph" w:customStyle="1" w:styleId="RecomBullet">
    <w:name w:val="~RecomBullet"/>
    <w:basedOn w:val="Normal"/>
    <w:qFormat/>
    <w:rsid w:val="008D6049"/>
    <w:pPr>
      <w:numPr>
        <w:ilvl w:val="3"/>
        <w:numId w:val="26"/>
      </w:numPr>
      <w:spacing w:before="60" w:after="60" w:line="240" w:lineRule="auto"/>
    </w:pPr>
  </w:style>
  <w:style w:type="paragraph" w:customStyle="1" w:styleId="ResearchRecomBullet">
    <w:name w:val="~ResearchRecomBullet"/>
    <w:basedOn w:val="Normal"/>
    <w:qFormat/>
    <w:rsid w:val="008D6049"/>
    <w:pPr>
      <w:numPr>
        <w:ilvl w:val="3"/>
        <w:numId w:val="25"/>
      </w:numPr>
      <w:spacing w:before="60" w:after="60" w:line="240" w:lineRule="auto"/>
    </w:pPr>
  </w:style>
  <w:style w:type="paragraph" w:customStyle="1" w:styleId="HeaderSmall">
    <w:name w:val="~HeaderSmall"/>
    <w:basedOn w:val="Header"/>
    <w:qFormat/>
    <w:rsid w:val="008D6049"/>
    <w:pPr>
      <w:framePr w:hSpace="181" w:wrap="around" w:vAnchor="page" w:hAnchor="margin" w:y="568"/>
      <w:suppressOverlap/>
    </w:pPr>
    <w:rPr>
      <w:noProof/>
      <w:color w:val="7F7F7F" w:themeColor="text1" w:themeTint="80"/>
      <w:sz w:val="20"/>
    </w:rPr>
  </w:style>
  <w:style w:type="paragraph" w:customStyle="1" w:styleId="DocOrganisation">
    <w:name w:val="~DocOrganisation"/>
    <w:basedOn w:val="DocType"/>
    <w:qFormat/>
    <w:rsid w:val="008D6049"/>
    <w:pPr>
      <w:framePr w:wrap="around" w:vAnchor="page" w:hAnchor="margin" w:yAlign="top"/>
      <w:suppressOverlap/>
    </w:pPr>
    <w:rPr>
      <w:b/>
      <w:i w:val="0"/>
      <w:sz w:val="56"/>
    </w:rPr>
  </w:style>
  <w:style w:type="character" w:styleId="PlaceholderText">
    <w:name w:val="Placeholder Text"/>
    <w:basedOn w:val="DefaultParagraphFont"/>
    <w:uiPriority w:val="99"/>
    <w:semiHidden/>
    <w:rsid w:val="008D6049"/>
    <w:rPr>
      <w:color w:val="808080"/>
    </w:rPr>
  </w:style>
  <w:style w:type="paragraph" w:customStyle="1" w:styleId="TableNoteGRADE">
    <w:name w:val="~TableNoteGRADE"/>
    <w:basedOn w:val="TableNote"/>
    <w:next w:val="Normal"/>
    <w:qFormat/>
    <w:rsid w:val="008D6049"/>
    <w:pPr>
      <w:ind w:left="709" w:hanging="709"/>
    </w:pPr>
  </w:style>
  <w:style w:type="paragraph" w:customStyle="1" w:styleId="GDGNotes">
    <w:name w:val="~GDGNotes"/>
    <w:basedOn w:val="Normal"/>
    <w:qFormat/>
    <w:rsid w:val="008D6049"/>
    <w:pPr>
      <w:spacing w:before="180" w:after="0" w:line="240" w:lineRule="auto"/>
    </w:pPr>
    <w:rPr>
      <w:i/>
      <w:color w:val="808080" w:themeColor="background1" w:themeShade="80"/>
    </w:rPr>
  </w:style>
  <w:style w:type="paragraph" w:customStyle="1" w:styleId="GDGBullet">
    <w:name w:val="~GDGBullet"/>
    <w:basedOn w:val="GDGNotes"/>
    <w:qFormat/>
    <w:rsid w:val="008D6049"/>
    <w:pPr>
      <w:tabs>
        <w:tab w:val="num" w:pos="0"/>
      </w:tabs>
      <w:spacing w:before="60" w:after="60"/>
      <w:ind w:left="284" w:hanging="284"/>
    </w:pPr>
  </w:style>
  <w:style w:type="paragraph" w:customStyle="1" w:styleId="GDGBullet2">
    <w:name w:val="~GDGBullet2"/>
    <w:basedOn w:val="GDGBullet"/>
    <w:qFormat/>
    <w:rsid w:val="008D6049"/>
    <w:pPr>
      <w:tabs>
        <w:tab w:val="clear" w:pos="0"/>
        <w:tab w:val="num" w:pos="454"/>
      </w:tabs>
      <w:ind w:left="454" w:hanging="170"/>
    </w:pPr>
  </w:style>
  <w:style w:type="paragraph" w:customStyle="1" w:styleId="RecomHead2">
    <w:name w:val="~RecomHead2"/>
    <w:basedOn w:val="RecomHead1"/>
    <w:qFormat/>
    <w:rsid w:val="008D6049"/>
    <w:pPr>
      <w:numPr>
        <w:ilvl w:val="1"/>
      </w:numPr>
      <w:spacing w:before="120"/>
      <w:ind w:left="1078" w:hanging="624"/>
    </w:pPr>
  </w:style>
  <w:style w:type="paragraph" w:customStyle="1" w:styleId="RecomHead3">
    <w:name w:val="~RecomHead3"/>
    <w:basedOn w:val="RecomHead2"/>
    <w:qFormat/>
    <w:rsid w:val="008D6049"/>
    <w:pPr>
      <w:numPr>
        <w:ilvl w:val="2"/>
      </w:numPr>
      <w:ind w:left="1872" w:hanging="851"/>
    </w:pPr>
    <w:rPr>
      <w:b w:val="0"/>
    </w:rPr>
  </w:style>
  <w:style w:type="paragraph" w:customStyle="1" w:styleId="RecomSubBullet">
    <w:name w:val="~RecomSubBullet"/>
    <w:basedOn w:val="RecomBullet"/>
    <w:qFormat/>
    <w:rsid w:val="008D6049"/>
    <w:pPr>
      <w:numPr>
        <w:ilvl w:val="4"/>
      </w:numPr>
    </w:pPr>
  </w:style>
  <w:style w:type="paragraph" w:customStyle="1" w:styleId="ResearchRecomHead2">
    <w:name w:val="~ResearchRecomHead2"/>
    <w:basedOn w:val="ResearchRecomHead1"/>
    <w:next w:val="ResearchRecomHead3"/>
    <w:qFormat/>
    <w:rsid w:val="008D6049"/>
    <w:pPr>
      <w:numPr>
        <w:ilvl w:val="1"/>
      </w:numPr>
      <w:spacing w:before="120"/>
    </w:pPr>
  </w:style>
  <w:style w:type="paragraph" w:customStyle="1" w:styleId="ResearchRecomHead3">
    <w:name w:val="~ResearchRecomHead3"/>
    <w:basedOn w:val="ResearchRecomHead2"/>
    <w:next w:val="RecomHead3"/>
    <w:qFormat/>
    <w:rsid w:val="008D6049"/>
    <w:pPr>
      <w:numPr>
        <w:ilvl w:val="2"/>
      </w:numPr>
    </w:pPr>
    <w:rPr>
      <w:b w:val="0"/>
    </w:rPr>
  </w:style>
  <w:style w:type="paragraph" w:customStyle="1" w:styleId="ResearchRecomSubBullet">
    <w:name w:val="~ResearchRecomSubBullet"/>
    <w:basedOn w:val="ResearchRecomBullet"/>
    <w:qFormat/>
    <w:rsid w:val="008D6049"/>
    <w:pPr>
      <w:numPr>
        <w:ilvl w:val="4"/>
      </w:numPr>
    </w:pPr>
  </w:style>
  <w:style w:type="paragraph" w:customStyle="1" w:styleId="Bulletleft1">
    <w:name w:val="Bullet left 1"/>
    <w:basedOn w:val="Normal"/>
    <w:qFormat/>
    <w:rsid w:val="008D6049"/>
    <w:pPr>
      <w:numPr>
        <w:numId w:val="28"/>
      </w:numPr>
      <w:spacing w:after="0" w:line="360" w:lineRule="auto"/>
    </w:pPr>
    <w:rPr>
      <w:rFonts w:ascii="Arial" w:eastAsia="Times New Roman" w:hAnsi="Arial" w:cs="Times New Roman"/>
      <w:sz w:val="24"/>
      <w:szCs w:val="24"/>
    </w:rPr>
  </w:style>
  <w:style w:type="paragraph" w:customStyle="1" w:styleId="Bulletleft2">
    <w:name w:val="Bullet left 2"/>
    <w:basedOn w:val="Normal"/>
    <w:rsid w:val="008D6049"/>
    <w:pPr>
      <w:numPr>
        <w:ilvl w:val="1"/>
        <w:numId w:val="27"/>
      </w:numPr>
      <w:spacing w:after="0" w:line="360" w:lineRule="auto"/>
      <w:ind w:left="568" w:hanging="284"/>
    </w:pPr>
    <w:rPr>
      <w:rFonts w:ascii="Arial" w:eastAsia="Times New Roman" w:hAnsi="Arial" w:cs="Times New Roman"/>
      <w:sz w:val="24"/>
      <w:szCs w:val="24"/>
    </w:rPr>
  </w:style>
  <w:style w:type="paragraph" w:customStyle="1" w:styleId="Section331paragraph">
    <w:name w:val="Section 3.3.1 paragraph"/>
    <w:basedOn w:val="Normal"/>
    <w:uiPriority w:val="99"/>
    <w:rsid w:val="008D6049"/>
    <w:pPr>
      <w:numPr>
        <w:numId w:val="29"/>
      </w:numPr>
      <w:tabs>
        <w:tab w:val="left" w:pos="1134"/>
      </w:tabs>
      <w:spacing w:after="240" w:line="360" w:lineRule="auto"/>
    </w:pPr>
    <w:rPr>
      <w:rFonts w:ascii="Arial" w:eastAsia="Times New Roman" w:hAnsi="Arial" w:cs="Times New Roman"/>
      <w:sz w:val="24"/>
      <w:szCs w:val="24"/>
      <w:lang w:eastAsia="en-GB"/>
    </w:rPr>
  </w:style>
  <w:style w:type="paragraph" w:customStyle="1" w:styleId="Section42paragraph">
    <w:name w:val="Section 4.2 paragraph"/>
    <w:basedOn w:val="Normal"/>
    <w:rsid w:val="008D6049"/>
    <w:pPr>
      <w:numPr>
        <w:numId w:val="30"/>
      </w:numPr>
      <w:tabs>
        <w:tab w:val="clear" w:pos="1134"/>
        <w:tab w:val="num" w:pos="360"/>
      </w:tabs>
      <w:spacing w:after="240" w:line="360" w:lineRule="auto"/>
      <w:ind w:left="0" w:firstLine="0"/>
    </w:pPr>
    <w:rPr>
      <w:rFonts w:ascii="Arial" w:eastAsia="Times New Roman" w:hAnsi="Arial" w:cs="Times New Roman"/>
      <w:sz w:val="24"/>
      <w:szCs w:val="24"/>
    </w:rPr>
  </w:style>
  <w:style w:type="character" w:customStyle="1" w:styleId="ListParagraphChar">
    <w:name w:val="List Paragraph Char"/>
    <w:aliases w:val="Paragraph bullet Char,List Paragraph1 Char,Colorful List - Accent 11 Char,Colorful List - Accent 12 Char,Colorful Shading - Accent 31 Char,List Paragraph11 Char,Colorful List - Accent 13 Char,Colorful List Accent 1 Char"/>
    <w:basedOn w:val="DefaultParagraphFont"/>
    <w:link w:val="ListParagraph"/>
    <w:uiPriority w:val="34"/>
    <w:rsid w:val="008D6049"/>
  </w:style>
  <w:style w:type="paragraph" w:customStyle="1" w:styleId="Table">
    <w:name w:val="Table"/>
    <w:basedOn w:val="Normal"/>
    <w:link w:val="TableChar"/>
    <w:rsid w:val="008D6049"/>
    <w:pPr>
      <w:keepNext/>
      <w:spacing w:after="0" w:line="240" w:lineRule="auto"/>
      <w:outlineLvl w:val="0"/>
    </w:pPr>
    <w:rPr>
      <w:rFonts w:ascii="Book Antiqua" w:eastAsia="Times New Roman" w:hAnsi="Book Antiqua" w:cs="Times New Roman"/>
      <w:sz w:val="18"/>
      <w:szCs w:val="24"/>
    </w:rPr>
  </w:style>
  <w:style w:type="character" w:customStyle="1" w:styleId="TableChar">
    <w:name w:val="Table Char"/>
    <w:link w:val="Table"/>
    <w:rsid w:val="008D6049"/>
    <w:rPr>
      <w:rFonts w:ascii="Book Antiqua" w:eastAsia="Times New Roman" w:hAnsi="Book Antiqua" w:cs="Times New Roman"/>
      <w:sz w:val="18"/>
      <w:szCs w:val="24"/>
    </w:rPr>
  </w:style>
  <w:style w:type="paragraph" w:customStyle="1" w:styleId="Numberedheading1">
    <w:name w:val="Numbered heading 1"/>
    <w:basedOn w:val="Heading1"/>
    <w:next w:val="Normal"/>
    <w:uiPriority w:val="99"/>
    <w:rsid w:val="008D6049"/>
    <w:pPr>
      <w:keepLines w:val="0"/>
      <w:tabs>
        <w:tab w:val="num" w:pos="1134"/>
      </w:tabs>
      <w:spacing w:after="120" w:line="360" w:lineRule="auto"/>
      <w:ind w:left="1134" w:hanging="1134"/>
    </w:pPr>
    <w:rPr>
      <w:rFonts w:ascii="Arial" w:eastAsia="Times New Roman" w:hAnsi="Arial" w:cs="Arial"/>
      <w:b/>
      <w:bCs/>
      <w:color w:val="auto"/>
      <w:kern w:val="32"/>
      <w:szCs w:val="24"/>
    </w:rPr>
  </w:style>
  <w:style w:type="paragraph" w:customStyle="1" w:styleId="Numberedheading2">
    <w:name w:val="Numbered heading 2"/>
    <w:basedOn w:val="Heading2"/>
    <w:next w:val="Normal"/>
    <w:uiPriority w:val="99"/>
    <w:rsid w:val="008D6049"/>
    <w:pPr>
      <w:keepLines w:val="0"/>
      <w:tabs>
        <w:tab w:val="num" w:pos="1134"/>
      </w:tabs>
      <w:spacing w:before="240" w:after="60" w:line="360" w:lineRule="auto"/>
      <w:ind w:left="1134" w:hanging="1134"/>
    </w:pPr>
    <w:rPr>
      <w:rFonts w:eastAsia="Times New Roman" w:cs="Arial"/>
      <w:bCs/>
      <w:i/>
      <w:iCs/>
      <w:sz w:val="28"/>
      <w:szCs w:val="28"/>
    </w:rPr>
  </w:style>
  <w:style w:type="paragraph" w:customStyle="1" w:styleId="Numberedlevel3text">
    <w:name w:val="Numbered level 3 text"/>
    <w:basedOn w:val="Normal"/>
    <w:rsid w:val="008D6049"/>
    <w:pPr>
      <w:tabs>
        <w:tab w:val="num" w:pos="1134"/>
      </w:tabs>
      <w:spacing w:after="240" w:line="360" w:lineRule="auto"/>
      <w:ind w:left="1134" w:hanging="1134"/>
    </w:pPr>
    <w:rPr>
      <w:rFonts w:ascii="Arial" w:eastAsia="Times New Roman" w:hAnsi="Arial" w:cs="Arial"/>
      <w:bCs/>
      <w:sz w:val="24"/>
      <w:szCs w:val="24"/>
    </w:rPr>
  </w:style>
  <w:style w:type="paragraph" w:customStyle="1" w:styleId="Numberedlist">
    <w:name w:val="Numbered list"/>
    <w:basedOn w:val="Normal"/>
    <w:qFormat/>
    <w:rsid w:val="008D6049"/>
    <w:pPr>
      <w:tabs>
        <w:tab w:val="num" w:pos="567"/>
      </w:tabs>
      <w:spacing w:after="0" w:line="360" w:lineRule="auto"/>
      <w:ind w:left="567" w:hanging="567"/>
    </w:pPr>
    <w:rPr>
      <w:rFonts w:ascii="Arial" w:eastAsia="Times New Roman" w:hAnsi="Arial" w:cs="Times New Roman"/>
      <w:sz w:val="24"/>
      <w:szCs w:val="24"/>
    </w:rPr>
  </w:style>
  <w:style w:type="paragraph" w:customStyle="1" w:styleId="font5">
    <w:name w:val="font5"/>
    <w:basedOn w:val="Normal"/>
    <w:rsid w:val="008D6049"/>
    <w:pPr>
      <w:spacing w:before="100" w:beforeAutospacing="1" w:after="100" w:afterAutospacing="1" w:line="240" w:lineRule="auto"/>
    </w:pPr>
    <w:rPr>
      <w:rFonts w:ascii="Calibri" w:eastAsia="Times New Roman" w:hAnsi="Calibri" w:cs="Times New Roman"/>
      <w:b/>
      <w:bCs/>
      <w:color w:val="000000"/>
      <w:lang w:eastAsia="en-GB"/>
    </w:rPr>
  </w:style>
  <w:style w:type="paragraph" w:customStyle="1" w:styleId="xl66">
    <w:name w:val="xl66"/>
    <w:basedOn w:val="Normal"/>
    <w:rsid w:val="008D604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7">
    <w:name w:val="xl67"/>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
    <w:rsid w:val="008D60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9">
    <w:name w:val="xl69"/>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0">
    <w:name w:val="xl70"/>
    <w:basedOn w:val="Normal"/>
    <w:rsid w:val="008D604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1">
    <w:name w:val="xl71"/>
    <w:basedOn w:val="Normal"/>
    <w:rsid w:val="008D60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2">
    <w:name w:val="xl72"/>
    <w:basedOn w:val="Normal"/>
    <w:rsid w:val="008D6049"/>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3">
    <w:name w:val="xl73"/>
    <w:basedOn w:val="Normal"/>
    <w:rsid w:val="008D6049"/>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4">
    <w:name w:val="xl74"/>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5">
    <w:name w:val="xl75"/>
    <w:basedOn w:val="Normal"/>
    <w:rsid w:val="008D6049"/>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6">
    <w:name w:val="xl76"/>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7">
    <w:name w:val="xl77"/>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9">
    <w:name w:val="xl79"/>
    <w:basedOn w:val="Normal"/>
    <w:rsid w:val="008D604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0">
    <w:name w:val="xl80"/>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81">
    <w:name w:val="xl81"/>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82">
    <w:name w:val="xl82"/>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563C1"/>
      <w:sz w:val="24"/>
      <w:szCs w:val="24"/>
      <w:u w:val="single"/>
      <w:lang w:eastAsia="en-GB"/>
    </w:rPr>
  </w:style>
  <w:style w:type="paragraph" w:customStyle="1" w:styleId="xl83">
    <w:name w:val="xl83"/>
    <w:basedOn w:val="Normal"/>
    <w:rsid w:val="008D60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0563C1"/>
      <w:sz w:val="24"/>
      <w:szCs w:val="24"/>
      <w:u w:val="single"/>
      <w:lang w:eastAsia="en-GB"/>
    </w:rPr>
  </w:style>
  <w:style w:type="paragraph" w:customStyle="1" w:styleId="Bulletindent1">
    <w:name w:val="Bullet indent 1"/>
    <w:basedOn w:val="Normal"/>
    <w:rsid w:val="008D6049"/>
    <w:pPr>
      <w:tabs>
        <w:tab w:val="num" w:pos="1418"/>
      </w:tabs>
      <w:spacing w:after="0" w:line="360" w:lineRule="auto"/>
      <w:ind w:left="1418" w:hanging="284"/>
    </w:pPr>
    <w:rPr>
      <w:rFonts w:ascii="Arial" w:eastAsia="Times New Roman" w:hAnsi="Arial" w:cs="Times New Roman"/>
      <w:sz w:val="24"/>
      <w:szCs w:val="24"/>
    </w:rPr>
  </w:style>
  <w:style w:type="paragraph" w:customStyle="1" w:styleId="Bulletindent1last">
    <w:name w:val="Bullet indent 1 last"/>
    <w:basedOn w:val="Normal"/>
    <w:next w:val="Normal"/>
    <w:rsid w:val="008D6049"/>
    <w:pPr>
      <w:numPr>
        <w:numId w:val="35"/>
      </w:numPr>
      <w:spacing w:after="240" w:line="360" w:lineRule="auto"/>
    </w:pPr>
    <w:rPr>
      <w:rFonts w:ascii="Arial" w:eastAsia="Times New Roman" w:hAnsi="Arial" w:cs="Times New Roman"/>
      <w:sz w:val="24"/>
      <w:szCs w:val="24"/>
    </w:rPr>
  </w:style>
  <w:style w:type="paragraph" w:customStyle="1" w:styleId="msonormal0">
    <w:name w:val="msonormal"/>
    <w:basedOn w:val="Normal"/>
    <w:rsid w:val="008D604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3">
    <w:name w:val="Table Grid3"/>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autoRedefine/>
    <w:rsid w:val="008D6049"/>
    <w:pPr>
      <w:keepNext/>
      <w:spacing w:after="0" w:line="240" w:lineRule="auto"/>
    </w:pPr>
    <w:rPr>
      <w:rFonts w:ascii="Arial" w:eastAsia="Times New Roman" w:hAnsi="Arial" w:cs="Arial"/>
      <w:b/>
      <w:bCs/>
      <w:noProof/>
      <w:sz w:val="24"/>
      <w:szCs w:val="24"/>
      <w:lang w:eastAsia="en-GB"/>
    </w:rPr>
  </w:style>
  <w:style w:type="paragraph" w:customStyle="1" w:styleId="Tabletext">
    <w:name w:val="Table text"/>
    <w:basedOn w:val="Normal"/>
    <w:link w:val="TabletextChar"/>
    <w:qFormat/>
    <w:rsid w:val="008D6049"/>
    <w:pPr>
      <w:keepNext/>
      <w:spacing w:after="0" w:line="240" w:lineRule="auto"/>
      <w:outlineLvl w:val="0"/>
    </w:pPr>
    <w:rPr>
      <w:rFonts w:ascii="Book Antiqua" w:eastAsia="MS Mincho" w:hAnsi="Book Antiqua" w:cs="Times New Roman"/>
      <w:noProof/>
      <w:sz w:val="20"/>
      <w:szCs w:val="24"/>
      <w:lang w:val="x-none"/>
    </w:rPr>
  </w:style>
  <w:style w:type="character" w:customStyle="1" w:styleId="TabletextChar">
    <w:name w:val="Table text Char"/>
    <w:link w:val="Tabletext"/>
    <w:rsid w:val="008D6049"/>
    <w:rPr>
      <w:rFonts w:ascii="Book Antiqua" w:eastAsia="MS Mincho" w:hAnsi="Book Antiqua" w:cs="Times New Roman"/>
      <w:noProof/>
      <w:sz w:val="20"/>
      <w:szCs w:val="24"/>
      <w:lang w:val="x-none"/>
    </w:rPr>
  </w:style>
  <w:style w:type="character" w:styleId="Strong">
    <w:name w:val="Strong"/>
    <w:uiPriority w:val="22"/>
    <w:qFormat/>
    <w:rsid w:val="008D6049"/>
    <w:rPr>
      <w:rFonts w:ascii="Book Antiqua" w:hAnsi="Book Antiqua"/>
      <w:b/>
      <w:bCs/>
      <w:sz w:val="24"/>
    </w:rPr>
  </w:style>
  <w:style w:type="character" w:customStyle="1" w:styleId="searchhighlight2">
    <w:name w:val="searchhighlight2"/>
    <w:basedOn w:val="DefaultParagraphFont"/>
    <w:rsid w:val="008D6049"/>
  </w:style>
  <w:style w:type="paragraph" w:customStyle="1" w:styleId="MTDisplayEquation">
    <w:name w:val="MTDisplayEquation"/>
    <w:basedOn w:val="Normal"/>
    <w:next w:val="Normal"/>
    <w:link w:val="MTDisplayEquationChar"/>
    <w:rsid w:val="008D6049"/>
    <w:pPr>
      <w:tabs>
        <w:tab w:val="center" w:pos="4520"/>
        <w:tab w:val="right" w:pos="9020"/>
      </w:tabs>
      <w:spacing w:after="200" w:line="276" w:lineRule="auto"/>
      <w:jc w:val="both"/>
    </w:pPr>
    <w:rPr>
      <w:rFonts w:eastAsiaTheme="minorEastAsia"/>
      <w:sz w:val="20"/>
      <w:szCs w:val="20"/>
      <w:lang w:bidi="en-US"/>
    </w:rPr>
  </w:style>
  <w:style w:type="character" w:customStyle="1" w:styleId="MTDisplayEquationChar">
    <w:name w:val="MTDisplayEquation Char"/>
    <w:basedOn w:val="DefaultParagraphFont"/>
    <w:link w:val="MTDisplayEquation"/>
    <w:rsid w:val="008D6049"/>
    <w:rPr>
      <w:rFonts w:eastAsiaTheme="minorEastAsia"/>
      <w:sz w:val="20"/>
      <w:szCs w:val="20"/>
      <w:lang w:bidi="en-US"/>
    </w:rPr>
  </w:style>
  <w:style w:type="character" w:customStyle="1" w:styleId="Math">
    <w:name w:val="Math"/>
    <w:basedOn w:val="DefaultParagraphFont"/>
    <w:uiPriority w:val="1"/>
    <w:qFormat/>
    <w:rsid w:val="008D6049"/>
    <w:rPr>
      <w:rFonts w:ascii="Times New Roman" w:hAnsi="Times New Roman" w:cs="Times New Roman"/>
      <w:i/>
      <w:lang w:val="en-GB"/>
    </w:rPr>
  </w:style>
  <w:style w:type="numbering" w:customStyle="1" w:styleId="NoList1">
    <w:name w:val="No List1"/>
    <w:next w:val="NoList"/>
    <w:uiPriority w:val="99"/>
    <w:semiHidden/>
    <w:unhideWhenUsed/>
    <w:rsid w:val="008D6049"/>
  </w:style>
  <w:style w:type="table" w:customStyle="1" w:styleId="TableGrid4">
    <w:name w:val="Table Grid4"/>
    <w:basedOn w:val="TableNormal"/>
    <w:next w:val="TableGrid"/>
    <w:uiPriority w:val="59"/>
    <w:rsid w:val="008D6049"/>
    <w:pPr>
      <w:spacing w:after="0" w:line="240" w:lineRule="auto"/>
      <w:ind w:left="1304" w:hanging="56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Std1">
    <w:name w:val="~TableStd1"/>
    <w:basedOn w:val="TableNormal"/>
    <w:rsid w:val="008D6049"/>
    <w:pPr>
      <w:spacing w:after="0" w:line="240" w:lineRule="auto"/>
    </w:pPr>
    <w:rPr>
      <w:rFonts w:asciiTheme="majorHAnsi" w:eastAsia="Times New Roman" w:hAnsiTheme="majorHAnsi" w:cs="Times New Roman"/>
      <w:sz w:val="20"/>
      <w:szCs w:val="20"/>
      <w:lang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6E6" w:themeFill="background2"/>
    </w:tcPr>
    <w:tblStylePr w:type="firstRow">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A5A5A5" w:themeFill="accent3"/>
      </w:tcPr>
    </w:tblStylePr>
  </w:style>
  <w:style w:type="table" w:customStyle="1" w:styleId="TableGrid11">
    <w:name w:val="Table Grid11"/>
    <w:basedOn w:val="TableNormal"/>
    <w:next w:val="TableGrid"/>
    <w:uiPriority w:val="59"/>
    <w:rsid w:val="008D6049"/>
    <w:pPr>
      <w:spacing w:after="0" w:line="240" w:lineRule="auto"/>
      <w:ind w:left="1304" w:hanging="56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
    <w:name w:val="Table Grid21"/>
    <w:basedOn w:val="TableNormal"/>
    <w:next w:val="TableGrid"/>
    <w:uiPriority w:val="39"/>
    <w:rsid w:val="008D604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rsid w:val="008D6049"/>
    <w:pPr>
      <w:numPr>
        <w:ilvl w:val="1"/>
      </w:numPr>
      <w:spacing w:before="18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D6049"/>
    <w:rPr>
      <w:rFonts w:eastAsiaTheme="minorEastAsia"/>
      <w:color w:val="5A5A5A" w:themeColor="text1" w:themeTint="A5"/>
      <w:spacing w:val="15"/>
    </w:rPr>
  </w:style>
  <w:style w:type="table" w:customStyle="1" w:styleId="TableGrid111">
    <w:name w:val="Table Grid111"/>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8D604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D6049"/>
    <w:rPr>
      <w:rFonts w:ascii="Consolas" w:hAnsi="Consolas" w:cs="Consolas"/>
      <w:sz w:val="21"/>
      <w:szCs w:val="21"/>
    </w:rPr>
  </w:style>
  <w:style w:type="paragraph" w:customStyle="1" w:styleId="xl63">
    <w:name w:val="xl63"/>
    <w:basedOn w:val="Normal"/>
    <w:rsid w:val="008D604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4">
    <w:name w:val="xl64"/>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ICEnormal">
    <w:name w:val="NICE normal"/>
    <w:link w:val="NICEnormalChar"/>
    <w:qFormat/>
    <w:rsid w:val="008D6049"/>
    <w:pPr>
      <w:spacing w:after="240" w:line="360" w:lineRule="auto"/>
    </w:pPr>
    <w:rPr>
      <w:rFonts w:ascii="Arial" w:eastAsia="Times New Roman" w:hAnsi="Arial" w:cs="Times New Roman"/>
      <w:sz w:val="24"/>
      <w:szCs w:val="24"/>
    </w:rPr>
  </w:style>
  <w:style w:type="character" w:customStyle="1" w:styleId="NICEnormalChar">
    <w:name w:val="NICE normal Char"/>
    <w:link w:val="NICEnormal"/>
    <w:rsid w:val="008D6049"/>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CAB365C081944D8EA5E61C10EF1F82" ma:contentTypeVersion="7" ma:contentTypeDescription="Create a new document." ma:contentTypeScope="" ma:versionID="f63bc0ddcffe595665e86afdbe8cf927">
  <xsd:schema xmlns:xsd="http://www.w3.org/2001/XMLSchema" xmlns:xs="http://www.w3.org/2001/XMLSchema" xmlns:p="http://schemas.microsoft.com/office/2006/metadata/properties" xmlns:ns3="104a0355-07e8-4f28-b083-7d2917829253" targetNamespace="http://schemas.microsoft.com/office/2006/metadata/properties" ma:root="true" ma:fieldsID="a5711ace9ff7bb9eead0e299c5e1fd60" ns3:_="">
    <xsd:import namespace="104a0355-07e8-4f28-b083-7d29178292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a0355-07e8-4f28-b083-7d29178292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126C84-54C4-44BF-BA26-BA5886B36D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D614E4-13A8-4DF3-BF65-E98AF330B8D1}">
  <ds:schemaRefs>
    <ds:schemaRef ds:uri="http://schemas.microsoft.com/sharepoint/v3/contenttype/forms"/>
  </ds:schemaRefs>
</ds:datastoreItem>
</file>

<file path=customXml/itemProps3.xml><?xml version="1.0" encoding="utf-8"?>
<ds:datastoreItem xmlns:ds="http://schemas.openxmlformats.org/officeDocument/2006/customXml" ds:itemID="{10562FF9-820C-4A88-9218-092CBC862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a0355-07e8-4f28-b083-7d2917829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50</Pages>
  <Words>28320</Words>
  <Characters>161428</Characters>
  <Application>Microsoft Office Word</Application>
  <DocSecurity>0</DocSecurity>
  <Lines>1345</Lines>
  <Paragraphs>378</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189370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Ifigeneia</dc:creator>
  <cp:keywords/>
  <dc:description/>
  <cp:lastModifiedBy>Shankar Kanthan</cp:lastModifiedBy>
  <cp:revision>44</cp:revision>
  <dcterms:created xsi:type="dcterms:W3CDTF">2019-11-19T20:00:00Z</dcterms:created>
  <dcterms:modified xsi:type="dcterms:W3CDTF">2020-04-23T11:11:00Z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0x0101003ACAB365C081944D8EA5E61C10EF1F82</vt:lpwstr>
  </property>
</Properties>
</file>