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698AA" w14:textId="77777777" w:rsidR="008D6049" w:rsidRPr="000827F6" w:rsidRDefault="008D6049" w:rsidP="0009438C">
      <w:pPr>
        <w:pStyle w:val="Heading1"/>
        <w:rPr>
          <w:rFonts w:ascii="Arial" w:hAnsi="Arial" w:cs="Arial"/>
          <w:b/>
          <w:color w:val="auto"/>
          <w:sz w:val="24"/>
          <w:szCs w:val="24"/>
        </w:rPr>
      </w:pPr>
      <w:r w:rsidRPr="000827F6">
        <w:rPr>
          <w:rFonts w:ascii="Arial" w:hAnsi="Arial" w:cs="Arial"/>
          <w:b/>
          <w:color w:val="auto"/>
          <w:sz w:val="24"/>
          <w:szCs w:val="24"/>
        </w:rPr>
        <w:t>Appendix 5: Characteristics of studies included in the network meta-analysis, and full references</w:t>
      </w:r>
    </w:p>
    <w:p w14:paraId="7B1B903D" w14:textId="77777777" w:rsidR="008D6049" w:rsidRDefault="008D6049" w:rsidP="0009438C"/>
    <w:p w14:paraId="6B79763C" w14:textId="77777777" w:rsidR="0027661E" w:rsidRPr="000827F6" w:rsidRDefault="0027661E" w:rsidP="0027661E">
      <w:pPr>
        <w:pStyle w:val="Heading2"/>
      </w:pPr>
      <w:r>
        <w:t>Trauma-focused CBT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97E05" w:rsidRPr="000827F6" w14:paraId="4A5CEA3C" w14:textId="77777777" w:rsidTr="00697E05">
        <w:trPr>
          <w:tblHeader/>
        </w:trPr>
        <w:tc>
          <w:tcPr>
            <w:tcW w:w="5000" w:type="pct"/>
            <w:gridSpan w:val="8"/>
            <w:shd w:val="clear" w:color="auto" w:fill="92D050"/>
          </w:tcPr>
          <w:p w14:paraId="2DB9C23A" w14:textId="77777777" w:rsidR="00697E05" w:rsidRPr="000827F6" w:rsidRDefault="00697E05" w:rsidP="0009438C">
            <w:pPr>
              <w:pStyle w:val="TableHeadingLeft"/>
              <w:rPr>
                <w:rFonts w:ascii="Arial" w:hAnsi="Arial" w:cs="Arial"/>
                <w:color w:val="auto"/>
                <w:sz w:val="18"/>
                <w:szCs w:val="18"/>
              </w:rPr>
            </w:pPr>
            <w:r>
              <w:rPr>
                <w:rFonts w:ascii="Arial" w:hAnsi="Arial" w:cs="Arial"/>
                <w:color w:val="auto"/>
                <w:sz w:val="18"/>
                <w:szCs w:val="18"/>
              </w:rPr>
              <w:t>Trauma-focused CBT</w:t>
            </w:r>
          </w:p>
        </w:tc>
      </w:tr>
      <w:tr w:rsidR="008D6049" w:rsidRPr="000827F6" w14:paraId="2727599B" w14:textId="77777777" w:rsidTr="0009438C">
        <w:trPr>
          <w:tblHeader/>
        </w:trPr>
        <w:tc>
          <w:tcPr>
            <w:tcW w:w="150" w:type="pct"/>
            <w:shd w:val="clear" w:color="auto" w:fill="92D050"/>
          </w:tcPr>
          <w:p w14:paraId="6992DE5B" w14:textId="77777777" w:rsidR="008D6049" w:rsidRPr="000827F6" w:rsidRDefault="008D6049" w:rsidP="0009438C">
            <w:pPr>
              <w:pStyle w:val="TableHeadingLeft"/>
              <w:rPr>
                <w:rFonts w:ascii="Arial" w:hAnsi="Arial" w:cs="Arial"/>
                <w:color w:val="auto"/>
                <w:sz w:val="18"/>
                <w:szCs w:val="18"/>
              </w:rPr>
            </w:pPr>
          </w:p>
        </w:tc>
        <w:tc>
          <w:tcPr>
            <w:tcW w:w="445" w:type="pct"/>
            <w:shd w:val="clear" w:color="auto" w:fill="92D050"/>
            <w:vAlign w:val="bottom"/>
            <w:hideMark/>
          </w:tcPr>
          <w:p w14:paraId="42692BBD"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57BFD3F7" w14:textId="77777777" w:rsidR="004C104F" w:rsidRPr="000827F6" w:rsidRDefault="00760FFE" w:rsidP="0009438C">
            <w:pPr>
              <w:pStyle w:val="TableHeadingLeft"/>
              <w:rPr>
                <w:rFonts w:ascii="Arial" w:hAnsi="Arial" w:cs="Arial"/>
                <w:color w:val="auto"/>
                <w:sz w:val="18"/>
                <w:szCs w:val="18"/>
              </w:rPr>
            </w:pPr>
            <w:r>
              <w:rPr>
                <w:rFonts w:ascii="Arial" w:hAnsi="Arial" w:cs="Arial"/>
                <w:color w:val="auto"/>
                <w:sz w:val="18"/>
                <w:szCs w:val="18"/>
              </w:rPr>
              <w:t>NMA node: i</w:t>
            </w:r>
            <w:r w:rsidR="008D6049" w:rsidRPr="000827F6">
              <w:rPr>
                <w:rFonts w:ascii="Arial" w:hAnsi="Arial" w:cs="Arial"/>
                <w:color w:val="auto"/>
                <w:sz w:val="18"/>
                <w:szCs w:val="18"/>
              </w:rPr>
              <w:t>ntervention</w:t>
            </w:r>
          </w:p>
        </w:tc>
        <w:tc>
          <w:tcPr>
            <w:tcW w:w="545" w:type="pct"/>
            <w:shd w:val="clear" w:color="auto" w:fill="92D050"/>
            <w:vAlign w:val="bottom"/>
            <w:hideMark/>
          </w:tcPr>
          <w:p w14:paraId="7533908E"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563D9205"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13179C2A"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0BCEC2A4"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160DB6B7" w14:textId="77777777" w:rsidR="008D6049" w:rsidRPr="000827F6" w:rsidRDefault="008D6049" w:rsidP="0009438C">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8D6049" w:rsidRPr="000827F6" w14:paraId="3903BAE6" w14:textId="77777777" w:rsidTr="0009438C">
        <w:tc>
          <w:tcPr>
            <w:tcW w:w="150" w:type="pct"/>
            <w:shd w:val="clear" w:color="auto" w:fill="E6E6E6"/>
          </w:tcPr>
          <w:p w14:paraId="2BA561F5" w14:textId="77777777" w:rsidR="008D6049" w:rsidRPr="000827F6" w:rsidRDefault="00697E05" w:rsidP="0009438C">
            <w:pPr>
              <w:pStyle w:val="TableTextLeft"/>
              <w:rPr>
                <w:rFonts w:ascii="Arial" w:hAnsi="Arial" w:cs="Arial"/>
                <w:sz w:val="18"/>
                <w:szCs w:val="18"/>
              </w:rPr>
            </w:pPr>
            <w:r>
              <w:rPr>
                <w:rFonts w:ascii="Arial" w:hAnsi="Arial" w:cs="Arial"/>
                <w:sz w:val="18"/>
                <w:szCs w:val="18"/>
              </w:rPr>
              <w:t>1</w:t>
            </w:r>
          </w:p>
        </w:tc>
        <w:tc>
          <w:tcPr>
            <w:tcW w:w="445" w:type="pct"/>
            <w:shd w:val="clear" w:color="auto" w:fill="E6E6E6"/>
          </w:tcPr>
          <w:p w14:paraId="02ABB4E5"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Alghamdi</w:t>
            </w:r>
            <w:proofErr w:type="spellEnd"/>
            <w:r w:rsidRPr="000827F6">
              <w:rPr>
                <w:rFonts w:ascii="Arial" w:hAnsi="Arial" w:cs="Arial"/>
                <w:sz w:val="18"/>
                <w:szCs w:val="18"/>
              </w:rPr>
              <w:t xml:space="preserve"> 2015</w:t>
            </w:r>
          </w:p>
        </w:tc>
        <w:tc>
          <w:tcPr>
            <w:tcW w:w="530" w:type="pct"/>
            <w:shd w:val="clear" w:color="auto" w:fill="E6E6E6"/>
          </w:tcPr>
          <w:p w14:paraId="1047743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Narrative exposure therapy (NET)</w:t>
            </w:r>
          </w:p>
          <w:p w14:paraId="2041E5E2" w14:textId="77777777" w:rsidR="008D6049" w:rsidRDefault="008D6049" w:rsidP="0009438C">
            <w:pPr>
              <w:pStyle w:val="TableTextLeft"/>
              <w:rPr>
                <w:rFonts w:ascii="Arial" w:hAnsi="Arial" w:cs="Arial"/>
                <w:sz w:val="18"/>
                <w:szCs w:val="18"/>
              </w:rPr>
            </w:pPr>
          </w:p>
          <w:p w14:paraId="1B1CC44E"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9A3967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3D01A9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Being an emergency responder in a traumatic event (Firefighters exposed to traumatic events: 9% for one time, 18% for 2-3 times and 74%for over 3 times)</w:t>
            </w:r>
          </w:p>
        </w:tc>
        <w:tc>
          <w:tcPr>
            <w:tcW w:w="194" w:type="pct"/>
            <w:shd w:val="clear" w:color="auto" w:fill="E6E6E6"/>
          </w:tcPr>
          <w:p w14:paraId="7197DD2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34</w:t>
            </w:r>
          </w:p>
        </w:tc>
        <w:tc>
          <w:tcPr>
            <w:tcW w:w="1177" w:type="pct"/>
            <w:shd w:val="clear" w:color="auto" w:fill="E6E6E6"/>
          </w:tcPr>
          <w:p w14:paraId="6A0C0F0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22-41 (30.4)</w:t>
            </w:r>
          </w:p>
          <w:p w14:paraId="6BA8CB0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0</w:t>
            </w:r>
            <w:r w:rsidRPr="000827F6">
              <w:rPr>
                <w:rFonts w:ascii="Arial" w:hAnsi="Arial" w:cs="Arial"/>
                <w:sz w:val="18"/>
                <w:szCs w:val="18"/>
              </w:rPr>
              <w:br/>
              <w:t>BME (% non-white): NR</w:t>
            </w:r>
            <w:r w:rsidRPr="000827F6">
              <w:rPr>
                <w:rFonts w:ascii="Arial" w:hAnsi="Arial" w:cs="Arial"/>
                <w:sz w:val="18"/>
                <w:szCs w:val="18"/>
              </w:rPr>
              <w:br/>
              <w:t>Country: Japan</w:t>
            </w:r>
            <w:r w:rsidRPr="000827F6">
              <w:rPr>
                <w:rFonts w:ascii="Arial" w:hAnsi="Arial" w:cs="Arial"/>
                <w:sz w:val="18"/>
                <w:szCs w:val="18"/>
              </w:rPr>
              <w:br/>
              <w:t>Coexisting conditions: NR</w:t>
            </w:r>
          </w:p>
          <w:p w14:paraId="45814BF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0C4D2CB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07B90901" w14:textId="77777777" w:rsidR="0060512B" w:rsidRPr="000827F6" w:rsidRDefault="0060512B">
            <w:pPr>
              <w:pStyle w:val="TableTextLeft"/>
              <w:rPr>
                <w:rFonts w:ascii="Arial" w:hAnsi="Arial" w:cs="Arial"/>
                <w:sz w:val="18"/>
                <w:szCs w:val="18"/>
              </w:rPr>
            </w:pPr>
            <w:r>
              <w:rPr>
                <w:rFonts w:ascii="Arial" w:hAnsi="Arial" w:cs="Arial"/>
                <w:sz w:val="18"/>
                <w:szCs w:val="18"/>
              </w:rPr>
              <w:t xml:space="preserve">ITT or completer </w:t>
            </w:r>
            <w:r w:rsidR="006D61E1">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609B1865" w14:textId="77777777" w:rsidR="008D6049" w:rsidRPr="000827F6" w:rsidRDefault="008D6049" w:rsidP="0009438C">
            <w:pPr>
              <w:pStyle w:val="TableTextLeft"/>
              <w:rPr>
                <w:rFonts w:ascii="Arial" w:hAnsi="Arial" w:cs="Arial"/>
                <w:sz w:val="18"/>
                <w:szCs w:val="18"/>
              </w:rPr>
            </w:pPr>
            <w:proofErr w:type="spellStart"/>
            <w:r w:rsidRPr="00205443">
              <w:rPr>
                <w:rFonts w:ascii="Arial" w:hAnsi="Arial" w:cs="Arial"/>
                <w:sz w:val="18"/>
                <w:szCs w:val="18"/>
              </w:rPr>
              <w:t>Alghamdi</w:t>
            </w:r>
            <w:proofErr w:type="spellEnd"/>
            <w:r w:rsidRPr="00205443">
              <w:rPr>
                <w:rFonts w:ascii="Arial" w:hAnsi="Arial" w:cs="Arial"/>
                <w:sz w:val="18"/>
                <w:szCs w:val="18"/>
              </w:rPr>
              <w:t xml:space="preserve"> M, Hunt N and Thomas S (2015) The effectiveness of Narrative Exposure Therapy with traumatised firefighters in Saudi Arabia: A randomized controlled study. Behaviour Research and Therapy 66, 64-71</w:t>
            </w:r>
          </w:p>
        </w:tc>
      </w:tr>
      <w:tr w:rsidR="008D6049" w:rsidRPr="000827F6" w14:paraId="60AA1CC4" w14:textId="77777777" w:rsidTr="0009438C">
        <w:tc>
          <w:tcPr>
            <w:tcW w:w="150" w:type="pct"/>
            <w:shd w:val="clear" w:color="auto" w:fill="E6E6E6"/>
          </w:tcPr>
          <w:p w14:paraId="5F25EC15" w14:textId="77777777" w:rsidR="008D6049" w:rsidRPr="000827F6" w:rsidRDefault="00697E05" w:rsidP="0009438C">
            <w:pPr>
              <w:pStyle w:val="TableTextLeft"/>
              <w:rPr>
                <w:rFonts w:ascii="Arial" w:hAnsi="Arial" w:cs="Arial"/>
                <w:sz w:val="18"/>
                <w:szCs w:val="18"/>
              </w:rPr>
            </w:pPr>
            <w:r>
              <w:rPr>
                <w:rFonts w:ascii="Arial" w:hAnsi="Arial" w:cs="Arial"/>
                <w:sz w:val="18"/>
                <w:szCs w:val="18"/>
              </w:rPr>
              <w:t>2</w:t>
            </w:r>
          </w:p>
        </w:tc>
        <w:tc>
          <w:tcPr>
            <w:tcW w:w="445" w:type="pct"/>
            <w:shd w:val="clear" w:color="auto" w:fill="E6E6E6"/>
          </w:tcPr>
          <w:p w14:paraId="4CDEDC5C" w14:textId="77777777" w:rsidR="008D6049" w:rsidRPr="009375DF" w:rsidRDefault="008D6049" w:rsidP="0009438C">
            <w:pPr>
              <w:pStyle w:val="TableTextLeft"/>
              <w:rPr>
                <w:rFonts w:ascii="Arial" w:hAnsi="Arial" w:cs="Arial"/>
                <w:sz w:val="18"/>
                <w:szCs w:val="18"/>
              </w:rPr>
            </w:pPr>
            <w:r w:rsidRPr="009375DF">
              <w:rPr>
                <w:rFonts w:ascii="Arial" w:hAnsi="Arial" w:cs="Arial"/>
                <w:sz w:val="18"/>
                <w:szCs w:val="18"/>
              </w:rPr>
              <w:t>Blanchard 2002/2003/2004</w:t>
            </w:r>
          </w:p>
        </w:tc>
        <w:tc>
          <w:tcPr>
            <w:tcW w:w="530" w:type="pct"/>
            <w:shd w:val="clear" w:color="auto" w:fill="E6E6E6"/>
          </w:tcPr>
          <w:p w14:paraId="1CB8A37E" w14:textId="77777777" w:rsidR="008D6049" w:rsidRPr="009375DF" w:rsidRDefault="008D6049" w:rsidP="0009438C">
            <w:pPr>
              <w:pStyle w:val="TableTextLeft"/>
              <w:rPr>
                <w:rFonts w:ascii="Arial" w:hAnsi="Arial" w:cs="Arial"/>
                <w:sz w:val="18"/>
                <w:szCs w:val="18"/>
              </w:rPr>
            </w:pPr>
            <w:r w:rsidRPr="009375DF">
              <w:rPr>
                <w:rFonts w:ascii="Arial" w:hAnsi="Arial" w:cs="Arial"/>
                <w:sz w:val="18"/>
                <w:szCs w:val="18"/>
              </w:rPr>
              <w:t>Trauma-focused CBT: CBT individual</w:t>
            </w:r>
          </w:p>
          <w:p w14:paraId="7264EC17" w14:textId="77777777" w:rsidR="008D6049" w:rsidRPr="009375DF" w:rsidRDefault="008D6049" w:rsidP="0009438C">
            <w:pPr>
              <w:pStyle w:val="TableTextLeft"/>
              <w:rPr>
                <w:rFonts w:ascii="Arial" w:hAnsi="Arial" w:cs="Arial"/>
                <w:sz w:val="18"/>
                <w:szCs w:val="18"/>
              </w:rPr>
            </w:pPr>
          </w:p>
          <w:p w14:paraId="24C22DF6" w14:textId="77777777" w:rsidR="008D6049" w:rsidRDefault="008D6049" w:rsidP="0009438C">
            <w:pPr>
              <w:pStyle w:val="TableTextLeft"/>
              <w:rPr>
                <w:rFonts w:ascii="Arial" w:hAnsi="Arial" w:cs="Arial"/>
                <w:sz w:val="18"/>
                <w:szCs w:val="18"/>
              </w:rPr>
            </w:pPr>
            <w:r w:rsidRPr="009375DF">
              <w:rPr>
                <w:rFonts w:ascii="Arial" w:hAnsi="Arial" w:cs="Arial"/>
                <w:sz w:val="18"/>
                <w:szCs w:val="18"/>
              </w:rPr>
              <w:t>Counselling:</w:t>
            </w:r>
            <w:r w:rsidRPr="009375DF">
              <w:t xml:space="preserve"> </w:t>
            </w:r>
            <w:r w:rsidRPr="009375DF">
              <w:rPr>
                <w:rFonts w:ascii="Arial" w:hAnsi="Arial" w:cs="Arial"/>
                <w:sz w:val="18"/>
                <w:szCs w:val="18"/>
              </w:rPr>
              <w:t>Supportive counselling</w:t>
            </w:r>
          </w:p>
          <w:p w14:paraId="4869F6BB" w14:textId="77777777" w:rsidR="008D6049" w:rsidRDefault="008D6049" w:rsidP="0009438C">
            <w:pPr>
              <w:pStyle w:val="TableTextLeft"/>
              <w:rPr>
                <w:rFonts w:ascii="Arial" w:hAnsi="Arial" w:cs="Arial"/>
                <w:sz w:val="18"/>
                <w:szCs w:val="18"/>
              </w:rPr>
            </w:pPr>
          </w:p>
          <w:p w14:paraId="242B3EE6" w14:textId="77777777" w:rsidR="008D6049" w:rsidRPr="009375DF"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A18C4AA" w14:textId="77777777" w:rsidR="008D6049" w:rsidRPr="009375DF" w:rsidRDefault="008D6049" w:rsidP="0009438C">
            <w:pPr>
              <w:pStyle w:val="TableTextLeft"/>
              <w:rPr>
                <w:rFonts w:ascii="Arial" w:hAnsi="Arial" w:cs="Arial"/>
                <w:sz w:val="18"/>
                <w:szCs w:val="18"/>
              </w:rPr>
            </w:pPr>
            <w:r w:rsidRPr="009375DF">
              <w:rPr>
                <w:rFonts w:ascii="Arial" w:hAnsi="Arial" w:cs="Arial"/>
                <w:sz w:val="18"/>
                <w:szCs w:val="18"/>
              </w:rPr>
              <w:t>PTSD diagnosis according to ICD/DSM criteria (including self-report of diagnosis)</w:t>
            </w:r>
          </w:p>
        </w:tc>
        <w:tc>
          <w:tcPr>
            <w:tcW w:w="1028" w:type="pct"/>
            <w:shd w:val="clear" w:color="auto" w:fill="E6E6E6"/>
          </w:tcPr>
          <w:p w14:paraId="133D6FB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Motor Vehicle Collisions (Not reported in details)</w:t>
            </w:r>
          </w:p>
        </w:tc>
        <w:tc>
          <w:tcPr>
            <w:tcW w:w="194" w:type="pct"/>
            <w:shd w:val="clear" w:color="auto" w:fill="E6E6E6"/>
          </w:tcPr>
          <w:p w14:paraId="36F2D38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98</w:t>
            </w:r>
          </w:p>
        </w:tc>
        <w:tc>
          <w:tcPr>
            <w:tcW w:w="1177" w:type="pct"/>
            <w:shd w:val="clear" w:color="auto" w:fill="E6E6E6"/>
          </w:tcPr>
          <w:p w14:paraId="1CA905E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(39.7)</w:t>
            </w:r>
          </w:p>
          <w:p w14:paraId="1B5378E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73</w:t>
            </w:r>
            <w:r w:rsidRPr="000827F6">
              <w:rPr>
                <w:rFonts w:ascii="Arial" w:hAnsi="Arial" w:cs="Arial"/>
                <w:sz w:val="18"/>
                <w:szCs w:val="18"/>
              </w:rPr>
              <w:br/>
              <w:t>BME (% non-white): 10</w:t>
            </w:r>
            <w:r w:rsidRPr="000827F6">
              <w:rPr>
                <w:rFonts w:ascii="Arial" w:hAnsi="Arial" w:cs="Arial"/>
                <w:sz w:val="18"/>
                <w:szCs w:val="18"/>
              </w:rPr>
              <w:br/>
              <w:t>Country: US</w:t>
            </w:r>
            <w:r w:rsidRPr="000827F6">
              <w:rPr>
                <w:rFonts w:ascii="Arial" w:hAnsi="Arial" w:cs="Arial"/>
                <w:sz w:val="18"/>
                <w:szCs w:val="18"/>
              </w:rPr>
              <w:br/>
              <w:t>Coexisting conditions: 49% major depressive disorder (MDD); 35% generalized anxiety disorder (GAD)</w:t>
            </w:r>
          </w:p>
          <w:p w14:paraId="6C5232E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28777A7F"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0AA324FE" w14:textId="77777777" w:rsidR="0060512B" w:rsidRPr="000827F6" w:rsidRDefault="0060512B">
            <w:pPr>
              <w:pStyle w:val="TableTextLeft"/>
              <w:rPr>
                <w:rFonts w:ascii="Arial" w:hAnsi="Arial" w:cs="Arial"/>
                <w:sz w:val="18"/>
                <w:szCs w:val="18"/>
              </w:rPr>
            </w:pPr>
            <w:r>
              <w:rPr>
                <w:rFonts w:ascii="Arial" w:hAnsi="Arial" w:cs="Arial"/>
                <w:sz w:val="18"/>
                <w:szCs w:val="18"/>
              </w:rPr>
              <w:t xml:space="preserve">ITT or completer </w:t>
            </w:r>
            <w:r w:rsidR="006D61E1">
              <w:rPr>
                <w:rFonts w:ascii="Arial" w:hAnsi="Arial" w:cs="Arial"/>
                <w:sz w:val="18"/>
                <w:szCs w:val="18"/>
              </w:rPr>
              <w:t xml:space="preserve">continuous </w:t>
            </w:r>
            <w:r w:rsidR="00956D29">
              <w:rPr>
                <w:rFonts w:ascii="Arial" w:hAnsi="Arial" w:cs="Arial"/>
                <w:sz w:val="18"/>
                <w:szCs w:val="18"/>
              </w:rPr>
              <w:t>data</w:t>
            </w:r>
            <w:r>
              <w:rPr>
                <w:rFonts w:ascii="Arial" w:hAnsi="Arial" w:cs="Arial"/>
                <w:sz w:val="18"/>
                <w:szCs w:val="18"/>
              </w:rPr>
              <w:t>: completer</w:t>
            </w:r>
          </w:p>
        </w:tc>
        <w:tc>
          <w:tcPr>
            <w:tcW w:w="931" w:type="pct"/>
            <w:shd w:val="clear" w:color="auto" w:fill="E6E6E6"/>
          </w:tcPr>
          <w:p w14:paraId="2FCEE95C" w14:textId="77777777" w:rsidR="008D6049" w:rsidRDefault="008D6049" w:rsidP="0009438C">
            <w:pPr>
              <w:pStyle w:val="TableTextLeft"/>
              <w:rPr>
                <w:rFonts w:ascii="Arial" w:hAnsi="Arial" w:cs="Arial"/>
                <w:sz w:val="18"/>
                <w:szCs w:val="18"/>
              </w:rPr>
            </w:pPr>
            <w:r w:rsidRPr="00DA206B">
              <w:rPr>
                <w:rFonts w:ascii="Arial" w:hAnsi="Arial" w:cs="Arial"/>
                <w:sz w:val="18"/>
                <w:szCs w:val="18"/>
              </w:rPr>
              <w:t>Blanchard EB (2002) Treatment-related changes in cardiovascular reactivity to trauma cues in motor vehicle accident-related PTSD. Behaviour Therapy 33, 417-426</w:t>
            </w:r>
          </w:p>
          <w:p w14:paraId="2FDB3408" w14:textId="77777777" w:rsidR="008D6049" w:rsidRPr="00DA206B" w:rsidRDefault="008D6049" w:rsidP="0009438C">
            <w:pPr>
              <w:pStyle w:val="TableTextLeft"/>
              <w:rPr>
                <w:rFonts w:ascii="Arial" w:hAnsi="Arial" w:cs="Arial"/>
                <w:sz w:val="18"/>
                <w:szCs w:val="18"/>
              </w:rPr>
            </w:pPr>
          </w:p>
          <w:p w14:paraId="0767E6EF" w14:textId="77777777" w:rsidR="008D6049" w:rsidRDefault="008D6049" w:rsidP="0009438C">
            <w:pPr>
              <w:pStyle w:val="TableTextLeft"/>
              <w:rPr>
                <w:rFonts w:ascii="Arial" w:hAnsi="Arial" w:cs="Arial"/>
                <w:sz w:val="18"/>
                <w:szCs w:val="18"/>
              </w:rPr>
            </w:pPr>
            <w:r w:rsidRPr="00DA206B">
              <w:rPr>
                <w:rFonts w:ascii="Arial" w:hAnsi="Arial" w:cs="Arial"/>
                <w:sz w:val="18"/>
                <w:szCs w:val="18"/>
              </w:rPr>
              <w:t xml:space="preserve">Blanchard EB, Hickling EJ, </w:t>
            </w:r>
            <w:proofErr w:type="spellStart"/>
            <w:r w:rsidRPr="00DA206B">
              <w:rPr>
                <w:rFonts w:ascii="Arial" w:hAnsi="Arial" w:cs="Arial"/>
                <w:sz w:val="18"/>
                <w:szCs w:val="18"/>
              </w:rPr>
              <w:t>Devineni</w:t>
            </w:r>
            <w:proofErr w:type="spellEnd"/>
            <w:r w:rsidRPr="00DA206B">
              <w:rPr>
                <w:rFonts w:ascii="Arial" w:hAnsi="Arial" w:cs="Arial"/>
                <w:sz w:val="18"/>
                <w:szCs w:val="18"/>
              </w:rPr>
              <w:t xml:space="preserve"> T, et al. (2003) A controlled evaluation of cognitive </w:t>
            </w:r>
            <w:proofErr w:type="spellStart"/>
            <w:r w:rsidRPr="00DA206B">
              <w:rPr>
                <w:rFonts w:ascii="Arial" w:hAnsi="Arial" w:cs="Arial"/>
                <w:sz w:val="18"/>
                <w:szCs w:val="18"/>
              </w:rPr>
              <w:t>behaviorial</w:t>
            </w:r>
            <w:proofErr w:type="spellEnd"/>
            <w:r w:rsidRPr="00DA206B">
              <w:rPr>
                <w:rFonts w:ascii="Arial" w:hAnsi="Arial" w:cs="Arial"/>
                <w:sz w:val="18"/>
                <w:szCs w:val="18"/>
              </w:rPr>
              <w:t xml:space="preserve"> therapy for posttraumatic stress in motor vehicle accident survivors. Behaviour Research &amp; Therapy 41, 79-96</w:t>
            </w:r>
          </w:p>
          <w:p w14:paraId="38131200" w14:textId="77777777" w:rsidR="008D6049" w:rsidRPr="00DA206B" w:rsidRDefault="008D6049" w:rsidP="0009438C">
            <w:pPr>
              <w:pStyle w:val="TableTextLeft"/>
              <w:rPr>
                <w:rFonts w:ascii="Arial" w:hAnsi="Arial" w:cs="Arial"/>
                <w:sz w:val="18"/>
                <w:szCs w:val="18"/>
              </w:rPr>
            </w:pPr>
          </w:p>
          <w:p w14:paraId="4EA66629" w14:textId="77777777" w:rsidR="008D6049" w:rsidRPr="000827F6" w:rsidRDefault="008D6049" w:rsidP="0009438C">
            <w:pPr>
              <w:pStyle w:val="TableTextLeft"/>
              <w:rPr>
                <w:rFonts w:ascii="Arial" w:hAnsi="Arial" w:cs="Arial"/>
                <w:sz w:val="18"/>
                <w:szCs w:val="18"/>
              </w:rPr>
            </w:pPr>
            <w:r w:rsidRPr="00DA206B">
              <w:rPr>
                <w:rFonts w:ascii="Arial" w:hAnsi="Arial" w:cs="Arial"/>
                <w:sz w:val="18"/>
                <w:szCs w:val="18"/>
              </w:rPr>
              <w:t xml:space="preserve">Blanchard EB, Hickling EJ, Malta LS, et al. (2004) One-and two-year prospective </w:t>
            </w:r>
            <w:r w:rsidRPr="00DA206B">
              <w:rPr>
                <w:rFonts w:ascii="Arial" w:hAnsi="Arial" w:cs="Arial"/>
                <w:sz w:val="18"/>
                <w:szCs w:val="18"/>
              </w:rPr>
              <w:lastRenderedPageBreak/>
              <w:t xml:space="preserve">follow-up of cognitive </w:t>
            </w:r>
            <w:proofErr w:type="spellStart"/>
            <w:r w:rsidRPr="00DA206B">
              <w:rPr>
                <w:rFonts w:ascii="Arial" w:hAnsi="Arial" w:cs="Arial"/>
                <w:sz w:val="18"/>
                <w:szCs w:val="18"/>
              </w:rPr>
              <w:t>behavior</w:t>
            </w:r>
            <w:proofErr w:type="spellEnd"/>
            <w:r w:rsidRPr="00DA206B">
              <w:rPr>
                <w:rFonts w:ascii="Arial" w:hAnsi="Arial" w:cs="Arial"/>
                <w:sz w:val="18"/>
                <w:szCs w:val="18"/>
              </w:rPr>
              <w:t xml:space="preserve"> therapy or supportive psychotherapy. Behaviour research and therapy 42(7), 745-59</w:t>
            </w:r>
          </w:p>
        </w:tc>
      </w:tr>
      <w:tr w:rsidR="008D6049" w:rsidRPr="000827F6" w14:paraId="0B79FE36" w14:textId="77777777" w:rsidTr="0009438C">
        <w:tc>
          <w:tcPr>
            <w:tcW w:w="150" w:type="pct"/>
            <w:shd w:val="clear" w:color="auto" w:fill="E6E6E6"/>
          </w:tcPr>
          <w:p w14:paraId="791E7E4A" w14:textId="77777777" w:rsidR="008D6049" w:rsidRPr="000827F6" w:rsidRDefault="00697E05" w:rsidP="0009438C">
            <w:pPr>
              <w:pStyle w:val="TableTextLeft"/>
              <w:rPr>
                <w:rFonts w:ascii="Arial" w:hAnsi="Arial" w:cs="Arial"/>
                <w:sz w:val="18"/>
                <w:szCs w:val="18"/>
              </w:rPr>
            </w:pPr>
            <w:r>
              <w:rPr>
                <w:rFonts w:ascii="Arial" w:hAnsi="Arial" w:cs="Arial"/>
                <w:sz w:val="18"/>
                <w:szCs w:val="18"/>
              </w:rPr>
              <w:lastRenderedPageBreak/>
              <w:t>3</w:t>
            </w:r>
          </w:p>
        </w:tc>
        <w:tc>
          <w:tcPr>
            <w:tcW w:w="445" w:type="pct"/>
            <w:shd w:val="clear" w:color="auto" w:fill="E6E6E6"/>
          </w:tcPr>
          <w:p w14:paraId="21DFDD1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Bolton 2014a</w:t>
            </w:r>
          </w:p>
        </w:tc>
        <w:tc>
          <w:tcPr>
            <w:tcW w:w="530" w:type="pct"/>
            <w:shd w:val="clear" w:color="auto" w:fill="E6E6E6"/>
          </w:tcPr>
          <w:p w14:paraId="243166B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processing therapy</w:t>
            </w:r>
          </w:p>
          <w:p w14:paraId="163F4105" w14:textId="77777777" w:rsidR="008D6049" w:rsidRDefault="008D6049" w:rsidP="0009438C">
            <w:pPr>
              <w:pStyle w:val="TableTextLeft"/>
              <w:rPr>
                <w:rFonts w:ascii="Arial" w:hAnsi="Arial" w:cs="Arial"/>
                <w:sz w:val="18"/>
                <w:szCs w:val="18"/>
              </w:rPr>
            </w:pPr>
          </w:p>
          <w:p w14:paraId="13AE26EC"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1B17F7D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018CA1B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‘Survivor of systematic violence’ (defined as experiencing and/or witnessing physical torture [44% experienced personally; 45% witnessed], imprisonment where torture and other abuse were frequent [58% experienced personally; 52% witnessed], gas attacks [16% experienced personally; 15% witnessed] and/or other military attacks [71% experienced personally; 60% witnessed])</w:t>
            </w:r>
          </w:p>
        </w:tc>
        <w:tc>
          <w:tcPr>
            <w:tcW w:w="194" w:type="pct"/>
            <w:shd w:val="clear" w:color="auto" w:fill="E6E6E6"/>
          </w:tcPr>
          <w:p w14:paraId="0B25C24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167</w:t>
            </w:r>
          </w:p>
        </w:tc>
        <w:tc>
          <w:tcPr>
            <w:tcW w:w="1177" w:type="pct"/>
            <w:shd w:val="clear" w:color="auto" w:fill="E6E6E6"/>
          </w:tcPr>
          <w:p w14:paraId="429BDA5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(41.8)</w:t>
            </w:r>
          </w:p>
          <w:p w14:paraId="701517A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59</w:t>
            </w:r>
            <w:r w:rsidRPr="000827F6">
              <w:rPr>
                <w:rFonts w:ascii="Arial" w:hAnsi="Arial" w:cs="Arial"/>
                <w:sz w:val="18"/>
                <w:szCs w:val="18"/>
              </w:rPr>
              <w:br/>
              <w:t>BME (% non-white): NR</w:t>
            </w:r>
            <w:r w:rsidRPr="000827F6">
              <w:rPr>
                <w:rFonts w:ascii="Arial" w:hAnsi="Arial" w:cs="Arial"/>
                <w:sz w:val="18"/>
                <w:szCs w:val="18"/>
              </w:rPr>
              <w:br/>
              <w:t>Country: Iraq</w:t>
            </w:r>
            <w:r w:rsidRPr="000827F6">
              <w:rPr>
                <w:rFonts w:ascii="Arial" w:hAnsi="Arial" w:cs="Arial"/>
                <w:sz w:val="18"/>
                <w:szCs w:val="18"/>
              </w:rPr>
              <w:br/>
              <w:t>Coexisting conditions: Significant depression symptomatology was an inclusion criterion</w:t>
            </w:r>
          </w:p>
          <w:p w14:paraId="743A7A5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0273B5C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2C110489" w14:textId="77777777" w:rsidR="0060512B" w:rsidRPr="000827F6" w:rsidRDefault="0060512B">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23E7B791"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it-IT"/>
              </w:rPr>
              <w:t xml:space="preserve">Bolton P, Bass JK, Zangana GA, et al. </w:t>
            </w:r>
            <w:r w:rsidRPr="00DA206B">
              <w:rPr>
                <w:rFonts w:ascii="Arial" w:hAnsi="Arial" w:cs="Arial"/>
                <w:sz w:val="18"/>
                <w:szCs w:val="18"/>
              </w:rPr>
              <w:t>(2014) A randomized controlled trial of mental health interventions for survivors of systematic violence in Kurdistan, Northern Iraq. BMC psychiatry 14(1), 360</w:t>
            </w:r>
          </w:p>
        </w:tc>
      </w:tr>
      <w:tr w:rsidR="008D6049" w:rsidRPr="000827F6" w14:paraId="2D03AC80" w14:textId="77777777" w:rsidTr="0009438C">
        <w:tc>
          <w:tcPr>
            <w:tcW w:w="150" w:type="pct"/>
            <w:shd w:val="clear" w:color="auto" w:fill="E6E6E6"/>
          </w:tcPr>
          <w:p w14:paraId="621A0A7F" w14:textId="77777777" w:rsidR="008D6049" w:rsidRPr="000827F6" w:rsidRDefault="00697E05" w:rsidP="0009438C">
            <w:pPr>
              <w:pStyle w:val="TableTextLeft"/>
              <w:rPr>
                <w:rFonts w:ascii="Arial" w:hAnsi="Arial" w:cs="Arial"/>
                <w:sz w:val="18"/>
                <w:szCs w:val="18"/>
              </w:rPr>
            </w:pPr>
            <w:r>
              <w:rPr>
                <w:rFonts w:ascii="Arial" w:hAnsi="Arial" w:cs="Arial"/>
                <w:sz w:val="18"/>
                <w:szCs w:val="18"/>
              </w:rPr>
              <w:t>4</w:t>
            </w:r>
          </w:p>
        </w:tc>
        <w:tc>
          <w:tcPr>
            <w:tcW w:w="445" w:type="pct"/>
            <w:shd w:val="clear" w:color="auto" w:fill="E6E6E6"/>
          </w:tcPr>
          <w:p w14:paraId="1C11A2C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Bryant 2003a</w:t>
            </w:r>
          </w:p>
        </w:tc>
        <w:tc>
          <w:tcPr>
            <w:tcW w:w="530" w:type="pct"/>
            <w:shd w:val="clear" w:color="auto" w:fill="E6E6E6"/>
          </w:tcPr>
          <w:p w14:paraId="6B9E4A5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296BF3A" w14:textId="77777777" w:rsidR="008D6049" w:rsidRDefault="008D6049" w:rsidP="0009438C">
            <w:pPr>
              <w:pStyle w:val="TableTextLeft"/>
              <w:rPr>
                <w:rFonts w:ascii="Arial" w:hAnsi="Arial" w:cs="Arial"/>
                <w:sz w:val="18"/>
                <w:szCs w:val="18"/>
              </w:rPr>
            </w:pPr>
          </w:p>
          <w:p w14:paraId="5C32E2D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2734687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2098260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Exposure to non-sexual violence - Non-sexual assault (53%); motor vehicle accident (47%)</w:t>
            </w:r>
          </w:p>
        </w:tc>
        <w:tc>
          <w:tcPr>
            <w:tcW w:w="194" w:type="pct"/>
            <w:shd w:val="clear" w:color="auto" w:fill="E6E6E6"/>
          </w:tcPr>
          <w:p w14:paraId="07F68B2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58</w:t>
            </w:r>
          </w:p>
        </w:tc>
        <w:tc>
          <w:tcPr>
            <w:tcW w:w="1177" w:type="pct"/>
            <w:shd w:val="clear" w:color="auto" w:fill="E6E6E6"/>
          </w:tcPr>
          <w:p w14:paraId="1844C65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(35.2)</w:t>
            </w:r>
          </w:p>
          <w:p w14:paraId="2178A39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52</w:t>
            </w:r>
            <w:r w:rsidRPr="000827F6">
              <w:rPr>
                <w:rFonts w:ascii="Arial" w:hAnsi="Arial" w:cs="Arial"/>
                <w:sz w:val="18"/>
                <w:szCs w:val="18"/>
              </w:rPr>
              <w:br/>
              <w:t xml:space="preserve">BME (% non-white): NR </w:t>
            </w:r>
            <w:r w:rsidRPr="000827F6">
              <w:rPr>
                <w:rFonts w:ascii="Arial" w:hAnsi="Arial" w:cs="Arial"/>
                <w:sz w:val="18"/>
                <w:szCs w:val="18"/>
              </w:rPr>
              <w:br/>
              <w:t xml:space="preserve">Country: </w:t>
            </w:r>
            <w:r w:rsidRPr="000827F6">
              <w:rPr>
                <w:rFonts w:ascii="Arial" w:hAnsi="Arial" w:cs="Arial"/>
                <w:sz w:val="18"/>
                <w:szCs w:val="18"/>
              </w:rPr>
              <w:br/>
              <w:t>Coexisting conditions: NR</w:t>
            </w:r>
          </w:p>
          <w:p w14:paraId="2C277D2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01F89FE7"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3A1B21E2" w14:textId="77777777" w:rsidR="0060512B" w:rsidRPr="000827F6" w:rsidRDefault="0060512B">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3DEFA116"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fr-FR"/>
              </w:rPr>
              <w:t xml:space="preserve">Bryant RA, </w:t>
            </w:r>
            <w:proofErr w:type="spellStart"/>
            <w:r w:rsidRPr="00F417FE">
              <w:rPr>
                <w:rFonts w:ascii="Arial" w:hAnsi="Arial" w:cs="Arial"/>
                <w:sz w:val="18"/>
                <w:szCs w:val="18"/>
                <w:lang w:val="fr-FR"/>
              </w:rPr>
              <w:t>Moulds</w:t>
            </w:r>
            <w:proofErr w:type="spellEnd"/>
            <w:r w:rsidRPr="00F417FE">
              <w:rPr>
                <w:rFonts w:ascii="Arial" w:hAnsi="Arial" w:cs="Arial"/>
                <w:sz w:val="18"/>
                <w:szCs w:val="18"/>
                <w:lang w:val="fr-FR"/>
              </w:rPr>
              <w:t xml:space="preserve"> ML, </w:t>
            </w:r>
            <w:proofErr w:type="spellStart"/>
            <w:r w:rsidRPr="00F417FE">
              <w:rPr>
                <w:rFonts w:ascii="Arial" w:hAnsi="Arial" w:cs="Arial"/>
                <w:sz w:val="18"/>
                <w:szCs w:val="18"/>
                <w:lang w:val="fr-FR"/>
              </w:rPr>
              <w:t>Guthrie</w:t>
            </w:r>
            <w:proofErr w:type="spellEnd"/>
            <w:r w:rsidRPr="00F417FE">
              <w:rPr>
                <w:rFonts w:ascii="Arial" w:hAnsi="Arial" w:cs="Arial"/>
                <w:sz w:val="18"/>
                <w:szCs w:val="18"/>
                <w:lang w:val="fr-FR"/>
              </w:rPr>
              <w:t xml:space="preserve"> RM, et al. </w:t>
            </w:r>
            <w:r w:rsidRPr="00A750A0">
              <w:rPr>
                <w:rFonts w:ascii="Arial" w:hAnsi="Arial" w:cs="Arial"/>
                <w:sz w:val="18"/>
                <w:szCs w:val="18"/>
              </w:rPr>
              <w:t xml:space="preserve">(2003) Imaginal exposure alone and imaginal exposure with cognitive restructuring in treatment of posttraumatic stress </w:t>
            </w:r>
            <w:proofErr w:type="spellStart"/>
            <w:r w:rsidRPr="00A750A0">
              <w:rPr>
                <w:rFonts w:ascii="Arial" w:hAnsi="Arial" w:cs="Arial"/>
                <w:sz w:val="18"/>
                <w:szCs w:val="18"/>
              </w:rPr>
              <w:t>disorder.Journal</w:t>
            </w:r>
            <w:proofErr w:type="spellEnd"/>
            <w:r w:rsidRPr="00A750A0">
              <w:rPr>
                <w:rFonts w:ascii="Arial" w:hAnsi="Arial" w:cs="Arial"/>
                <w:sz w:val="18"/>
                <w:szCs w:val="18"/>
              </w:rPr>
              <w:t xml:space="preserve"> of Consulting and Clinical Psychology 71(4), 706-712</w:t>
            </w:r>
          </w:p>
        </w:tc>
      </w:tr>
      <w:tr w:rsidR="008D6049" w:rsidRPr="000827F6" w14:paraId="0CF68D6F" w14:textId="77777777" w:rsidTr="0009438C">
        <w:tc>
          <w:tcPr>
            <w:tcW w:w="150" w:type="pct"/>
            <w:shd w:val="clear" w:color="auto" w:fill="E6E6E6"/>
          </w:tcPr>
          <w:p w14:paraId="00FD665F" w14:textId="77777777" w:rsidR="008D6049" w:rsidRPr="000827F6" w:rsidRDefault="00697E05" w:rsidP="0009438C">
            <w:pPr>
              <w:pStyle w:val="TableTextLeft"/>
              <w:rPr>
                <w:rFonts w:ascii="Arial" w:hAnsi="Arial" w:cs="Arial"/>
                <w:sz w:val="18"/>
                <w:szCs w:val="18"/>
              </w:rPr>
            </w:pPr>
            <w:r>
              <w:rPr>
                <w:rFonts w:ascii="Arial" w:hAnsi="Arial" w:cs="Arial"/>
                <w:sz w:val="18"/>
                <w:szCs w:val="18"/>
              </w:rPr>
              <w:t>5</w:t>
            </w:r>
          </w:p>
        </w:tc>
        <w:tc>
          <w:tcPr>
            <w:tcW w:w="445" w:type="pct"/>
            <w:shd w:val="clear" w:color="auto" w:fill="E6E6E6"/>
          </w:tcPr>
          <w:p w14:paraId="144D0303"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Buhmann</w:t>
            </w:r>
            <w:proofErr w:type="spellEnd"/>
            <w:r w:rsidRPr="000827F6">
              <w:rPr>
                <w:rFonts w:ascii="Arial" w:hAnsi="Arial" w:cs="Arial"/>
                <w:sz w:val="18"/>
                <w:szCs w:val="18"/>
              </w:rPr>
              <w:t xml:space="preserve"> 2016</w:t>
            </w:r>
          </w:p>
        </w:tc>
        <w:tc>
          <w:tcPr>
            <w:tcW w:w="530" w:type="pct"/>
            <w:shd w:val="clear" w:color="auto" w:fill="E6E6E6"/>
          </w:tcPr>
          <w:p w14:paraId="69793BE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therapy</w:t>
            </w:r>
          </w:p>
          <w:p w14:paraId="6AFC83B1" w14:textId="77777777" w:rsidR="008D6049" w:rsidRDefault="008D6049" w:rsidP="0009438C">
            <w:pPr>
              <w:pStyle w:val="TableTextLeft"/>
              <w:rPr>
                <w:rFonts w:ascii="Arial" w:hAnsi="Arial" w:cs="Arial"/>
                <w:sz w:val="18"/>
                <w:szCs w:val="18"/>
              </w:rPr>
            </w:pPr>
          </w:p>
          <w:p w14:paraId="7455133C" w14:textId="77777777" w:rsidR="008D6049" w:rsidRDefault="008D6049" w:rsidP="0009438C">
            <w:pPr>
              <w:pStyle w:val="TableTextLeft"/>
              <w:rPr>
                <w:rFonts w:ascii="Arial" w:hAnsi="Arial" w:cs="Arial"/>
                <w:sz w:val="18"/>
                <w:szCs w:val="18"/>
              </w:rPr>
            </w:pPr>
            <w:r>
              <w:rPr>
                <w:rFonts w:ascii="Arial" w:hAnsi="Arial" w:cs="Arial"/>
                <w:sz w:val="18"/>
                <w:szCs w:val="18"/>
              </w:rPr>
              <w:t>T</w:t>
            </w:r>
            <w:r w:rsidRPr="009375DF">
              <w:rPr>
                <w:rFonts w:ascii="Arial" w:hAnsi="Arial" w:cs="Arial"/>
                <w:sz w:val="18"/>
                <w:szCs w:val="18"/>
              </w:rPr>
              <w:t xml:space="preserve">rauma-focused CBT </w:t>
            </w:r>
            <w:r>
              <w:rPr>
                <w:rFonts w:ascii="Arial" w:hAnsi="Arial" w:cs="Arial"/>
                <w:sz w:val="18"/>
                <w:szCs w:val="18"/>
              </w:rPr>
              <w:t xml:space="preserve">+ SSRI: Cognitive </w:t>
            </w:r>
            <w:r>
              <w:rPr>
                <w:rFonts w:ascii="Arial" w:hAnsi="Arial" w:cs="Arial"/>
                <w:sz w:val="18"/>
                <w:szCs w:val="18"/>
              </w:rPr>
              <w:lastRenderedPageBreak/>
              <w:t>therapy + sertraline</w:t>
            </w:r>
          </w:p>
          <w:p w14:paraId="7ECFE166" w14:textId="77777777" w:rsidR="008D6049" w:rsidRDefault="008D6049" w:rsidP="0009438C">
            <w:pPr>
              <w:pStyle w:val="TableTextLeft"/>
              <w:rPr>
                <w:rFonts w:ascii="Arial" w:hAnsi="Arial" w:cs="Arial"/>
                <w:sz w:val="18"/>
                <w:szCs w:val="18"/>
              </w:rPr>
            </w:pPr>
          </w:p>
          <w:p w14:paraId="080708F5" w14:textId="77777777" w:rsidR="008D6049" w:rsidRDefault="008D6049" w:rsidP="0009438C">
            <w:pPr>
              <w:pStyle w:val="TableTextLeft"/>
              <w:rPr>
                <w:rFonts w:ascii="Arial" w:hAnsi="Arial" w:cs="Arial"/>
                <w:sz w:val="18"/>
                <w:szCs w:val="18"/>
              </w:rPr>
            </w:pPr>
            <w:r>
              <w:rPr>
                <w:rFonts w:ascii="Arial" w:hAnsi="Arial" w:cs="Arial"/>
                <w:sz w:val="18"/>
                <w:szCs w:val="18"/>
              </w:rPr>
              <w:t>SSRI: sertraline</w:t>
            </w:r>
          </w:p>
          <w:p w14:paraId="10EF5F12" w14:textId="77777777" w:rsidR="008D6049" w:rsidRDefault="008D6049" w:rsidP="0009438C">
            <w:pPr>
              <w:pStyle w:val="TableTextLeft"/>
              <w:rPr>
                <w:rFonts w:ascii="Arial" w:hAnsi="Arial" w:cs="Arial"/>
                <w:sz w:val="18"/>
                <w:szCs w:val="18"/>
              </w:rPr>
            </w:pPr>
          </w:p>
          <w:p w14:paraId="4A1EF4A1"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09B9C1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PTSD diagnosis according to ICD/DSM criteria (including self-report of diagnosis)</w:t>
            </w:r>
          </w:p>
        </w:tc>
        <w:tc>
          <w:tcPr>
            <w:tcW w:w="1028" w:type="pct"/>
            <w:shd w:val="clear" w:color="auto" w:fill="E6E6E6"/>
          </w:tcPr>
          <w:p w14:paraId="0CBF9212" w14:textId="77777777" w:rsidR="008D6049" w:rsidRPr="00F417FE" w:rsidRDefault="008D6049" w:rsidP="0009438C">
            <w:pPr>
              <w:pStyle w:val="TableTextLeft"/>
              <w:rPr>
                <w:rFonts w:ascii="Arial" w:hAnsi="Arial" w:cs="Arial"/>
                <w:sz w:val="18"/>
                <w:szCs w:val="18"/>
                <w:lang w:val="fr-FR"/>
              </w:rPr>
            </w:pPr>
            <w:r w:rsidRPr="00F417FE">
              <w:rPr>
                <w:rFonts w:ascii="Arial" w:hAnsi="Arial" w:cs="Arial"/>
                <w:sz w:val="18"/>
                <w:szCs w:val="18"/>
                <w:lang w:val="fr-FR"/>
              </w:rPr>
              <w:t xml:space="preserve">Mixed - 43% torture; 28% </w:t>
            </w:r>
            <w:proofErr w:type="spellStart"/>
            <w:r w:rsidRPr="00F417FE">
              <w:rPr>
                <w:rFonts w:ascii="Arial" w:hAnsi="Arial" w:cs="Arial"/>
                <w:sz w:val="18"/>
                <w:szCs w:val="18"/>
                <w:lang w:val="fr-FR"/>
              </w:rPr>
              <w:t>refugee</w:t>
            </w:r>
            <w:proofErr w:type="spellEnd"/>
            <w:r w:rsidRPr="00F417FE">
              <w:rPr>
                <w:rFonts w:ascii="Arial" w:hAnsi="Arial" w:cs="Arial"/>
                <w:sz w:val="18"/>
                <w:szCs w:val="18"/>
                <w:lang w:val="fr-FR"/>
              </w:rPr>
              <w:t xml:space="preserve"> camp; 63% </w:t>
            </w:r>
            <w:proofErr w:type="spellStart"/>
            <w:r w:rsidRPr="00F417FE">
              <w:rPr>
                <w:rFonts w:ascii="Arial" w:hAnsi="Arial" w:cs="Arial"/>
                <w:sz w:val="18"/>
                <w:szCs w:val="18"/>
                <w:lang w:val="fr-FR"/>
              </w:rPr>
              <w:t>Danish</w:t>
            </w:r>
            <w:proofErr w:type="spellEnd"/>
            <w:r w:rsidRPr="00F417FE">
              <w:rPr>
                <w:rFonts w:ascii="Arial" w:hAnsi="Arial" w:cs="Arial"/>
                <w:sz w:val="18"/>
                <w:szCs w:val="18"/>
                <w:lang w:val="fr-FR"/>
              </w:rPr>
              <w:t xml:space="preserve"> </w:t>
            </w:r>
            <w:proofErr w:type="spellStart"/>
            <w:r w:rsidRPr="00F417FE">
              <w:rPr>
                <w:rFonts w:ascii="Arial" w:hAnsi="Arial" w:cs="Arial"/>
                <w:sz w:val="18"/>
                <w:szCs w:val="18"/>
                <w:lang w:val="fr-FR"/>
              </w:rPr>
              <w:t>asylum</w:t>
            </w:r>
            <w:proofErr w:type="spellEnd"/>
            <w:r w:rsidRPr="00F417FE">
              <w:rPr>
                <w:rFonts w:ascii="Arial" w:hAnsi="Arial" w:cs="Arial"/>
                <w:sz w:val="18"/>
                <w:szCs w:val="18"/>
                <w:lang w:val="fr-FR"/>
              </w:rPr>
              <w:t xml:space="preserve"> centre; 24% ex-</w:t>
            </w:r>
            <w:proofErr w:type="spellStart"/>
            <w:r w:rsidRPr="00F417FE">
              <w:rPr>
                <w:rFonts w:ascii="Arial" w:hAnsi="Arial" w:cs="Arial"/>
                <w:sz w:val="18"/>
                <w:szCs w:val="18"/>
                <w:lang w:val="fr-FR"/>
              </w:rPr>
              <w:t>combatant</w:t>
            </w:r>
            <w:proofErr w:type="spellEnd"/>
          </w:p>
        </w:tc>
        <w:tc>
          <w:tcPr>
            <w:tcW w:w="194" w:type="pct"/>
            <w:shd w:val="clear" w:color="auto" w:fill="E6E6E6"/>
          </w:tcPr>
          <w:p w14:paraId="2C53781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280</w:t>
            </w:r>
          </w:p>
        </w:tc>
        <w:tc>
          <w:tcPr>
            <w:tcW w:w="1177" w:type="pct"/>
            <w:shd w:val="clear" w:color="auto" w:fill="E6E6E6"/>
          </w:tcPr>
          <w:p w14:paraId="19338D2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(45)</w:t>
            </w:r>
          </w:p>
          <w:p w14:paraId="69BB203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41</w:t>
            </w:r>
            <w:r w:rsidRPr="000827F6">
              <w:rPr>
                <w:rFonts w:ascii="Arial" w:hAnsi="Arial" w:cs="Arial"/>
                <w:sz w:val="18"/>
                <w:szCs w:val="18"/>
              </w:rPr>
              <w:br/>
              <w:t>BME (% non-white): NR</w:t>
            </w:r>
            <w:r w:rsidRPr="000827F6">
              <w:rPr>
                <w:rFonts w:ascii="Arial" w:hAnsi="Arial" w:cs="Arial"/>
                <w:sz w:val="18"/>
                <w:szCs w:val="18"/>
              </w:rPr>
              <w:br/>
              <w:t>Country: Denmark</w:t>
            </w:r>
            <w:r w:rsidRPr="000827F6">
              <w:rPr>
                <w:rFonts w:ascii="Arial" w:hAnsi="Arial" w:cs="Arial"/>
                <w:sz w:val="18"/>
                <w:szCs w:val="18"/>
              </w:rPr>
              <w:br/>
              <w:t xml:space="preserve">Coexisting conditions: Patients were not excluded solely based on psychotic symptoms (9% psychotic during </w:t>
            </w:r>
            <w:r w:rsidRPr="000827F6">
              <w:rPr>
                <w:rFonts w:ascii="Arial" w:hAnsi="Arial" w:cs="Arial"/>
                <w:sz w:val="18"/>
                <w:szCs w:val="18"/>
              </w:rPr>
              <w:lastRenderedPageBreak/>
              <w:t>treatment). 94% depression according to ICD-10. 27% Personality change after catastrophic events (ICD-10 code F62.0). 25% report traumatic brain injury</w:t>
            </w:r>
          </w:p>
          <w:p w14:paraId="4ACF619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10DF39D1"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EB9D29A" w14:textId="77777777" w:rsidR="0060512B" w:rsidRPr="000827F6" w:rsidRDefault="0060512B">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w:t>
            </w:r>
            <w:r w:rsidR="00956D29">
              <w:rPr>
                <w:rFonts w:ascii="Arial" w:hAnsi="Arial" w:cs="Arial"/>
                <w:sz w:val="18"/>
                <w:szCs w:val="18"/>
              </w:rPr>
              <w:t>: m</w:t>
            </w:r>
            <w:r>
              <w:rPr>
                <w:rFonts w:ascii="Arial" w:hAnsi="Arial" w:cs="Arial"/>
                <w:sz w:val="18"/>
                <w:szCs w:val="18"/>
              </w:rPr>
              <w:t>odified ITT</w:t>
            </w:r>
          </w:p>
        </w:tc>
        <w:tc>
          <w:tcPr>
            <w:tcW w:w="931" w:type="pct"/>
            <w:shd w:val="clear" w:color="auto" w:fill="E6E6E6"/>
          </w:tcPr>
          <w:p w14:paraId="19D14952" w14:textId="77777777" w:rsidR="008D6049" w:rsidRPr="000827F6" w:rsidRDefault="008D6049" w:rsidP="0009438C">
            <w:pPr>
              <w:pStyle w:val="TableTextLeft"/>
              <w:rPr>
                <w:rFonts w:ascii="Arial" w:hAnsi="Arial" w:cs="Arial"/>
                <w:sz w:val="18"/>
                <w:szCs w:val="18"/>
              </w:rPr>
            </w:pPr>
            <w:proofErr w:type="spellStart"/>
            <w:r w:rsidRPr="000D7B3B">
              <w:rPr>
                <w:rFonts w:ascii="Arial" w:hAnsi="Arial" w:cs="Arial"/>
                <w:sz w:val="18"/>
                <w:szCs w:val="18"/>
              </w:rPr>
              <w:lastRenderedPageBreak/>
              <w:t>Buhmann</w:t>
            </w:r>
            <w:proofErr w:type="spellEnd"/>
            <w:r w:rsidRPr="000D7B3B">
              <w:rPr>
                <w:rFonts w:ascii="Arial" w:hAnsi="Arial" w:cs="Arial"/>
                <w:sz w:val="18"/>
                <w:szCs w:val="18"/>
              </w:rPr>
              <w:t xml:space="preserve"> CB, </w:t>
            </w:r>
            <w:proofErr w:type="spellStart"/>
            <w:r w:rsidRPr="000D7B3B">
              <w:rPr>
                <w:rFonts w:ascii="Arial" w:hAnsi="Arial" w:cs="Arial"/>
                <w:sz w:val="18"/>
                <w:szCs w:val="18"/>
              </w:rPr>
              <w:t>Nordentoft</w:t>
            </w:r>
            <w:proofErr w:type="spellEnd"/>
            <w:r w:rsidRPr="000D7B3B">
              <w:rPr>
                <w:rFonts w:ascii="Arial" w:hAnsi="Arial" w:cs="Arial"/>
                <w:sz w:val="18"/>
                <w:szCs w:val="18"/>
              </w:rPr>
              <w:t xml:space="preserve"> M, </w:t>
            </w:r>
            <w:proofErr w:type="spellStart"/>
            <w:r w:rsidRPr="000D7B3B">
              <w:rPr>
                <w:rFonts w:ascii="Arial" w:hAnsi="Arial" w:cs="Arial"/>
                <w:sz w:val="18"/>
                <w:szCs w:val="18"/>
              </w:rPr>
              <w:t>Ekstroem</w:t>
            </w:r>
            <w:proofErr w:type="spellEnd"/>
            <w:r w:rsidRPr="000D7B3B">
              <w:rPr>
                <w:rFonts w:ascii="Arial" w:hAnsi="Arial" w:cs="Arial"/>
                <w:sz w:val="18"/>
                <w:szCs w:val="18"/>
              </w:rPr>
              <w:t xml:space="preserve"> M, et al. (2016) The effect of flexible cognitive–behavioural therapy and medical treatment, including antidepressants on post-traumatic stress disorder and </w:t>
            </w:r>
            <w:r w:rsidRPr="000D7B3B">
              <w:rPr>
                <w:rFonts w:ascii="Arial" w:hAnsi="Arial" w:cs="Arial"/>
                <w:sz w:val="18"/>
                <w:szCs w:val="18"/>
              </w:rPr>
              <w:lastRenderedPageBreak/>
              <w:t>depression in traumatised refugees: pragmatic randomised controlled clinical trial. The British Journal of Psychiatry 208(3), 252-9</w:t>
            </w:r>
          </w:p>
        </w:tc>
      </w:tr>
      <w:tr w:rsidR="008D6049" w:rsidRPr="000827F6" w14:paraId="34A2FCFC" w14:textId="77777777" w:rsidTr="0009438C">
        <w:tc>
          <w:tcPr>
            <w:tcW w:w="150" w:type="pct"/>
            <w:shd w:val="clear" w:color="auto" w:fill="E6E6E6"/>
          </w:tcPr>
          <w:p w14:paraId="699C891A" w14:textId="77777777" w:rsidR="008D6049" w:rsidRPr="000827F6" w:rsidRDefault="00697E05" w:rsidP="0009438C">
            <w:pPr>
              <w:pStyle w:val="TableTextLeft"/>
              <w:rPr>
                <w:rFonts w:ascii="Arial" w:hAnsi="Arial" w:cs="Arial"/>
                <w:sz w:val="18"/>
                <w:szCs w:val="18"/>
              </w:rPr>
            </w:pPr>
            <w:r>
              <w:rPr>
                <w:rFonts w:ascii="Arial" w:hAnsi="Arial" w:cs="Arial"/>
                <w:sz w:val="18"/>
                <w:szCs w:val="18"/>
              </w:rPr>
              <w:lastRenderedPageBreak/>
              <w:t>6</w:t>
            </w:r>
          </w:p>
        </w:tc>
        <w:tc>
          <w:tcPr>
            <w:tcW w:w="445" w:type="pct"/>
            <w:shd w:val="clear" w:color="auto" w:fill="E6E6E6"/>
          </w:tcPr>
          <w:p w14:paraId="3544A9F9"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Capezzani</w:t>
            </w:r>
            <w:proofErr w:type="spellEnd"/>
            <w:r w:rsidRPr="000827F6">
              <w:rPr>
                <w:rFonts w:ascii="Arial" w:hAnsi="Arial" w:cs="Arial"/>
                <w:sz w:val="18"/>
                <w:szCs w:val="18"/>
              </w:rPr>
              <w:t xml:space="preserve"> 2013</w:t>
            </w:r>
          </w:p>
        </w:tc>
        <w:tc>
          <w:tcPr>
            <w:tcW w:w="530" w:type="pct"/>
            <w:shd w:val="clear" w:color="auto" w:fill="E6E6E6"/>
          </w:tcPr>
          <w:p w14:paraId="26399524"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CBT individual</w:t>
            </w:r>
          </w:p>
          <w:p w14:paraId="0A1B5E33" w14:textId="77777777" w:rsidR="008D6049" w:rsidRDefault="008D6049" w:rsidP="0009438C">
            <w:pPr>
              <w:pStyle w:val="TableTextLeft"/>
              <w:rPr>
                <w:rFonts w:ascii="Arial" w:hAnsi="Arial" w:cs="Arial"/>
                <w:sz w:val="18"/>
                <w:szCs w:val="18"/>
              </w:rPr>
            </w:pPr>
          </w:p>
          <w:p w14:paraId="56F96F04" w14:textId="77777777" w:rsidR="008D6049" w:rsidRPr="000827F6" w:rsidRDefault="008D6049" w:rsidP="0009438C">
            <w:pPr>
              <w:pStyle w:val="TableTextLeft"/>
              <w:rPr>
                <w:rFonts w:ascii="Arial" w:hAnsi="Arial" w:cs="Arial"/>
                <w:sz w:val="18"/>
                <w:szCs w:val="18"/>
              </w:rPr>
            </w:pPr>
            <w:r>
              <w:rPr>
                <w:rFonts w:ascii="Arial" w:hAnsi="Arial" w:cs="Arial"/>
                <w:sz w:val="18"/>
                <w:szCs w:val="18"/>
              </w:rPr>
              <w:t>EMDR: EMDR</w:t>
            </w:r>
          </w:p>
        </w:tc>
        <w:tc>
          <w:tcPr>
            <w:tcW w:w="545" w:type="pct"/>
            <w:shd w:val="clear" w:color="auto" w:fill="E6E6E6"/>
          </w:tcPr>
          <w:p w14:paraId="3A24D7E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27B7E8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Diagnosis of life-threatening condition - Participants in follow-up treatment for cancer (breast, colon, uterus, thyroid, melanoma, lung, stomach)</w:t>
            </w:r>
          </w:p>
        </w:tc>
        <w:tc>
          <w:tcPr>
            <w:tcW w:w="194" w:type="pct"/>
            <w:shd w:val="clear" w:color="auto" w:fill="E6E6E6"/>
          </w:tcPr>
          <w:p w14:paraId="46B1D11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21</w:t>
            </w:r>
          </w:p>
        </w:tc>
        <w:tc>
          <w:tcPr>
            <w:tcW w:w="1177" w:type="pct"/>
            <w:shd w:val="clear" w:color="auto" w:fill="E6E6E6"/>
          </w:tcPr>
          <w:p w14:paraId="2EAE52B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Age range (mean): NR (51.7) </w:t>
            </w:r>
          </w:p>
          <w:p w14:paraId="70A812A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90</w:t>
            </w:r>
            <w:r w:rsidRPr="000827F6">
              <w:rPr>
                <w:rFonts w:ascii="Arial" w:hAnsi="Arial" w:cs="Arial"/>
                <w:sz w:val="18"/>
                <w:szCs w:val="18"/>
              </w:rPr>
              <w:br/>
              <w:t>BME (% non-white): NR</w:t>
            </w:r>
            <w:r w:rsidRPr="000827F6">
              <w:rPr>
                <w:rFonts w:ascii="Arial" w:hAnsi="Arial" w:cs="Arial"/>
                <w:sz w:val="18"/>
                <w:szCs w:val="18"/>
              </w:rPr>
              <w:br/>
              <w:t>Country: Italy</w:t>
            </w:r>
            <w:r w:rsidRPr="000827F6">
              <w:rPr>
                <w:rFonts w:ascii="Arial" w:hAnsi="Arial" w:cs="Arial"/>
                <w:sz w:val="18"/>
                <w:szCs w:val="18"/>
              </w:rPr>
              <w:br/>
              <w:t>Coexisting conditions: NR</w:t>
            </w:r>
          </w:p>
          <w:p w14:paraId="7AE0077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7F8AB9F0"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080C3370"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571DFDEB"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it-IT"/>
              </w:rPr>
              <w:t xml:space="preserve">Capezzani L, Ostacoli L, Cavallo M, et al. </w:t>
            </w:r>
            <w:r w:rsidRPr="00753B0C">
              <w:rPr>
                <w:rFonts w:ascii="Arial" w:hAnsi="Arial" w:cs="Arial"/>
                <w:sz w:val="18"/>
                <w:szCs w:val="18"/>
              </w:rPr>
              <w:t>(2013) EMDR and CBT for cancer patients: Comparative study of effects on PTSD, anxiety, and depression. Journal of EMDR Practice and Research 7(3), 134-43</w:t>
            </w:r>
          </w:p>
        </w:tc>
      </w:tr>
      <w:tr w:rsidR="008D6049" w:rsidRPr="000827F6" w14:paraId="63EBCF44" w14:textId="77777777" w:rsidTr="0009438C">
        <w:tc>
          <w:tcPr>
            <w:tcW w:w="150" w:type="pct"/>
            <w:shd w:val="clear" w:color="auto" w:fill="E6E6E6"/>
          </w:tcPr>
          <w:p w14:paraId="6BD01680" w14:textId="77777777" w:rsidR="008D6049" w:rsidRPr="000827F6" w:rsidRDefault="00697E05" w:rsidP="0009438C">
            <w:pPr>
              <w:pStyle w:val="TableTextLeft"/>
              <w:rPr>
                <w:rFonts w:ascii="Arial" w:hAnsi="Arial" w:cs="Arial"/>
                <w:sz w:val="18"/>
                <w:szCs w:val="18"/>
              </w:rPr>
            </w:pPr>
            <w:r>
              <w:rPr>
                <w:rFonts w:ascii="Arial" w:hAnsi="Arial" w:cs="Arial"/>
                <w:sz w:val="18"/>
                <w:szCs w:val="18"/>
              </w:rPr>
              <w:t>7</w:t>
            </w:r>
          </w:p>
        </w:tc>
        <w:tc>
          <w:tcPr>
            <w:tcW w:w="445" w:type="pct"/>
            <w:shd w:val="clear" w:color="auto" w:fill="E6E6E6"/>
          </w:tcPr>
          <w:p w14:paraId="28FC2D3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Castillo 2016</w:t>
            </w:r>
          </w:p>
        </w:tc>
        <w:tc>
          <w:tcPr>
            <w:tcW w:w="530" w:type="pct"/>
            <w:shd w:val="clear" w:color="auto" w:fill="E6E6E6"/>
          </w:tcPr>
          <w:p w14:paraId="6D5FE64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Imaginal exposure</w:t>
            </w:r>
          </w:p>
          <w:p w14:paraId="13132F2E" w14:textId="77777777" w:rsidR="008D6049" w:rsidRDefault="008D6049" w:rsidP="0009438C">
            <w:pPr>
              <w:pStyle w:val="TableTextLeft"/>
              <w:rPr>
                <w:rFonts w:ascii="Arial" w:hAnsi="Arial" w:cs="Arial"/>
                <w:sz w:val="18"/>
                <w:szCs w:val="18"/>
              </w:rPr>
            </w:pPr>
          </w:p>
          <w:p w14:paraId="6205C077"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11B57D6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A97DE8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Military combat - OEF (Afghanistan)/OIF (Iraq) service members (served active duty after September 11th 2001)</w:t>
            </w:r>
          </w:p>
        </w:tc>
        <w:tc>
          <w:tcPr>
            <w:tcW w:w="194" w:type="pct"/>
            <w:shd w:val="clear" w:color="auto" w:fill="E6E6E6"/>
          </w:tcPr>
          <w:p w14:paraId="2F400D2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86</w:t>
            </w:r>
          </w:p>
        </w:tc>
        <w:tc>
          <w:tcPr>
            <w:tcW w:w="1177" w:type="pct"/>
            <w:shd w:val="clear" w:color="auto" w:fill="E6E6E6"/>
          </w:tcPr>
          <w:p w14:paraId="47444DA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(35.9)</w:t>
            </w:r>
          </w:p>
          <w:p w14:paraId="2264E9E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69</w:t>
            </w:r>
            <w:r w:rsidRPr="000827F6">
              <w:rPr>
                <w:rFonts w:ascii="Arial" w:hAnsi="Arial" w:cs="Arial"/>
                <w:sz w:val="18"/>
                <w:szCs w:val="18"/>
              </w:rPr>
              <w:br/>
              <w:t>Country: US</w:t>
            </w:r>
            <w:r w:rsidRPr="000827F6">
              <w:rPr>
                <w:rFonts w:ascii="Arial" w:hAnsi="Arial" w:cs="Arial"/>
                <w:sz w:val="18"/>
                <w:szCs w:val="18"/>
              </w:rPr>
              <w:br/>
              <w:t>Coexisting conditions: 62% mood disorder; 60% anxiety disorder; 3% substance use/abuse</w:t>
            </w:r>
          </w:p>
          <w:p w14:paraId="146CEBC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70% 8–17 trauma types; 66% ≥25 trauma incidents</w:t>
            </w:r>
          </w:p>
          <w:p w14:paraId="319EDE8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6CADC32" w14:textId="77777777" w:rsidR="000B65D1" w:rsidRPr="000827F6" w:rsidRDefault="00956D29">
            <w:pPr>
              <w:pStyle w:val="TableTextLeft"/>
              <w:rPr>
                <w:rFonts w:ascii="Arial" w:hAnsi="Arial" w:cs="Arial"/>
                <w:sz w:val="18"/>
                <w:szCs w:val="18"/>
              </w:rPr>
            </w:pPr>
            <w:r>
              <w:rPr>
                <w:rFonts w:ascii="Arial" w:hAnsi="Arial" w:cs="Arial"/>
                <w:sz w:val="18"/>
                <w:szCs w:val="18"/>
              </w:rPr>
              <w:lastRenderedPageBreak/>
              <w:t>ITT or completer continuous data: m</w:t>
            </w:r>
            <w:r w:rsidR="000B65D1">
              <w:rPr>
                <w:rFonts w:ascii="Arial" w:hAnsi="Arial" w:cs="Arial"/>
                <w:sz w:val="18"/>
                <w:szCs w:val="18"/>
              </w:rPr>
              <w:t>odified ITT</w:t>
            </w:r>
          </w:p>
        </w:tc>
        <w:tc>
          <w:tcPr>
            <w:tcW w:w="931" w:type="pct"/>
            <w:shd w:val="clear" w:color="auto" w:fill="E6E6E6"/>
          </w:tcPr>
          <w:p w14:paraId="1F6E4222"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it-IT"/>
              </w:rPr>
              <w:lastRenderedPageBreak/>
              <w:t xml:space="preserve">Castillo DT, Chee CL, Nason E, et al. </w:t>
            </w:r>
            <w:r w:rsidRPr="000C4E3E">
              <w:rPr>
                <w:rFonts w:ascii="Arial" w:hAnsi="Arial" w:cs="Arial"/>
                <w:sz w:val="18"/>
                <w:szCs w:val="18"/>
              </w:rPr>
              <w:t>(2016) Group-delivered cognitive/exposure therapy for PTSD in women veterans: A randomized controlled trial. Psychological trauma: theory, research, practice, and policy 8(3), 404</w:t>
            </w:r>
          </w:p>
        </w:tc>
      </w:tr>
      <w:tr w:rsidR="008D6049" w:rsidRPr="000827F6" w14:paraId="1D8CC7C5" w14:textId="77777777" w:rsidTr="0009438C">
        <w:tc>
          <w:tcPr>
            <w:tcW w:w="150" w:type="pct"/>
            <w:shd w:val="clear" w:color="auto" w:fill="E6E6E6"/>
          </w:tcPr>
          <w:p w14:paraId="687B5764"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8</w:t>
            </w:r>
          </w:p>
        </w:tc>
        <w:tc>
          <w:tcPr>
            <w:tcW w:w="445" w:type="pct"/>
            <w:shd w:val="clear" w:color="auto" w:fill="E6E6E6"/>
          </w:tcPr>
          <w:p w14:paraId="5ED4828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Chambers 2014</w:t>
            </w:r>
          </w:p>
        </w:tc>
        <w:tc>
          <w:tcPr>
            <w:tcW w:w="530" w:type="pct"/>
            <w:shd w:val="clear" w:color="auto" w:fill="E6E6E6"/>
          </w:tcPr>
          <w:p w14:paraId="19A1324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CBT individual</w:t>
            </w:r>
          </w:p>
          <w:p w14:paraId="58131D45" w14:textId="77777777" w:rsidR="008D6049" w:rsidRDefault="008D6049" w:rsidP="0009438C">
            <w:pPr>
              <w:pStyle w:val="TableTextLeft"/>
              <w:rPr>
                <w:rFonts w:ascii="Arial" w:hAnsi="Arial" w:cs="Arial"/>
                <w:sz w:val="18"/>
                <w:szCs w:val="18"/>
              </w:rPr>
            </w:pPr>
          </w:p>
          <w:p w14:paraId="7056B87B" w14:textId="77777777" w:rsidR="008D6049" w:rsidRPr="000827F6" w:rsidRDefault="008D6049" w:rsidP="0009438C">
            <w:pPr>
              <w:pStyle w:val="TableTextLeft"/>
              <w:rPr>
                <w:rFonts w:ascii="Arial" w:hAnsi="Arial" w:cs="Arial"/>
                <w:sz w:val="18"/>
                <w:szCs w:val="18"/>
              </w:rPr>
            </w:pPr>
            <w:r>
              <w:rPr>
                <w:rFonts w:ascii="Arial" w:hAnsi="Arial" w:cs="Arial"/>
                <w:sz w:val="18"/>
                <w:szCs w:val="18"/>
              </w:rPr>
              <w:t xml:space="preserve">Psychoeducation: single psychoeducational </w:t>
            </w:r>
            <w:proofErr w:type="spellStart"/>
            <w:r>
              <w:rPr>
                <w:rFonts w:ascii="Arial" w:hAnsi="Arial" w:cs="Arial"/>
                <w:sz w:val="18"/>
                <w:szCs w:val="18"/>
              </w:rPr>
              <w:t>phonecall</w:t>
            </w:r>
            <w:proofErr w:type="spellEnd"/>
          </w:p>
        </w:tc>
        <w:tc>
          <w:tcPr>
            <w:tcW w:w="545" w:type="pct"/>
            <w:shd w:val="clear" w:color="auto" w:fill="E6E6E6"/>
          </w:tcPr>
          <w:p w14:paraId="49F02D6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1E0AF02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Unintentional injury/illness/medical emergency - Caregivers of patients with cancer (breast (31%), colorectal (9%), prostate (9%), hematologic (8%), lung (8%), and gynaecologic (7%))</w:t>
            </w:r>
          </w:p>
        </w:tc>
        <w:tc>
          <w:tcPr>
            <w:tcW w:w="194" w:type="pct"/>
            <w:shd w:val="clear" w:color="auto" w:fill="E6E6E6"/>
          </w:tcPr>
          <w:p w14:paraId="24AD092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690</w:t>
            </w:r>
          </w:p>
        </w:tc>
        <w:tc>
          <w:tcPr>
            <w:tcW w:w="1177" w:type="pct"/>
            <w:shd w:val="clear" w:color="auto" w:fill="E6E6E6"/>
          </w:tcPr>
          <w:p w14:paraId="1D44DAF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(52.5)</w:t>
            </w:r>
          </w:p>
          <w:p w14:paraId="7591C9C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88</w:t>
            </w:r>
            <w:r w:rsidRPr="000827F6">
              <w:rPr>
                <w:rFonts w:ascii="Arial" w:hAnsi="Arial" w:cs="Arial"/>
                <w:sz w:val="18"/>
                <w:szCs w:val="18"/>
              </w:rPr>
              <w:br/>
              <w:t>BME (% non-white): NR</w:t>
            </w:r>
            <w:r w:rsidRPr="000827F6">
              <w:rPr>
                <w:rFonts w:ascii="Arial" w:hAnsi="Arial" w:cs="Arial"/>
                <w:sz w:val="18"/>
                <w:szCs w:val="18"/>
              </w:rPr>
              <w:br/>
              <w:t>Country: Australia</w:t>
            </w:r>
            <w:r w:rsidRPr="000827F6">
              <w:rPr>
                <w:rFonts w:ascii="Arial" w:hAnsi="Arial" w:cs="Arial"/>
                <w:sz w:val="18"/>
                <w:szCs w:val="18"/>
              </w:rPr>
              <w:br/>
              <w:t>Coexisting conditions: NR</w:t>
            </w:r>
          </w:p>
          <w:p w14:paraId="74F6445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26A872E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274C0146"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 xml:space="preserve">data: </w:t>
            </w:r>
            <w:r w:rsidR="00011DD7">
              <w:rPr>
                <w:rFonts w:ascii="Arial" w:hAnsi="Arial" w:cs="Arial"/>
                <w:sz w:val="18"/>
                <w:szCs w:val="18"/>
              </w:rPr>
              <w:t>completer</w:t>
            </w:r>
          </w:p>
        </w:tc>
        <w:tc>
          <w:tcPr>
            <w:tcW w:w="931" w:type="pct"/>
            <w:shd w:val="clear" w:color="auto" w:fill="E6E6E6"/>
          </w:tcPr>
          <w:p w14:paraId="29D9A49C" w14:textId="77777777" w:rsidR="008D6049" w:rsidRPr="000827F6" w:rsidRDefault="008D6049" w:rsidP="0009438C">
            <w:pPr>
              <w:pStyle w:val="TableTextLeft"/>
              <w:rPr>
                <w:rFonts w:ascii="Arial" w:hAnsi="Arial" w:cs="Arial"/>
                <w:sz w:val="18"/>
                <w:szCs w:val="18"/>
              </w:rPr>
            </w:pPr>
            <w:r w:rsidRPr="000C4E3E">
              <w:rPr>
                <w:rFonts w:ascii="Arial" w:hAnsi="Arial" w:cs="Arial"/>
                <w:sz w:val="18"/>
                <w:szCs w:val="18"/>
              </w:rPr>
              <w:t xml:space="preserve">Chambers SK, </w:t>
            </w:r>
            <w:proofErr w:type="spellStart"/>
            <w:r w:rsidRPr="000C4E3E">
              <w:rPr>
                <w:rFonts w:ascii="Arial" w:hAnsi="Arial" w:cs="Arial"/>
                <w:sz w:val="18"/>
                <w:szCs w:val="18"/>
              </w:rPr>
              <w:t>Girgis</w:t>
            </w:r>
            <w:proofErr w:type="spellEnd"/>
            <w:r w:rsidRPr="000C4E3E">
              <w:rPr>
                <w:rFonts w:ascii="Arial" w:hAnsi="Arial" w:cs="Arial"/>
                <w:sz w:val="18"/>
                <w:szCs w:val="18"/>
              </w:rPr>
              <w:t xml:space="preserve"> A, </w:t>
            </w:r>
            <w:proofErr w:type="spellStart"/>
            <w:r w:rsidRPr="000C4E3E">
              <w:rPr>
                <w:rFonts w:ascii="Arial" w:hAnsi="Arial" w:cs="Arial"/>
                <w:sz w:val="18"/>
                <w:szCs w:val="18"/>
              </w:rPr>
              <w:t>Occhipinti</w:t>
            </w:r>
            <w:proofErr w:type="spellEnd"/>
            <w:r w:rsidRPr="000C4E3E">
              <w:rPr>
                <w:rFonts w:ascii="Arial" w:hAnsi="Arial" w:cs="Arial"/>
                <w:sz w:val="18"/>
                <w:szCs w:val="18"/>
              </w:rPr>
              <w:t xml:space="preserve"> S, et al. (2014) A randomized trial comparing two low-intensity psychological interventions for distressed patients with cancer and their caregivers. </w:t>
            </w:r>
            <w:proofErr w:type="spellStart"/>
            <w:r w:rsidRPr="000C4E3E">
              <w:rPr>
                <w:rFonts w:ascii="Arial" w:hAnsi="Arial" w:cs="Arial"/>
                <w:sz w:val="18"/>
                <w:szCs w:val="18"/>
              </w:rPr>
              <w:t>InOncology</w:t>
            </w:r>
            <w:proofErr w:type="spellEnd"/>
            <w:r w:rsidRPr="000C4E3E">
              <w:rPr>
                <w:rFonts w:ascii="Arial" w:hAnsi="Arial" w:cs="Arial"/>
                <w:sz w:val="18"/>
                <w:szCs w:val="18"/>
              </w:rPr>
              <w:t xml:space="preserve"> nursing forum 41(4), p.E257</w:t>
            </w:r>
          </w:p>
        </w:tc>
      </w:tr>
      <w:tr w:rsidR="008D6049" w:rsidRPr="000827F6" w14:paraId="7AB35F23" w14:textId="77777777" w:rsidTr="0009438C">
        <w:tc>
          <w:tcPr>
            <w:tcW w:w="150" w:type="pct"/>
            <w:shd w:val="clear" w:color="auto" w:fill="E6E6E6"/>
          </w:tcPr>
          <w:p w14:paraId="3CD894E7" w14:textId="77777777" w:rsidR="008D6049" w:rsidRPr="000827F6" w:rsidRDefault="002E5DDF" w:rsidP="0009438C">
            <w:pPr>
              <w:pStyle w:val="TableTextLeft"/>
              <w:rPr>
                <w:rFonts w:ascii="Arial" w:hAnsi="Arial" w:cs="Arial"/>
                <w:sz w:val="18"/>
                <w:szCs w:val="18"/>
              </w:rPr>
            </w:pPr>
            <w:r>
              <w:rPr>
                <w:rFonts w:ascii="Arial" w:hAnsi="Arial" w:cs="Arial"/>
                <w:sz w:val="18"/>
                <w:szCs w:val="18"/>
              </w:rPr>
              <w:t>9</w:t>
            </w:r>
          </w:p>
        </w:tc>
        <w:tc>
          <w:tcPr>
            <w:tcW w:w="445" w:type="pct"/>
            <w:shd w:val="clear" w:color="auto" w:fill="E6E6E6"/>
          </w:tcPr>
          <w:p w14:paraId="5BD52E9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Chard 2005</w:t>
            </w:r>
          </w:p>
        </w:tc>
        <w:tc>
          <w:tcPr>
            <w:tcW w:w="530" w:type="pct"/>
            <w:shd w:val="clear" w:color="auto" w:fill="E6E6E6"/>
          </w:tcPr>
          <w:p w14:paraId="1C6869EA"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processing therapy</w:t>
            </w:r>
          </w:p>
          <w:p w14:paraId="6CB3E56F" w14:textId="77777777" w:rsidR="008D6049" w:rsidRDefault="008D6049" w:rsidP="0009438C">
            <w:pPr>
              <w:pStyle w:val="TableTextLeft"/>
              <w:rPr>
                <w:rFonts w:ascii="Arial" w:hAnsi="Arial" w:cs="Arial"/>
                <w:sz w:val="18"/>
                <w:szCs w:val="18"/>
              </w:rPr>
            </w:pPr>
          </w:p>
          <w:p w14:paraId="4C75D2B4"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F21152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334C01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Childhood sexual abuse - Average age at onset of abuse was 6.4 years (SD=2.78); 21% indicated 1-5 incidents of abuse, 12% reported 6-10 incidents, and 10% reported 11-30 incidents; 57% reported &gt;100 abuse incidents</w:t>
            </w:r>
          </w:p>
        </w:tc>
        <w:tc>
          <w:tcPr>
            <w:tcW w:w="194" w:type="pct"/>
            <w:shd w:val="clear" w:color="auto" w:fill="E6E6E6"/>
          </w:tcPr>
          <w:p w14:paraId="69B9630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71</w:t>
            </w:r>
          </w:p>
        </w:tc>
        <w:tc>
          <w:tcPr>
            <w:tcW w:w="1177" w:type="pct"/>
            <w:shd w:val="clear" w:color="auto" w:fill="E6E6E6"/>
          </w:tcPr>
          <w:p w14:paraId="08180FD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18-56 (32.8)</w:t>
            </w:r>
          </w:p>
          <w:p w14:paraId="1E250D0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19</w:t>
            </w:r>
            <w:r w:rsidRPr="000827F6">
              <w:rPr>
                <w:rFonts w:ascii="Arial" w:hAnsi="Arial" w:cs="Arial"/>
                <w:sz w:val="18"/>
                <w:szCs w:val="18"/>
              </w:rPr>
              <w:br/>
              <w:t>Country: US</w:t>
            </w:r>
            <w:r w:rsidRPr="000827F6">
              <w:rPr>
                <w:rFonts w:ascii="Arial" w:hAnsi="Arial" w:cs="Arial"/>
                <w:sz w:val="18"/>
                <w:szCs w:val="18"/>
              </w:rPr>
              <w:br/>
              <w:t xml:space="preserve">Coexisting conditions:  </w:t>
            </w:r>
          </w:p>
          <w:p w14:paraId="0E711EB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62% mood disorder; 60% anxiety disorder; 3% substance use/abuse</w:t>
            </w:r>
          </w:p>
          <w:p w14:paraId="24B4C254"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58FD48D"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 xml:space="preserve">data: </w:t>
            </w:r>
            <w:r w:rsidR="00011DD7">
              <w:rPr>
                <w:rFonts w:ascii="Arial" w:hAnsi="Arial" w:cs="Arial"/>
                <w:sz w:val="18"/>
                <w:szCs w:val="18"/>
              </w:rPr>
              <w:t>completer</w:t>
            </w:r>
          </w:p>
        </w:tc>
        <w:tc>
          <w:tcPr>
            <w:tcW w:w="931" w:type="pct"/>
            <w:shd w:val="clear" w:color="auto" w:fill="E6E6E6"/>
          </w:tcPr>
          <w:p w14:paraId="39D9FC5D" w14:textId="77777777" w:rsidR="008D6049" w:rsidRPr="000827F6" w:rsidRDefault="008D6049" w:rsidP="0009438C">
            <w:pPr>
              <w:pStyle w:val="TableTextLeft"/>
              <w:rPr>
                <w:rFonts w:ascii="Arial" w:hAnsi="Arial" w:cs="Arial"/>
                <w:sz w:val="18"/>
                <w:szCs w:val="18"/>
              </w:rPr>
            </w:pPr>
            <w:r w:rsidRPr="00354E17">
              <w:rPr>
                <w:rFonts w:ascii="Arial" w:hAnsi="Arial" w:cs="Arial"/>
                <w:sz w:val="18"/>
                <w:szCs w:val="18"/>
              </w:rPr>
              <w:t>Chard KM (2005) An evaluation of cognitive processing therapy for the treatment of posttraumatic stress disorder related to childhood sexual abuse. Journal of consulting and clinical psychology 73(5), 965</w:t>
            </w:r>
          </w:p>
        </w:tc>
      </w:tr>
      <w:tr w:rsidR="008D6049" w:rsidRPr="000827F6" w14:paraId="6454B523" w14:textId="77777777" w:rsidTr="0009438C">
        <w:tc>
          <w:tcPr>
            <w:tcW w:w="150" w:type="pct"/>
            <w:shd w:val="clear" w:color="auto" w:fill="E6E6E6"/>
          </w:tcPr>
          <w:p w14:paraId="4E55BC5F"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10</w:t>
            </w:r>
          </w:p>
        </w:tc>
        <w:tc>
          <w:tcPr>
            <w:tcW w:w="445" w:type="pct"/>
            <w:shd w:val="clear" w:color="auto" w:fill="E6E6E6"/>
          </w:tcPr>
          <w:p w14:paraId="4A286FB0"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Cloitre</w:t>
            </w:r>
            <w:proofErr w:type="spellEnd"/>
            <w:r w:rsidRPr="000827F6">
              <w:rPr>
                <w:rFonts w:ascii="Arial" w:hAnsi="Arial" w:cs="Arial"/>
                <w:sz w:val="18"/>
                <w:szCs w:val="18"/>
              </w:rPr>
              <w:t xml:space="preserve"> 2002</w:t>
            </w:r>
          </w:p>
        </w:tc>
        <w:tc>
          <w:tcPr>
            <w:tcW w:w="530" w:type="pct"/>
            <w:shd w:val="clear" w:color="auto" w:fill="E6E6E6"/>
          </w:tcPr>
          <w:p w14:paraId="0C51915A"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041D814" w14:textId="77777777" w:rsidR="008D6049" w:rsidRDefault="008D6049" w:rsidP="0009438C">
            <w:pPr>
              <w:pStyle w:val="TableTextLeft"/>
              <w:rPr>
                <w:rFonts w:ascii="Arial" w:hAnsi="Arial" w:cs="Arial"/>
                <w:sz w:val="18"/>
                <w:szCs w:val="18"/>
              </w:rPr>
            </w:pPr>
          </w:p>
          <w:p w14:paraId="690B3B73"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EF48FD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73F9FA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Childhood sexual abuse - 48% had experienced both sexual and physical abuse, 39% had experienced sexual abuse only, and 13% had experienced physical abuse only</w:t>
            </w:r>
          </w:p>
        </w:tc>
        <w:tc>
          <w:tcPr>
            <w:tcW w:w="194" w:type="pct"/>
            <w:shd w:val="clear" w:color="auto" w:fill="E6E6E6"/>
          </w:tcPr>
          <w:p w14:paraId="1EDD5E8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58</w:t>
            </w:r>
          </w:p>
        </w:tc>
        <w:tc>
          <w:tcPr>
            <w:tcW w:w="1177" w:type="pct"/>
            <w:shd w:val="clear" w:color="auto" w:fill="E6E6E6"/>
          </w:tcPr>
          <w:p w14:paraId="2D80411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(34)</w:t>
            </w:r>
          </w:p>
          <w:p w14:paraId="2C4E570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 xml:space="preserve">BME (% non-white): 54 </w:t>
            </w:r>
            <w:r w:rsidRPr="000827F6">
              <w:rPr>
                <w:rFonts w:ascii="Arial" w:hAnsi="Arial" w:cs="Arial"/>
                <w:sz w:val="18"/>
                <w:szCs w:val="18"/>
              </w:rPr>
              <w:br/>
              <w:t>Country: US</w:t>
            </w:r>
            <w:r w:rsidRPr="000827F6">
              <w:rPr>
                <w:rFonts w:ascii="Arial" w:hAnsi="Arial" w:cs="Arial"/>
                <w:sz w:val="18"/>
                <w:szCs w:val="18"/>
              </w:rPr>
              <w:br/>
              <w:t>Coexisting conditions: 45% current major depression; 79% anxiety disorder (generalized anxiety disorder [GAD] the most common [48%])</w:t>
            </w:r>
          </w:p>
          <w:p w14:paraId="546DF73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Lifetime experience of trauma (mean number of prior traumas/% with previous trauma): NR</w:t>
            </w:r>
          </w:p>
          <w:p w14:paraId="19B2F2D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011B22D6"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 xml:space="preserve">data: </w:t>
            </w:r>
            <w:r w:rsidR="005568A9">
              <w:rPr>
                <w:rFonts w:ascii="Arial" w:hAnsi="Arial" w:cs="Arial"/>
                <w:sz w:val="18"/>
                <w:szCs w:val="18"/>
              </w:rPr>
              <w:t>completer</w:t>
            </w:r>
          </w:p>
        </w:tc>
        <w:tc>
          <w:tcPr>
            <w:tcW w:w="931" w:type="pct"/>
            <w:shd w:val="clear" w:color="auto" w:fill="E6E6E6"/>
          </w:tcPr>
          <w:p w14:paraId="09142178" w14:textId="77777777" w:rsidR="008D6049" w:rsidRPr="000827F6" w:rsidRDefault="008D6049" w:rsidP="0009438C">
            <w:pPr>
              <w:pStyle w:val="TableTextLeft"/>
              <w:rPr>
                <w:rFonts w:ascii="Arial" w:hAnsi="Arial" w:cs="Arial"/>
                <w:sz w:val="18"/>
                <w:szCs w:val="18"/>
              </w:rPr>
            </w:pPr>
            <w:proofErr w:type="spellStart"/>
            <w:r w:rsidRPr="00F947AD">
              <w:rPr>
                <w:rFonts w:ascii="Arial" w:hAnsi="Arial" w:cs="Arial"/>
                <w:sz w:val="18"/>
                <w:szCs w:val="18"/>
              </w:rPr>
              <w:lastRenderedPageBreak/>
              <w:t>Cloitre</w:t>
            </w:r>
            <w:proofErr w:type="spellEnd"/>
            <w:r w:rsidRPr="00F947AD">
              <w:rPr>
                <w:rFonts w:ascii="Arial" w:hAnsi="Arial" w:cs="Arial"/>
                <w:sz w:val="18"/>
                <w:szCs w:val="18"/>
              </w:rPr>
              <w:t xml:space="preserve"> M, </w:t>
            </w:r>
            <w:proofErr w:type="spellStart"/>
            <w:r w:rsidRPr="00F947AD">
              <w:rPr>
                <w:rFonts w:ascii="Arial" w:hAnsi="Arial" w:cs="Arial"/>
                <w:sz w:val="18"/>
                <w:szCs w:val="18"/>
              </w:rPr>
              <w:t>Koenen</w:t>
            </w:r>
            <w:proofErr w:type="spellEnd"/>
            <w:r w:rsidRPr="00F947AD">
              <w:rPr>
                <w:rFonts w:ascii="Arial" w:hAnsi="Arial" w:cs="Arial"/>
                <w:sz w:val="18"/>
                <w:szCs w:val="18"/>
              </w:rPr>
              <w:t xml:space="preserve"> KC, Cohen LR and Han H (2002) Skills training in affective and interpersonal regulation followed by exposure: a phase-based treatment for PTSD related to childhood abuse. Journal of consulting and clinical psychology 70(5), </w:t>
            </w:r>
            <w:r w:rsidRPr="00F947AD">
              <w:rPr>
                <w:rFonts w:ascii="Arial" w:hAnsi="Arial" w:cs="Arial"/>
                <w:sz w:val="18"/>
                <w:szCs w:val="18"/>
              </w:rPr>
              <w:lastRenderedPageBreak/>
              <w:t>1067</w:t>
            </w:r>
          </w:p>
        </w:tc>
      </w:tr>
      <w:tr w:rsidR="008D6049" w:rsidRPr="000827F6" w14:paraId="2EDC8570" w14:textId="77777777" w:rsidTr="0009438C">
        <w:tc>
          <w:tcPr>
            <w:tcW w:w="150" w:type="pct"/>
            <w:shd w:val="clear" w:color="auto" w:fill="E6E6E6"/>
          </w:tcPr>
          <w:p w14:paraId="20B5DC11"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11</w:t>
            </w:r>
          </w:p>
        </w:tc>
        <w:tc>
          <w:tcPr>
            <w:tcW w:w="445" w:type="pct"/>
            <w:shd w:val="clear" w:color="auto" w:fill="E6E6E6"/>
          </w:tcPr>
          <w:p w14:paraId="7BC839F6"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Cloitre</w:t>
            </w:r>
            <w:proofErr w:type="spellEnd"/>
            <w:r w:rsidRPr="000827F6">
              <w:rPr>
                <w:rFonts w:ascii="Arial" w:hAnsi="Arial" w:cs="Arial"/>
                <w:sz w:val="18"/>
                <w:szCs w:val="18"/>
              </w:rPr>
              <w:t xml:space="preserve"> 2010</w:t>
            </w:r>
          </w:p>
        </w:tc>
        <w:tc>
          <w:tcPr>
            <w:tcW w:w="530" w:type="pct"/>
            <w:shd w:val="clear" w:color="auto" w:fill="E6E6E6"/>
          </w:tcPr>
          <w:p w14:paraId="4B647EA3"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695B1F2F" w14:textId="77777777" w:rsidR="008D6049" w:rsidRDefault="008D6049" w:rsidP="0009438C">
            <w:pPr>
              <w:pStyle w:val="TableTextLeft"/>
              <w:rPr>
                <w:rFonts w:ascii="Arial" w:hAnsi="Arial" w:cs="Arial"/>
                <w:sz w:val="18"/>
                <w:szCs w:val="18"/>
              </w:rPr>
            </w:pPr>
          </w:p>
          <w:p w14:paraId="67C84475"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08F73C6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0FD53DF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Childhood sexual abuse - Childhood sexual abuse (90%), childhood physical abuse (79%), emotional abuse or neglect (82%)</w:t>
            </w:r>
          </w:p>
        </w:tc>
        <w:tc>
          <w:tcPr>
            <w:tcW w:w="194" w:type="pct"/>
            <w:shd w:val="clear" w:color="auto" w:fill="E6E6E6"/>
          </w:tcPr>
          <w:p w14:paraId="02B6306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71</w:t>
            </w:r>
          </w:p>
        </w:tc>
        <w:tc>
          <w:tcPr>
            <w:tcW w:w="1177" w:type="pct"/>
            <w:shd w:val="clear" w:color="auto" w:fill="E6E6E6"/>
          </w:tcPr>
          <w:p w14:paraId="226C925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(35.3)</w:t>
            </w:r>
          </w:p>
          <w:p w14:paraId="3A3653F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63</w:t>
            </w:r>
            <w:r w:rsidRPr="000827F6">
              <w:rPr>
                <w:rFonts w:ascii="Arial" w:hAnsi="Arial" w:cs="Arial"/>
                <w:sz w:val="18"/>
                <w:szCs w:val="18"/>
              </w:rPr>
              <w:br/>
              <w:t>Country: US</w:t>
            </w:r>
            <w:r w:rsidRPr="000827F6">
              <w:rPr>
                <w:rFonts w:ascii="Arial" w:hAnsi="Arial" w:cs="Arial"/>
                <w:sz w:val="18"/>
                <w:szCs w:val="18"/>
              </w:rPr>
              <w:br/>
              <w:t>Coexisting conditions: Current Axis I comorbidity: 89% ≥1; 62% ≥2; 30% ≥3; 20% ≥4</w:t>
            </w:r>
          </w:p>
          <w:p w14:paraId="51411FF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lifetime traumas: 6.57 (SD=1.17). Experience of trauma as an adult: Domestic violence (63%); sexual assault (49%); physical assault (24%); other interpersonal victimization (61%)</w:t>
            </w:r>
          </w:p>
          <w:p w14:paraId="4A737D9A"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BA64BFF"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45BE4150" w14:textId="77777777" w:rsidR="008D6049" w:rsidRPr="000827F6" w:rsidRDefault="008D6049" w:rsidP="0009438C">
            <w:pPr>
              <w:pStyle w:val="TableTextLeft"/>
              <w:rPr>
                <w:rFonts w:ascii="Arial" w:hAnsi="Arial" w:cs="Arial"/>
                <w:sz w:val="18"/>
                <w:szCs w:val="18"/>
              </w:rPr>
            </w:pPr>
            <w:proofErr w:type="spellStart"/>
            <w:r w:rsidRPr="0094182A">
              <w:rPr>
                <w:rFonts w:ascii="Arial" w:hAnsi="Arial" w:cs="Arial"/>
                <w:sz w:val="18"/>
                <w:szCs w:val="18"/>
              </w:rPr>
              <w:t>Cloitre</w:t>
            </w:r>
            <w:proofErr w:type="spellEnd"/>
            <w:r w:rsidRPr="0094182A">
              <w:rPr>
                <w:rFonts w:ascii="Arial" w:hAnsi="Arial" w:cs="Arial"/>
                <w:sz w:val="18"/>
                <w:szCs w:val="18"/>
              </w:rPr>
              <w:t xml:space="preserve"> M, Stovall-</w:t>
            </w:r>
            <w:proofErr w:type="spellStart"/>
            <w:r w:rsidRPr="0094182A">
              <w:rPr>
                <w:rFonts w:ascii="Arial" w:hAnsi="Arial" w:cs="Arial"/>
                <w:sz w:val="18"/>
                <w:szCs w:val="18"/>
              </w:rPr>
              <w:t>McClough</w:t>
            </w:r>
            <w:proofErr w:type="spellEnd"/>
            <w:r w:rsidRPr="0094182A">
              <w:rPr>
                <w:rFonts w:ascii="Arial" w:hAnsi="Arial" w:cs="Arial"/>
                <w:sz w:val="18"/>
                <w:szCs w:val="18"/>
              </w:rPr>
              <w:t xml:space="preserve"> KC, </w:t>
            </w:r>
            <w:proofErr w:type="spellStart"/>
            <w:r w:rsidRPr="0094182A">
              <w:rPr>
                <w:rFonts w:ascii="Arial" w:hAnsi="Arial" w:cs="Arial"/>
                <w:sz w:val="18"/>
                <w:szCs w:val="18"/>
              </w:rPr>
              <w:t>Nooner</w:t>
            </w:r>
            <w:proofErr w:type="spellEnd"/>
            <w:r w:rsidRPr="0094182A">
              <w:rPr>
                <w:rFonts w:ascii="Arial" w:hAnsi="Arial" w:cs="Arial"/>
                <w:sz w:val="18"/>
                <w:szCs w:val="18"/>
              </w:rPr>
              <w:t xml:space="preserve"> K, et al. (2010) Treatment for PTSD related to childhood abuse: A randomized controlled trial. American journal of psychiatry 167(8), 915-24</w:t>
            </w:r>
          </w:p>
        </w:tc>
      </w:tr>
      <w:tr w:rsidR="008D6049" w:rsidRPr="000827F6" w14:paraId="66F5BE4A" w14:textId="77777777" w:rsidTr="0009438C">
        <w:tc>
          <w:tcPr>
            <w:tcW w:w="150" w:type="pct"/>
            <w:shd w:val="clear" w:color="auto" w:fill="E6E6E6"/>
          </w:tcPr>
          <w:p w14:paraId="5CF7D853"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12</w:t>
            </w:r>
          </w:p>
        </w:tc>
        <w:tc>
          <w:tcPr>
            <w:tcW w:w="445" w:type="pct"/>
            <w:shd w:val="clear" w:color="auto" w:fill="E6E6E6"/>
          </w:tcPr>
          <w:p w14:paraId="2B32E2A9"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Cottraux</w:t>
            </w:r>
            <w:proofErr w:type="spellEnd"/>
            <w:r w:rsidRPr="000827F6">
              <w:rPr>
                <w:rFonts w:ascii="Arial" w:hAnsi="Arial" w:cs="Arial"/>
                <w:sz w:val="18"/>
                <w:szCs w:val="18"/>
              </w:rPr>
              <w:t xml:space="preserve"> 2008</w:t>
            </w:r>
          </w:p>
        </w:tc>
        <w:tc>
          <w:tcPr>
            <w:tcW w:w="530" w:type="pct"/>
            <w:shd w:val="clear" w:color="auto" w:fill="E6E6E6"/>
          </w:tcPr>
          <w:p w14:paraId="5A2E468F"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C55BBA2" w14:textId="77777777" w:rsidR="008D6049" w:rsidRDefault="008D6049" w:rsidP="0009438C">
            <w:pPr>
              <w:pStyle w:val="TableTextLeft"/>
              <w:rPr>
                <w:rFonts w:ascii="Arial" w:hAnsi="Arial" w:cs="Arial"/>
                <w:sz w:val="18"/>
                <w:szCs w:val="18"/>
              </w:rPr>
            </w:pPr>
          </w:p>
          <w:p w14:paraId="400C0DF8"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2980ADF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489E085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 Car accidents (33%); physical assault victims (26%); rape (8%); miscellaneous experiences (8%); family violence (7%); witnessed extreme violence (7%); incest (5%); witnessed the death of a close relative (3%); painful and complicated surgery (2%)</w:t>
            </w:r>
          </w:p>
        </w:tc>
        <w:tc>
          <w:tcPr>
            <w:tcW w:w="194" w:type="pct"/>
            <w:shd w:val="clear" w:color="auto" w:fill="E6E6E6"/>
          </w:tcPr>
          <w:p w14:paraId="71B39D6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60</w:t>
            </w:r>
          </w:p>
        </w:tc>
        <w:tc>
          <w:tcPr>
            <w:tcW w:w="1177" w:type="pct"/>
            <w:shd w:val="clear" w:color="auto" w:fill="E6E6E6"/>
          </w:tcPr>
          <w:p w14:paraId="12A9FBB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(39)</w:t>
            </w:r>
          </w:p>
          <w:p w14:paraId="1E2A750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70</w:t>
            </w:r>
            <w:r w:rsidRPr="000827F6">
              <w:rPr>
                <w:rFonts w:ascii="Arial" w:hAnsi="Arial" w:cs="Arial"/>
                <w:sz w:val="18"/>
                <w:szCs w:val="18"/>
              </w:rPr>
              <w:br/>
              <w:t>BME (% non-white): NR</w:t>
            </w:r>
            <w:r w:rsidRPr="000827F6">
              <w:rPr>
                <w:rFonts w:ascii="Arial" w:hAnsi="Arial" w:cs="Arial"/>
                <w:sz w:val="18"/>
                <w:szCs w:val="18"/>
              </w:rPr>
              <w:br/>
              <w:t>Country: France</w:t>
            </w:r>
            <w:r w:rsidRPr="000827F6">
              <w:rPr>
                <w:rFonts w:ascii="Arial" w:hAnsi="Arial" w:cs="Arial"/>
                <w:sz w:val="18"/>
                <w:szCs w:val="18"/>
              </w:rPr>
              <w:br/>
              <w:t>Coexisting conditions: NR</w:t>
            </w:r>
          </w:p>
          <w:p w14:paraId="5DD81CF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traumatic episodes: 1.78 (0.9)</w:t>
            </w:r>
          </w:p>
          <w:p w14:paraId="46DC8CB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160E5565" w14:textId="77777777" w:rsidR="000B65D1" w:rsidRPr="000827F6" w:rsidRDefault="000B65D1">
            <w:pPr>
              <w:pStyle w:val="TableTextLeft"/>
              <w:rPr>
                <w:rFonts w:ascii="Arial" w:hAnsi="Arial" w:cs="Arial"/>
                <w:sz w:val="18"/>
                <w:szCs w:val="18"/>
              </w:rPr>
            </w:pPr>
            <w:r>
              <w:rPr>
                <w:rFonts w:ascii="Arial" w:hAnsi="Arial" w:cs="Arial"/>
                <w:sz w:val="18"/>
                <w:szCs w:val="18"/>
              </w:rPr>
              <w:lastRenderedPageBreak/>
              <w:t xml:space="preserve">ITT or </w:t>
            </w:r>
            <w:r w:rsidR="005568A9">
              <w:rPr>
                <w:rFonts w:ascii="Arial" w:hAnsi="Arial" w:cs="Arial"/>
                <w:sz w:val="18"/>
                <w:szCs w:val="18"/>
              </w:rPr>
              <w:t xml:space="preserve">completer </w:t>
            </w:r>
            <w:r w:rsidR="00956D29">
              <w:rPr>
                <w:rFonts w:ascii="Arial" w:hAnsi="Arial" w:cs="Arial"/>
                <w:sz w:val="18"/>
                <w:szCs w:val="18"/>
              </w:rPr>
              <w:t xml:space="preserve">continuous </w:t>
            </w:r>
            <w:r w:rsidR="005568A9">
              <w:rPr>
                <w:rFonts w:ascii="Arial" w:hAnsi="Arial" w:cs="Arial"/>
                <w:sz w:val="18"/>
                <w:szCs w:val="18"/>
              </w:rPr>
              <w:t>data: completer</w:t>
            </w:r>
          </w:p>
        </w:tc>
        <w:tc>
          <w:tcPr>
            <w:tcW w:w="931" w:type="pct"/>
            <w:shd w:val="clear" w:color="auto" w:fill="E6E6E6"/>
          </w:tcPr>
          <w:p w14:paraId="3EEEB72B" w14:textId="77777777" w:rsidR="008D6049" w:rsidRPr="000827F6" w:rsidRDefault="008D6049" w:rsidP="0009438C">
            <w:pPr>
              <w:pStyle w:val="TableTextLeft"/>
              <w:rPr>
                <w:rFonts w:ascii="Arial" w:hAnsi="Arial" w:cs="Arial"/>
                <w:sz w:val="18"/>
                <w:szCs w:val="18"/>
              </w:rPr>
            </w:pPr>
            <w:proofErr w:type="spellStart"/>
            <w:r w:rsidRPr="00F417FE">
              <w:rPr>
                <w:rFonts w:ascii="Arial" w:hAnsi="Arial" w:cs="Arial"/>
                <w:sz w:val="18"/>
                <w:szCs w:val="18"/>
                <w:lang w:val="fr-FR"/>
              </w:rPr>
              <w:lastRenderedPageBreak/>
              <w:t>Cottraux</w:t>
            </w:r>
            <w:proofErr w:type="spellEnd"/>
            <w:r w:rsidRPr="00F417FE">
              <w:rPr>
                <w:rFonts w:ascii="Arial" w:hAnsi="Arial" w:cs="Arial"/>
                <w:sz w:val="18"/>
                <w:szCs w:val="18"/>
                <w:lang w:val="fr-FR"/>
              </w:rPr>
              <w:t xml:space="preserve"> J, Note I, Yao SN, et al. </w:t>
            </w:r>
            <w:r w:rsidRPr="0094182A">
              <w:rPr>
                <w:rFonts w:ascii="Arial" w:hAnsi="Arial" w:cs="Arial"/>
                <w:sz w:val="18"/>
                <w:szCs w:val="18"/>
              </w:rPr>
              <w:t xml:space="preserve">(2008) Randomized controlled comparison of cognitive </w:t>
            </w:r>
            <w:proofErr w:type="spellStart"/>
            <w:r w:rsidRPr="0094182A">
              <w:rPr>
                <w:rFonts w:ascii="Arial" w:hAnsi="Arial" w:cs="Arial"/>
                <w:sz w:val="18"/>
                <w:szCs w:val="18"/>
              </w:rPr>
              <w:t>behavior</w:t>
            </w:r>
            <w:proofErr w:type="spellEnd"/>
            <w:r w:rsidRPr="0094182A">
              <w:rPr>
                <w:rFonts w:ascii="Arial" w:hAnsi="Arial" w:cs="Arial"/>
                <w:sz w:val="18"/>
                <w:szCs w:val="18"/>
              </w:rPr>
              <w:t xml:space="preserve"> therapy with Rogerian supportive therapy in chronic post-traumatic stress disorder: A 2-year follow-up. Psychotherapy and psychosomatics 77(2), 101-10</w:t>
            </w:r>
          </w:p>
        </w:tc>
      </w:tr>
      <w:tr w:rsidR="008D6049" w:rsidRPr="000827F6" w14:paraId="4032DF4F" w14:textId="77777777" w:rsidTr="0009438C">
        <w:tc>
          <w:tcPr>
            <w:tcW w:w="150" w:type="pct"/>
            <w:shd w:val="clear" w:color="auto" w:fill="E6E6E6"/>
          </w:tcPr>
          <w:p w14:paraId="7C921CA2"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13</w:t>
            </w:r>
          </w:p>
        </w:tc>
        <w:tc>
          <w:tcPr>
            <w:tcW w:w="445" w:type="pct"/>
            <w:shd w:val="clear" w:color="auto" w:fill="E6E6E6"/>
          </w:tcPr>
          <w:p w14:paraId="0C616772"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Difede</w:t>
            </w:r>
            <w:proofErr w:type="spellEnd"/>
            <w:r w:rsidRPr="000827F6">
              <w:rPr>
                <w:rFonts w:ascii="Arial" w:hAnsi="Arial" w:cs="Arial"/>
                <w:sz w:val="18"/>
                <w:szCs w:val="18"/>
              </w:rPr>
              <w:t xml:space="preserve"> 2007b</w:t>
            </w:r>
          </w:p>
        </w:tc>
        <w:tc>
          <w:tcPr>
            <w:tcW w:w="530" w:type="pct"/>
            <w:shd w:val="clear" w:color="auto" w:fill="E6E6E6"/>
          </w:tcPr>
          <w:p w14:paraId="0FCA25C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59191BD0" w14:textId="77777777" w:rsidR="008D6049" w:rsidRDefault="008D6049" w:rsidP="0009438C">
            <w:pPr>
              <w:pStyle w:val="TableTextLeft"/>
              <w:rPr>
                <w:rFonts w:ascii="Arial" w:hAnsi="Arial" w:cs="Arial"/>
                <w:sz w:val="18"/>
                <w:szCs w:val="18"/>
              </w:rPr>
            </w:pPr>
          </w:p>
          <w:p w14:paraId="334CDB7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68B78E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4FAB3E7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Terrorist attacks - Disaster workers exposed to the World Trade Centre attack and/or its aftermath</w:t>
            </w:r>
          </w:p>
        </w:tc>
        <w:tc>
          <w:tcPr>
            <w:tcW w:w="194" w:type="pct"/>
            <w:shd w:val="clear" w:color="auto" w:fill="E6E6E6"/>
          </w:tcPr>
          <w:p w14:paraId="77884CA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31</w:t>
            </w:r>
          </w:p>
        </w:tc>
        <w:tc>
          <w:tcPr>
            <w:tcW w:w="1177" w:type="pct"/>
            <w:shd w:val="clear" w:color="auto" w:fill="E6E6E6"/>
          </w:tcPr>
          <w:p w14:paraId="42F23C7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(45.77)</w:t>
            </w:r>
          </w:p>
          <w:p w14:paraId="6206CDA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3</w:t>
            </w:r>
            <w:r w:rsidRPr="000827F6">
              <w:rPr>
                <w:rFonts w:ascii="Arial" w:hAnsi="Arial" w:cs="Arial"/>
                <w:sz w:val="18"/>
                <w:szCs w:val="18"/>
              </w:rPr>
              <w:br/>
              <w:t>BME (% non-white): 23</w:t>
            </w:r>
            <w:r w:rsidRPr="000827F6">
              <w:rPr>
                <w:rFonts w:ascii="Arial" w:hAnsi="Arial" w:cs="Arial"/>
                <w:sz w:val="18"/>
                <w:szCs w:val="18"/>
              </w:rPr>
              <w:br/>
              <w:t>Country: US</w:t>
            </w:r>
            <w:r w:rsidRPr="000827F6">
              <w:rPr>
                <w:rFonts w:ascii="Arial" w:hAnsi="Arial" w:cs="Arial"/>
                <w:sz w:val="18"/>
                <w:szCs w:val="18"/>
              </w:rPr>
              <w:br/>
              <w:t>Coexisting conditions: NR</w:t>
            </w:r>
          </w:p>
          <w:p w14:paraId="3A0BE4B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67% had trauma history</w:t>
            </w:r>
          </w:p>
          <w:p w14:paraId="75514B84"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4ACAF266"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66C21F2D" w14:textId="77777777" w:rsidR="008D6049" w:rsidRPr="000827F6" w:rsidRDefault="008D6049" w:rsidP="0009438C">
            <w:pPr>
              <w:pStyle w:val="TableTextLeft"/>
              <w:rPr>
                <w:rFonts w:ascii="Arial" w:hAnsi="Arial" w:cs="Arial"/>
                <w:sz w:val="18"/>
                <w:szCs w:val="18"/>
              </w:rPr>
            </w:pPr>
            <w:proofErr w:type="spellStart"/>
            <w:r w:rsidRPr="00D76D95">
              <w:rPr>
                <w:rFonts w:ascii="Arial" w:hAnsi="Arial" w:cs="Arial"/>
                <w:sz w:val="18"/>
                <w:szCs w:val="18"/>
              </w:rPr>
              <w:t>Difede</w:t>
            </w:r>
            <w:proofErr w:type="spellEnd"/>
            <w:r w:rsidRPr="00D76D95">
              <w:rPr>
                <w:rFonts w:ascii="Arial" w:hAnsi="Arial" w:cs="Arial"/>
                <w:sz w:val="18"/>
                <w:szCs w:val="18"/>
              </w:rPr>
              <w:t xml:space="preserve"> J, Malta LS, Best S, et al. (2007) A randomized controlled clinical treatment trial for World Trade Center attack-related PTSD in disaster workers. The Journal of nervous and mental disease 195(10), 861-5</w:t>
            </w:r>
          </w:p>
        </w:tc>
      </w:tr>
      <w:tr w:rsidR="008D6049" w:rsidRPr="000827F6" w14:paraId="42013BC1" w14:textId="77777777" w:rsidTr="0009438C">
        <w:tc>
          <w:tcPr>
            <w:tcW w:w="150" w:type="pct"/>
            <w:shd w:val="clear" w:color="auto" w:fill="E6E6E6"/>
          </w:tcPr>
          <w:p w14:paraId="7AADAAFE"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14</w:t>
            </w:r>
          </w:p>
        </w:tc>
        <w:tc>
          <w:tcPr>
            <w:tcW w:w="445" w:type="pct"/>
            <w:shd w:val="clear" w:color="auto" w:fill="E6E6E6"/>
          </w:tcPr>
          <w:p w14:paraId="7385D58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Dunne 2012</w:t>
            </w:r>
          </w:p>
        </w:tc>
        <w:tc>
          <w:tcPr>
            <w:tcW w:w="530" w:type="pct"/>
            <w:shd w:val="clear" w:color="auto" w:fill="E6E6E6"/>
          </w:tcPr>
          <w:p w14:paraId="705E3EB0"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CBT individual</w:t>
            </w:r>
          </w:p>
          <w:p w14:paraId="6A97D641" w14:textId="77777777" w:rsidR="008D6049" w:rsidRDefault="008D6049" w:rsidP="0009438C">
            <w:pPr>
              <w:pStyle w:val="TableTextLeft"/>
              <w:rPr>
                <w:rFonts w:ascii="Arial" w:hAnsi="Arial" w:cs="Arial"/>
                <w:sz w:val="18"/>
                <w:szCs w:val="18"/>
              </w:rPr>
            </w:pPr>
          </w:p>
          <w:p w14:paraId="5E03603E"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290023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29B0D93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Motor Vehicle Collisions (Participants were diagnosed with chronic Whiplash-associated disorders, grade II or III)</w:t>
            </w:r>
          </w:p>
        </w:tc>
        <w:tc>
          <w:tcPr>
            <w:tcW w:w="194" w:type="pct"/>
            <w:shd w:val="clear" w:color="auto" w:fill="E6E6E6"/>
          </w:tcPr>
          <w:p w14:paraId="0089A41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26</w:t>
            </w:r>
          </w:p>
        </w:tc>
        <w:tc>
          <w:tcPr>
            <w:tcW w:w="1177" w:type="pct"/>
            <w:shd w:val="clear" w:color="auto" w:fill="E6E6E6"/>
          </w:tcPr>
          <w:p w14:paraId="3B67E38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20-49 (32.5)</w:t>
            </w:r>
          </w:p>
          <w:p w14:paraId="1B90E3E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50</w:t>
            </w:r>
            <w:r w:rsidRPr="000827F6">
              <w:rPr>
                <w:rFonts w:ascii="Arial" w:hAnsi="Arial" w:cs="Arial"/>
                <w:sz w:val="18"/>
                <w:szCs w:val="18"/>
              </w:rPr>
              <w:br/>
              <w:t>BME (% non-white): 27</w:t>
            </w:r>
            <w:r w:rsidRPr="000827F6">
              <w:rPr>
                <w:rFonts w:ascii="Arial" w:hAnsi="Arial" w:cs="Arial"/>
                <w:sz w:val="18"/>
                <w:szCs w:val="18"/>
              </w:rPr>
              <w:br/>
              <w:t>Country: Australia</w:t>
            </w:r>
            <w:r w:rsidRPr="000827F6">
              <w:rPr>
                <w:rFonts w:ascii="Arial" w:hAnsi="Arial" w:cs="Arial"/>
                <w:sz w:val="18"/>
                <w:szCs w:val="18"/>
              </w:rPr>
              <w:br/>
              <w:t>Coexisting conditions: 54% met the DSM-IV criteria for comorbid depression and 31% met the criteria for current alcohol use disorder</w:t>
            </w:r>
          </w:p>
          <w:p w14:paraId="2084C24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201E0D10"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3BE7EE89"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 xml:space="preserve">data: </w:t>
            </w:r>
            <w:r w:rsidR="005568A9">
              <w:rPr>
                <w:rFonts w:ascii="Arial" w:hAnsi="Arial" w:cs="Arial"/>
                <w:sz w:val="18"/>
                <w:szCs w:val="18"/>
              </w:rPr>
              <w:t>completer</w:t>
            </w:r>
          </w:p>
        </w:tc>
        <w:tc>
          <w:tcPr>
            <w:tcW w:w="931" w:type="pct"/>
            <w:shd w:val="clear" w:color="auto" w:fill="E6E6E6"/>
          </w:tcPr>
          <w:p w14:paraId="4BB6E1CC" w14:textId="77777777" w:rsidR="008D6049" w:rsidRPr="000827F6" w:rsidRDefault="008D6049" w:rsidP="0009438C">
            <w:pPr>
              <w:pStyle w:val="TableTextLeft"/>
              <w:rPr>
                <w:rFonts w:ascii="Arial" w:hAnsi="Arial" w:cs="Arial"/>
                <w:sz w:val="18"/>
                <w:szCs w:val="18"/>
              </w:rPr>
            </w:pPr>
            <w:r w:rsidRPr="00E51272">
              <w:rPr>
                <w:rFonts w:ascii="Arial" w:hAnsi="Arial" w:cs="Arial"/>
                <w:sz w:val="18"/>
                <w:szCs w:val="18"/>
              </w:rPr>
              <w:t xml:space="preserve">Dunne RL, </w:t>
            </w:r>
            <w:proofErr w:type="spellStart"/>
            <w:r w:rsidRPr="00E51272">
              <w:rPr>
                <w:rFonts w:ascii="Arial" w:hAnsi="Arial" w:cs="Arial"/>
                <w:sz w:val="18"/>
                <w:szCs w:val="18"/>
              </w:rPr>
              <w:t>Kenardy</w:t>
            </w:r>
            <w:proofErr w:type="spellEnd"/>
            <w:r w:rsidRPr="00E51272">
              <w:rPr>
                <w:rFonts w:ascii="Arial" w:hAnsi="Arial" w:cs="Arial"/>
                <w:sz w:val="18"/>
                <w:szCs w:val="18"/>
              </w:rPr>
              <w:t xml:space="preserve"> J and Sterling M (2012) A randomized controlled trial of cognitive-</w:t>
            </w:r>
            <w:proofErr w:type="spellStart"/>
            <w:r w:rsidRPr="00E51272">
              <w:rPr>
                <w:rFonts w:ascii="Arial" w:hAnsi="Arial" w:cs="Arial"/>
                <w:sz w:val="18"/>
                <w:szCs w:val="18"/>
              </w:rPr>
              <w:t>behavioral</w:t>
            </w:r>
            <w:proofErr w:type="spellEnd"/>
            <w:r w:rsidRPr="00E51272">
              <w:rPr>
                <w:rFonts w:ascii="Arial" w:hAnsi="Arial" w:cs="Arial"/>
                <w:sz w:val="18"/>
                <w:szCs w:val="18"/>
              </w:rPr>
              <w:t xml:space="preserve"> therapy for the treatment of PTSD in the context of chronic whiplash. The Clinical journal of pain 28(9), 755-65</w:t>
            </w:r>
          </w:p>
        </w:tc>
      </w:tr>
      <w:tr w:rsidR="008D6049" w:rsidRPr="000827F6" w14:paraId="00D01306" w14:textId="77777777" w:rsidTr="0009438C">
        <w:tc>
          <w:tcPr>
            <w:tcW w:w="150" w:type="pct"/>
            <w:shd w:val="clear" w:color="auto" w:fill="E6E6E6"/>
          </w:tcPr>
          <w:p w14:paraId="445E437D"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15</w:t>
            </w:r>
          </w:p>
        </w:tc>
        <w:tc>
          <w:tcPr>
            <w:tcW w:w="445" w:type="pct"/>
            <w:shd w:val="clear" w:color="auto" w:fill="E6E6E6"/>
          </w:tcPr>
          <w:p w14:paraId="6F4FED38"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Echiverri</w:t>
            </w:r>
            <w:proofErr w:type="spellEnd"/>
            <w:r w:rsidRPr="000827F6">
              <w:rPr>
                <w:rFonts w:ascii="Arial" w:hAnsi="Arial" w:cs="Arial"/>
                <w:sz w:val="18"/>
                <w:szCs w:val="18"/>
              </w:rPr>
              <w:t>-Cohen 2016</w:t>
            </w:r>
          </w:p>
        </w:tc>
        <w:tc>
          <w:tcPr>
            <w:tcW w:w="530" w:type="pct"/>
            <w:shd w:val="clear" w:color="auto" w:fill="E6E6E6"/>
          </w:tcPr>
          <w:p w14:paraId="684C833D"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5A53ABC7" w14:textId="77777777" w:rsidR="008D6049" w:rsidRDefault="008D6049" w:rsidP="0009438C">
            <w:pPr>
              <w:pStyle w:val="TableTextLeft"/>
              <w:rPr>
                <w:rFonts w:ascii="Arial" w:hAnsi="Arial" w:cs="Arial"/>
                <w:sz w:val="18"/>
                <w:szCs w:val="18"/>
              </w:rPr>
            </w:pPr>
          </w:p>
          <w:p w14:paraId="56F1CB5B" w14:textId="77777777" w:rsidR="008D6049" w:rsidRPr="000827F6" w:rsidRDefault="008D6049" w:rsidP="0009438C">
            <w:pPr>
              <w:pStyle w:val="TableTextLeft"/>
              <w:rPr>
                <w:rFonts w:ascii="Arial" w:hAnsi="Arial" w:cs="Arial"/>
                <w:sz w:val="18"/>
                <w:szCs w:val="18"/>
              </w:rPr>
            </w:pPr>
            <w:r>
              <w:rPr>
                <w:rFonts w:ascii="Arial" w:hAnsi="Arial" w:cs="Arial"/>
                <w:sz w:val="18"/>
                <w:szCs w:val="18"/>
              </w:rPr>
              <w:t>SSRI: sertraline</w:t>
            </w:r>
          </w:p>
        </w:tc>
        <w:tc>
          <w:tcPr>
            <w:tcW w:w="545" w:type="pct"/>
            <w:shd w:val="clear" w:color="auto" w:fill="E6E6E6"/>
          </w:tcPr>
          <w:p w14:paraId="151348A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FD6623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 Sexual assault (31%); physical assault (27%); child sexual assault (22%); child physical assault (8%); motor vehicle accident (6%); natural disaster (4%); death of loved one (2%)</w:t>
            </w:r>
          </w:p>
        </w:tc>
        <w:tc>
          <w:tcPr>
            <w:tcW w:w="194" w:type="pct"/>
            <w:shd w:val="clear" w:color="auto" w:fill="E6E6E6"/>
          </w:tcPr>
          <w:p w14:paraId="7E83B3D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49</w:t>
            </w:r>
          </w:p>
        </w:tc>
        <w:tc>
          <w:tcPr>
            <w:tcW w:w="1177" w:type="pct"/>
            <w:shd w:val="clear" w:color="auto" w:fill="E6E6E6"/>
          </w:tcPr>
          <w:p w14:paraId="1D98599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(37.7)</w:t>
            </w:r>
          </w:p>
          <w:p w14:paraId="78B0C45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75</w:t>
            </w:r>
            <w:r w:rsidRPr="000827F6">
              <w:rPr>
                <w:rFonts w:ascii="Arial" w:hAnsi="Arial" w:cs="Arial"/>
                <w:sz w:val="18"/>
                <w:szCs w:val="18"/>
              </w:rPr>
              <w:br/>
              <w:t>BME (% non-white): 33</w:t>
            </w:r>
            <w:r w:rsidRPr="000827F6">
              <w:rPr>
                <w:rFonts w:ascii="Arial" w:hAnsi="Arial" w:cs="Arial"/>
                <w:sz w:val="18"/>
                <w:szCs w:val="18"/>
              </w:rPr>
              <w:br/>
              <w:t>Country: US</w:t>
            </w:r>
            <w:r w:rsidRPr="000827F6">
              <w:rPr>
                <w:rFonts w:ascii="Arial" w:hAnsi="Arial" w:cs="Arial"/>
                <w:sz w:val="18"/>
                <w:szCs w:val="18"/>
              </w:rPr>
              <w:br/>
              <w:t>Coexisting conditions: NR</w:t>
            </w:r>
          </w:p>
          <w:p w14:paraId="30697EC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w:t>
            </w:r>
            <w:r w:rsidRPr="000827F6">
              <w:rPr>
                <w:rFonts w:ascii="Arial" w:hAnsi="Arial" w:cs="Arial"/>
                <w:sz w:val="18"/>
                <w:szCs w:val="18"/>
              </w:rPr>
              <w:lastRenderedPageBreak/>
              <w:t>previous trauma): NR</w:t>
            </w:r>
          </w:p>
          <w:p w14:paraId="5A312FE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Unclear</w:t>
            </w:r>
          </w:p>
          <w:p w14:paraId="2C074659" w14:textId="77777777" w:rsidR="000B65D1" w:rsidRPr="000827F6" w:rsidRDefault="000B65D1">
            <w:pPr>
              <w:pStyle w:val="TableTextLeft"/>
              <w:rPr>
                <w:rFonts w:ascii="Arial" w:hAnsi="Arial" w:cs="Arial"/>
                <w:sz w:val="18"/>
                <w:szCs w:val="18"/>
              </w:rPr>
            </w:pPr>
            <w:r>
              <w:rPr>
                <w:rFonts w:ascii="Arial" w:hAnsi="Arial" w:cs="Arial"/>
                <w:sz w:val="18"/>
                <w:szCs w:val="18"/>
              </w:rPr>
              <w:t>ITT o</w:t>
            </w:r>
            <w:r w:rsidR="005568A9">
              <w:rPr>
                <w:rFonts w:ascii="Arial" w:hAnsi="Arial" w:cs="Arial"/>
                <w:sz w:val="18"/>
                <w:szCs w:val="18"/>
              </w:rPr>
              <w:t xml:space="preserve">r completer </w:t>
            </w:r>
            <w:r w:rsidR="00956D29">
              <w:rPr>
                <w:rFonts w:ascii="Arial" w:hAnsi="Arial" w:cs="Arial"/>
                <w:sz w:val="18"/>
                <w:szCs w:val="18"/>
              </w:rPr>
              <w:t xml:space="preserve">continuous </w:t>
            </w:r>
            <w:r w:rsidR="005568A9">
              <w:rPr>
                <w:rFonts w:ascii="Arial" w:hAnsi="Arial" w:cs="Arial"/>
                <w:sz w:val="18"/>
                <w:szCs w:val="18"/>
              </w:rPr>
              <w:t xml:space="preserve">data: </w:t>
            </w:r>
            <w:r>
              <w:rPr>
                <w:rFonts w:ascii="Arial" w:hAnsi="Arial" w:cs="Arial"/>
                <w:sz w:val="18"/>
                <w:szCs w:val="18"/>
              </w:rPr>
              <w:t>ITT</w:t>
            </w:r>
          </w:p>
        </w:tc>
        <w:tc>
          <w:tcPr>
            <w:tcW w:w="931" w:type="pct"/>
            <w:shd w:val="clear" w:color="auto" w:fill="E6E6E6"/>
          </w:tcPr>
          <w:p w14:paraId="2E229C39" w14:textId="77777777" w:rsidR="008D6049" w:rsidRPr="000827F6" w:rsidRDefault="008D6049" w:rsidP="0009438C">
            <w:pPr>
              <w:pStyle w:val="TableTextLeft"/>
              <w:rPr>
                <w:rFonts w:ascii="Arial" w:hAnsi="Arial" w:cs="Arial"/>
                <w:sz w:val="18"/>
                <w:szCs w:val="18"/>
              </w:rPr>
            </w:pPr>
            <w:proofErr w:type="spellStart"/>
            <w:r w:rsidRPr="003B0FBA">
              <w:rPr>
                <w:rFonts w:ascii="Arial" w:hAnsi="Arial" w:cs="Arial"/>
                <w:sz w:val="18"/>
                <w:szCs w:val="18"/>
              </w:rPr>
              <w:lastRenderedPageBreak/>
              <w:t>Echiverri</w:t>
            </w:r>
            <w:proofErr w:type="spellEnd"/>
            <w:r w:rsidRPr="003B0FBA">
              <w:rPr>
                <w:rFonts w:ascii="Arial" w:hAnsi="Arial" w:cs="Arial"/>
                <w:sz w:val="18"/>
                <w:szCs w:val="18"/>
              </w:rPr>
              <w:t xml:space="preserve">-Cohen A, </w:t>
            </w:r>
            <w:proofErr w:type="spellStart"/>
            <w:r w:rsidRPr="003B0FBA">
              <w:rPr>
                <w:rFonts w:ascii="Arial" w:hAnsi="Arial" w:cs="Arial"/>
                <w:sz w:val="18"/>
                <w:szCs w:val="18"/>
              </w:rPr>
              <w:t>Zoellner</w:t>
            </w:r>
            <w:proofErr w:type="spellEnd"/>
            <w:r w:rsidRPr="003B0FBA">
              <w:rPr>
                <w:rFonts w:ascii="Arial" w:hAnsi="Arial" w:cs="Arial"/>
                <w:sz w:val="18"/>
                <w:szCs w:val="18"/>
              </w:rPr>
              <w:t xml:space="preserve"> LA, Gallop R, et al. (2016) Changes in temporal attention inhibition following prolonged exposure and sertraline in the treatment of PTSD. Journal of consulting and clinical </w:t>
            </w:r>
            <w:r w:rsidRPr="003B0FBA">
              <w:rPr>
                <w:rFonts w:ascii="Arial" w:hAnsi="Arial" w:cs="Arial"/>
                <w:sz w:val="18"/>
                <w:szCs w:val="18"/>
              </w:rPr>
              <w:lastRenderedPageBreak/>
              <w:t>psychology 84(5), 415</w:t>
            </w:r>
          </w:p>
        </w:tc>
      </w:tr>
      <w:tr w:rsidR="008D6049" w:rsidRPr="000827F6" w14:paraId="607D04ED" w14:textId="77777777" w:rsidTr="0009438C">
        <w:tc>
          <w:tcPr>
            <w:tcW w:w="150" w:type="pct"/>
            <w:shd w:val="clear" w:color="auto" w:fill="E6E6E6"/>
          </w:tcPr>
          <w:p w14:paraId="49767843"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16</w:t>
            </w:r>
          </w:p>
        </w:tc>
        <w:tc>
          <w:tcPr>
            <w:tcW w:w="445" w:type="pct"/>
            <w:shd w:val="clear" w:color="auto" w:fill="E6E6E6"/>
          </w:tcPr>
          <w:p w14:paraId="60F08D3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Ehlers 2003</w:t>
            </w:r>
          </w:p>
        </w:tc>
        <w:tc>
          <w:tcPr>
            <w:tcW w:w="530" w:type="pct"/>
            <w:shd w:val="clear" w:color="auto" w:fill="E6E6E6"/>
          </w:tcPr>
          <w:p w14:paraId="0765507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therapy</w:t>
            </w:r>
          </w:p>
          <w:p w14:paraId="54CDB462" w14:textId="77777777" w:rsidR="008D6049" w:rsidRDefault="008D6049" w:rsidP="0009438C">
            <w:pPr>
              <w:pStyle w:val="TableTextLeft"/>
              <w:rPr>
                <w:rFonts w:ascii="Arial" w:hAnsi="Arial" w:cs="Arial"/>
                <w:sz w:val="18"/>
                <w:szCs w:val="18"/>
              </w:rPr>
            </w:pPr>
          </w:p>
          <w:p w14:paraId="728DFFCC" w14:textId="77777777" w:rsidR="008D6049" w:rsidRDefault="008D6049" w:rsidP="0009438C">
            <w:pPr>
              <w:pStyle w:val="TableTextLeft"/>
              <w:rPr>
                <w:rFonts w:ascii="Arial" w:hAnsi="Arial" w:cs="Arial"/>
                <w:sz w:val="18"/>
                <w:szCs w:val="18"/>
              </w:rPr>
            </w:pPr>
            <w:r>
              <w:rPr>
                <w:rFonts w:ascii="Arial" w:hAnsi="Arial" w:cs="Arial"/>
                <w:sz w:val="18"/>
                <w:szCs w:val="18"/>
              </w:rPr>
              <w:t xml:space="preserve">Self-help (without support): Cognitive </w:t>
            </w:r>
            <w:proofErr w:type="spellStart"/>
            <w:r>
              <w:rPr>
                <w:rFonts w:ascii="Arial" w:hAnsi="Arial" w:cs="Arial"/>
                <w:sz w:val="18"/>
                <w:szCs w:val="18"/>
              </w:rPr>
              <w:t>bibliotherapy</w:t>
            </w:r>
            <w:proofErr w:type="spellEnd"/>
          </w:p>
          <w:p w14:paraId="4C9B1A0A" w14:textId="77777777" w:rsidR="008D6049" w:rsidRDefault="008D6049" w:rsidP="0009438C">
            <w:pPr>
              <w:pStyle w:val="TableTextLeft"/>
              <w:rPr>
                <w:rFonts w:ascii="Arial" w:hAnsi="Arial" w:cs="Arial"/>
                <w:sz w:val="18"/>
                <w:szCs w:val="18"/>
              </w:rPr>
            </w:pPr>
          </w:p>
          <w:p w14:paraId="7542BEE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 xml:space="preserve">Waitlist </w:t>
            </w:r>
          </w:p>
        </w:tc>
        <w:tc>
          <w:tcPr>
            <w:tcW w:w="545" w:type="pct"/>
            <w:shd w:val="clear" w:color="auto" w:fill="E6E6E6"/>
          </w:tcPr>
          <w:p w14:paraId="1CA1C85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0590266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Motor Vehicle Collisions (Involvement in a MVC that required A &amp; E attendance)</w:t>
            </w:r>
          </w:p>
        </w:tc>
        <w:tc>
          <w:tcPr>
            <w:tcW w:w="194" w:type="pct"/>
            <w:shd w:val="clear" w:color="auto" w:fill="E6E6E6"/>
          </w:tcPr>
          <w:p w14:paraId="061DDAA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85</w:t>
            </w:r>
          </w:p>
        </w:tc>
        <w:tc>
          <w:tcPr>
            <w:tcW w:w="1177" w:type="pct"/>
            <w:shd w:val="clear" w:color="auto" w:fill="E6E6E6"/>
          </w:tcPr>
          <w:p w14:paraId="4259994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18-65 (NR)</w:t>
            </w:r>
          </w:p>
          <w:p w14:paraId="0259E82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NR</w:t>
            </w:r>
            <w:r w:rsidRPr="000827F6">
              <w:rPr>
                <w:rFonts w:ascii="Arial" w:hAnsi="Arial" w:cs="Arial"/>
                <w:sz w:val="18"/>
                <w:szCs w:val="18"/>
              </w:rPr>
              <w:br/>
              <w:t>BME (% non-white): NR</w:t>
            </w:r>
            <w:r w:rsidRPr="000827F6">
              <w:rPr>
                <w:rFonts w:ascii="Arial" w:hAnsi="Arial" w:cs="Arial"/>
                <w:sz w:val="18"/>
                <w:szCs w:val="18"/>
              </w:rPr>
              <w:br/>
              <w:t>Country: UK</w:t>
            </w:r>
            <w:r w:rsidRPr="000827F6">
              <w:rPr>
                <w:rFonts w:ascii="Arial" w:hAnsi="Arial" w:cs="Arial"/>
                <w:sz w:val="18"/>
                <w:szCs w:val="18"/>
              </w:rPr>
              <w:br/>
              <w:t>Coexisting conditions: NR</w:t>
            </w:r>
          </w:p>
          <w:p w14:paraId="4E2BCBD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0138401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65FE9CCC" w14:textId="77777777" w:rsidR="000B65D1" w:rsidRPr="000827F6" w:rsidRDefault="000B65D1">
            <w:pPr>
              <w:pStyle w:val="TableTextLeft"/>
              <w:rPr>
                <w:rFonts w:ascii="Arial" w:hAnsi="Arial" w:cs="Arial"/>
                <w:sz w:val="18"/>
                <w:szCs w:val="18"/>
              </w:rPr>
            </w:pPr>
            <w:r>
              <w:rPr>
                <w:rFonts w:ascii="Arial" w:hAnsi="Arial" w:cs="Arial"/>
                <w:sz w:val="18"/>
                <w:szCs w:val="18"/>
              </w:rPr>
              <w:t>ITT or</w:t>
            </w:r>
            <w:r w:rsidR="00AC2423">
              <w:rPr>
                <w:rFonts w:ascii="Arial" w:hAnsi="Arial" w:cs="Arial"/>
                <w:sz w:val="18"/>
                <w:szCs w:val="18"/>
              </w:rPr>
              <w:t xml:space="preserve"> completer </w:t>
            </w:r>
            <w:r w:rsidR="00956D29">
              <w:rPr>
                <w:rFonts w:ascii="Arial" w:hAnsi="Arial" w:cs="Arial"/>
                <w:sz w:val="18"/>
                <w:szCs w:val="18"/>
              </w:rPr>
              <w:t xml:space="preserve">continuous </w:t>
            </w:r>
            <w:r w:rsidR="00AC2423">
              <w:rPr>
                <w:rFonts w:ascii="Arial" w:hAnsi="Arial" w:cs="Arial"/>
                <w:sz w:val="18"/>
                <w:szCs w:val="18"/>
              </w:rPr>
              <w:t>data: NA (only dichotomous data used)</w:t>
            </w:r>
          </w:p>
        </w:tc>
        <w:tc>
          <w:tcPr>
            <w:tcW w:w="931" w:type="pct"/>
            <w:shd w:val="clear" w:color="auto" w:fill="E6E6E6"/>
          </w:tcPr>
          <w:p w14:paraId="73D22908"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de-DE"/>
              </w:rPr>
              <w:t xml:space="preserve">Ehlers A, Clark DM, Hackmann A, et al. </w:t>
            </w:r>
            <w:r w:rsidRPr="00482ED3">
              <w:rPr>
                <w:rFonts w:ascii="Arial" w:hAnsi="Arial" w:cs="Arial"/>
                <w:sz w:val="18"/>
                <w:szCs w:val="18"/>
              </w:rPr>
              <w:t xml:space="preserve">(2003) A randomized controlled trial of cognitive therapy, a self-help booklet, and repeated assessments as early interventions for posttraumatic stress disorder. </w:t>
            </w:r>
            <w:proofErr w:type="spellStart"/>
            <w:r w:rsidRPr="00482ED3">
              <w:rPr>
                <w:rFonts w:ascii="Arial" w:hAnsi="Arial" w:cs="Arial"/>
                <w:sz w:val="18"/>
                <w:szCs w:val="18"/>
              </w:rPr>
              <w:t>Arch.Gen.Psychiatry</w:t>
            </w:r>
            <w:proofErr w:type="spellEnd"/>
            <w:r w:rsidRPr="00482ED3">
              <w:rPr>
                <w:rFonts w:ascii="Arial" w:hAnsi="Arial" w:cs="Arial"/>
                <w:sz w:val="18"/>
                <w:szCs w:val="18"/>
              </w:rPr>
              <w:t xml:space="preserve"> 60(10), 1024-1032</w:t>
            </w:r>
          </w:p>
        </w:tc>
      </w:tr>
      <w:tr w:rsidR="008D6049" w:rsidRPr="000827F6" w14:paraId="1A1EAF5B" w14:textId="77777777" w:rsidTr="0009438C">
        <w:tc>
          <w:tcPr>
            <w:tcW w:w="150" w:type="pct"/>
            <w:shd w:val="clear" w:color="auto" w:fill="E6E6E6"/>
          </w:tcPr>
          <w:p w14:paraId="3732DD07"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17</w:t>
            </w:r>
          </w:p>
        </w:tc>
        <w:tc>
          <w:tcPr>
            <w:tcW w:w="445" w:type="pct"/>
            <w:shd w:val="clear" w:color="auto" w:fill="E6E6E6"/>
          </w:tcPr>
          <w:p w14:paraId="355622B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Ehlers 2005</w:t>
            </w:r>
          </w:p>
        </w:tc>
        <w:tc>
          <w:tcPr>
            <w:tcW w:w="530" w:type="pct"/>
            <w:shd w:val="clear" w:color="auto" w:fill="E6E6E6"/>
          </w:tcPr>
          <w:p w14:paraId="447ECA21"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therapy</w:t>
            </w:r>
          </w:p>
          <w:p w14:paraId="4F1D334C" w14:textId="77777777" w:rsidR="008D6049" w:rsidRDefault="008D6049" w:rsidP="0009438C">
            <w:pPr>
              <w:pStyle w:val="TableTextLeft"/>
              <w:rPr>
                <w:rFonts w:ascii="Arial" w:hAnsi="Arial" w:cs="Arial"/>
                <w:sz w:val="18"/>
                <w:szCs w:val="18"/>
              </w:rPr>
            </w:pPr>
          </w:p>
          <w:p w14:paraId="2E45C640"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5D33E5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40B9F8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 Accident (54%), assault (32%), witnessing death (14%)</w:t>
            </w:r>
          </w:p>
        </w:tc>
        <w:tc>
          <w:tcPr>
            <w:tcW w:w="194" w:type="pct"/>
            <w:shd w:val="clear" w:color="auto" w:fill="E6E6E6"/>
          </w:tcPr>
          <w:p w14:paraId="5CF46EB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28</w:t>
            </w:r>
          </w:p>
        </w:tc>
        <w:tc>
          <w:tcPr>
            <w:tcW w:w="1177" w:type="pct"/>
            <w:shd w:val="clear" w:color="auto" w:fill="E6E6E6"/>
          </w:tcPr>
          <w:p w14:paraId="2848267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Age range (mean): NR (36.6) </w:t>
            </w:r>
          </w:p>
          <w:p w14:paraId="72F78D3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54 </w:t>
            </w:r>
            <w:r w:rsidRPr="000827F6">
              <w:rPr>
                <w:rFonts w:ascii="Arial" w:hAnsi="Arial" w:cs="Arial"/>
                <w:sz w:val="18"/>
                <w:szCs w:val="18"/>
              </w:rPr>
              <w:br/>
              <w:t>BME (% non-white): 4</w:t>
            </w:r>
            <w:r w:rsidRPr="000827F6">
              <w:rPr>
                <w:rFonts w:ascii="Arial" w:hAnsi="Arial" w:cs="Arial"/>
                <w:sz w:val="18"/>
                <w:szCs w:val="18"/>
              </w:rPr>
              <w:br/>
              <w:t>Country: UK</w:t>
            </w:r>
            <w:r w:rsidRPr="000827F6">
              <w:rPr>
                <w:rFonts w:ascii="Arial" w:hAnsi="Arial" w:cs="Arial"/>
                <w:sz w:val="18"/>
                <w:szCs w:val="18"/>
              </w:rPr>
              <w:br/>
              <w:t>Coexisting conditions: 39% current major depression; 21% comorbid anxiety disorders</w:t>
            </w:r>
          </w:p>
          <w:p w14:paraId="1DF1AB2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Half of the participants reported an earlier trauma meeting the A criterion of DSM-IV (but these events were not addressed in treatment)</w:t>
            </w:r>
          </w:p>
          <w:p w14:paraId="5B40FE11"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675FC3C4"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956D29">
              <w:rPr>
                <w:rFonts w:ascii="Arial" w:hAnsi="Arial" w:cs="Arial"/>
                <w:sz w:val="18"/>
                <w:szCs w:val="18"/>
              </w:rPr>
              <w:t xml:space="preserve">continuous </w:t>
            </w:r>
            <w:r>
              <w:rPr>
                <w:rFonts w:ascii="Arial" w:hAnsi="Arial" w:cs="Arial"/>
                <w:sz w:val="18"/>
                <w:szCs w:val="18"/>
              </w:rPr>
              <w:t>data: ITT</w:t>
            </w:r>
          </w:p>
        </w:tc>
        <w:tc>
          <w:tcPr>
            <w:tcW w:w="931" w:type="pct"/>
            <w:shd w:val="clear" w:color="auto" w:fill="E6E6E6"/>
          </w:tcPr>
          <w:p w14:paraId="5FE61E21"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de-DE"/>
              </w:rPr>
              <w:t xml:space="preserve">Ehlers A, Clark DM, Hackmann A, et al. </w:t>
            </w:r>
            <w:r w:rsidRPr="00482ED3">
              <w:rPr>
                <w:rFonts w:ascii="Arial" w:hAnsi="Arial" w:cs="Arial"/>
                <w:sz w:val="18"/>
                <w:szCs w:val="18"/>
              </w:rPr>
              <w:t>(2005) Cognitive therapy for post-traumatic stress disorder: development and evaluation. Behaviour research and therapy 43(4), 413-31</w:t>
            </w:r>
          </w:p>
        </w:tc>
      </w:tr>
      <w:tr w:rsidR="008D6049" w:rsidRPr="000827F6" w14:paraId="490614E0" w14:textId="77777777" w:rsidTr="0009438C">
        <w:tc>
          <w:tcPr>
            <w:tcW w:w="150" w:type="pct"/>
            <w:shd w:val="clear" w:color="auto" w:fill="E6E6E6"/>
          </w:tcPr>
          <w:p w14:paraId="263A07F5" w14:textId="77777777" w:rsidR="008D6049" w:rsidRPr="000827F6" w:rsidRDefault="002E5DDF" w:rsidP="0009438C">
            <w:pPr>
              <w:pStyle w:val="TableTextLeft"/>
              <w:rPr>
                <w:rFonts w:ascii="Arial" w:hAnsi="Arial" w:cs="Arial"/>
                <w:sz w:val="18"/>
                <w:szCs w:val="18"/>
              </w:rPr>
            </w:pPr>
            <w:r>
              <w:rPr>
                <w:rFonts w:ascii="Arial" w:hAnsi="Arial" w:cs="Arial"/>
                <w:sz w:val="18"/>
                <w:szCs w:val="18"/>
              </w:rPr>
              <w:t>18</w:t>
            </w:r>
          </w:p>
        </w:tc>
        <w:tc>
          <w:tcPr>
            <w:tcW w:w="445" w:type="pct"/>
            <w:shd w:val="clear" w:color="auto" w:fill="E6E6E6"/>
          </w:tcPr>
          <w:p w14:paraId="1B5009F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Ehlers 2014</w:t>
            </w:r>
          </w:p>
        </w:tc>
        <w:tc>
          <w:tcPr>
            <w:tcW w:w="530" w:type="pct"/>
            <w:shd w:val="clear" w:color="auto" w:fill="E6E6E6"/>
          </w:tcPr>
          <w:p w14:paraId="6899FE0C"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therapy</w:t>
            </w:r>
          </w:p>
          <w:p w14:paraId="76B40599" w14:textId="77777777" w:rsidR="008D6049" w:rsidRDefault="008D6049" w:rsidP="0009438C">
            <w:pPr>
              <w:pStyle w:val="TableTextLeft"/>
              <w:rPr>
                <w:rFonts w:ascii="Arial" w:hAnsi="Arial" w:cs="Arial"/>
                <w:sz w:val="18"/>
                <w:szCs w:val="18"/>
              </w:rPr>
            </w:pPr>
          </w:p>
          <w:p w14:paraId="7347A65B" w14:textId="77777777" w:rsidR="008D6049" w:rsidRDefault="008D6049" w:rsidP="0009438C">
            <w:pPr>
              <w:pStyle w:val="TableTextLeft"/>
              <w:rPr>
                <w:rFonts w:ascii="Arial" w:hAnsi="Arial" w:cs="Arial"/>
                <w:sz w:val="18"/>
                <w:szCs w:val="18"/>
              </w:rPr>
            </w:pPr>
            <w:r>
              <w:rPr>
                <w:rFonts w:ascii="Arial" w:hAnsi="Arial" w:cs="Arial"/>
                <w:sz w:val="18"/>
                <w:szCs w:val="18"/>
              </w:rPr>
              <w:t>Counselling: supportive counselling</w:t>
            </w:r>
          </w:p>
          <w:p w14:paraId="1EC5E0EE" w14:textId="77777777" w:rsidR="008D6049" w:rsidRDefault="008D6049" w:rsidP="0009438C">
            <w:pPr>
              <w:pStyle w:val="TableTextLeft"/>
              <w:rPr>
                <w:rFonts w:ascii="Arial" w:hAnsi="Arial" w:cs="Arial"/>
                <w:sz w:val="18"/>
                <w:szCs w:val="18"/>
              </w:rPr>
            </w:pPr>
          </w:p>
          <w:p w14:paraId="2852C548"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A67253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w:t>
            </w:r>
            <w:r w:rsidRPr="000827F6">
              <w:rPr>
                <w:rFonts w:ascii="Arial" w:hAnsi="Arial" w:cs="Arial"/>
                <w:sz w:val="18"/>
                <w:szCs w:val="18"/>
              </w:rPr>
              <w:lastRenderedPageBreak/>
              <w:t>(including self-report of diagnosis)</w:t>
            </w:r>
          </w:p>
        </w:tc>
        <w:tc>
          <w:tcPr>
            <w:tcW w:w="1028" w:type="pct"/>
            <w:shd w:val="clear" w:color="auto" w:fill="E6E6E6"/>
          </w:tcPr>
          <w:p w14:paraId="320A679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Mixed - Interpersonal violence (36%); Accidents/disaster (38%); Death/harm to others (8%); Other </w:t>
            </w:r>
            <w:r w:rsidRPr="000827F6">
              <w:rPr>
                <w:rFonts w:ascii="Arial" w:hAnsi="Arial" w:cs="Arial"/>
                <w:sz w:val="18"/>
                <w:szCs w:val="18"/>
              </w:rPr>
              <w:lastRenderedPageBreak/>
              <w:t>(18%)</w:t>
            </w:r>
          </w:p>
        </w:tc>
        <w:tc>
          <w:tcPr>
            <w:tcW w:w="194" w:type="pct"/>
            <w:shd w:val="clear" w:color="auto" w:fill="E6E6E6"/>
          </w:tcPr>
          <w:p w14:paraId="5435252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91</w:t>
            </w:r>
          </w:p>
        </w:tc>
        <w:tc>
          <w:tcPr>
            <w:tcW w:w="1177" w:type="pct"/>
            <w:shd w:val="clear" w:color="auto" w:fill="E6E6E6"/>
          </w:tcPr>
          <w:p w14:paraId="15DF61C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Age range (mean): </w:t>
            </w:r>
            <w:r w:rsidR="006931D2">
              <w:rPr>
                <w:rFonts w:ascii="Arial" w:hAnsi="Arial" w:cs="Arial"/>
                <w:sz w:val="18"/>
                <w:szCs w:val="18"/>
              </w:rPr>
              <w:t>NR (38.7)</w:t>
            </w:r>
          </w:p>
          <w:p w14:paraId="35B7A90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w:t>
            </w:r>
            <w:r w:rsidR="006931D2">
              <w:rPr>
                <w:rFonts w:ascii="Arial" w:hAnsi="Arial" w:cs="Arial"/>
                <w:sz w:val="18"/>
                <w:szCs w:val="18"/>
              </w:rPr>
              <w:t>58</w:t>
            </w:r>
            <w:r w:rsidRPr="000827F6">
              <w:rPr>
                <w:rFonts w:ascii="Arial" w:hAnsi="Arial" w:cs="Arial"/>
                <w:sz w:val="18"/>
                <w:szCs w:val="18"/>
              </w:rPr>
              <w:br/>
              <w:t xml:space="preserve">BME (% non-white): </w:t>
            </w:r>
            <w:r w:rsidR="006931D2">
              <w:rPr>
                <w:rFonts w:ascii="Arial" w:hAnsi="Arial" w:cs="Arial"/>
                <w:sz w:val="18"/>
                <w:szCs w:val="18"/>
              </w:rPr>
              <w:t>31</w:t>
            </w:r>
            <w:r w:rsidRPr="000827F6">
              <w:rPr>
                <w:rFonts w:ascii="Arial" w:hAnsi="Arial" w:cs="Arial"/>
                <w:sz w:val="18"/>
                <w:szCs w:val="18"/>
              </w:rPr>
              <w:br/>
            </w:r>
            <w:r w:rsidRPr="000827F6">
              <w:rPr>
                <w:rFonts w:ascii="Arial" w:hAnsi="Arial" w:cs="Arial"/>
                <w:sz w:val="18"/>
                <w:szCs w:val="18"/>
              </w:rPr>
              <w:lastRenderedPageBreak/>
              <w:t xml:space="preserve">Country: </w:t>
            </w:r>
            <w:r w:rsidR="006931D2">
              <w:rPr>
                <w:rFonts w:ascii="Arial" w:hAnsi="Arial" w:cs="Arial"/>
                <w:sz w:val="18"/>
                <w:szCs w:val="18"/>
              </w:rPr>
              <w:t>UK</w:t>
            </w:r>
            <w:r w:rsidRPr="000827F6">
              <w:rPr>
                <w:rFonts w:ascii="Arial" w:hAnsi="Arial" w:cs="Arial"/>
                <w:sz w:val="18"/>
                <w:szCs w:val="18"/>
              </w:rPr>
              <w:br/>
              <w:t xml:space="preserve">Coexisting conditions: </w:t>
            </w:r>
            <w:r w:rsidR="006931D2" w:rsidRPr="006931D2">
              <w:rPr>
                <w:rFonts w:ascii="Arial" w:hAnsi="Arial" w:cs="Arial"/>
                <w:sz w:val="18"/>
                <w:szCs w:val="18"/>
              </w:rPr>
              <w:t>Depressive disorder (35%); anxiety disorder (30%); substance abuse (15%); Axis II disorder (19%)</w:t>
            </w:r>
          </w:p>
          <w:p w14:paraId="61DC23D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w:t>
            </w:r>
            <w:r w:rsidR="006931D2" w:rsidRPr="006931D2">
              <w:rPr>
                <w:rFonts w:ascii="Arial" w:hAnsi="Arial" w:cs="Arial"/>
                <w:sz w:val="18"/>
                <w:szCs w:val="18"/>
              </w:rPr>
              <w:t>70% history of other trauma; 10% reported history of childhood abuse</w:t>
            </w:r>
          </w:p>
          <w:p w14:paraId="5557048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Single or multiple incident index trauma: </w:t>
            </w:r>
            <w:r w:rsidR="006931D2">
              <w:rPr>
                <w:rFonts w:ascii="Arial" w:hAnsi="Arial" w:cs="Arial"/>
                <w:sz w:val="18"/>
                <w:szCs w:val="18"/>
              </w:rPr>
              <w:t>Unclear</w:t>
            </w:r>
          </w:p>
          <w:p w14:paraId="0656B08E" w14:textId="77777777" w:rsidR="000B65D1" w:rsidRPr="000827F6" w:rsidRDefault="000B65D1">
            <w:pPr>
              <w:pStyle w:val="TableTextLeft"/>
              <w:rPr>
                <w:rFonts w:ascii="Arial" w:hAnsi="Arial" w:cs="Arial"/>
                <w:sz w:val="18"/>
                <w:szCs w:val="18"/>
              </w:rPr>
            </w:pPr>
            <w:r>
              <w:rPr>
                <w:rFonts w:ascii="Arial" w:hAnsi="Arial" w:cs="Arial"/>
                <w:sz w:val="18"/>
                <w:szCs w:val="18"/>
              </w:rPr>
              <w:t>ITT o</w:t>
            </w:r>
            <w:r w:rsidR="005C0196">
              <w:rPr>
                <w:rFonts w:ascii="Arial" w:hAnsi="Arial" w:cs="Arial"/>
                <w:sz w:val="18"/>
                <w:szCs w:val="18"/>
              </w:rPr>
              <w:t xml:space="preserve">r completer </w:t>
            </w:r>
            <w:r w:rsidR="00E20636">
              <w:rPr>
                <w:rFonts w:ascii="Arial" w:hAnsi="Arial" w:cs="Arial"/>
                <w:sz w:val="18"/>
                <w:szCs w:val="18"/>
                <w:lang w:val="en-US"/>
              </w:rPr>
              <w:t xml:space="preserve">continuous </w:t>
            </w:r>
            <w:r w:rsidR="005C0196">
              <w:rPr>
                <w:rFonts w:ascii="Arial" w:hAnsi="Arial" w:cs="Arial"/>
                <w:sz w:val="18"/>
                <w:szCs w:val="18"/>
              </w:rPr>
              <w:t xml:space="preserve">data: </w:t>
            </w:r>
            <w:r>
              <w:rPr>
                <w:rFonts w:ascii="Arial" w:hAnsi="Arial" w:cs="Arial"/>
                <w:sz w:val="18"/>
                <w:szCs w:val="18"/>
              </w:rPr>
              <w:t>ITT</w:t>
            </w:r>
          </w:p>
        </w:tc>
        <w:tc>
          <w:tcPr>
            <w:tcW w:w="931" w:type="pct"/>
            <w:shd w:val="clear" w:color="auto" w:fill="E6E6E6"/>
          </w:tcPr>
          <w:p w14:paraId="46BFD974" w14:textId="77777777" w:rsidR="008D6049" w:rsidRPr="000827F6" w:rsidRDefault="008D6049" w:rsidP="0009438C">
            <w:pPr>
              <w:pStyle w:val="TableTextLeft"/>
              <w:rPr>
                <w:rFonts w:ascii="Arial" w:hAnsi="Arial" w:cs="Arial"/>
                <w:sz w:val="18"/>
                <w:szCs w:val="18"/>
              </w:rPr>
            </w:pPr>
            <w:r w:rsidRPr="00AA6116">
              <w:rPr>
                <w:rFonts w:ascii="Arial" w:hAnsi="Arial" w:cs="Arial"/>
                <w:sz w:val="18"/>
                <w:szCs w:val="18"/>
              </w:rPr>
              <w:lastRenderedPageBreak/>
              <w:t xml:space="preserve">Ehlers A, </w:t>
            </w:r>
            <w:proofErr w:type="spellStart"/>
            <w:r w:rsidRPr="00AA6116">
              <w:rPr>
                <w:rFonts w:ascii="Arial" w:hAnsi="Arial" w:cs="Arial"/>
                <w:sz w:val="18"/>
                <w:szCs w:val="18"/>
              </w:rPr>
              <w:t>Hackmann</w:t>
            </w:r>
            <w:proofErr w:type="spellEnd"/>
            <w:r w:rsidRPr="00AA6116">
              <w:rPr>
                <w:rFonts w:ascii="Arial" w:hAnsi="Arial" w:cs="Arial"/>
                <w:sz w:val="18"/>
                <w:szCs w:val="18"/>
              </w:rPr>
              <w:t xml:space="preserve"> A, Grey N, et al. (2014) A randomized controlled trial of 7-day </w:t>
            </w:r>
            <w:r w:rsidRPr="00AA6116">
              <w:rPr>
                <w:rFonts w:ascii="Arial" w:hAnsi="Arial" w:cs="Arial"/>
                <w:sz w:val="18"/>
                <w:szCs w:val="18"/>
              </w:rPr>
              <w:lastRenderedPageBreak/>
              <w:t>intensive and standard weekly cognitive therapy for PTSD and emotion-focused supportive therapy. American Journal of Psychiatry 171(3), 294-304</w:t>
            </w:r>
          </w:p>
        </w:tc>
      </w:tr>
      <w:tr w:rsidR="008D6049" w:rsidRPr="000827F6" w14:paraId="6FC6C1C9" w14:textId="77777777" w:rsidTr="0009438C">
        <w:tc>
          <w:tcPr>
            <w:tcW w:w="150" w:type="pct"/>
            <w:shd w:val="clear" w:color="auto" w:fill="E6E6E6"/>
          </w:tcPr>
          <w:p w14:paraId="095BB822"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19</w:t>
            </w:r>
          </w:p>
        </w:tc>
        <w:tc>
          <w:tcPr>
            <w:tcW w:w="445" w:type="pct"/>
            <w:shd w:val="clear" w:color="auto" w:fill="E6E6E6"/>
          </w:tcPr>
          <w:p w14:paraId="1EB3B344"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Falsetti</w:t>
            </w:r>
            <w:proofErr w:type="spellEnd"/>
            <w:r w:rsidRPr="000827F6">
              <w:rPr>
                <w:rFonts w:ascii="Arial" w:hAnsi="Arial" w:cs="Arial"/>
                <w:sz w:val="18"/>
                <w:szCs w:val="18"/>
              </w:rPr>
              <w:t xml:space="preserve"> 2008</w:t>
            </w:r>
          </w:p>
        </w:tc>
        <w:tc>
          <w:tcPr>
            <w:tcW w:w="530" w:type="pct"/>
            <w:shd w:val="clear" w:color="auto" w:fill="E6E6E6"/>
          </w:tcPr>
          <w:p w14:paraId="6EF0F30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2CA8E7CE" w14:textId="77777777" w:rsidR="008D6049" w:rsidRDefault="008D6049" w:rsidP="0009438C">
            <w:pPr>
              <w:pStyle w:val="TableTextLeft"/>
              <w:rPr>
                <w:rFonts w:ascii="Arial" w:hAnsi="Arial" w:cs="Arial"/>
                <w:sz w:val="18"/>
                <w:szCs w:val="18"/>
              </w:rPr>
            </w:pPr>
          </w:p>
          <w:p w14:paraId="66D19895"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11D788A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4A290E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 A mean of 6 traumatic events reported (SD=2.03, range=2–10). The most frequently reported traumatic events included unwanted or forced sexual contact (76%), physical assault without a weapon (71%), unwanted sexual contact before age 18 (69%), natural disaster (65%), and physical assault with a weapon (58%). Physical injury during a traumatic event was reported by 97% of the participants.</w:t>
            </w:r>
          </w:p>
        </w:tc>
        <w:tc>
          <w:tcPr>
            <w:tcW w:w="194" w:type="pct"/>
            <w:shd w:val="clear" w:color="auto" w:fill="E6E6E6"/>
          </w:tcPr>
          <w:p w14:paraId="3B9D37F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60</w:t>
            </w:r>
          </w:p>
        </w:tc>
        <w:tc>
          <w:tcPr>
            <w:tcW w:w="1177" w:type="pct"/>
            <w:shd w:val="clear" w:color="auto" w:fill="E6E6E6"/>
          </w:tcPr>
          <w:p w14:paraId="1979075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(35)</w:t>
            </w:r>
          </w:p>
          <w:p w14:paraId="531ADA0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31</w:t>
            </w:r>
            <w:r w:rsidRPr="000827F6">
              <w:rPr>
                <w:rFonts w:ascii="Arial" w:hAnsi="Arial" w:cs="Arial"/>
                <w:sz w:val="18"/>
                <w:szCs w:val="18"/>
              </w:rPr>
              <w:br/>
              <w:t>Country: US</w:t>
            </w:r>
            <w:r w:rsidRPr="000827F6">
              <w:rPr>
                <w:rFonts w:ascii="Arial" w:hAnsi="Arial" w:cs="Arial"/>
                <w:sz w:val="18"/>
                <w:szCs w:val="18"/>
              </w:rPr>
              <w:br/>
              <w:t>Coexisting conditions: 100% panic attacks (inclusion criterion). 89% met DSM-IV criteria for panic disorder (based on ADIS-R)</w:t>
            </w:r>
          </w:p>
          <w:p w14:paraId="482A7D48" w14:textId="77777777" w:rsidR="008D6049"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 trauma: Multiple</w:t>
            </w:r>
          </w:p>
          <w:p w14:paraId="211504FB"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E20636">
              <w:rPr>
                <w:rFonts w:ascii="Arial" w:hAnsi="Arial" w:cs="Arial"/>
                <w:sz w:val="18"/>
                <w:szCs w:val="18"/>
              </w:rPr>
              <w:t xml:space="preserve">continuous </w:t>
            </w:r>
            <w:r>
              <w:rPr>
                <w:rFonts w:ascii="Arial" w:hAnsi="Arial" w:cs="Arial"/>
                <w:sz w:val="18"/>
                <w:szCs w:val="18"/>
              </w:rPr>
              <w:t xml:space="preserve">data: </w:t>
            </w:r>
            <w:r w:rsidR="00E20636">
              <w:rPr>
                <w:rFonts w:ascii="Arial" w:hAnsi="Arial" w:cs="Arial"/>
                <w:sz w:val="18"/>
                <w:szCs w:val="18"/>
              </w:rPr>
              <w:t>m</w:t>
            </w:r>
            <w:r>
              <w:rPr>
                <w:rFonts w:ascii="Arial" w:hAnsi="Arial" w:cs="Arial"/>
                <w:sz w:val="18"/>
                <w:szCs w:val="18"/>
              </w:rPr>
              <w:t>odified ITT</w:t>
            </w:r>
          </w:p>
        </w:tc>
        <w:tc>
          <w:tcPr>
            <w:tcW w:w="931" w:type="pct"/>
            <w:shd w:val="clear" w:color="auto" w:fill="E6E6E6"/>
          </w:tcPr>
          <w:p w14:paraId="3E6CD226" w14:textId="77777777" w:rsidR="008D6049" w:rsidRPr="000827F6" w:rsidRDefault="008D6049" w:rsidP="0009438C">
            <w:pPr>
              <w:pStyle w:val="TableTextLeft"/>
              <w:rPr>
                <w:rFonts w:ascii="Arial" w:hAnsi="Arial" w:cs="Arial"/>
                <w:sz w:val="18"/>
                <w:szCs w:val="18"/>
              </w:rPr>
            </w:pPr>
            <w:proofErr w:type="spellStart"/>
            <w:r w:rsidRPr="00AA6116">
              <w:rPr>
                <w:rFonts w:ascii="Arial" w:hAnsi="Arial" w:cs="Arial"/>
                <w:sz w:val="18"/>
                <w:szCs w:val="18"/>
              </w:rPr>
              <w:t>Falsetti</w:t>
            </w:r>
            <w:proofErr w:type="spellEnd"/>
            <w:r w:rsidRPr="00AA6116">
              <w:rPr>
                <w:rFonts w:ascii="Arial" w:hAnsi="Arial" w:cs="Arial"/>
                <w:sz w:val="18"/>
                <w:szCs w:val="18"/>
              </w:rPr>
              <w:t xml:space="preserve"> SA, Resnick HS and Davis JL (2008) Multiple channel exposure therapy for </w:t>
            </w:r>
            <w:proofErr w:type="gramStart"/>
            <w:r w:rsidRPr="00AA6116">
              <w:rPr>
                <w:rFonts w:ascii="Arial" w:hAnsi="Arial" w:cs="Arial"/>
                <w:sz w:val="18"/>
                <w:szCs w:val="18"/>
              </w:rPr>
              <w:t>women  with</w:t>
            </w:r>
            <w:proofErr w:type="gramEnd"/>
            <w:r w:rsidRPr="00AA6116">
              <w:rPr>
                <w:rFonts w:ascii="Arial" w:hAnsi="Arial" w:cs="Arial"/>
                <w:sz w:val="18"/>
                <w:szCs w:val="18"/>
              </w:rPr>
              <w:t xml:space="preserve"> PTSD and comorbid panic attacks. Cognitive Behaviour Therapy 37(2), 117-30</w:t>
            </w:r>
          </w:p>
        </w:tc>
      </w:tr>
      <w:tr w:rsidR="008D6049" w:rsidRPr="000827F6" w14:paraId="0E697ADA" w14:textId="77777777" w:rsidTr="0009438C">
        <w:tc>
          <w:tcPr>
            <w:tcW w:w="150" w:type="pct"/>
            <w:shd w:val="clear" w:color="auto" w:fill="E6E6E6"/>
          </w:tcPr>
          <w:p w14:paraId="37052EE3" w14:textId="77777777" w:rsidR="008D6049" w:rsidRPr="000827F6" w:rsidRDefault="002E5DDF" w:rsidP="0009438C">
            <w:pPr>
              <w:pStyle w:val="TableTextLeft"/>
              <w:rPr>
                <w:rFonts w:ascii="Arial" w:hAnsi="Arial" w:cs="Arial"/>
                <w:sz w:val="18"/>
                <w:szCs w:val="18"/>
              </w:rPr>
            </w:pPr>
            <w:r>
              <w:rPr>
                <w:rFonts w:ascii="Arial" w:hAnsi="Arial" w:cs="Arial"/>
                <w:sz w:val="18"/>
                <w:szCs w:val="18"/>
              </w:rPr>
              <w:t>20</w:t>
            </w:r>
          </w:p>
        </w:tc>
        <w:tc>
          <w:tcPr>
            <w:tcW w:w="445" w:type="pct"/>
            <w:shd w:val="clear" w:color="auto" w:fill="E6E6E6"/>
          </w:tcPr>
          <w:p w14:paraId="5CE47F79"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Fecteau</w:t>
            </w:r>
            <w:proofErr w:type="spellEnd"/>
            <w:r w:rsidRPr="000827F6">
              <w:rPr>
                <w:rFonts w:ascii="Arial" w:hAnsi="Arial" w:cs="Arial"/>
                <w:sz w:val="18"/>
                <w:szCs w:val="18"/>
              </w:rPr>
              <w:t xml:space="preserve"> 1999</w:t>
            </w:r>
          </w:p>
        </w:tc>
        <w:tc>
          <w:tcPr>
            <w:tcW w:w="530" w:type="pct"/>
            <w:shd w:val="clear" w:color="auto" w:fill="E6E6E6"/>
          </w:tcPr>
          <w:p w14:paraId="44FB29F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individual CBT</w:t>
            </w:r>
          </w:p>
          <w:p w14:paraId="72859682" w14:textId="77777777" w:rsidR="008D6049" w:rsidRDefault="008D6049" w:rsidP="0009438C">
            <w:pPr>
              <w:pStyle w:val="TableTextLeft"/>
              <w:rPr>
                <w:rFonts w:ascii="Arial" w:hAnsi="Arial" w:cs="Arial"/>
                <w:sz w:val="18"/>
                <w:szCs w:val="18"/>
              </w:rPr>
            </w:pPr>
          </w:p>
          <w:p w14:paraId="09EBF8C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CB2E3F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5DFA0F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Motor Vehicle Collisions (Motor vehicle accidents resulting in physical injury)</w:t>
            </w:r>
          </w:p>
        </w:tc>
        <w:tc>
          <w:tcPr>
            <w:tcW w:w="194" w:type="pct"/>
            <w:shd w:val="clear" w:color="auto" w:fill="E6E6E6"/>
          </w:tcPr>
          <w:p w14:paraId="5F2F0CB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24</w:t>
            </w:r>
          </w:p>
        </w:tc>
        <w:tc>
          <w:tcPr>
            <w:tcW w:w="1177" w:type="pct"/>
            <w:shd w:val="clear" w:color="auto" w:fill="E6E6E6"/>
          </w:tcPr>
          <w:p w14:paraId="2B07419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25-63 (41.3)</w:t>
            </w:r>
          </w:p>
          <w:p w14:paraId="506BFC6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70</w:t>
            </w:r>
            <w:r w:rsidRPr="000827F6">
              <w:rPr>
                <w:rFonts w:ascii="Arial" w:hAnsi="Arial" w:cs="Arial"/>
                <w:sz w:val="18"/>
                <w:szCs w:val="18"/>
              </w:rPr>
              <w:br/>
              <w:t xml:space="preserve">BME (% non-white): NR </w:t>
            </w:r>
            <w:r w:rsidRPr="000827F6">
              <w:rPr>
                <w:rFonts w:ascii="Arial" w:hAnsi="Arial" w:cs="Arial"/>
                <w:sz w:val="18"/>
                <w:szCs w:val="18"/>
              </w:rPr>
              <w:br/>
              <w:t>Country: Canada</w:t>
            </w:r>
            <w:r w:rsidRPr="000827F6">
              <w:rPr>
                <w:rFonts w:ascii="Arial" w:hAnsi="Arial" w:cs="Arial"/>
                <w:sz w:val="18"/>
                <w:szCs w:val="18"/>
              </w:rPr>
              <w:br/>
              <w:t>Coexisting conditions: 85% had ongoing pain and physical complaints from their MVC</w:t>
            </w:r>
          </w:p>
          <w:p w14:paraId="59BF886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23E1016F" w14:textId="77777777" w:rsidR="008D6049" w:rsidRDefault="008D6049" w:rsidP="0009438C">
            <w:pPr>
              <w:pStyle w:val="TableTextLeft"/>
              <w:rPr>
                <w:rFonts w:ascii="Arial" w:hAnsi="Arial" w:cs="Arial"/>
                <w:sz w:val="18"/>
                <w:szCs w:val="18"/>
              </w:rPr>
            </w:pPr>
            <w:r w:rsidRPr="000827F6">
              <w:rPr>
                <w:rFonts w:ascii="Arial" w:hAnsi="Arial" w:cs="Arial"/>
                <w:sz w:val="18"/>
                <w:szCs w:val="18"/>
              </w:rPr>
              <w:lastRenderedPageBreak/>
              <w:t>Single or multiple incident index trauma: Single</w:t>
            </w:r>
          </w:p>
          <w:p w14:paraId="0A00B846"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E20636">
              <w:rPr>
                <w:rFonts w:ascii="Arial" w:hAnsi="Arial" w:cs="Arial"/>
                <w:sz w:val="18"/>
                <w:szCs w:val="18"/>
              </w:rPr>
              <w:t xml:space="preserve">continuous </w:t>
            </w:r>
            <w:r>
              <w:rPr>
                <w:rFonts w:ascii="Arial" w:hAnsi="Arial" w:cs="Arial"/>
                <w:sz w:val="18"/>
                <w:szCs w:val="18"/>
              </w:rPr>
              <w:t xml:space="preserve">data: </w:t>
            </w:r>
            <w:r w:rsidR="005C0196">
              <w:rPr>
                <w:rFonts w:ascii="Arial" w:hAnsi="Arial" w:cs="Arial"/>
                <w:sz w:val="18"/>
                <w:szCs w:val="18"/>
              </w:rPr>
              <w:t>completer</w:t>
            </w:r>
          </w:p>
        </w:tc>
        <w:tc>
          <w:tcPr>
            <w:tcW w:w="931" w:type="pct"/>
            <w:shd w:val="clear" w:color="auto" w:fill="E6E6E6"/>
          </w:tcPr>
          <w:p w14:paraId="58AA0AB4" w14:textId="77777777" w:rsidR="008D6049" w:rsidRPr="000827F6" w:rsidRDefault="008D6049" w:rsidP="0009438C">
            <w:pPr>
              <w:pStyle w:val="TableTextLeft"/>
              <w:rPr>
                <w:rFonts w:ascii="Arial" w:hAnsi="Arial" w:cs="Arial"/>
                <w:sz w:val="18"/>
                <w:szCs w:val="18"/>
              </w:rPr>
            </w:pPr>
            <w:proofErr w:type="spellStart"/>
            <w:r w:rsidRPr="00916E75">
              <w:rPr>
                <w:rFonts w:ascii="Arial" w:hAnsi="Arial" w:cs="Arial"/>
                <w:sz w:val="18"/>
                <w:szCs w:val="18"/>
              </w:rPr>
              <w:lastRenderedPageBreak/>
              <w:t>Fecteau</w:t>
            </w:r>
            <w:proofErr w:type="spellEnd"/>
            <w:r w:rsidRPr="00916E75">
              <w:rPr>
                <w:rFonts w:ascii="Arial" w:hAnsi="Arial" w:cs="Arial"/>
                <w:sz w:val="18"/>
                <w:szCs w:val="18"/>
              </w:rPr>
              <w:t xml:space="preserve"> G and Nicki R (1999) Cognitive behavioural treatment of </w:t>
            </w:r>
            <w:proofErr w:type="spellStart"/>
            <w:r w:rsidRPr="00916E75">
              <w:rPr>
                <w:rFonts w:ascii="Arial" w:hAnsi="Arial" w:cs="Arial"/>
                <w:sz w:val="18"/>
                <w:szCs w:val="18"/>
              </w:rPr>
              <w:t>post traumatic</w:t>
            </w:r>
            <w:proofErr w:type="spellEnd"/>
            <w:r w:rsidRPr="00916E75">
              <w:rPr>
                <w:rFonts w:ascii="Arial" w:hAnsi="Arial" w:cs="Arial"/>
                <w:sz w:val="18"/>
                <w:szCs w:val="18"/>
              </w:rPr>
              <w:t xml:space="preserve"> stress disorder after motor vehicle accident. Behavioural &amp; Cognitive Psychotherapy 27, 201-214</w:t>
            </w:r>
          </w:p>
        </w:tc>
      </w:tr>
      <w:tr w:rsidR="008D6049" w:rsidRPr="000827F6" w14:paraId="66377A34" w14:textId="77777777" w:rsidTr="0009438C">
        <w:tc>
          <w:tcPr>
            <w:tcW w:w="150" w:type="pct"/>
            <w:shd w:val="clear" w:color="auto" w:fill="E6E6E6"/>
          </w:tcPr>
          <w:p w14:paraId="7F9AC067"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21</w:t>
            </w:r>
          </w:p>
        </w:tc>
        <w:tc>
          <w:tcPr>
            <w:tcW w:w="445" w:type="pct"/>
            <w:shd w:val="clear" w:color="auto" w:fill="E6E6E6"/>
          </w:tcPr>
          <w:p w14:paraId="6ED42CFF"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Foa</w:t>
            </w:r>
            <w:proofErr w:type="spellEnd"/>
            <w:r w:rsidRPr="000827F6">
              <w:rPr>
                <w:rFonts w:ascii="Arial" w:hAnsi="Arial" w:cs="Arial"/>
                <w:sz w:val="18"/>
                <w:szCs w:val="18"/>
              </w:rPr>
              <w:t xml:space="preserve"> 1991</w:t>
            </w:r>
          </w:p>
        </w:tc>
        <w:tc>
          <w:tcPr>
            <w:tcW w:w="530" w:type="pct"/>
            <w:shd w:val="clear" w:color="auto" w:fill="E6E6E6"/>
          </w:tcPr>
          <w:p w14:paraId="5CCF1CF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1096D99E" w14:textId="77777777" w:rsidR="008D6049" w:rsidRDefault="008D6049" w:rsidP="0009438C">
            <w:pPr>
              <w:pStyle w:val="TableTextLeft"/>
              <w:rPr>
                <w:rFonts w:ascii="Arial" w:hAnsi="Arial" w:cs="Arial"/>
                <w:sz w:val="18"/>
                <w:szCs w:val="18"/>
              </w:rPr>
            </w:pPr>
          </w:p>
          <w:p w14:paraId="06274A7C" w14:textId="77777777" w:rsidR="008D6049" w:rsidRDefault="008D6049" w:rsidP="0009438C">
            <w:pPr>
              <w:pStyle w:val="TableTextLeft"/>
              <w:rPr>
                <w:rFonts w:ascii="Arial" w:hAnsi="Arial" w:cs="Arial"/>
                <w:sz w:val="18"/>
                <w:szCs w:val="18"/>
              </w:rPr>
            </w:pPr>
            <w:r>
              <w:rPr>
                <w:rFonts w:ascii="Arial" w:hAnsi="Arial" w:cs="Arial"/>
                <w:sz w:val="18"/>
                <w:szCs w:val="18"/>
              </w:rPr>
              <w:t xml:space="preserve">Non-trauma-focused CBT: </w:t>
            </w:r>
            <w:r w:rsidRPr="00CF7D74">
              <w:rPr>
                <w:rFonts w:ascii="Arial" w:hAnsi="Arial" w:cs="Arial"/>
                <w:sz w:val="18"/>
                <w:szCs w:val="18"/>
              </w:rPr>
              <w:t>Stress inoculation training</w:t>
            </w:r>
            <w:r>
              <w:rPr>
                <w:rFonts w:ascii="Arial" w:hAnsi="Arial" w:cs="Arial"/>
                <w:sz w:val="18"/>
                <w:szCs w:val="18"/>
              </w:rPr>
              <w:t xml:space="preserve"> (SIT)</w:t>
            </w:r>
          </w:p>
          <w:p w14:paraId="2C61207C" w14:textId="77777777" w:rsidR="008D6049" w:rsidRDefault="008D6049" w:rsidP="0009438C">
            <w:pPr>
              <w:pStyle w:val="TableTextLeft"/>
              <w:rPr>
                <w:rFonts w:ascii="Arial" w:hAnsi="Arial" w:cs="Arial"/>
                <w:sz w:val="18"/>
                <w:szCs w:val="18"/>
              </w:rPr>
            </w:pPr>
          </w:p>
          <w:p w14:paraId="2527F9AF"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09A270B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7CBC50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Exposure to sexual abuse or assault (Rape or attempted rape. 54% perpetrator was a stranger; 46% perpetrator was an acquaintance. 60% weapon used)</w:t>
            </w:r>
          </w:p>
        </w:tc>
        <w:tc>
          <w:tcPr>
            <w:tcW w:w="194" w:type="pct"/>
            <w:shd w:val="clear" w:color="auto" w:fill="E6E6E6"/>
          </w:tcPr>
          <w:p w14:paraId="1F5334A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55</w:t>
            </w:r>
          </w:p>
        </w:tc>
        <w:tc>
          <w:tcPr>
            <w:tcW w:w="1177" w:type="pct"/>
            <w:shd w:val="clear" w:color="auto" w:fill="E6E6E6"/>
          </w:tcPr>
          <w:p w14:paraId="5617B59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Age range (mean): NR (31.8) </w:t>
            </w:r>
          </w:p>
          <w:p w14:paraId="669E7AA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26</w:t>
            </w:r>
            <w:r w:rsidRPr="000827F6">
              <w:rPr>
                <w:rFonts w:ascii="Arial" w:hAnsi="Arial" w:cs="Arial"/>
                <w:sz w:val="18"/>
                <w:szCs w:val="18"/>
              </w:rPr>
              <w:br/>
              <w:t>Country: US</w:t>
            </w:r>
            <w:r w:rsidRPr="000827F6">
              <w:rPr>
                <w:rFonts w:ascii="Arial" w:hAnsi="Arial" w:cs="Arial"/>
                <w:sz w:val="18"/>
                <w:szCs w:val="18"/>
              </w:rPr>
              <w:br/>
              <w:t>Coexisting conditions: NR</w:t>
            </w:r>
          </w:p>
          <w:p w14:paraId="68D380B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14FD49C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5404A066"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117D43">
              <w:rPr>
                <w:rFonts w:ascii="Arial" w:hAnsi="Arial" w:cs="Arial"/>
                <w:sz w:val="18"/>
                <w:szCs w:val="18"/>
              </w:rPr>
              <w:t xml:space="preserve">continuous </w:t>
            </w:r>
            <w:r>
              <w:rPr>
                <w:rFonts w:ascii="Arial" w:hAnsi="Arial" w:cs="Arial"/>
                <w:sz w:val="18"/>
                <w:szCs w:val="18"/>
              </w:rPr>
              <w:t xml:space="preserve">data: </w:t>
            </w:r>
            <w:r w:rsidR="005C0196">
              <w:rPr>
                <w:rFonts w:ascii="Arial" w:hAnsi="Arial" w:cs="Arial"/>
                <w:sz w:val="18"/>
                <w:szCs w:val="18"/>
              </w:rPr>
              <w:t>completer</w:t>
            </w:r>
          </w:p>
        </w:tc>
        <w:tc>
          <w:tcPr>
            <w:tcW w:w="931" w:type="pct"/>
            <w:shd w:val="clear" w:color="auto" w:fill="E6E6E6"/>
          </w:tcPr>
          <w:p w14:paraId="508A56F9" w14:textId="77777777" w:rsidR="008D6049" w:rsidRPr="000827F6" w:rsidRDefault="008D6049" w:rsidP="0009438C">
            <w:pPr>
              <w:pStyle w:val="TableTextLeft"/>
              <w:rPr>
                <w:rFonts w:ascii="Arial" w:hAnsi="Arial" w:cs="Arial"/>
                <w:sz w:val="18"/>
                <w:szCs w:val="18"/>
              </w:rPr>
            </w:pPr>
            <w:proofErr w:type="spellStart"/>
            <w:r w:rsidRPr="00916E75">
              <w:rPr>
                <w:rFonts w:ascii="Arial" w:hAnsi="Arial" w:cs="Arial"/>
                <w:sz w:val="18"/>
                <w:szCs w:val="18"/>
              </w:rPr>
              <w:t>Foa</w:t>
            </w:r>
            <w:proofErr w:type="spellEnd"/>
            <w:r w:rsidRPr="00916E75">
              <w:rPr>
                <w:rFonts w:ascii="Arial" w:hAnsi="Arial" w:cs="Arial"/>
                <w:sz w:val="18"/>
                <w:szCs w:val="18"/>
              </w:rPr>
              <w:t xml:space="preserve"> EB, </w:t>
            </w:r>
            <w:proofErr w:type="spellStart"/>
            <w:r w:rsidRPr="00916E75">
              <w:rPr>
                <w:rFonts w:ascii="Arial" w:hAnsi="Arial" w:cs="Arial"/>
                <w:sz w:val="18"/>
                <w:szCs w:val="18"/>
              </w:rPr>
              <w:t>Rothbaum</w:t>
            </w:r>
            <w:proofErr w:type="spellEnd"/>
            <w:r w:rsidRPr="00916E75">
              <w:rPr>
                <w:rFonts w:ascii="Arial" w:hAnsi="Arial" w:cs="Arial"/>
                <w:sz w:val="18"/>
                <w:szCs w:val="18"/>
              </w:rPr>
              <w:t xml:space="preserve"> BO, Riggs DS and Murdock TB (1991) Treatment of posttraumatic stress disorder in rape victims: a comparison between cognitive-</w:t>
            </w:r>
            <w:proofErr w:type="spellStart"/>
            <w:r w:rsidRPr="00916E75">
              <w:rPr>
                <w:rFonts w:ascii="Arial" w:hAnsi="Arial" w:cs="Arial"/>
                <w:sz w:val="18"/>
                <w:szCs w:val="18"/>
              </w:rPr>
              <w:t>behavioral</w:t>
            </w:r>
            <w:proofErr w:type="spellEnd"/>
            <w:r w:rsidRPr="00916E75">
              <w:rPr>
                <w:rFonts w:ascii="Arial" w:hAnsi="Arial" w:cs="Arial"/>
                <w:sz w:val="18"/>
                <w:szCs w:val="18"/>
              </w:rPr>
              <w:t xml:space="preserve"> procedures and </w:t>
            </w:r>
            <w:proofErr w:type="spellStart"/>
            <w:r w:rsidRPr="00916E75">
              <w:rPr>
                <w:rFonts w:ascii="Arial" w:hAnsi="Arial" w:cs="Arial"/>
                <w:sz w:val="18"/>
                <w:szCs w:val="18"/>
              </w:rPr>
              <w:t>counseling</w:t>
            </w:r>
            <w:proofErr w:type="spellEnd"/>
            <w:r w:rsidRPr="00916E75">
              <w:rPr>
                <w:rFonts w:ascii="Arial" w:hAnsi="Arial" w:cs="Arial"/>
                <w:sz w:val="18"/>
                <w:szCs w:val="18"/>
              </w:rPr>
              <w:t>. Journal of Consulting &amp; Clinical Psychology 59, 715-723</w:t>
            </w:r>
          </w:p>
        </w:tc>
      </w:tr>
      <w:tr w:rsidR="008D6049" w:rsidRPr="000827F6" w14:paraId="1E021432" w14:textId="77777777" w:rsidTr="0009438C">
        <w:tc>
          <w:tcPr>
            <w:tcW w:w="150" w:type="pct"/>
            <w:shd w:val="clear" w:color="auto" w:fill="E6E6E6"/>
          </w:tcPr>
          <w:p w14:paraId="7957FE5F" w14:textId="77777777" w:rsidR="008D6049" w:rsidRPr="000827F6" w:rsidRDefault="002E5DDF" w:rsidP="0009438C">
            <w:pPr>
              <w:pStyle w:val="TableTextLeft"/>
              <w:rPr>
                <w:rFonts w:ascii="Arial" w:hAnsi="Arial" w:cs="Arial"/>
                <w:sz w:val="18"/>
                <w:szCs w:val="18"/>
              </w:rPr>
            </w:pPr>
            <w:r>
              <w:rPr>
                <w:rFonts w:ascii="Arial" w:hAnsi="Arial" w:cs="Arial"/>
                <w:sz w:val="18"/>
                <w:szCs w:val="18"/>
              </w:rPr>
              <w:t>22</w:t>
            </w:r>
          </w:p>
        </w:tc>
        <w:tc>
          <w:tcPr>
            <w:tcW w:w="445" w:type="pct"/>
            <w:shd w:val="clear" w:color="auto" w:fill="E6E6E6"/>
          </w:tcPr>
          <w:p w14:paraId="3FC6686A"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Gersons</w:t>
            </w:r>
            <w:proofErr w:type="spellEnd"/>
            <w:r w:rsidRPr="000827F6">
              <w:rPr>
                <w:rFonts w:ascii="Arial" w:hAnsi="Arial" w:cs="Arial"/>
                <w:sz w:val="18"/>
                <w:szCs w:val="18"/>
              </w:rPr>
              <w:t xml:space="preserve"> 2000</w:t>
            </w:r>
          </w:p>
        </w:tc>
        <w:tc>
          <w:tcPr>
            <w:tcW w:w="530" w:type="pct"/>
            <w:shd w:val="clear" w:color="auto" w:fill="E6E6E6"/>
          </w:tcPr>
          <w:p w14:paraId="39A0858C"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eclectic psychotherapy</w:t>
            </w:r>
          </w:p>
          <w:p w14:paraId="5E3019EF" w14:textId="77777777" w:rsidR="008D6049" w:rsidRDefault="008D6049" w:rsidP="0009438C">
            <w:pPr>
              <w:pStyle w:val="TableTextLeft"/>
              <w:rPr>
                <w:rFonts w:ascii="Arial" w:hAnsi="Arial" w:cs="Arial"/>
                <w:sz w:val="18"/>
                <w:szCs w:val="18"/>
              </w:rPr>
            </w:pPr>
          </w:p>
          <w:p w14:paraId="765FCA00"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3D55C9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B4DA04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Being an emergency responder in a traumatic event - Police officers exposed to trauma in the course of their work. Mean number of traumas in police work 17.1 (SD=8.2)</w:t>
            </w:r>
          </w:p>
        </w:tc>
        <w:tc>
          <w:tcPr>
            <w:tcW w:w="194" w:type="pct"/>
            <w:shd w:val="clear" w:color="auto" w:fill="E6E6E6"/>
          </w:tcPr>
          <w:p w14:paraId="2C0A05E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42</w:t>
            </w:r>
          </w:p>
        </w:tc>
        <w:tc>
          <w:tcPr>
            <w:tcW w:w="1177" w:type="pct"/>
            <w:shd w:val="clear" w:color="auto" w:fill="E6E6E6"/>
          </w:tcPr>
          <w:p w14:paraId="1791476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(36.4)</w:t>
            </w:r>
          </w:p>
          <w:p w14:paraId="3B6D4E7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12</w:t>
            </w:r>
            <w:r w:rsidRPr="000827F6">
              <w:rPr>
                <w:rFonts w:ascii="Arial" w:hAnsi="Arial" w:cs="Arial"/>
                <w:sz w:val="18"/>
                <w:szCs w:val="18"/>
              </w:rPr>
              <w:br/>
              <w:t>BME (% non-white): 0</w:t>
            </w:r>
            <w:r w:rsidRPr="000827F6">
              <w:rPr>
                <w:rFonts w:ascii="Arial" w:hAnsi="Arial" w:cs="Arial"/>
                <w:sz w:val="18"/>
                <w:szCs w:val="18"/>
              </w:rPr>
              <w:br/>
              <w:t>Country: Netherlands</w:t>
            </w:r>
            <w:r w:rsidRPr="000827F6">
              <w:rPr>
                <w:rFonts w:ascii="Arial" w:hAnsi="Arial" w:cs="Arial"/>
                <w:sz w:val="18"/>
                <w:szCs w:val="18"/>
              </w:rPr>
              <w:br/>
              <w:t>Coexisting conditions: 86% any other comorbid psychiatric disorder (DSM-III-R): 40% Major Depression; 12% Dysthymia; 26% Alcohol Dependence; 10% Generalized Anxiety; 9% Agoraphobia; 7% Social Phobia; 7% Phobic Disorder; 7% OCD; 5% Panic Disorder</w:t>
            </w:r>
          </w:p>
          <w:p w14:paraId="6B68752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traumas outside police work 3.5 (SD=2.5)</w:t>
            </w:r>
          </w:p>
          <w:p w14:paraId="216393B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Single or multiple incident index </w:t>
            </w:r>
            <w:r w:rsidRPr="000827F6">
              <w:rPr>
                <w:rFonts w:ascii="Arial" w:hAnsi="Arial" w:cs="Arial"/>
                <w:sz w:val="18"/>
                <w:szCs w:val="18"/>
              </w:rPr>
              <w:lastRenderedPageBreak/>
              <w:t>trauma: Multiple</w:t>
            </w:r>
          </w:p>
          <w:p w14:paraId="04279E98" w14:textId="77777777" w:rsidR="000B65D1" w:rsidRPr="000827F6" w:rsidRDefault="000B65D1">
            <w:pPr>
              <w:pStyle w:val="TableTextLeft"/>
              <w:rPr>
                <w:rFonts w:ascii="Arial" w:hAnsi="Arial" w:cs="Arial"/>
                <w:sz w:val="18"/>
                <w:szCs w:val="18"/>
              </w:rPr>
            </w:pPr>
            <w:r>
              <w:rPr>
                <w:rFonts w:ascii="Arial" w:hAnsi="Arial" w:cs="Arial"/>
                <w:sz w:val="18"/>
                <w:szCs w:val="18"/>
              </w:rPr>
              <w:t xml:space="preserve">ITT or completer </w:t>
            </w:r>
            <w:r w:rsidR="00117D43">
              <w:rPr>
                <w:rFonts w:ascii="Arial" w:hAnsi="Arial" w:cs="Arial"/>
                <w:sz w:val="18"/>
                <w:szCs w:val="18"/>
              </w:rPr>
              <w:t xml:space="preserve">continuous </w:t>
            </w:r>
            <w:r>
              <w:rPr>
                <w:rFonts w:ascii="Arial" w:hAnsi="Arial" w:cs="Arial"/>
                <w:sz w:val="18"/>
                <w:szCs w:val="18"/>
              </w:rPr>
              <w:t xml:space="preserve">data: </w:t>
            </w:r>
            <w:r w:rsidR="000A5F7A">
              <w:rPr>
                <w:rFonts w:ascii="Arial" w:hAnsi="Arial" w:cs="Arial"/>
                <w:sz w:val="18"/>
                <w:szCs w:val="18"/>
              </w:rPr>
              <w:t>NA (only dichotomous data used)</w:t>
            </w:r>
          </w:p>
        </w:tc>
        <w:tc>
          <w:tcPr>
            <w:tcW w:w="931" w:type="pct"/>
            <w:shd w:val="clear" w:color="auto" w:fill="E6E6E6"/>
          </w:tcPr>
          <w:p w14:paraId="7EFBD407" w14:textId="77777777" w:rsidR="008D6049" w:rsidRPr="000827F6" w:rsidRDefault="008D6049" w:rsidP="0009438C">
            <w:pPr>
              <w:pStyle w:val="TableTextLeft"/>
              <w:rPr>
                <w:rFonts w:ascii="Arial" w:hAnsi="Arial" w:cs="Arial"/>
                <w:sz w:val="18"/>
                <w:szCs w:val="18"/>
              </w:rPr>
            </w:pPr>
            <w:proofErr w:type="spellStart"/>
            <w:r w:rsidRPr="00533B9F">
              <w:rPr>
                <w:rFonts w:ascii="Arial" w:hAnsi="Arial" w:cs="Arial"/>
                <w:sz w:val="18"/>
                <w:szCs w:val="18"/>
              </w:rPr>
              <w:lastRenderedPageBreak/>
              <w:t>Gersons</w:t>
            </w:r>
            <w:proofErr w:type="spellEnd"/>
            <w:r w:rsidRPr="00533B9F">
              <w:rPr>
                <w:rFonts w:ascii="Arial" w:hAnsi="Arial" w:cs="Arial"/>
                <w:sz w:val="18"/>
                <w:szCs w:val="18"/>
              </w:rPr>
              <w:t xml:space="preserve"> BP, </w:t>
            </w:r>
            <w:proofErr w:type="spellStart"/>
            <w:r w:rsidRPr="00533B9F">
              <w:rPr>
                <w:rFonts w:ascii="Arial" w:hAnsi="Arial" w:cs="Arial"/>
                <w:sz w:val="18"/>
                <w:szCs w:val="18"/>
              </w:rPr>
              <w:t>Carlier</w:t>
            </w:r>
            <w:proofErr w:type="spellEnd"/>
            <w:r w:rsidRPr="00533B9F">
              <w:rPr>
                <w:rFonts w:ascii="Arial" w:hAnsi="Arial" w:cs="Arial"/>
                <w:sz w:val="18"/>
                <w:szCs w:val="18"/>
              </w:rPr>
              <w:t xml:space="preserve"> IV, Lamberts RD and Van der </w:t>
            </w:r>
            <w:proofErr w:type="spellStart"/>
            <w:r w:rsidRPr="00533B9F">
              <w:rPr>
                <w:rFonts w:ascii="Arial" w:hAnsi="Arial" w:cs="Arial"/>
                <w:sz w:val="18"/>
                <w:szCs w:val="18"/>
              </w:rPr>
              <w:t>Kolk</w:t>
            </w:r>
            <w:proofErr w:type="spellEnd"/>
            <w:r w:rsidRPr="00533B9F">
              <w:rPr>
                <w:rFonts w:ascii="Arial" w:hAnsi="Arial" w:cs="Arial"/>
                <w:sz w:val="18"/>
                <w:szCs w:val="18"/>
              </w:rPr>
              <w:t xml:space="preserve"> BA (2000) Randomized clinical trial of brief eclectic psychotherapy for police officers with posttraumatic stress disorder. Journal of Traumatic Stress 13, 333-347</w:t>
            </w:r>
          </w:p>
        </w:tc>
      </w:tr>
      <w:tr w:rsidR="008D6049" w:rsidRPr="000827F6" w14:paraId="134CF079" w14:textId="77777777" w:rsidTr="0009438C">
        <w:tc>
          <w:tcPr>
            <w:tcW w:w="150" w:type="pct"/>
            <w:shd w:val="clear" w:color="auto" w:fill="E6E6E6"/>
          </w:tcPr>
          <w:p w14:paraId="50CD7B2F" w14:textId="77777777" w:rsidR="008D6049" w:rsidRPr="000827F6" w:rsidRDefault="002E5DDF" w:rsidP="0009438C">
            <w:pPr>
              <w:pStyle w:val="TableTextLeft"/>
              <w:rPr>
                <w:rFonts w:ascii="Arial" w:hAnsi="Arial" w:cs="Arial"/>
                <w:sz w:val="18"/>
                <w:szCs w:val="18"/>
              </w:rPr>
            </w:pPr>
            <w:r>
              <w:rPr>
                <w:rFonts w:ascii="Arial" w:hAnsi="Arial" w:cs="Arial"/>
                <w:sz w:val="18"/>
                <w:szCs w:val="18"/>
              </w:rPr>
              <w:lastRenderedPageBreak/>
              <w:t>23</w:t>
            </w:r>
          </w:p>
        </w:tc>
        <w:tc>
          <w:tcPr>
            <w:tcW w:w="445" w:type="pct"/>
            <w:shd w:val="clear" w:color="auto" w:fill="E6E6E6"/>
          </w:tcPr>
          <w:p w14:paraId="75FB9CAD"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Ghafoori</w:t>
            </w:r>
            <w:proofErr w:type="spellEnd"/>
            <w:r w:rsidRPr="000827F6">
              <w:rPr>
                <w:rFonts w:ascii="Arial" w:hAnsi="Arial" w:cs="Arial"/>
                <w:sz w:val="18"/>
                <w:szCs w:val="18"/>
              </w:rPr>
              <w:t xml:space="preserve"> 2017</w:t>
            </w:r>
          </w:p>
        </w:tc>
        <w:tc>
          <w:tcPr>
            <w:tcW w:w="530" w:type="pct"/>
            <w:shd w:val="clear" w:color="auto" w:fill="E6E6E6"/>
          </w:tcPr>
          <w:p w14:paraId="50B69A8C"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0853D6E3" w14:textId="77777777" w:rsidR="008D6049" w:rsidRDefault="008D6049" w:rsidP="0009438C">
            <w:pPr>
              <w:pStyle w:val="TableTextLeft"/>
              <w:rPr>
                <w:rFonts w:ascii="Arial" w:hAnsi="Arial" w:cs="Arial"/>
                <w:sz w:val="18"/>
                <w:szCs w:val="18"/>
              </w:rPr>
            </w:pPr>
          </w:p>
          <w:p w14:paraId="136776C5" w14:textId="77777777" w:rsidR="008D6049" w:rsidRPr="000827F6" w:rsidRDefault="008D6049" w:rsidP="0009438C">
            <w:pPr>
              <w:pStyle w:val="TableTextLeft"/>
              <w:rPr>
                <w:rFonts w:ascii="Arial" w:hAnsi="Arial" w:cs="Arial"/>
                <w:sz w:val="18"/>
                <w:szCs w:val="18"/>
              </w:rPr>
            </w:pPr>
            <w:r>
              <w:rPr>
                <w:rFonts w:ascii="Arial" w:hAnsi="Arial" w:cs="Arial"/>
                <w:sz w:val="18"/>
                <w:szCs w:val="18"/>
              </w:rPr>
              <w:t>Present-</w:t>
            </w:r>
            <w:proofErr w:type="spellStart"/>
            <w:r>
              <w:rPr>
                <w:rFonts w:ascii="Arial" w:hAnsi="Arial" w:cs="Arial"/>
                <w:sz w:val="18"/>
                <w:szCs w:val="18"/>
              </w:rPr>
              <w:t>centered</w:t>
            </w:r>
            <w:proofErr w:type="spellEnd"/>
            <w:r>
              <w:rPr>
                <w:rFonts w:ascii="Arial" w:hAnsi="Arial" w:cs="Arial"/>
                <w:sz w:val="18"/>
                <w:szCs w:val="18"/>
              </w:rPr>
              <w:t xml:space="preserve"> therapy: Present-</w:t>
            </w:r>
            <w:proofErr w:type="spellStart"/>
            <w:r>
              <w:rPr>
                <w:rFonts w:ascii="Arial" w:hAnsi="Arial" w:cs="Arial"/>
                <w:sz w:val="18"/>
                <w:szCs w:val="18"/>
              </w:rPr>
              <w:t>centered</w:t>
            </w:r>
            <w:proofErr w:type="spellEnd"/>
            <w:r>
              <w:rPr>
                <w:rFonts w:ascii="Arial" w:hAnsi="Arial" w:cs="Arial"/>
                <w:sz w:val="18"/>
                <w:szCs w:val="18"/>
              </w:rPr>
              <w:t xml:space="preserve"> therapy</w:t>
            </w:r>
          </w:p>
        </w:tc>
        <w:tc>
          <w:tcPr>
            <w:tcW w:w="545" w:type="pct"/>
            <w:shd w:val="clear" w:color="auto" w:fill="E6E6E6"/>
          </w:tcPr>
          <w:p w14:paraId="03440EC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64F8A0E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 Experienced or witnessed a lifetime traumatic event that involved actual or threatened death, serious injury or threat to the physical integrity of others</w:t>
            </w:r>
          </w:p>
        </w:tc>
        <w:tc>
          <w:tcPr>
            <w:tcW w:w="194" w:type="pct"/>
            <w:shd w:val="clear" w:color="auto" w:fill="E6E6E6"/>
          </w:tcPr>
          <w:p w14:paraId="3141438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71</w:t>
            </w:r>
          </w:p>
        </w:tc>
        <w:tc>
          <w:tcPr>
            <w:tcW w:w="1177" w:type="pct"/>
            <w:shd w:val="clear" w:color="auto" w:fill="E6E6E6"/>
          </w:tcPr>
          <w:p w14:paraId="2FC8E78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18-71 (35.2)</w:t>
            </w:r>
          </w:p>
          <w:p w14:paraId="4966796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83</w:t>
            </w:r>
            <w:r w:rsidRPr="000827F6">
              <w:rPr>
                <w:rFonts w:ascii="Arial" w:hAnsi="Arial" w:cs="Arial"/>
                <w:sz w:val="18"/>
                <w:szCs w:val="18"/>
              </w:rPr>
              <w:br/>
              <w:t xml:space="preserve">BME (% non-white): 72 </w:t>
            </w:r>
            <w:r w:rsidRPr="000827F6">
              <w:rPr>
                <w:rFonts w:ascii="Arial" w:hAnsi="Arial" w:cs="Arial"/>
                <w:sz w:val="18"/>
                <w:szCs w:val="18"/>
              </w:rPr>
              <w:br/>
              <w:t>Country: US</w:t>
            </w:r>
            <w:r w:rsidRPr="000827F6">
              <w:rPr>
                <w:rFonts w:ascii="Arial" w:hAnsi="Arial" w:cs="Arial"/>
                <w:sz w:val="18"/>
                <w:szCs w:val="18"/>
              </w:rPr>
              <w:br/>
              <w:t>Coexisting conditions: NR</w:t>
            </w:r>
          </w:p>
          <w:p w14:paraId="7B4B9AE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w:t>
            </w:r>
          </w:p>
          <w:p w14:paraId="1E82D59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Mean number of traumas experienced 6.49 (SD=3.45). Traumas reported: Natural disaster (47%); fire or explosion (28%); transportation accident (59%); serious accident at work, home or during a recreational activity (38%); exposure to toxic substance (11%); physical assault (82%); assault with a weapon (52%); sexual assault (49%); other unwanted or uncomfortable sexual experience (61%); combat (9%); captivity (25%); life threatening illness or injury (44%); severe human suffering (28%); sudden violent death (32%); sudden accidental death (18%); serious injury, harm or death you caused to someone else (10%); any other stressful event or experience (56%)</w:t>
            </w:r>
          </w:p>
          <w:p w14:paraId="1C486F33"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21DEC89A"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ITT</w:t>
            </w:r>
          </w:p>
        </w:tc>
        <w:tc>
          <w:tcPr>
            <w:tcW w:w="931" w:type="pct"/>
            <w:shd w:val="clear" w:color="auto" w:fill="E6E6E6"/>
          </w:tcPr>
          <w:p w14:paraId="7AC283F3" w14:textId="77777777" w:rsidR="008D6049" w:rsidRPr="000827F6" w:rsidRDefault="008D6049" w:rsidP="0009438C">
            <w:pPr>
              <w:pStyle w:val="TableTextLeft"/>
              <w:rPr>
                <w:rFonts w:ascii="Arial" w:hAnsi="Arial" w:cs="Arial"/>
                <w:sz w:val="18"/>
                <w:szCs w:val="18"/>
              </w:rPr>
            </w:pPr>
            <w:proofErr w:type="spellStart"/>
            <w:r w:rsidRPr="00201C6A">
              <w:rPr>
                <w:rFonts w:ascii="Arial" w:hAnsi="Arial" w:cs="Arial"/>
                <w:sz w:val="18"/>
                <w:szCs w:val="18"/>
              </w:rPr>
              <w:t>Ghafoori</w:t>
            </w:r>
            <w:proofErr w:type="spellEnd"/>
            <w:r w:rsidRPr="00201C6A">
              <w:rPr>
                <w:rFonts w:ascii="Arial" w:hAnsi="Arial" w:cs="Arial"/>
                <w:sz w:val="18"/>
                <w:szCs w:val="18"/>
              </w:rPr>
              <w:t xml:space="preserve"> B, Hansen MC, Garibay E and </w:t>
            </w:r>
            <w:proofErr w:type="spellStart"/>
            <w:r w:rsidRPr="00201C6A">
              <w:rPr>
                <w:rFonts w:ascii="Arial" w:hAnsi="Arial" w:cs="Arial"/>
                <w:sz w:val="18"/>
                <w:szCs w:val="18"/>
              </w:rPr>
              <w:t>Korosteleva</w:t>
            </w:r>
            <w:proofErr w:type="spellEnd"/>
            <w:r w:rsidRPr="00201C6A">
              <w:rPr>
                <w:rFonts w:ascii="Arial" w:hAnsi="Arial" w:cs="Arial"/>
                <w:sz w:val="18"/>
                <w:szCs w:val="18"/>
              </w:rPr>
              <w:t xml:space="preserve"> O (2017) Feasibility of training frontline therapists in prolonged exposure: a randomized controlled pilot study of treatment of complex trauma in diverse victims of crime and violence. The Journal of nervous and mental disease 205(4), 283-93</w:t>
            </w:r>
          </w:p>
        </w:tc>
      </w:tr>
      <w:tr w:rsidR="008D6049" w:rsidRPr="000827F6" w14:paraId="3F004A6B" w14:textId="77777777" w:rsidTr="0009438C">
        <w:tc>
          <w:tcPr>
            <w:tcW w:w="150" w:type="pct"/>
            <w:shd w:val="clear" w:color="auto" w:fill="E6E6E6"/>
          </w:tcPr>
          <w:p w14:paraId="09B21AB7" w14:textId="77777777" w:rsidR="008D6049" w:rsidRPr="000827F6" w:rsidRDefault="00881D7A" w:rsidP="0009438C">
            <w:pPr>
              <w:pStyle w:val="TableTextLeft"/>
              <w:rPr>
                <w:rFonts w:ascii="Arial" w:hAnsi="Arial" w:cs="Arial"/>
                <w:sz w:val="18"/>
                <w:szCs w:val="18"/>
              </w:rPr>
            </w:pPr>
            <w:r>
              <w:rPr>
                <w:rFonts w:ascii="Arial" w:hAnsi="Arial" w:cs="Arial"/>
                <w:sz w:val="18"/>
                <w:szCs w:val="18"/>
              </w:rPr>
              <w:t>24</w:t>
            </w:r>
          </w:p>
        </w:tc>
        <w:tc>
          <w:tcPr>
            <w:tcW w:w="445" w:type="pct"/>
            <w:shd w:val="clear" w:color="auto" w:fill="E6E6E6"/>
          </w:tcPr>
          <w:p w14:paraId="10B7A04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Hensel-</w:t>
            </w:r>
            <w:proofErr w:type="spellStart"/>
            <w:r w:rsidRPr="000827F6">
              <w:rPr>
                <w:rFonts w:ascii="Arial" w:hAnsi="Arial" w:cs="Arial"/>
                <w:sz w:val="18"/>
                <w:szCs w:val="18"/>
              </w:rPr>
              <w:t>Dittmann</w:t>
            </w:r>
            <w:proofErr w:type="spellEnd"/>
            <w:r w:rsidRPr="000827F6">
              <w:rPr>
                <w:rFonts w:ascii="Arial" w:hAnsi="Arial" w:cs="Arial"/>
                <w:sz w:val="18"/>
                <w:szCs w:val="18"/>
              </w:rPr>
              <w:t xml:space="preserve"> 2011</w:t>
            </w:r>
          </w:p>
        </w:tc>
        <w:tc>
          <w:tcPr>
            <w:tcW w:w="530" w:type="pct"/>
            <w:shd w:val="clear" w:color="auto" w:fill="E6E6E6"/>
          </w:tcPr>
          <w:p w14:paraId="6F8C3CF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Trauma-focused CBT: Narrative exposure </w:t>
            </w:r>
            <w:r w:rsidRPr="000827F6">
              <w:rPr>
                <w:rFonts w:ascii="Arial" w:hAnsi="Arial" w:cs="Arial"/>
                <w:sz w:val="18"/>
                <w:szCs w:val="18"/>
              </w:rPr>
              <w:lastRenderedPageBreak/>
              <w:t>therapy (NET)</w:t>
            </w:r>
          </w:p>
          <w:p w14:paraId="720C085A" w14:textId="77777777" w:rsidR="008D6049" w:rsidRDefault="008D6049" w:rsidP="0009438C">
            <w:pPr>
              <w:pStyle w:val="TableTextLeft"/>
              <w:rPr>
                <w:rFonts w:ascii="Arial" w:hAnsi="Arial" w:cs="Arial"/>
                <w:sz w:val="18"/>
                <w:szCs w:val="18"/>
              </w:rPr>
            </w:pPr>
          </w:p>
          <w:p w14:paraId="52A9541D" w14:textId="77777777" w:rsidR="008D6049" w:rsidRPr="000827F6" w:rsidRDefault="008D6049" w:rsidP="0009438C">
            <w:pPr>
              <w:pStyle w:val="TableTextLeft"/>
              <w:rPr>
                <w:rFonts w:ascii="Arial" w:hAnsi="Arial" w:cs="Arial"/>
                <w:sz w:val="18"/>
                <w:szCs w:val="18"/>
              </w:rPr>
            </w:pPr>
            <w:r>
              <w:rPr>
                <w:rFonts w:ascii="Arial" w:hAnsi="Arial" w:cs="Arial"/>
                <w:sz w:val="18"/>
                <w:szCs w:val="18"/>
              </w:rPr>
              <w:t xml:space="preserve">Non-trauma-focused CBT: </w:t>
            </w:r>
            <w:r w:rsidRPr="00496713">
              <w:rPr>
                <w:rFonts w:ascii="Arial" w:hAnsi="Arial" w:cs="Arial"/>
                <w:sz w:val="18"/>
                <w:szCs w:val="18"/>
              </w:rPr>
              <w:t>Stress inoculation training</w:t>
            </w:r>
            <w:r>
              <w:rPr>
                <w:rFonts w:ascii="Arial" w:hAnsi="Arial" w:cs="Arial"/>
                <w:sz w:val="18"/>
                <w:szCs w:val="18"/>
              </w:rPr>
              <w:t xml:space="preserve"> (SIT)</w:t>
            </w:r>
          </w:p>
        </w:tc>
        <w:tc>
          <w:tcPr>
            <w:tcW w:w="545" w:type="pct"/>
            <w:shd w:val="clear" w:color="auto" w:fill="E6E6E6"/>
          </w:tcPr>
          <w:p w14:paraId="450CBA4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w:t>
            </w:r>
            <w:r w:rsidRPr="000827F6">
              <w:rPr>
                <w:rFonts w:ascii="Arial" w:hAnsi="Arial" w:cs="Arial"/>
                <w:sz w:val="18"/>
                <w:szCs w:val="18"/>
              </w:rPr>
              <w:lastRenderedPageBreak/>
              <w:t>(including self-report of diagnosis)</w:t>
            </w:r>
          </w:p>
        </w:tc>
        <w:tc>
          <w:tcPr>
            <w:tcW w:w="1028" w:type="pct"/>
            <w:shd w:val="clear" w:color="auto" w:fill="E6E6E6"/>
          </w:tcPr>
          <w:p w14:paraId="1452CBD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Witnessing war as a civilian - 93% asylum seekers who had fled from their countries of origin after </w:t>
            </w:r>
            <w:r w:rsidRPr="000827F6">
              <w:rPr>
                <w:rFonts w:ascii="Arial" w:hAnsi="Arial" w:cs="Arial"/>
                <w:sz w:val="18"/>
                <w:szCs w:val="18"/>
              </w:rPr>
              <w:lastRenderedPageBreak/>
              <w:t>experiencing organized violence. 76% reported experiences of torture and &gt;70% had been in detention</w:t>
            </w:r>
          </w:p>
        </w:tc>
        <w:tc>
          <w:tcPr>
            <w:tcW w:w="194" w:type="pct"/>
            <w:shd w:val="clear" w:color="auto" w:fill="E6E6E6"/>
          </w:tcPr>
          <w:p w14:paraId="4762209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28</w:t>
            </w:r>
          </w:p>
        </w:tc>
        <w:tc>
          <w:tcPr>
            <w:tcW w:w="1177" w:type="pct"/>
            <w:shd w:val="clear" w:color="auto" w:fill="E6E6E6"/>
          </w:tcPr>
          <w:p w14:paraId="1A88160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(NR)</w:t>
            </w:r>
          </w:p>
          <w:p w14:paraId="71C1924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NR</w:t>
            </w:r>
            <w:r w:rsidRPr="000827F6">
              <w:rPr>
                <w:rFonts w:ascii="Arial" w:hAnsi="Arial" w:cs="Arial"/>
                <w:sz w:val="18"/>
                <w:szCs w:val="18"/>
              </w:rPr>
              <w:br/>
              <w:t>BME (% non-white): NR</w:t>
            </w:r>
            <w:r w:rsidRPr="000827F6">
              <w:rPr>
                <w:rFonts w:ascii="Arial" w:hAnsi="Arial" w:cs="Arial"/>
                <w:sz w:val="18"/>
                <w:szCs w:val="18"/>
              </w:rPr>
              <w:br/>
            </w:r>
            <w:r w:rsidRPr="000827F6">
              <w:rPr>
                <w:rFonts w:ascii="Arial" w:hAnsi="Arial" w:cs="Arial"/>
                <w:sz w:val="18"/>
                <w:szCs w:val="18"/>
              </w:rPr>
              <w:lastRenderedPageBreak/>
              <w:t>Country: Germany</w:t>
            </w:r>
            <w:r w:rsidRPr="000827F6">
              <w:rPr>
                <w:rFonts w:ascii="Arial" w:hAnsi="Arial" w:cs="Arial"/>
                <w:sz w:val="18"/>
                <w:szCs w:val="18"/>
              </w:rPr>
              <w:br/>
              <w:t>Coexisting conditions: 82% major depression, 18% dysthymia, 54% anxiety disorder/OCD, 11% substance abuse, and 4% psychotic disorder</w:t>
            </w:r>
          </w:p>
          <w:p w14:paraId="2A14E30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7E55DFCC"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F77A306"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completer</w:t>
            </w:r>
          </w:p>
        </w:tc>
        <w:tc>
          <w:tcPr>
            <w:tcW w:w="931" w:type="pct"/>
            <w:shd w:val="clear" w:color="auto" w:fill="E6E6E6"/>
          </w:tcPr>
          <w:p w14:paraId="6BB5F837"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de-DE"/>
              </w:rPr>
              <w:lastRenderedPageBreak/>
              <w:t xml:space="preserve">Hensel-Dittmann D, Schauer M, Ruf M, et al. </w:t>
            </w:r>
            <w:r w:rsidRPr="0037322D">
              <w:rPr>
                <w:rFonts w:ascii="Arial" w:hAnsi="Arial" w:cs="Arial"/>
                <w:sz w:val="18"/>
                <w:szCs w:val="18"/>
              </w:rPr>
              <w:t xml:space="preserve">(2011) The treatment of traumatized </w:t>
            </w:r>
            <w:r w:rsidRPr="0037322D">
              <w:rPr>
                <w:rFonts w:ascii="Arial" w:hAnsi="Arial" w:cs="Arial"/>
                <w:sz w:val="18"/>
                <w:szCs w:val="18"/>
              </w:rPr>
              <w:lastRenderedPageBreak/>
              <w:t>victims of war and torture: a randomized controlled comparison of Narrative Exposure Therapy and Stress Inoculation Training. Psychotherapy and Psychosomatics 80, 345-352 [DOI: 10.1159/000327253]</w:t>
            </w:r>
          </w:p>
        </w:tc>
      </w:tr>
      <w:tr w:rsidR="008D6049" w:rsidRPr="000827F6" w14:paraId="2A51C4E6" w14:textId="77777777" w:rsidTr="0009438C">
        <w:tc>
          <w:tcPr>
            <w:tcW w:w="150" w:type="pct"/>
            <w:shd w:val="clear" w:color="auto" w:fill="E6E6E6"/>
          </w:tcPr>
          <w:p w14:paraId="0933CF34" w14:textId="77777777" w:rsidR="008D6049" w:rsidRPr="000827F6" w:rsidRDefault="00881D7A" w:rsidP="0009438C">
            <w:pPr>
              <w:pStyle w:val="TableTextLeft"/>
              <w:rPr>
                <w:rFonts w:ascii="Arial" w:hAnsi="Arial" w:cs="Arial"/>
                <w:sz w:val="18"/>
                <w:szCs w:val="18"/>
              </w:rPr>
            </w:pPr>
            <w:r>
              <w:rPr>
                <w:rFonts w:ascii="Arial" w:hAnsi="Arial" w:cs="Arial"/>
                <w:sz w:val="18"/>
                <w:szCs w:val="18"/>
              </w:rPr>
              <w:lastRenderedPageBreak/>
              <w:t>25</w:t>
            </w:r>
          </w:p>
        </w:tc>
        <w:tc>
          <w:tcPr>
            <w:tcW w:w="445" w:type="pct"/>
            <w:shd w:val="clear" w:color="auto" w:fill="E6E6E6"/>
          </w:tcPr>
          <w:p w14:paraId="23A0B9A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Hijazi 2014</w:t>
            </w:r>
          </w:p>
        </w:tc>
        <w:tc>
          <w:tcPr>
            <w:tcW w:w="530" w:type="pct"/>
            <w:shd w:val="clear" w:color="auto" w:fill="E6E6E6"/>
          </w:tcPr>
          <w:p w14:paraId="68004677"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narrative exposure therapy (NET)</w:t>
            </w:r>
          </w:p>
          <w:p w14:paraId="6D9C1F8A" w14:textId="77777777" w:rsidR="008D6049" w:rsidRDefault="008D6049" w:rsidP="0009438C">
            <w:pPr>
              <w:pStyle w:val="TableTextLeft"/>
              <w:rPr>
                <w:rFonts w:ascii="Arial" w:hAnsi="Arial" w:cs="Arial"/>
                <w:sz w:val="18"/>
                <w:szCs w:val="18"/>
              </w:rPr>
            </w:pPr>
          </w:p>
          <w:p w14:paraId="1972E8F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85F507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2B9F138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 Iraqi and Syrian refugees: Racial/religious oppression (92%); exposure to combat situation (92%); witnessing murder (68%); murder/violent death of family/friends (65%); kidnapping of family/friends (59%); witnessing torture (41%); physically harmed (38%); imprisoned arbitrarily (29%); witnessing mass execution of civilians (27%); kidnapped (27%); tortured (25%); taken hostage (18%); sexually abused/raped (6%). Most participants experienced multiple events (mean 19.8; SD=6.4)</w:t>
            </w:r>
          </w:p>
        </w:tc>
        <w:tc>
          <w:tcPr>
            <w:tcW w:w="194" w:type="pct"/>
            <w:shd w:val="clear" w:color="auto" w:fill="E6E6E6"/>
          </w:tcPr>
          <w:p w14:paraId="10BC757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63</w:t>
            </w:r>
          </w:p>
        </w:tc>
        <w:tc>
          <w:tcPr>
            <w:tcW w:w="1177" w:type="pct"/>
            <w:shd w:val="clear" w:color="auto" w:fill="E6E6E6"/>
          </w:tcPr>
          <w:p w14:paraId="28F306C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(48.2)</w:t>
            </w:r>
          </w:p>
          <w:p w14:paraId="0E581B7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56</w:t>
            </w:r>
            <w:r w:rsidRPr="000827F6">
              <w:rPr>
                <w:rFonts w:ascii="Arial" w:hAnsi="Arial" w:cs="Arial"/>
                <w:sz w:val="18"/>
                <w:szCs w:val="18"/>
              </w:rPr>
              <w:br/>
              <w:t>BME (% non-white): NR</w:t>
            </w:r>
            <w:r w:rsidRPr="000827F6">
              <w:rPr>
                <w:rFonts w:ascii="Arial" w:hAnsi="Arial" w:cs="Arial"/>
                <w:sz w:val="18"/>
                <w:szCs w:val="18"/>
              </w:rPr>
              <w:br/>
              <w:t>Country: US</w:t>
            </w:r>
            <w:r w:rsidRPr="000827F6">
              <w:rPr>
                <w:rFonts w:ascii="Arial" w:hAnsi="Arial" w:cs="Arial"/>
                <w:sz w:val="18"/>
                <w:szCs w:val="18"/>
              </w:rPr>
              <w:br/>
              <w:t>Coexisting conditions: NR</w:t>
            </w:r>
          </w:p>
          <w:p w14:paraId="6522AB4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7E109C3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E463F13"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ITT</w:t>
            </w:r>
          </w:p>
        </w:tc>
        <w:tc>
          <w:tcPr>
            <w:tcW w:w="931" w:type="pct"/>
            <w:shd w:val="clear" w:color="auto" w:fill="E6E6E6"/>
          </w:tcPr>
          <w:p w14:paraId="47EEAC38" w14:textId="77777777" w:rsidR="008D6049" w:rsidRPr="000827F6" w:rsidRDefault="008D6049" w:rsidP="0009438C">
            <w:pPr>
              <w:pStyle w:val="TableTextLeft"/>
              <w:rPr>
                <w:rFonts w:ascii="Arial" w:hAnsi="Arial" w:cs="Arial"/>
                <w:sz w:val="18"/>
                <w:szCs w:val="18"/>
              </w:rPr>
            </w:pPr>
            <w:r w:rsidRPr="00E961FD">
              <w:rPr>
                <w:rFonts w:ascii="Arial" w:hAnsi="Arial" w:cs="Arial"/>
                <w:sz w:val="18"/>
                <w:szCs w:val="18"/>
              </w:rPr>
              <w:t xml:space="preserve">Hijazi AM, Lumley MA, </w:t>
            </w:r>
            <w:proofErr w:type="spellStart"/>
            <w:r w:rsidRPr="00E961FD">
              <w:rPr>
                <w:rFonts w:ascii="Arial" w:hAnsi="Arial" w:cs="Arial"/>
                <w:sz w:val="18"/>
                <w:szCs w:val="18"/>
              </w:rPr>
              <w:t>Ziadni</w:t>
            </w:r>
            <w:proofErr w:type="spellEnd"/>
            <w:r w:rsidRPr="00E961FD">
              <w:rPr>
                <w:rFonts w:ascii="Arial" w:hAnsi="Arial" w:cs="Arial"/>
                <w:sz w:val="18"/>
                <w:szCs w:val="18"/>
              </w:rPr>
              <w:t xml:space="preserve"> MS, et al. (2014) Brief Narrative Exposure Therapy for Posttraumatic Stress in Iraqi Refugees: A Preliminary Randomized Clinical Trial. J. </w:t>
            </w:r>
            <w:proofErr w:type="spellStart"/>
            <w:r w:rsidRPr="00E961FD">
              <w:rPr>
                <w:rFonts w:ascii="Arial" w:hAnsi="Arial" w:cs="Arial"/>
                <w:sz w:val="18"/>
                <w:szCs w:val="18"/>
              </w:rPr>
              <w:t>Traum</w:t>
            </w:r>
            <w:proofErr w:type="spellEnd"/>
            <w:r w:rsidRPr="00E961FD">
              <w:rPr>
                <w:rFonts w:ascii="Arial" w:hAnsi="Arial" w:cs="Arial"/>
                <w:sz w:val="18"/>
                <w:szCs w:val="18"/>
              </w:rPr>
              <w:t>. Stress 27, 314–322 [</w:t>
            </w:r>
            <w:proofErr w:type="spellStart"/>
            <w:r w:rsidRPr="00E961FD">
              <w:rPr>
                <w:rFonts w:ascii="Arial" w:hAnsi="Arial" w:cs="Arial"/>
                <w:sz w:val="18"/>
                <w:szCs w:val="18"/>
              </w:rPr>
              <w:t>doi</w:t>
            </w:r>
            <w:proofErr w:type="spellEnd"/>
            <w:r w:rsidRPr="00E961FD">
              <w:rPr>
                <w:rFonts w:ascii="Arial" w:hAnsi="Arial" w:cs="Arial"/>
                <w:sz w:val="18"/>
                <w:szCs w:val="18"/>
              </w:rPr>
              <w:t>: 10.1002/jts.21922]</w:t>
            </w:r>
          </w:p>
        </w:tc>
      </w:tr>
      <w:tr w:rsidR="008D6049" w:rsidRPr="000827F6" w14:paraId="0ACA9B73" w14:textId="77777777" w:rsidTr="0009438C">
        <w:tc>
          <w:tcPr>
            <w:tcW w:w="150" w:type="pct"/>
            <w:shd w:val="clear" w:color="auto" w:fill="E6E6E6"/>
          </w:tcPr>
          <w:p w14:paraId="1DFB7C41" w14:textId="77777777" w:rsidR="008D6049" w:rsidRPr="000827F6" w:rsidRDefault="00881D7A" w:rsidP="0009438C">
            <w:pPr>
              <w:pStyle w:val="TableTextLeft"/>
              <w:rPr>
                <w:rFonts w:ascii="Arial" w:hAnsi="Arial" w:cs="Arial"/>
                <w:sz w:val="18"/>
                <w:szCs w:val="18"/>
              </w:rPr>
            </w:pPr>
            <w:r>
              <w:rPr>
                <w:rFonts w:ascii="Arial" w:hAnsi="Arial" w:cs="Arial"/>
                <w:sz w:val="18"/>
                <w:szCs w:val="18"/>
              </w:rPr>
              <w:t>26</w:t>
            </w:r>
          </w:p>
        </w:tc>
        <w:tc>
          <w:tcPr>
            <w:tcW w:w="445" w:type="pct"/>
            <w:shd w:val="clear" w:color="auto" w:fill="E6E6E6"/>
          </w:tcPr>
          <w:p w14:paraId="53DA9524"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Hollifield</w:t>
            </w:r>
            <w:proofErr w:type="spellEnd"/>
            <w:r w:rsidRPr="000827F6">
              <w:rPr>
                <w:rFonts w:ascii="Arial" w:hAnsi="Arial" w:cs="Arial"/>
                <w:sz w:val="18"/>
                <w:szCs w:val="18"/>
              </w:rPr>
              <w:t xml:space="preserve"> 2007</w:t>
            </w:r>
          </w:p>
        </w:tc>
        <w:tc>
          <w:tcPr>
            <w:tcW w:w="530" w:type="pct"/>
            <w:shd w:val="clear" w:color="auto" w:fill="E6E6E6"/>
          </w:tcPr>
          <w:p w14:paraId="0398638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CBT group</w:t>
            </w:r>
          </w:p>
          <w:p w14:paraId="082E85D7" w14:textId="77777777" w:rsidR="008D6049" w:rsidRDefault="008D6049" w:rsidP="0009438C">
            <w:pPr>
              <w:pStyle w:val="TableTextLeft"/>
              <w:rPr>
                <w:rFonts w:ascii="Arial" w:hAnsi="Arial" w:cs="Arial"/>
                <w:sz w:val="18"/>
                <w:szCs w:val="18"/>
              </w:rPr>
            </w:pPr>
          </w:p>
          <w:p w14:paraId="7BD1362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416BCE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75A8C4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Unclear - 38% reported experiencing  ≥3 events; 33% identified ≥5 years of ongoing childhood abuse</w:t>
            </w:r>
          </w:p>
        </w:tc>
        <w:tc>
          <w:tcPr>
            <w:tcW w:w="194" w:type="pct"/>
            <w:shd w:val="clear" w:color="auto" w:fill="E6E6E6"/>
          </w:tcPr>
          <w:p w14:paraId="07C3E11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84</w:t>
            </w:r>
          </w:p>
        </w:tc>
        <w:tc>
          <w:tcPr>
            <w:tcW w:w="1177" w:type="pct"/>
            <w:shd w:val="clear" w:color="auto" w:fill="E6E6E6"/>
          </w:tcPr>
          <w:p w14:paraId="009E5D9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(42.2)</w:t>
            </w:r>
          </w:p>
          <w:p w14:paraId="5679FCF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66 </w:t>
            </w:r>
            <w:r w:rsidRPr="000827F6">
              <w:rPr>
                <w:rFonts w:ascii="Arial" w:hAnsi="Arial" w:cs="Arial"/>
                <w:sz w:val="18"/>
                <w:szCs w:val="18"/>
              </w:rPr>
              <w:br/>
              <w:t xml:space="preserve">BME (% non-white): 36 </w:t>
            </w:r>
            <w:r w:rsidRPr="000827F6">
              <w:rPr>
                <w:rFonts w:ascii="Arial" w:hAnsi="Arial" w:cs="Arial"/>
                <w:sz w:val="18"/>
                <w:szCs w:val="18"/>
              </w:rPr>
              <w:br/>
              <w:t xml:space="preserve">Country: US </w:t>
            </w:r>
            <w:r w:rsidRPr="000827F6">
              <w:rPr>
                <w:rFonts w:ascii="Arial" w:hAnsi="Arial" w:cs="Arial"/>
                <w:sz w:val="18"/>
                <w:szCs w:val="18"/>
              </w:rPr>
              <w:br/>
              <w:t>Coexisting conditions: NR</w:t>
            </w:r>
          </w:p>
          <w:p w14:paraId="20EB758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040814B6" w14:textId="77777777" w:rsidR="008D6049" w:rsidRDefault="008D6049" w:rsidP="0009438C">
            <w:pPr>
              <w:pStyle w:val="TableTextLeft"/>
              <w:rPr>
                <w:rFonts w:ascii="Arial" w:hAnsi="Arial" w:cs="Arial"/>
                <w:sz w:val="18"/>
                <w:szCs w:val="18"/>
              </w:rPr>
            </w:pPr>
            <w:r w:rsidRPr="000827F6">
              <w:rPr>
                <w:rFonts w:ascii="Arial" w:hAnsi="Arial" w:cs="Arial"/>
                <w:sz w:val="18"/>
                <w:szCs w:val="18"/>
              </w:rPr>
              <w:lastRenderedPageBreak/>
              <w:t>Single or multiple incident index trauma: Unclear</w:t>
            </w:r>
          </w:p>
          <w:p w14:paraId="450F2FBB"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modified ITT</w:t>
            </w:r>
          </w:p>
        </w:tc>
        <w:tc>
          <w:tcPr>
            <w:tcW w:w="931" w:type="pct"/>
            <w:shd w:val="clear" w:color="auto" w:fill="E6E6E6"/>
          </w:tcPr>
          <w:p w14:paraId="72A6F9D0" w14:textId="77777777" w:rsidR="008D6049" w:rsidRPr="000827F6" w:rsidRDefault="008D6049" w:rsidP="0009438C">
            <w:pPr>
              <w:pStyle w:val="TableTextLeft"/>
              <w:rPr>
                <w:rFonts w:ascii="Arial" w:hAnsi="Arial" w:cs="Arial"/>
                <w:sz w:val="18"/>
                <w:szCs w:val="18"/>
              </w:rPr>
            </w:pPr>
            <w:proofErr w:type="spellStart"/>
            <w:r w:rsidRPr="008113E2">
              <w:rPr>
                <w:rFonts w:ascii="Arial" w:hAnsi="Arial" w:cs="Arial"/>
                <w:sz w:val="18"/>
                <w:szCs w:val="18"/>
              </w:rPr>
              <w:lastRenderedPageBreak/>
              <w:t>Hollifield</w:t>
            </w:r>
            <w:proofErr w:type="spellEnd"/>
            <w:r w:rsidRPr="008113E2">
              <w:rPr>
                <w:rFonts w:ascii="Arial" w:hAnsi="Arial" w:cs="Arial"/>
                <w:sz w:val="18"/>
                <w:szCs w:val="18"/>
              </w:rPr>
              <w:t xml:space="preserve"> M, Sinclair-</w:t>
            </w:r>
            <w:proofErr w:type="spellStart"/>
            <w:r w:rsidRPr="008113E2">
              <w:rPr>
                <w:rFonts w:ascii="Arial" w:hAnsi="Arial" w:cs="Arial"/>
                <w:sz w:val="18"/>
                <w:szCs w:val="18"/>
              </w:rPr>
              <w:t>Lian</w:t>
            </w:r>
            <w:proofErr w:type="spellEnd"/>
            <w:r w:rsidRPr="008113E2">
              <w:rPr>
                <w:rFonts w:ascii="Arial" w:hAnsi="Arial" w:cs="Arial"/>
                <w:sz w:val="18"/>
                <w:szCs w:val="18"/>
              </w:rPr>
              <w:t xml:space="preserve"> N, Warner TD and </w:t>
            </w:r>
            <w:proofErr w:type="spellStart"/>
            <w:r w:rsidRPr="008113E2">
              <w:rPr>
                <w:rFonts w:ascii="Arial" w:hAnsi="Arial" w:cs="Arial"/>
                <w:sz w:val="18"/>
                <w:szCs w:val="18"/>
              </w:rPr>
              <w:t>Hammerschlag</w:t>
            </w:r>
            <w:proofErr w:type="spellEnd"/>
            <w:r w:rsidRPr="008113E2">
              <w:rPr>
                <w:rFonts w:ascii="Arial" w:hAnsi="Arial" w:cs="Arial"/>
                <w:sz w:val="18"/>
                <w:szCs w:val="18"/>
              </w:rPr>
              <w:t xml:space="preserve"> R (2007) Acupuncture for posttraumatic stress disorder: a randomized controlled pilot trial. The Journal of nervous and mental disease 195(6), 504-13</w:t>
            </w:r>
          </w:p>
        </w:tc>
      </w:tr>
      <w:tr w:rsidR="008D6049" w:rsidRPr="000827F6" w14:paraId="0C8FD1E5" w14:textId="77777777" w:rsidTr="0009438C">
        <w:tc>
          <w:tcPr>
            <w:tcW w:w="150" w:type="pct"/>
            <w:shd w:val="clear" w:color="auto" w:fill="E6E6E6"/>
          </w:tcPr>
          <w:p w14:paraId="19BA3A0F"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27</w:t>
            </w:r>
          </w:p>
        </w:tc>
        <w:tc>
          <w:tcPr>
            <w:tcW w:w="445" w:type="pct"/>
            <w:shd w:val="clear" w:color="auto" w:fill="E6E6E6"/>
          </w:tcPr>
          <w:p w14:paraId="18521C8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Jacob 2014</w:t>
            </w:r>
          </w:p>
        </w:tc>
        <w:tc>
          <w:tcPr>
            <w:tcW w:w="530" w:type="pct"/>
            <w:shd w:val="clear" w:color="auto" w:fill="E6E6E6"/>
          </w:tcPr>
          <w:p w14:paraId="211D410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Narrative exposure therapy (NET)</w:t>
            </w:r>
          </w:p>
          <w:p w14:paraId="7A54AF83" w14:textId="77777777" w:rsidR="008D6049" w:rsidRDefault="008D6049" w:rsidP="0009438C">
            <w:pPr>
              <w:pStyle w:val="TableTextLeft"/>
              <w:rPr>
                <w:rFonts w:ascii="Arial" w:hAnsi="Arial" w:cs="Arial"/>
                <w:sz w:val="18"/>
                <w:szCs w:val="18"/>
              </w:rPr>
            </w:pPr>
          </w:p>
          <w:p w14:paraId="1DDE2C1A"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F4EB07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8D5C3D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 Widowed or orphaned survivors of Rwandan (1994) genocide. Among the 43 widows, the most frequently reported worst life experiences were sexual abuse (21%), the genocide in general (21%), and witnessing a massacre (14%). Among the 33 orphans, the most frequently reported worst life experiences were sexual abuse (21%), witnessing the killing of a parent (15.2%), and the genocide in general (12%)</w:t>
            </w:r>
          </w:p>
        </w:tc>
        <w:tc>
          <w:tcPr>
            <w:tcW w:w="194" w:type="pct"/>
            <w:shd w:val="clear" w:color="auto" w:fill="E6E6E6"/>
          </w:tcPr>
          <w:p w14:paraId="7BC5EE1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76</w:t>
            </w:r>
          </w:p>
        </w:tc>
        <w:tc>
          <w:tcPr>
            <w:tcW w:w="1177" w:type="pct"/>
            <w:shd w:val="clear" w:color="auto" w:fill="E6E6E6"/>
          </w:tcPr>
          <w:p w14:paraId="734B8E9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(37.6)</w:t>
            </w:r>
          </w:p>
          <w:p w14:paraId="34A9431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84</w:t>
            </w:r>
            <w:r w:rsidRPr="000827F6">
              <w:rPr>
                <w:rFonts w:ascii="Arial" w:hAnsi="Arial" w:cs="Arial"/>
                <w:sz w:val="18"/>
                <w:szCs w:val="18"/>
              </w:rPr>
              <w:br/>
              <w:t>BME (% non-white): 100</w:t>
            </w:r>
            <w:r w:rsidRPr="000827F6">
              <w:rPr>
                <w:rFonts w:ascii="Arial" w:hAnsi="Arial" w:cs="Arial"/>
                <w:sz w:val="18"/>
                <w:szCs w:val="18"/>
              </w:rPr>
              <w:br/>
              <w:t>Country: Rwanda</w:t>
            </w:r>
            <w:r w:rsidRPr="000827F6">
              <w:rPr>
                <w:rFonts w:ascii="Arial" w:hAnsi="Arial" w:cs="Arial"/>
                <w:sz w:val="18"/>
                <w:szCs w:val="18"/>
              </w:rPr>
              <w:br/>
              <w:t>Coexisting conditions: NR</w:t>
            </w:r>
          </w:p>
          <w:p w14:paraId="5C7FB14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Mean number of traumatic event types ever experienced: 14.4 (SD=3.8) </w:t>
            </w:r>
          </w:p>
          <w:p w14:paraId="29C0EE8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698B5C93" w14:textId="77777777" w:rsidR="000B65D1" w:rsidRPr="000827F6" w:rsidRDefault="00117D43" w:rsidP="0009438C">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ITT</w:t>
            </w:r>
          </w:p>
        </w:tc>
        <w:tc>
          <w:tcPr>
            <w:tcW w:w="931" w:type="pct"/>
            <w:shd w:val="clear" w:color="auto" w:fill="E6E6E6"/>
          </w:tcPr>
          <w:p w14:paraId="226B61B3"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fr-FR"/>
              </w:rPr>
              <w:t xml:space="preserve">Jacob N, </w:t>
            </w:r>
            <w:proofErr w:type="spellStart"/>
            <w:r w:rsidRPr="00F417FE">
              <w:rPr>
                <w:rFonts w:ascii="Arial" w:hAnsi="Arial" w:cs="Arial"/>
                <w:sz w:val="18"/>
                <w:szCs w:val="18"/>
                <w:lang w:val="fr-FR"/>
              </w:rPr>
              <w:t>Neuner</w:t>
            </w:r>
            <w:proofErr w:type="spellEnd"/>
            <w:r w:rsidRPr="00F417FE">
              <w:rPr>
                <w:rFonts w:ascii="Arial" w:hAnsi="Arial" w:cs="Arial"/>
                <w:sz w:val="18"/>
                <w:szCs w:val="18"/>
                <w:lang w:val="fr-FR"/>
              </w:rPr>
              <w:t xml:space="preserve"> F, </w:t>
            </w:r>
            <w:proofErr w:type="spellStart"/>
            <w:r w:rsidRPr="00F417FE">
              <w:rPr>
                <w:rFonts w:ascii="Arial" w:hAnsi="Arial" w:cs="Arial"/>
                <w:sz w:val="18"/>
                <w:szCs w:val="18"/>
                <w:lang w:val="fr-FR"/>
              </w:rPr>
              <w:t>Mädl</w:t>
            </w:r>
            <w:proofErr w:type="spellEnd"/>
            <w:r w:rsidRPr="00F417FE">
              <w:rPr>
                <w:rFonts w:ascii="Arial" w:hAnsi="Arial" w:cs="Arial"/>
                <w:sz w:val="18"/>
                <w:szCs w:val="18"/>
                <w:lang w:val="fr-FR"/>
              </w:rPr>
              <w:t xml:space="preserve"> A, et al. </w:t>
            </w:r>
            <w:r w:rsidRPr="00364107">
              <w:rPr>
                <w:rFonts w:ascii="Arial" w:hAnsi="Arial" w:cs="Arial"/>
                <w:sz w:val="18"/>
                <w:szCs w:val="18"/>
              </w:rPr>
              <w:t>(2014) Dissemination of psychotherapy for trauma-spectrum disorders in resource-poor countries: a randomized controlled trial in Rwanda. Psychotherapy &amp; Psychosomatics 83, 354–363 [DOI:10.1159/000365114]</w:t>
            </w:r>
          </w:p>
        </w:tc>
      </w:tr>
      <w:tr w:rsidR="008D6049" w:rsidRPr="000827F6" w14:paraId="121807EE" w14:textId="77777777" w:rsidTr="0009438C">
        <w:tc>
          <w:tcPr>
            <w:tcW w:w="150" w:type="pct"/>
            <w:shd w:val="clear" w:color="auto" w:fill="E6E6E6"/>
          </w:tcPr>
          <w:p w14:paraId="0473E4B5" w14:textId="77777777" w:rsidR="008D6049" w:rsidRPr="000827F6" w:rsidRDefault="00452063" w:rsidP="0009438C">
            <w:pPr>
              <w:pStyle w:val="TableTextLeft"/>
              <w:rPr>
                <w:rFonts w:ascii="Arial" w:hAnsi="Arial" w:cs="Arial"/>
                <w:sz w:val="18"/>
                <w:szCs w:val="18"/>
              </w:rPr>
            </w:pPr>
            <w:r>
              <w:rPr>
                <w:rFonts w:ascii="Arial" w:hAnsi="Arial" w:cs="Arial"/>
                <w:sz w:val="18"/>
                <w:szCs w:val="18"/>
              </w:rPr>
              <w:t>28</w:t>
            </w:r>
          </w:p>
        </w:tc>
        <w:tc>
          <w:tcPr>
            <w:tcW w:w="445" w:type="pct"/>
            <w:shd w:val="clear" w:color="auto" w:fill="E6E6E6"/>
          </w:tcPr>
          <w:p w14:paraId="6D19B52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Jung 2013</w:t>
            </w:r>
          </w:p>
        </w:tc>
        <w:tc>
          <w:tcPr>
            <w:tcW w:w="530" w:type="pct"/>
            <w:shd w:val="clear" w:color="auto" w:fill="E6E6E6"/>
          </w:tcPr>
          <w:p w14:paraId="0E47FC0E"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individual CBT</w:t>
            </w:r>
          </w:p>
          <w:p w14:paraId="7A9D58DC" w14:textId="77777777" w:rsidR="008D6049" w:rsidRDefault="008D6049" w:rsidP="0009438C">
            <w:pPr>
              <w:pStyle w:val="TableTextLeft"/>
              <w:rPr>
                <w:rFonts w:ascii="Arial" w:hAnsi="Arial" w:cs="Arial"/>
                <w:sz w:val="18"/>
                <w:szCs w:val="18"/>
              </w:rPr>
            </w:pPr>
          </w:p>
          <w:p w14:paraId="0166DD79"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24B0DA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45776F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Childhood sexual abuse - Participants had experienced childhood sexual abuse (mean reported age at time of first sexual abuse was 7.7 years [SD=4.3]) and also suffered from a feeling of being contaminated (FBC). The duration of abuse lasted 6.8 years (SD=5.2) on average, and the duration of FBC ranged from 2 to 46 years (mean 20 years).  71.4% of abuse was severe, and included penetration, 71.4% of abuse was inflicted by a relative</w:t>
            </w:r>
          </w:p>
        </w:tc>
        <w:tc>
          <w:tcPr>
            <w:tcW w:w="194" w:type="pct"/>
            <w:shd w:val="clear" w:color="auto" w:fill="E6E6E6"/>
          </w:tcPr>
          <w:p w14:paraId="5A7BC8F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34</w:t>
            </w:r>
          </w:p>
        </w:tc>
        <w:tc>
          <w:tcPr>
            <w:tcW w:w="1177" w:type="pct"/>
            <w:shd w:val="clear" w:color="auto" w:fill="E6E6E6"/>
          </w:tcPr>
          <w:p w14:paraId="59DA2AB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19-61 (37.2)</w:t>
            </w:r>
          </w:p>
          <w:p w14:paraId="21A566A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100 </w:t>
            </w:r>
            <w:r w:rsidRPr="000827F6">
              <w:rPr>
                <w:rFonts w:ascii="Arial" w:hAnsi="Arial" w:cs="Arial"/>
                <w:sz w:val="18"/>
                <w:szCs w:val="18"/>
              </w:rPr>
              <w:br/>
              <w:t>BME (% non-white): 11</w:t>
            </w:r>
            <w:r w:rsidRPr="000827F6">
              <w:rPr>
                <w:rFonts w:ascii="Arial" w:hAnsi="Arial" w:cs="Arial"/>
                <w:sz w:val="18"/>
                <w:szCs w:val="18"/>
              </w:rPr>
              <w:br/>
              <w:t>Country: Germany</w:t>
            </w:r>
            <w:r w:rsidRPr="000827F6">
              <w:rPr>
                <w:rFonts w:ascii="Arial" w:hAnsi="Arial" w:cs="Arial"/>
                <w:sz w:val="18"/>
                <w:szCs w:val="18"/>
              </w:rPr>
              <w:br/>
              <w:t>Coexisting conditions: Mean 3.4 (SD=1.06) DSM-IV Axis-I or Axis-II diagnoses: 57% major depressive disorder; 32% eating disorders; 32% borderline personality disorder; 25% social anxiety disorder</w:t>
            </w:r>
          </w:p>
          <w:p w14:paraId="6160DD8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5C1F665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BA64A29"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8529A2">
              <w:rPr>
                <w:rFonts w:ascii="Arial" w:hAnsi="Arial" w:cs="Arial"/>
                <w:sz w:val="18"/>
                <w:szCs w:val="18"/>
              </w:rPr>
              <w:t>completer</w:t>
            </w:r>
          </w:p>
        </w:tc>
        <w:tc>
          <w:tcPr>
            <w:tcW w:w="931" w:type="pct"/>
            <w:shd w:val="clear" w:color="auto" w:fill="E6E6E6"/>
          </w:tcPr>
          <w:p w14:paraId="7577DAF6" w14:textId="77777777" w:rsidR="008D6049" w:rsidRPr="000827F6" w:rsidRDefault="008D6049" w:rsidP="0009438C">
            <w:pPr>
              <w:pStyle w:val="TableTextLeft"/>
              <w:rPr>
                <w:rFonts w:ascii="Arial" w:hAnsi="Arial" w:cs="Arial"/>
                <w:sz w:val="18"/>
                <w:szCs w:val="18"/>
              </w:rPr>
            </w:pPr>
            <w:r w:rsidRPr="00453233">
              <w:rPr>
                <w:rFonts w:ascii="Arial" w:hAnsi="Arial" w:cs="Arial"/>
                <w:sz w:val="18"/>
                <w:szCs w:val="18"/>
              </w:rPr>
              <w:t xml:space="preserve">Jung K and </w:t>
            </w:r>
            <w:proofErr w:type="spellStart"/>
            <w:r w:rsidRPr="00453233">
              <w:rPr>
                <w:rFonts w:ascii="Arial" w:hAnsi="Arial" w:cs="Arial"/>
                <w:sz w:val="18"/>
                <w:szCs w:val="18"/>
              </w:rPr>
              <w:t>Steil</w:t>
            </w:r>
            <w:proofErr w:type="spellEnd"/>
            <w:r w:rsidRPr="00453233">
              <w:rPr>
                <w:rFonts w:ascii="Arial" w:hAnsi="Arial" w:cs="Arial"/>
                <w:sz w:val="18"/>
                <w:szCs w:val="18"/>
              </w:rPr>
              <w:t xml:space="preserve"> R (2013) A randomized controlled trial on cognitive restructuring and imagery modification to reduce the feeling of being contaminated in adult survivors of childhood sexual abuse suffering from posttraumatic stress disorder. Psychotherapy and psychosomatics 82(4), 213-20</w:t>
            </w:r>
          </w:p>
        </w:tc>
      </w:tr>
      <w:tr w:rsidR="008D6049" w:rsidRPr="000827F6" w14:paraId="533CC707" w14:textId="77777777" w:rsidTr="0009438C">
        <w:tc>
          <w:tcPr>
            <w:tcW w:w="150" w:type="pct"/>
            <w:shd w:val="clear" w:color="auto" w:fill="E6E6E6"/>
          </w:tcPr>
          <w:p w14:paraId="3EF4F2FA" w14:textId="77777777" w:rsidR="008D6049" w:rsidRPr="000827F6" w:rsidRDefault="00452063" w:rsidP="0009438C">
            <w:pPr>
              <w:pStyle w:val="TableTextLeft"/>
              <w:rPr>
                <w:rFonts w:ascii="Arial" w:hAnsi="Arial" w:cs="Arial"/>
                <w:sz w:val="18"/>
                <w:szCs w:val="18"/>
              </w:rPr>
            </w:pPr>
            <w:r>
              <w:rPr>
                <w:rFonts w:ascii="Arial" w:hAnsi="Arial" w:cs="Arial"/>
                <w:sz w:val="18"/>
                <w:szCs w:val="18"/>
              </w:rPr>
              <w:t>2</w:t>
            </w:r>
            <w:r w:rsidR="008D6049">
              <w:rPr>
                <w:rFonts w:ascii="Arial" w:hAnsi="Arial" w:cs="Arial"/>
                <w:sz w:val="18"/>
                <w:szCs w:val="18"/>
              </w:rPr>
              <w:t>9</w:t>
            </w:r>
          </w:p>
        </w:tc>
        <w:tc>
          <w:tcPr>
            <w:tcW w:w="445" w:type="pct"/>
            <w:shd w:val="clear" w:color="auto" w:fill="E6E6E6"/>
          </w:tcPr>
          <w:p w14:paraId="561A3F8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Katz 2014</w:t>
            </w:r>
          </w:p>
        </w:tc>
        <w:tc>
          <w:tcPr>
            <w:tcW w:w="530" w:type="pct"/>
            <w:shd w:val="clear" w:color="auto" w:fill="E6E6E6"/>
          </w:tcPr>
          <w:p w14:paraId="48040EA9"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Trauma-focused CBT: Exposure </w:t>
            </w:r>
            <w:r w:rsidRPr="000827F6">
              <w:rPr>
                <w:rFonts w:ascii="Arial" w:hAnsi="Arial" w:cs="Arial"/>
                <w:sz w:val="18"/>
                <w:szCs w:val="18"/>
              </w:rPr>
              <w:lastRenderedPageBreak/>
              <w:t>therapy/prolonged exposure (PE)</w:t>
            </w:r>
          </w:p>
          <w:p w14:paraId="5EB34375" w14:textId="77777777" w:rsidR="008D6049" w:rsidRDefault="008D6049" w:rsidP="0009438C">
            <w:pPr>
              <w:pStyle w:val="TableTextLeft"/>
              <w:rPr>
                <w:rFonts w:ascii="Arial" w:hAnsi="Arial" w:cs="Arial"/>
                <w:sz w:val="18"/>
                <w:szCs w:val="18"/>
              </w:rPr>
            </w:pPr>
          </w:p>
          <w:p w14:paraId="1E2FC615" w14:textId="77777777" w:rsidR="008D6049" w:rsidRPr="000827F6" w:rsidRDefault="008D6049" w:rsidP="0009438C">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29CEE0A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Clinically important PTSD </w:t>
            </w:r>
            <w:r w:rsidRPr="000827F6">
              <w:rPr>
                <w:rFonts w:ascii="Arial" w:hAnsi="Arial" w:cs="Arial"/>
                <w:sz w:val="18"/>
                <w:szCs w:val="18"/>
              </w:rPr>
              <w:lastRenderedPageBreak/>
              <w:t>symptoms (scoring above a threshold on validated scale)</w:t>
            </w:r>
          </w:p>
        </w:tc>
        <w:tc>
          <w:tcPr>
            <w:tcW w:w="1028" w:type="pct"/>
            <w:shd w:val="clear" w:color="auto" w:fill="E6E6E6"/>
          </w:tcPr>
          <w:p w14:paraId="008D5C6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Exposure to sexual abuse or assault - Female veterans who </w:t>
            </w:r>
            <w:r w:rsidRPr="000827F6">
              <w:rPr>
                <w:rFonts w:ascii="Arial" w:hAnsi="Arial" w:cs="Arial"/>
                <w:sz w:val="18"/>
                <w:szCs w:val="18"/>
              </w:rPr>
              <w:lastRenderedPageBreak/>
              <w:t>had a history of sexual trauma, including: military sexual trauma (88%); childhood sexual abuse (71%); adult sexual assault (44%); domestic violence (68%)</w:t>
            </w:r>
          </w:p>
        </w:tc>
        <w:tc>
          <w:tcPr>
            <w:tcW w:w="194" w:type="pct"/>
            <w:shd w:val="clear" w:color="auto" w:fill="E6E6E6"/>
          </w:tcPr>
          <w:p w14:paraId="4A1DDCC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34</w:t>
            </w:r>
          </w:p>
        </w:tc>
        <w:tc>
          <w:tcPr>
            <w:tcW w:w="1177" w:type="pct"/>
            <w:shd w:val="clear" w:color="auto" w:fill="E6E6E6"/>
          </w:tcPr>
          <w:p w14:paraId="76AC0C4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22-66 (42)</w:t>
            </w:r>
          </w:p>
          <w:p w14:paraId="415FA50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r>
            <w:r w:rsidRPr="000827F6">
              <w:rPr>
                <w:rFonts w:ascii="Arial" w:hAnsi="Arial" w:cs="Arial"/>
                <w:sz w:val="18"/>
                <w:szCs w:val="18"/>
              </w:rPr>
              <w:lastRenderedPageBreak/>
              <w:t>BME (% non-white): 56</w:t>
            </w:r>
            <w:r w:rsidRPr="000827F6">
              <w:rPr>
                <w:rFonts w:ascii="Arial" w:hAnsi="Arial" w:cs="Arial"/>
                <w:sz w:val="18"/>
                <w:szCs w:val="18"/>
              </w:rPr>
              <w:br/>
              <w:t>Country: US</w:t>
            </w:r>
            <w:r w:rsidRPr="000827F6">
              <w:rPr>
                <w:rFonts w:ascii="Arial" w:hAnsi="Arial" w:cs="Arial"/>
                <w:sz w:val="18"/>
                <w:szCs w:val="18"/>
              </w:rPr>
              <w:br/>
              <w:t>Coexisting conditions: NR</w:t>
            </w:r>
          </w:p>
          <w:p w14:paraId="0D4B086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128D87B3"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A9B8750"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A0344">
              <w:rPr>
                <w:rFonts w:ascii="Arial" w:hAnsi="Arial" w:cs="Arial"/>
                <w:sz w:val="18"/>
                <w:szCs w:val="18"/>
              </w:rPr>
              <w:t>completer</w:t>
            </w:r>
          </w:p>
        </w:tc>
        <w:tc>
          <w:tcPr>
            <w:tcW w:w="931" w:type="pct"/>
            <w:shd w:val="clear" w:color="auto" w:fill="E6E6E6"/>
          </w:tcPr>
          <w:p w14:paraId="1BA2E520" w14:textId="77777777" w:rsidR="008D6049" w:rsidRPr="000827F6" w:rsidRDefault="008D6049" w:rsidP="0009438C">
            <w:pPr>
              <w:pStyle w:val="TableTextLeft"/>
              <w:rPr>
                <w:rFonts w:ascii="Arial" w:hAnsi="Arial" w:cs="Arial"/>
                <w:sz w:val="18"/>
                <w:szCs w:val="18"/>
              </w:rPr>
            </w:pPr>
            <w:r w:rsidRPr="0043431B">
              <w:rPr>
                <w:rFonts w:ascii="Arial" w:hAnsi="Arial" w:cs="Arial"/>
                <w:sz w:val="18"/>
                <w:szCs w:val="18"/>
              </w:rPr>
              <w:lastRenderedPageBreak/>
              <w:t xml:space="preserve">Katz LS, Douglas S, </w:t>
            </w:r>
            <w:proofErr w:type="spellStart"/>
            <w:r w:rsidRPr="0043431B">
              <w:rPr>
                <w:rFonts w:ascii="Arial" w:hAnsi="Arial" w:cs="Arial"/>
                <w:sz w:val="18"/>
                <w:szCs w:val="18"/>
              </w:rPr>
              <w:t>Zaleski</w:t>
            </w:r>
            <w:proofErr w:type="spellEnd"/>
            <w:r w:rsidRPr="0043431B">
              <w:rPr>
                <w:rFonts w:ascii="Arial" w:hAnsi="Arial" w:cs="Arial"/>
                <w:sz w:val="18"/>
                <w:szCs w:val="18"/>
              </w:rPr>
              <w:t xml:space="preserve"> K, et al. (2014) Comparing </w:t>
            </w:r>
            <w:r w:rsidRPr="0043431B">
              <w:rPr>
                <w:rFonts w:ascii="Arial" w:hAnsi="Arial" w:cs="Arial"/>
                <w:sz w:val="18"/>
                <w:szCs w:val="18"/>
              </w:rPr>
              <w:lastRenderedPageBreak/>
              <w:t>holographic reprocessing and prolonged exposure for women veterans with sexual trauma: A pilot randomized trial. Journal of Contemporary Psychotherapy 44(1), 9-19</w:t>
            </w:r>
          </w:p>
        </w:tc>
      </w:tr>
      <w:tr w:rsidR="008D6049" w:rsidRPr="000827F6" w14:paraId="33531BE8" w14:textId="77777777" w:rsidTr="0009438C">
        <w:tc>
          <w:tcPr>
            <w:tcW w:w="150" w:type="pct"/>
            <w:shd w:val="clear" w:color="auto" w:fill="E6E6E6"/>
          </w:tcPr>
          <w:p w14:paraId="5DAC3F8B"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30</w:t>
            </w:r>
          </w:p>
        </w:tc>
        <w:tc>
          <w:tcPr>
            <w:tcW w:w="445" w:type="pct"/>
            <w:shd w:val="clear" w:color="auto" w:fill="E6E6E6"/>
          </w:tcPr>
          <w:p w14:paraId="340E95D5"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Lindauer</w:t>
            </w:r>
            <w:proofErr w:type="spellEnd"/>
            <w:r w:rsidRPr="000827F6">
              <w:rPr>
                <w:rFonts w:ascii="Arial" w:hAnsi="Arial" w:cs="Arial"/>
                <w:sz w:val="18"/>
                <w:szCs w:val="18"/>
              </w:rPr>
              <w:t xml:space="preserve"> 2005</w:t>
            </w:r>
          </w:p>
        </w:tc>
        <w:tc>
          <w:tcPr>
            <w:tcW w:w="530" w:type="pct"/>
            <w:shd w:val="clear" w:color="auto" w:fill="E6E6E6"/>
          </w:tcPr>
          <w:p w14:paraId="2E96DA28"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eclectic psychotherapy</w:t>
            </w:r>
          </w:p>
          <w:p w14:paraId="6C3BF8D6" w14:textId="77777777" w:rsidR="008D6049" w:rsidRDefault="008D6049" w:rsidP="0009438C">
            <w:pPr>
              <w:pStyle w:val="TableTextLeft"/>
              <w:rPr>
                <w:rFonts w:ascii="Arial" w:hAnsi="Arial" w:cs="Arial"/>
                <w:sz w:val="18"/>
                <w:szCs w:val="18"/>
              </w:rPr>
            </w:pPr>
          </w:p>
          <w:p w14:paraId="53C60E72"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0250A0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7FF580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(25% robbery/weapon used; 13% assaulted by strangers; 13% threatened with death/serious harm; 13% rape; 4% natural disaster; 4% motor vehicle accident; 21% 'other' kind of accident; 4% combat or warfare; 4% life-threatening/disabling event to a loved one)</w:t>
            </w:r>
          </w:p>
        </w:tc>
        <w:tc>
          <w:tcPr>
            <w:tcW w:w="194" w:type="pct"/>
            <w:shd w:val="clear" w:color="auto" w:fill="E6E6E6"/>
          </w:tcPr>
          <w:p w14:paraId="79E0230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24</w:t>
            </w:r>
          </w:p>
        </w:tc>
        <w:tc>
          <w:tcPr>
            <w:tcW w:w="1177" w:type="pct"/>
            <w:shd w:val="clear" w:color="auto" w:fill="E6E6E6"/>
          </w:tcPr>
          <w:p w14:paraId="26ADEA9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(39)</w:t>
            </w:r>
          </w:p>
          <w:p w14:paraId="790D6B4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54</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13% had mild major depression (those with moderate or severe depression were excluded)</w:t>
            </w:r>
          </w:p>
          <w:p w14:paraId="12DAA85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prior traumas 3.7 (SD=3.4)</w:t>
            </w:r>
          </w:p>
          <w:p w14:paraId="6978E82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5E6ECBC6" w14:textId="77777777" w:rsidR="000B65D1" w:rsidRPr="000827F6" w:rsidRDefault="00117D43" w:rsidP="0009438C">
            <w:pPr>
              <w:pStyle w:val="TableTextLeft"/>
              <w:rPr>
                <w:rFonts w:ascii="Arial" w:hAnsi="Arial" w:cs="Arial"/>
                <w:sz w:val="18"/>
                <w:szCs w:val="18"/>
              </w:rPr>
            </w:pPr>
            <w:r>
              <w:rPr>
                <w:rFonts w:ascii="Arial" w:hAnsi="Arial" w:cs="Arial"/>
                <w:sz w:val="18"/>
                <w:szCs w:val="18"/>
              </w:rPr>
              <w:t>ITT or completer continuous data: NA (only dichotomous data used)</w:t>
            </w:r>
          </w:p>
        </w:tc>
        <w:tc>
          <w:tcPr>
            <w:tcW w:w="931" w:type="pct"/>
            <w:shd w:val="clear" w:color="auto" w:fill="E6E6E6"/>
          </w:tcPr>
          <w:p w14:paraId="5B8C6031" w14:textId="77777777" w:rsidR="008D6049" w:rsidRPr="000827F6" w:rsidRDefault="008D6049" w:rsidP="0009438C">
            <w:pPr>
              <w:pStyle w:val="TableTextLeft"/>
              <w:rPr>
                <w:rFonts w:ascii="Arial" w:hAnsi="Arial" w:cs="Arial"/>
                <w:sz w:val="18"/>
                <w:szCs w:val="18"/>
              </w:rPr>
            </w:pPr>
            <w:proofErr w:type="spellStart"/>
            <w:r w:rsidRPr="00A76E18">
              <w:rPr>
                <w:rFonts w:ascii="Arial" w:hAnsi="Arial" w:cs="Arial"/>
                <w:sz w:val="18"/>
                <w:szCs w:val="18"/>
              </w:rPr>
              <w:t>Lindauer</w:t>
            </w:r>
            <w:proofErr w:type="spellEnd"/>
            <w:r w:rsidRPr="00A76E18">
              <w:rPr>
                <w:rFonts w:ascii="Arial" w:hAnsi="Arial" w:cs="Arial"/>
                <w:sz w:val="18"/>
                <w:szCs w:val="18"/>
              </w:rPr>
              <w:t xml:space="preserve"> RJ, </w:t>
            </w:r>
            <w:proofErr w:type="spellStart"/>
            <w:r w:rsidRPr="00A76E18">
              <w:rPr>
                <w:rFonts w:ascii="Arial" w:hAnsi="Arial" w:cs="Arial"/>
                <w:sz w:val="18"/>
                <w:szCs w:val="18"/>
              </w:rPr>
              <w:t>Gersons</w:t>
            </w:r>
            <w:proofErr w:type="spellEnd"/>
            <w:r w:rsidRPr="00A76E18">
              <w:rPr>
                <w:rFonts w:ascii="Arial" w:hAnsi="Arial" w:cs="Arial"/>
                <w:sz w:val="18"/>
                <w:szCs w:val="18"/>
              </w:rPr>
              <w:t xml:space="preserve"> BP, van </w:t>
            </w:r>
            <w:proofErr w:type="spellStart"/>
            <w:r w:rsidRPr="00A76E18">
              <w:rPr>
                <w:rFonts w:ascii="Arial" w:hAnsi="Arial" w:cs="Arial"/>
                <w:sz w:val="18"/>
                <w:szCs w:val="18"/>
              </w:rPr>
              <w:t>Meijel</w:t>
            </w:r>
            <w:proofErr w:type="spellEnd"/>
            <w:r w:rsidRPr="00A76E18">
              <w:rPr>
                <w:rFonts w:ascii="Arial" w:hAnsi="Arial" w:cs="Arial"/>
                <w:sz w:val="18"/>
                <w:szCs w:val="18"/>
              </w:rPr>
              <w:t xml:space="preserve"> EP, et al. (2005) Effects of brief eclectic psychotherapy in patients with posttraumatic stress disorder: Randomized clinical trial. Journal of traumatic stress 18(3), 205-12</w:t>
            </w:r>
          </w:p>
        </w:tc>
      </w:tr>
      <w:tr w:rsidR="008D6049" w:rsidRPr="000827F6" w14:paraId="117B559A" w14:textId="77777777" w:rsidTr="0009438C">
        <w:tc>
          <w:tcPr>
            <w:tcW w:w="150" w:type="pct"/>
            <w:shd w:val="clear" w:color="auto" w:fill="E6E6E6"/>
          </w:tcPr>
          <w:p w14:paraId="16626089" w14:textId="77777777" w:rsidR="008D6049" w:rsidRPr="000827F6" w:rsidRDefault="00452063" w:rsidP="0009438C">
            <w:pPr>
              <w:pStyle w:val="TableTextLeft"/>
              <w:rPr>
                <w:rFonts w:ascii="Arial" w:hAnsi="Arial" w:cs="Arial"/>
                <w:sz w:val="18"/>
                <w:szCs w:val="18"/>
              </w:rPr>
            </w:pPr>
            <w:r>
              <w:rPr>
                <w:rFonts w:ascii="Arial" w:hAnsi="Arial" w:cs="Arial"/>
                <w:sz w:val="18"/>
                <w:szCs w:val="18"/>
              </w:rPr>
              <w:t>31</w:t>
            </w:r>
          </w:p>
        </w:tc>
        <w:tc>
          <w:tcPr>
            <w:tcW w:w="445" w:type="pct"/>
            <w:shd w:val="clear" w:color="auto" w:fill="E6E6E6"/>
          </w:tcPr>
          <w:p w14:paraId="571E25A9"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Lindauer</w:t>
            </w:r>
            <w:proofErr w:type="spellEnd"/>
            <w:r w:rsidRPr="000827F6">
              <w:rPr>
                <w:rFonts w:ascii="Arial" w:hAnsi="Arial" w:cs="Arial"/>
                <w:sz w:val="18"/>
                <w:szCs w:val="18"/>
              </w:rPr>
              <w:t xml:space="preserve"> 2008</w:t>
            </w:r>
          </w:p>
        </w:tc>
        <w:tc>
          <w:tcPr>
            <w:tcW w:w="530" w:type="pct"/>
            <w:shd w:val="clear" w:color="auto" w:fill="E6E6E6"/>
          </w:tcPr>
          <w:p w14:paraId="3A979F9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Brief eclectic psychotherapy</w:t>
            </w:r>
          </w:p>
          <w:p w14:paraId="65D1F324" w14:textId="77777777" w:rsidR="008D6049" w:rsidRDefault="008D6049" w:rsidP="0009438C">
            <w:pPr>
              <w:pStyle w:val="TableTextLeft"/>
              <w:rPr>
                <w:rFonts w:ascii="Arial" w:hAnsi="Arial" w:cs="Arial"/>
                <w:sz w:val="18"/>
                <w:szCs w:val="18"/>
              </w:rPr>
            </w:pPr>
          </w:p>
          <w:p w14:paraId="42698804"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593D66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395C65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Domestic violence (67% interpersonal violence;  33% accidents or disasters)</w:t>
            </w:r>
          </w:p>
        </w:tc>
        <w:tc>
          <w:tcPr>
            <w:tcW w:w="194" w:type="pct"/>
            <w:shd w:val="clear" w:color="auto" w:fill="E6E6E6"/>
          </w:tcPr>
          <w:p w14:paraId="53E636D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24</w:t>
            </w:r>
          </w:p>
        </w:tc>
        <w:tc>
          <w:tcPr>
            <w:tcW w:w="1177" w:type="pct"/>
            <w:shd w:val="clear" w:color="auto" w:fill="E6E6E6"/>
          </w:tcPr>
          <w:p w14:paraId="41D3BEE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(39.7)</w:t>
            </w:r>
          </w:p>
          <w:p w14:paraId="734ED4F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50</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15% had mild major depression (those with moderate or severe depression were excluded)</w:t>
            </w:r>
          </w:p>
          <w:p w14:paraId="324C108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2B22989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Single or multiple incident index </w:t>
            </w:r>
            <w:r w:rsidRPr="000827F6">
              <w:rPr>
                <w:rFonts w:ascii="Arial" w:hAnsi="Arial" w:cs="Arial"/>
                <w:sz w:val="18"/>
                <w:szCs w:val="18"/>
              </w:rPr>
              <w:lastRenderedPageBreak/>
              <w:t>trauma: Multiple</w:t>
            </w:r>
          </w:p>
          <w:p w14:paraId="6945476D"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A0344">
              <w:rPr>
                <w:rFonts w:ascii="Arial" w:hAnsi="Arial" w:cs="Arial"/>
                <w:sz w:val="18"/>
                <w:szCs w:val="18"/>
              </w:rPr>
              <w:t>completer</w:t>
            </w:r>
          </w:p>
        </w:tc>
        <w:tc>
          <w:tcPr>
            <w:tcW w:w="931" w:type="pct"/>
            <w:shd w:val="clear" w:color="auto" w:fill="E6E6E6"/>
          </w:tcPr>
          <w:p w14:paraId="21D207A0" w14:textId="77777777" w:rsidR="008D6049" w:rsidRPr="000827F6" w:rsidRDefault="008D6049" w:rsidP="0009438C">
            <w:pPr>
              <w:pStyle w:val="TableTextLeft"/>
              <w:rPr>
                <w:rFonts w:ascii="Arial" w:hAnsi="Arial" w:cs="Arial"/>
                <w:sz w:val="18"/>
                <w:szCs w:val="18"/>
              </w:rPr>
            </w:pPr>
            <w:proofErr w:type="spellStart"/>
            <w:r w:rsidRPr="00A76E18">
              <w:rPr>
                <w:rFonts w:ascii="Arial" w:hAnsi="Arial" w:cs="Arial"/>
                <w:sz w:val="18"/>
                <w:szCs w:val="18"/>
              </w:rPr>
              <w:lastRenderedPageBreak/>
              <w:t>Lindauer</w:t>
            </w:r>
            <w:proofErr w:type="spellEnd"/>
            <w:r w:rsidRPr="00A76E18">
              <w:rPr>
                <w:rFonts w:ascii="Arial" w:hAnsi="Arial" w:cs="Arial"/>
                <w:sz w:val="18"/>
                <w:szCs w:val="18"/>
              </w:rPr>
              <w:t xml:space="preserve"> RJ, </w:t>
            </w:r>
            <w:proofErr w:type="spellStart"/>
            <w:r w:rsidRPr="00A76E18">
              <w:rPr>
                <w:rFonts w:ascii="Arial" w:hAnsi="Arial" w:cs="Arial"/>
                <w:sz w:val="18"/>
                <w:szCs w:val="18"/>
              </w:rPr>
              <w:t>Booij</w:t>
            </w:r>
            <w:proofErr w:type="spellEnd"/>
            <w:r w:rsidRPr="00A76E18">
              <w:rPr>
                <w:rFonts w:ascii="Arial" w:hAnsi="Arial" w:cs="Arial"/>
                <w:sz w:val="18"/>
                <w:szCs w:val="18"/>
              </w:rPr>
              <w:t xml:space="preserve"> J, </w:t>
            </w:r>
            <w:proofErr w:type="spellStart"/>
            <w:r w:rsidRPr="00A76E18">
              <w:rPr>
                <w:rFonts w:ascii="Arial" w:hAnsi="Arial" w:cs="Arial"/>
                <w:sz w:val="18"/>
                <w:szCs w:val="18"/>
              </w:rPr>
              <w:t>Habraken</w:t>
            </w:r>
            <w:proofErr w:type="spellEnd"/>
            <w:r w:rsidRPr="00A76E18">
              <w:rPr>
                <w:rFonts w:ascii="Arial" w:hAnsi="Arial" w:cs="Arial"/>
                <w:sz w:val="18"/>
                <w:szCs w:val="18"/>
              </w:rPr>
              <w:t xml:space="preserve"> JB, et al. (2008) Effects of psychotherapy on regional cerebral blood flow during trauma imagery in patients with post-traumatic stress disorder: a randomized clinical trial. Psychological medicine 38(4), 543-54</w:t>
            </w:r>
          </w:p>
        </w:tc>
      </w:tr>
      <w:tr w:rsidR="008D6049" w:rsidRPr="000827F6" w14:paraId="798F8EE8" w14:textId="77777777" w:rsidTr="0009438C">
        <w:tc>
          <w:tcPr>
            <w:tcW w:w="150" w:type="pct"/>
            <w:shd w:val="clear" w:color="auto" w:fill="E6E6E6"/>
          </w:tcPr>
          <w:p w14:paraId="438FAB91"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32</w:t>
            </w:r>
          </w:p>
        </w:tc>
        <w:tc>
          <w:tcPr>
            <w:tcW w:w="445" w:type="pct"/>
            <w:shd w:val="clear" w:color="auto" w:fill="E6E6E6"/>
          </w:tcPr>
          <w:p w14:paraId="79B5C37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Markowitz 2015a</w:t>
            </w:r>
          </w:p>
        </w:tc>
        <w:tc>
          <w:tcPr>
            <w:tcW w:w="530" w:type="pct"/>
            <w:shd w:val="clear" w:color="auto" w:fill="E6E6E6"/>
          </w:tcPr>
          <w:p w14:paraId="4D18E514" w14:textId="77777777" w:rsidR="008D6049" w:rsidRPr="004C2B3D" w:rsidRDefault="008D6049" w:rsidP="0009438C">
            <w:pPr>
              <w:pStyle w:val="TableTextLeft"/>
              <w:rPr>
                <w:rFonts w:ascii="Arial" w:hAnsi="Arial" w:cs="Arial"/>
                <w:sz w:val="18"/>
                <w:szCs w:val="18"/>
              </w:rPr>
            </w:pPr>
            <w:r w:rsidRPr="000827F6">
              <w:rPr>
                <w:rFonts w:ascii="Arial" w:hAnsi="Arial" w:cs="Arial"/>
                <w:sz w:val="18"/>
                <w:szCs w:val="18"/>
              </w:rPr>
              <w:t xml:space="preserve">Trauma-focused CBT: Exposure therapy/prolonged </w:t>
            </w:r>
            <w:r w:rsidRPr="004C2B3D">
              <w:rPr>
                <w:rFonts w:ascii="Arial" w:hAnsi="Arial" w:cs="Arial"/>
                <w:sz w:val="18"/>
                <w:szCs w:val="18"/>
              </w:rPr>
              <w:t>exposure (PE)</w:t>
            </w:r>
          </w:p>
          <w:p w14:paraId="4F190E4D" w14:textId="77777777" w:rsidR="008D6049" w:rsidRPr="004C2B3D" w:rsidRDefault="008D6049" w:rsidP="0009438C">
            <w:pPr>
              <w:pStyle w:val="TableTextLeft"/>
              <w:rPr>
                <w:rFonts w:ascii="Arial" w:hAnsi="Arial" w:cs="Arial"/>
                <w:sz w:val="18"/>
                <w:szCs w:val="18"/>
              </w:rPr>
            </w:pPr>
          </w:p>
          <w:p w14:paraId="0F46783E" w14:textId="77777777" w:rsidR="008D6049" w:rsidRDefault="008D6049" w:rsidP="0009438C">
            <w:pPr>
              <w:pStyle w:val="TableTextLeft"/>
              <w:rPr>
                <w:rFonts w:ascii="Arial" w:hAnsi="Arial" w:cs="Arial"/>
                <w:sz w:val="18"/>
                <w:szCs w:val="18"/>
              </w:rPr>
            </w:pPr>
            <w:r w:rsidRPr="004C2B3D">
              <w:rPr>
                <w:rFonts w:ascii="Arial" w:hAnsi="Arial" w:cs="Arial"/>
                <w:sz w:val="18"/>
                <w:szCs w:val="18"/>
              </w:rPr>
              <w:t xml:space="preserve">Interpersonal psychotherapy (IPT): IPT </w:t>
            </w:r>
          </w:p>
          <w:p w14:paraId="1D7F94F4" w14:textId="77777777" w:rsidR="008D6049" w:rsidRDefault="008D6049" w:rsidP="0009438C">
            <w:pPr>
              <w:pStyle w:val="TableTextLeft"/>
              <w:rPr>
                <w:rFonts w:ascii="Arial" w:hAnsi="Arial" w:cs="Arial"/>
                <w:sz w:val="18"/>
                <w:szCs w:val="18"/>
              </w:rPr>
            </w:pPr>
          </w:p>
          <w:p w14:paraId="4282117C" w14:textId="77777777" w:rsidR="008D6049" w:rsidRPr="000827F6" w:rsidRDefault="008D6049" w:rsidP="0009438C">
            <w:pPr>
              <w:pStyle w:val="TableTextLeft"/>
              <w:rPr>
                <w:rFonts w:ascii="Arial" w:hAnsi="Arial" w:cs="Arial"/>
                <w:sz w:val="18"/>
                <w:szCs w:val="18"/>
              </w:rPr>
            </w:pPr>
            <w:r>
              <w:rPr>
                <w:rFonts w:ascii="Arial" w:hAnsi="Arial" w:cs="Arial"/>
                <w:sz w:val="18"/>
                <w:szCs w:val="18"/>
              </w:rPr>
              <w:t>Relaxation</w:t>
            </w:r>
          </w:p>
        </w:tc>
        <w:tc>
          <w:tcPr>
            <w:tcW w:w="545" w:type="pct"/>
            <w:shd w:val="clear" w:color="auto" w:fill="E6E6E6"/>
          </w:tcPr>
          <w:p w14:paraId="12E5886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0AAEC6C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Domestic violence - 93% reported interpersonal trauma (42% acute; 58% chronic)</w:t>
            </w:r>
          </w:p>
        </w:tc>
        <w:tc>
          <w:tcPr>
            <w:tcW w:w="194" w:type="pct"/>
            <w:shd w:val="clear" w:color="auto" w:fill="E6E6E6"/>
          </w:tcPr>
          <w:p w14:paraId="6E0BFD8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110</w:t>
            </w:r>
          </w:p>
        </w:tc>
        <w:tc>
          <w:tcPr>
            <w:tcW w:w="1177" w:type="pct"/>
            <w:shd w:val="clear" w:color="auto" w:fill="E6E6E6"/>
          </w:tcPr>
          <w:p w14:paraId="5D0A2A5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(40.1)</w:t>
            </w:r>
          </w:p>
          <w:p w14:paraId="6A062C1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70 </w:t>
            </w:r>
            <w:r w:rsidRPr="000827F6">
              <w:rPr>
                <w:rFonts w:ascii="Arial" w:hAnsi="Arial" w:cs="Arial"/>
                <w:sz w:val="18"/>
                <w:szCs w:val="18"/>
              </w:rPr>
              <w:br/>
              <w:t>BME (% non-white): 35</w:t>
            </w:r>
            <w:r w:rsidRPr="000827F6">
              <w:rPr>
                <w:rFonts w:ascii="Arial" w:hAnsi="Arial" w:cs="Arial"/>
                <w:sz w:val="18"/>
                <w:szCs w:val="18"/>
              </w:rPr>
              <w:br/>
              <w:t>Country: US</w:t>
            </w:r>
            <w:r w:rsidRPr="000827F6">
              <w:rPr>
                <w:rFonts w:ascii="Arial" w:hAnsi="Arial" w:cs="Arial"/>
                <w:sz w:val="18"/>
                <w:szCs w:val="18"/>
              </w:rPr>
              <w:br/>
              <w:t>Coexisting conditions: Current major depressive disorder (50%); recurrent major depressive disorder (34%); current generalised anxiety disorder (13%). Any axis II diagnosis (49%): 25% paranoid; 14% narcissistic; 5% borderline; 21% avoidant; 3% dependent; 25% obsessive-compulsive; 25% depressive; 15% passive-aggressive.</w:t>
            </w:r>
          </w:p>
          <w:p w14:paraId="09D6067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traumas 2.8 (SD=1.8). 36% reported trauma in childhood or adolescence</w:t>
            </w:r>
          </w:p>
          <w:p w14:paraId="72C38940"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2756405"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A0344">
              <w:rPr>
                <w:rFonts w:ascii="Arial" w:hAnsi="Arial" w:cs="Arial"/>
                <w:sz w:val="18"/>
                <w:szCs w:val="18"/>
              </w:rPr>
              <w:t>completer</w:t>
            </w:r>
          </w:p>
        </w:tc>
        <w:tc>
          <w:tcPr>
            <w:tcW w:w="931" w:type="pct"/>
            <w:shd w:val="clear" w:color="auto" w:fill="E6E6E6"/>
          </w:tcPr>
          <w:p w14:paraId="7C8AF2BF" w14:textId="77777777" w:rsidR="008D6049" w:rsidRPr="000827F6" w:rsidRDefault="008D6049" w:rsidP="0009438C">
            <w:pPr>
              <w:pStyle w:val="TableTextLeft"/>
              <w:rPr>
                <w:rFonts w:ascii="Arial" w:hAnsi="Arial" w:cs="Arial"/>
                <w:sz w:val="18"/>
                <w:szCs w:val="18"/>
              </w:rPr>
            </w:pPr>
            <w:r w:rsidRPr="00F417FE">
              <w:rPr>
                <w:rFonts w:ascii="Arial" w:hAnsi="Arial" w:cs="Arial"/>
                <w:sz w:val="18"/>
                <w:szCs w:val="18"/>
                <w:lang w:val="it-IT"/>
              </w:rPr>
              <w:t xml:space="preserve">Markowitz JC, Petkova E, Neria Y, et al. </w:t>
            </w:r>
            <w:r w:rsidRPr="008F2563">
              <w:rPr>
                <w:rFonts w:ascii="Arial" w:hAnsi="Arial" w:cs="Arial"/>
                <w:sz w:val="18"/>
                <w:szCs w:val="18"/>
              </w:rPr>
              <w:t>(2015) Is exposure necessary? A randomized clinical trial of interpersonal psychotherapy for PTSD. American Journal of Psychiatry 172(5), 430-40</w:t>
            </w:r>
          </w:p>
        </w:tc>
      </w:tr>
      <w:tr w:rsidR="008D6049" w:rsidRPr="000827F6" w14:paraId="27AC34AC" w14:textId="77777777" w:rsidTr="0009438C">
        <w:tc>
          <w:tcPr>
            <w:tcW w:w="150" w:type="pct"/>
            <w:shd w:val="clear" w:color="auto" w:fill="E6E6E6"/>
          </w:tcPr>
          <w:p w14:paraId="136A4E80" w14:textId="77777777" w:rsidR="008D6049" w:rsidRPr="000827F6" w:rsidRDefault="00452063" w:rsidP="0009438C">
            <w:pPr>
              <w:pStyle w:val="TableTextLeft"/>
              <w:rPr>
                <w:rFonts w:ascii="Arial" w:hAnsi="Arial" w:cs="Arial"/>
                <w:sz w:val="18"/>
                <w:szCs w:val="18"/>
              </w:rPr>
            </w:pPr>
            <w:r>
              <w:rPr>
                <w:rFonts w:ascii="Arial" w:hAnsi="Arial" w:cs="Arial"/>
                <w:sz w:val="18"/>
                <w:szCs w:val="18"/>
              </w:rPr>
              <w:t>33</w:t>
            </w:r>
          </w:p>
        </w:tc>
        <w:tc>
          <w:tcPr>
            <w:tcW w:w="445" w:type="pct"/>
            <w:shd w:val="clear" w:color="auto" w:fill="E6E6E6"/>
          </w:tcPr>
          <w:p w14:paraId="70522D7C" w14:textId="77777777" w:rsidR="008D6049" w:rsidRPr="00CF7D74" w:rsidRDefault="008D6049" w:rsidP="0009438C">
            <w:pPr>
              <w:pStyle w:val="TableTextLeft"/>
              <w:rPr>
                <w:rFonts w:ascii="Arial" w:hAnsi="Arial" w:cs="Arial"/>
                <w:sz w:val="18"/>
                <w:szCs w:val="18"/>
              </w:rPr>
            </w:pPr>
            <w:proofErr w:type="spellStart"/>
            <w:r w:rsidRPr="00CF7D74">
              <w:rPr>
                <w:rFonts w:ascii="Arial" w:hAnsi="Arial" w:cs="Arial"/>
                <w:sz w:val="18"/>
                <w:szCs w:val="18"/>
              </w:rPr>
              <w:t>McDonagh</w:t>
            </w:r>
            <w:proofErr w:type="spellEnd"/>
            <w:r w:rsidRPr="00CF7D74">
              <w:rPr>
                <w:rFonts w:ascii="Arial" w:hAnsi="Arial" w:cs="Arial"/>
                <w:sz w:val="18"/>
                <w:szCs w:val="18"/>
              </w:rPr>
              <w:t xml:space="preserve"> 2005</w:t>
            </w:r>
          </w:p>
        </w:tc>
        <w:tc>
          <w:tcPr>
            <w:tcW w:w="530" w:type="pct"/>
            <w:shd w:val="clear" w:color="auto" w:fill="E6E6E6"/>
          </w:tcPr>
          <w:p w14:paraId="1BA7D59A" w14:textId="77777777" w:rsidR="008D6049" w:rsidRPr="00CF7D74" w:rsidRDefault="008D6049" w:rsidP="0009438C">
            <w:pPr>
              <w:pStyle w:val="TableTextLeft"/>
              <w:rPr>
                <w:rFonts w:ascii="Arial" w:hAnsi="Arial" w:cs="Arial"/>
                <w:sz w:val="18"/>
                <w:szCs w:val="18"/>
              </w:rPr>
            </w:pPr>
            <w:r w:rsidRPr="00CF7D74">
              <w:rPr>
                <w:rFonts w:ascii="Arial" w:hAnsi="Arial" w:cs="Arial"/>
                <w:sz w:val="18"/>
                <w:szCs w:val="18"/>
              </w:rPr>
              <w:t>Trauma-focused CBT: Exposure therapy/prolonged exposure (PE)</w:t>
            </w:r>
          </w:p>
          <w:p w14:paraId="10BA29A0" w14:textId="77777777" w:rsidR="008D6049" w:rsidRPr="00CF7D74" w:rsidRDefault="008D6049" w:rsidP="0009438C">
            <w:pPr>
              <w:pStyle w:val="TableTextLeft"/>
              <w:rPr>
                <w:rFonts w:ascii="Arial" w:hAnsi="Arial" w:cs="Arial"/>
                <w:sz w:val="18"/>
                <w:szCs w:val="18"/>
              </w:rPr>
            </w:pPr>
          </w:p>
          <w:p w14:paraId="50DB86D6" w14:textId="77777777" w:rsidR="008D6049" w:rsidRDefault="008D6049" w:rsidP="0009438C">
            <w:pPr>
              <w:pStyle w:val="TableTextLeft"/>
              <w:rPr>
                <w:rFonts w:ascii="Arial" w:hAnsi="Arial" w:cs="Arial"/>
                <w:sz w:val="18"/>
                <w:szCs w:val="18"/>
              </w:rPr>
            </w:pPr>
            <w:r w:rsidRPr="00CF7D74">
              <w:rPr>
                <w:rFonts w:ascii="Arial" w:hAnsi="Arial" w:cs="Arial"/>
                <w:sz w:val="18"/>
                <w:szCs w:val="18"/>
              </w:rPr>
              <w:t>Present-</w:t>
            </w:r>
            <w:proofErr w:type="spellStart"/>
            <w:r w:rsidRPr="00CF7D74">
              <w:rPr>
                <w:rFonts w:ascii="Arial" w:hAnsi="Arial" w:cs="Arial"/>
                <w:sz w:val="18"/>
                <w:szCs w:val="18"/>
              </w:rPr>
              <w:t>centered</w:t>
            </w:r>
            <w:proofErr w:type="spellEnd"/>
            <w:r w:rsidRPr="00CF7D74">
              <w:rPr>
                <w:rFonts w:ascii="Arial" w:hAnsi="Arial" w:cs="Arial"/>
                <w:sz w:val="18"/>
                <w:szCs w:val="18"/>
              </w:rPr>
              <w:t xml:space="preserve"> therapy: Present</w:t>
            </w:r>
            <w:r>
              <w:rPr>
                <w:rFonts w:ascii="Arial" w:hAnsi="Arial" w:cs="Arial"/>
                <w:sz w:val="18"/>
                <w:szCs w:val="18"/>
              </w:rPr>
              <w:t>-</w:t>
            </w:r>
            <w:proofErr w:type="spellStart"/>
            <w:r>
              <w:rPr>
                <w:rFonts w:ascii="Arial" w:hAnsi="Arial" w:cs="Arial"/>
                <w:sz w:val="18"/>
                <w:szCs w:val="18"/>
              </w:rPr>
              <w:t>centered</w:t>
            </w:r>
            <w:proofErr w:type="spellEnd"/>
            <w:r>
              <w:rPr>
                <w:rFonts w:ascii="Arial" w:hAnsi="Arial" w:cs="Arial"/>
                <w:sz w:val="18"/>
                <w:szCs w:val="18"/>
              </w:rPr>
              <w:t xml:space="preserve"> </w:t>
            </w:r>
            <w:r>
              <w:rPr>
                <w:rFonts w:ascii="Arial" w:hAnsi="Arial" w:cs="Arial"/>
                <w:sz w:val="18"/>
                <w:szCs w:val="18"/>
              </w:rPr>
              <w:lastRenderedPageBreak/>
              <w:t>therapy</w:t>
            </w:r>
          </w:p>
          <w:p w14:paraId="10D0A3ED" w14:textId="77777777" w:rsidR="008D6049" w:rsidRDefault="008D6049" w:rsidP="0009438C">
            <w:pPr>
              <w:pStyle w:val="TableTextLeft"/>
              <w:rPr>
                <w:rFonts w:ascii="Arial" w:hAnsi="Arial" w:cs="Arial"/>
                <w:sz w:val="18"/>
                <w:szCs w:val="18"/>
              </w:rPr>
            </w:pPr>
          </w:p>
          <w:p w14:paraId="2F2D68F5" w14:textId="77777777" w:rsidR="008D6049" w:rsidRPr="00CF7D74"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C2038C5" w14:textId="77777777" w:rsidR="008D6049" w:rsidRPr="00CF7D74" w:rsidRDefault="008D6049" w:rsidP="0009438C">
            <w:pPr>
              <w:pStyle w:val="TableTextLeft"/>
              <w:rPr>
                <w:rFonts w:ascii="Arial" w:hAnsi="Arial" w:cs="Arial"/>
                <w:sz w:val="18"/>
                <w:szCs w:val="18"/>
              </w:rPr>
            </w:pPr>
            <w:r w:rsidRPr="00CF7D74">
              <w:rPr>
                <w:rFonts w:ascii="Arial" w:hAnsi="Arial" w:cs="Arial"/>
                <w:sz w:val="18"/>
                <w:szCs w:val="18"/>
              </w:rPr>
              <w:lastRenderedPageBreak/>
              <w:t>PTSD diagnosis according to ICD/DSM criteria (including self-report of diagnosis)</w:t>
            </w:r>
          </w:p>
        </w:tc>
        <w:tc>
          <w:tcPr>
            <w:tcW w:w="1028" w:type="pct"/>
            <w:shd w:val="clear" w:color="auto" w:fill="E6E6E6"/>
          </w:tcPr>
          <w:p w14:paraId="7B2EDF7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Childhood sexual abuse (Childhood sexual abuse characteristics: 23% experienced life threat; 34% injured; 64% penetrated. Perpetrator of worst CSA event: 32% father or stepfather; 35% other male relative; 31% known male; 1% male stranger)</w:t>
            </w:r>
          </w:p>
        </w:tc>
        <w:tc>
          <w:tcPr>
            <w:tcW w:w="194" w:type="pct"/>
            <w:shd w:val="clear" w:color="auto" w:fill="E6E6E6"/>
          </w:tcPr>
          <w:p w14:paraId="5040BD6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74</w:t>
            </w:r>
          </w:p>
        </w:tc>
        <w:tc>
          <w:tcPr>
            <w:tcW w:w="1177" w:type="pct"/>
            <w:shd w:val="clear" w:color="auto" w:fill="E6E6E6"/>
          </w:tcPr>
          <w:p w14:paraId="5EAF60D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(40.4)</w:t>
            </w:r>
          </w:p>
          <w:p w14:paraId="092360C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7</w:t>
            </w:r>
            <w:r w:rsidRPr="000827F6">
              <w:rPr>
                <w:rFonts w:ascii="Arial" w:hAnsi="Arial" w:cs="Arial"/>
                <w:sz w:val="18"/>
                <w:szCs w:val="18"/>
              </w:rPr>
              <w:br/>
              <w:t xml:space="preserve">Country: </w:t>
            </w:r>
            <w:r w:rsidR="000B65D1">
              <w:rPr>
                <w:rFonts w:ascii="Arial" w:hAnsi="Arial" w:cs="Arial"/>
                <w:sz w:val="18"/>
                <w:szCs w:val="18"/>
              </w:rPr>
              <w:t>US</w:t>
            </w:r>
            <w:r w:rsidRPr="000827F6">
              <w:rPr>
                <w:rFonts w:ascii="Arial" w:hAnsi="Arial" w:cs="Arial"/>
                <w:sz w:val="18"/>
                <w:szCs w:val="18"/>
              </w:rPr>
              <w:br/>
              <w:t>Coexisting conditions: 11% met criteria for borderline personality disorder</w:t>
            </w:r>
          </w:p>
          <w:p w14:paraId="2D44035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Mean number of trauma types 3.3 (SD=1.1). Trauma history: 80% childhood physical abuse; </w:t>
            </w:r>
            <w:r w:rsidRPr="000827F6">
              <w:rPr>
                <w:rFonts w:ascii="Arial" w:hAnsi="Arial" w:cs="Arial"/>
                <w:sz w:val="18"/>
                <w:szCs w:val="18"/>
              </w:rPr>
              <w:lastRenderedPageBreak/>
              <w:t xml:space="preserve">62% adult physical abuse; 50% adult sexual trauma </w:t>
            </w:r>
          </w:p>
          <w:p w14:paraId="253FF22D"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213A6138" w14:textId="77777777" w:rsidR="000B65D1"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A0344">
              <w:rPr>
                <w:rFonts w:ascii="Arial" w:hAnsi="Arial" w:cs="Arial"/>
                <w:sz w:val="18"/>
                <w:szCs w:val="18"/>
              </w:rPr>
              <w:t>ITT post-treatment; completer at follow-up</w:t>
            </w:r>
          </w:p>
        </w:tc>
        <w:tc>
          <w:tcPr>
            <w:tcW w:w="931" w:type="pct"/>
            <w:shd w:val="clear" w:color="auto" w:fill="E6E6E6"/>
          </w:tcPr>
          <w:p w14:paraId="57B07603" w14:textId="77777777" w:rsidR="008D6049" w:rsidRPr="000827F6" w:rsidRDefault="008D6049" w:rsidP="0009438C">
            <w:pPr>
              <w:pStyle w:val="TableTextLeft"/>
              <w:rPr>
                <w:rFonts w:ascii="Arial" w:hAnsi="Arial" w:cs="Arial"/>
                <w:sz w:val="18"/>
                <w:szCs w:val="18"/>
              </w:rPr>
            </w:pPr>
            <w:proofErr w:type="spellStart"/>
            <w:r w:rsidRPr="00A17CB0">
              <w:rPr>
                <w:rFonts w:ascii="Arial" w:hAnsi="Arial" w:cs="Arial"/>
                <w:sz w:val="18"/>
                <w:szCs w:val="18"/>
              </w:rPr>
              <w:lastRenderedPageBreak/>
              <w:t>McDonagh</w:t>
            </w:r>
            <w:proofErr w:type="spellEnd"/>
            <w:r w:rsidRPr="00A17CB0">
              <w:rPr>
                <w:rFonts w:ascii="Arial" w:hAnsi="Arial" w:cs="Arial"/>
                <w:sz w:val="18"/>
                <w:szCs w:val="18"/>
              </w:rPr>
              <w:t xml:space="preserve"> A, Friedman M, </w:t>
            </w:r>
            <w:proofErr w:type="spellStart"/>
            <w:r w:rsidRPr="00A17CB0">
              <w:rPr>
                <w:rFonts w:ascii="Arial" w:hAnsi="Arial" w:cs="Arial"/>
                <w:sz w:val="18"/>
                <w:szCs w:val="18"/>
              </w:rPr>
              <w:t>McHugo</w:t>
            </w:r>
            <w:proofErr w:type="spellEnd"/>
            <w:r w:rsidRPr="00A17CB0">
              <w:rPr>
                <w:rFonts w:ascii="Arial" w:hAnsi="Arial" w:cs="Arial"/>
                <w:sz w:val="18"/>
                <w:szCs w:val="18"/>
              </w:rPr>
              <w:t xml:space="preserve"> G, et al. (2005) Randomized trial of cognitive-</w:t>
            </w:r>
            <w:proofErr w:type="spellStart"/>
            <w:r w:rsidRPr="00A17CB0">
              <w:rPr>
                <w:rFonts w:ascii="Arial" w:hAnsi="Arial" w:cs="Arial"/>
                <w:sz w:val="18"/>
                <w:szCs w:val="18"/>
              </w:rPr>
              <w:t>behavioral</w:t>
            </w:r>
            <w:proofErr w:type="spellEnd"/>
            <w:r w:rsidRPr="00A17CB0">
              <w:rPr>
                <w:rFonts w:ascii="Arial" w:hAnsi="Arial" w:cs="Arial"/>
                <w:sz w:val="18"/>
                <w:szCs w:val="18"/>
              </w:rPr>
              <w:t xml:space="preserve"> therapy for chronic posttraumatic stress disorder in adult female survivors of childhood sexual abuse. Journal of consulting and clinical psychology 73(3), 515</w:t>
            </w:r>
          </w:p>
        </w:tc>
      </w:tr>
      <w:tr w:rsidR="008D6049" w:rsidRPr="000827F6" w14:paraId="7559879A" w14:textId="77777777" w:rsidTr="0009438C">
        <w:tc>
          <w:tcPr>
            <w:tcW w:w="150" w:type="pct"/>
            <w:shd w:val="clear" w:color="auto" w:fill="E6E6E6"/>
          </w:tcPr>
          <w:p w14:paraId="146D6D53"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34</w:t>
            </w:r>
          </w:p>
        </w:tc>
        <w:tc>
          <w:tcPr>
            <w:tcW w:w="445" w:type="pct"/>
            <w:shd w:val="clear" w:color="auto" w:fill="E6E6E6"/>
          </w:tcPr>
          <w:p w14:paraId="4507BD8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Neuner 2008</w:t>
            </w:r>
          </w:p>
        </w:tc>
        <w:tc>
          <w:tcPr>
            <w:tcW w:w="530" w:type="pct"/>
            <w:shd w:val="clear" w:color="auto" w:fill="E6E6E6"/>
          </w:tcPr>
          <w:p w14:paraId="54FEBC9B" w14:textId="77777777" w:rsidR="008D6049" w:rsidRPr="00764BEB" w:rsidRDefault="008D6049" w:rsidP="0009438C">
            <w:pPr>
              <w:pStyle w:val="TableTextLeft"/>
              <w:rPr>
                <w:rFonts w:ascii="Arial" w:hAnsi="Arial" w:cs="Arial"/>
                <w:sz w:val="18"/>
                <w:szCs w:val="18"/>
              </w:rPr>
            </w:pPr>
            <w:r w:rsidRPr="000827F6">
              <w:rPr>
                <w:rFonts w:ascii="Arial" w:hAnsi="Arial" w:cs="Arial"/>
                <w:sz w:val="18"/>
                <w:szCs w:val="18"/>
              </w:rPr>
              <w:t xml:space="preserve">Trauma-focused CBT: Narrative exposure </w:t>
            </w:r>
            <w:r w:rsidRPr="00764BEB">
              <w:rPr>
                <w:rFonts w:ascii="Arial" w:hAnsi="Arial" w:cs="Arial"/>
                <w:sz w:val="18"/>
                <w:szCs w:val="18"/>
              </w:rPr>
              <w:t>therapy (NET)</w:t>
            </w:r>
          </w:p>
          <w:p w14:paraId="4B967AF9" w14:textId="77777777" w:rsidR="008D6049" w:rsidRPr="00764BEB" w:rsidRDefault="008D6049" w:rsidP="0009438C">
            <w:pPr>
              <w:pStyle w:val="TableTextLeft"/>
              <w:rPr>
                <w:rFonts w:ascii="Arial" w:hAnsi="Arial" w:cs="Arial"/>
                <w:sz w:val="18"/>
                <w:szCs w:val="18"/>
              </w:rPr>
            </w:pPr>
          </w:p>
          <w:p w14:paraId="66F8752D" w14:textId="77777777" w:rsidR="008D6049" w:rsidRPr="000827F6" w:rsidRDefault="008D6049" w:rsidP="0009438C">
            <w:pPr>
              <w:pStyle w:val="TableTextLeft"/>
              <w:rPr>
                <w:rFonts w:ascii="Arial" w:hAnsi="Arial" w:cs="Arial"/>
                <w:sz w:val="18"/>
                <w:szCs w:val="18"/>
              </w:rPr>
            </w:pPr>
            <w:r w:rsidRPr="00764BEB">
              <w:rPr>
                <w:rFonts w:ascii="Arial" w:hAnsi="Arial" w:cs="Arial"/>
                <w:sz w:val="18"/>
                <w:szCs w:val="18"/>
              </w:rPr>
              <w:t>Counselling: Supportive counselling</w:t>
            </w:r>
          </w:p>
        </w:tc>
        <w:tc>
          <w:tcPr>
            <w:tcW w:w="545" w:type="pct"/>
            <w:shd w:val="clear" w:color="auto" w:fill="E6E6E6"/>
          </w:tcPr>
          <w:p w14:paraId="64B42D9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6F44F4E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 Rwandan and Somalian refugees settled in a refugee camp in Uganda</w:t>
            </w:r>
          </w:p>
        </w:tc>
        <w:tc>
          <w:tcPr>
            <w:tcW w:w="194" w:type="pct"/>
            <w:shd w:val="clear" w:color="auto" w:fill="E6E6E6"/>
          </w:tcPr>
          <w:p w14:paraId="437545D2"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277</w:t>
            </w:r>
          </w:p>
        </w:tc>
        <w:tc>
          <w:tcPr>
            <w:tcW w:w="1177" w:type="pct"/>
            <w:shd w:val="clear" w:color="auto" w:fill="E6E6E6"/>
          </w:tcPr>
          <w:p w14:paraId="050470C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(35)</w:t>
            </w:r>
          </w:p>
          <w:p w14:paraId="1666E32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51</w:t>
            </w:r>
            <w:r w:rsidRPr="000827F6">
              <w:rPr>
                <w:rFonts w:ascii="Arial" w:hAnsi="Arial" w:cs="Arial"/>
                <w:sz w:val="18"/>
                <w:szCs w:val="18"/>
              </w:rPr>
              <w:br/>
              <w:t>BME (% non-white): NR</w:t>
            </w:r>
            <w:r w:rsidRPr="000827F6">
              <w:rPr>
                <w:rFonts w:ascii="Arial" w:hAnsi="Arial" w:cs="Arial"/>
                <w:sz w:val="18"/>
                <w:szCs w:val="18"/>
              </w:rPr>
              <w:br/>
              <w:t>Country: Uganda</w:t>
            </w:r>
            <w:r w:rsidRPr="000827F6">
              <w:rPr>
                <w:rFonts w:ascii="Arial" w:hAnsi="Arial" w:cs="Arial"/>
                <w:sz w:val="18"/>
                <w:szCs w:val="18"/>
              </w:rPr>
              <w:br/>
              <w:t>Coexisting conditions: NR</w:t>
            </w:r>
          </w:p>
          <w:p w14:paraId="042406E3" w14:textId="77777777" w:rsidR="008D6049"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trauma event types 14.1 (SD=5.2)Single or multiple incident index trauma: Multiple</w:t>
            </w:r>
          </w:p>
          <w:p w14:paraId="7528F825"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61306">
              <w:rPr>
                <w:rFonts w:ascii="Arial" w:hAnsi="Arial" w:cs="Arial"/>
                <w:sz w:val="18"/>
                <w:szCs w:val="18"/>
              </w:rPr>
              <w:t>ITT</w:t>
            </w:r>
          </w:p>
        </w:tc>
        <w:tc>
          <w:tcPr>
            <w:tcW w:w="931" w:type="pct"/>
            <w:shd w:val="clear" w:color="auto" w:fill="E6E6E6"/>
          </w:tcPr>
          <w:p w14:paraId="3FC4A0CC" w14:textId="77777777" w:rsidR="008D6049" w:rsidRPr="000827F6" w:rsidRDefault="008D6049" w:rsidP="0009438C">
            <w:pPr>
              <w:pStyle w:val="TableTextLeft"/>
              <w:rPr>
                <w:rFonts w:ascii="Arial" w:hAnsi="Arial" w:cs="Arial"/>
                <w:sz w:val="18"/>
                <w:szCs w:val="18"/>
              </w:rPr>
            </w:pPr>
            <w:proofErr w:type="spellStart"/>
            <w:r w:rsidRPr="00F417FE">
              <w:rPr>
                <w:rFonts w:ascii="Arial" w:hAnsi="Arial" w:cs="Arial"/>
                <w:sz w:val="18"/>
                <w:szCs w:val="18"/>
                <w:lang w:val="fr-FR"/>
              </w:rPr>
              <w:t>Neuner</w:t>
            </w:r>
            <w:proofErr w:type="spellEnd"/>
            <w:r w:rsidRPr="00F417FE">
              <w:rPr>
                <w:rFonts w:ascii="Arial" w:hAnsi="Arial" w:cs="Arial"/>
                <w:sz w:val="18"/>
                <w:szCs w:val="18"/>
                <w:lang w:val="fr-FR"/>
              </w:rPr>
              <w:t xml:space="preserve"> F, </w:t>
            </w:r>
            <w:proofErr w:type="spellStart"/>
            <w:r w:rsidRPr="00F417FE">
              <w:rPr>
                <w:rFonts w:ascii="Arial" w:hAnsi="Arial" w:cs="Arial"/>
                <w:sz w:val="18"/>
                <w:szCs w:val="18"/>
                <w:lang w:val="fr-FR"/>
              </w:rPr>
              <w:t>Onyut</w:t>
            </w:r>
            <w:proofErr w:type="spellEnd"/>
            <w:r w:rsidRPr="00F417FE">
              <w:rPr>
                <w:rFonts w:ascii="Arial" w:hAnsi="Arial" w:cs="Arial"/>
                <w:sz w:val="18"/>
                <w:szCs w:val="18"/>
                <w:lang w:val="fr-FR"/>
              </w:rPr>
              <w:t xml:space="preserve"> PL, </w:t>
            </w:r>
            <w:proofErr w:type="spellStart"/>
            <w:r w:rsidRPr="00F417FE">
              <w:rPr>
                <w:rFonts w:ascii="Arial" w:hAnsi="Arial" w:cs="Arial"/>
                <w:sz w:val="18"/>
                <w:szCs w:val="18"/>
                <w:lang w:val="fr-FR"/>
              </w:rPr>
              <w:t>Ertl</w:t>
            </w:r>
            <w:proofErr w:type="spellEnd"/>
            <w:r w:rsidRPr="00F417FE">
              <w:rPr>
                <w:rFonts w:ascii="Arial" w:hAnsi="Arial" w:cs="Arial"/>
                <w:sz w:val="18"/>
                <w:szCs w:val="18"/>
                <w:lang w:val="fr-FR"/>
              </w:rPr>
              <w:t xml:space="preserve"> V, et al. </w:t>
            </w:r>
            <w:r w:rsidRPr="00153EE4">
              <w:rPr>
                <w:rFonts w:ascii="Arial" w:hAnsi="Arial" w:cs="Arial"/>
                <w:sz w:val="18"/>
                <w:szCs w:val="18"/>
              </w:rPr>
              <w:t xml:space="preserve">(2008) Treatment of posttraumatic stress disorder by trained lay </w:t>
            </w:r>
            <w:proofErr w:type="spellStart"/>
            <w:r w:rsidRPr="00153EE4">
              <w:rPr>
                <w:rFonts w:ascii="Arial" w:hAnsi="Arial" w:cs="Arial"/>
                <w:sz w:val="18"/>
                <w:szCs w:val="18"/>
              </w:rPr>
              <w:t>counselors</w:t>
            </w:r>
            <w:proofErr w:type="spellEnd"/>
            <w:r w:rsidRPr="00153EE4">
              <w:rPr>
                <w:rFonts w:ascii="Arial" w:hAnsi="Arial" w:cs="Arial"/>
                <w:sz w:val="18"/>
                <w:szCs w:val="18"/>
              </w:rPr>
              <w:t xml:space="preserve"> in an African refugee settlement.  A randomized controlled trial. J Consult </w:t>
            </w:r>
            <w:proofErr w:type="spellStart"/>
            <w:r w:rsidRPr="00153EE4">
              <w:rPr>
                <w:rFonts w:ascii="Arial" w:hAnsi="Arial" w:cs="Arial"/>
                <w:sz w:val="18"/>
                <w:szCs w:val="18"/>
              </w:rPr>
              <w:t>Clin</w:t>
            </w:r>
            <w:proofErr w:type="spellEnd"/>
            <w:r w:rsidRPr="00153EE4">
              <w:rPr>
                <w:rFonts w:ascii="Arial" w:hAnsi="Arial" w:cs="Arial"/>
                <w:sz w:val="18"/>
                <w:szCs w:val="18"/>
              </w:rPr>
              <w:t xml:space="preserve"> </w:t>
            </w:r>
            <w:proofErr w:type="spellStart"/>
            <w:r w:rsidRPr="00153EE4">
              <w:rPr>
                <w:rFonts w:ascii="Arial" w:hAnsi="Arial" w:cs="Arial"/>
                <w:sz w:val="18"/>
                <w:szCs w:val="18"/>
              </w:rPr>
              <w:t>Psychol</w:t>
            </w:r>
            <w:proofErr w:type="spellEnd"/>
            <w:r w:rsidRPr="00153EE4">
              <w:rPr>
                <w:rFonts w:ascii="Arial" w:hAnsi="Arial" w:cs="Arial"/>
                <w:sz w:val="18"/>
                <w:szCs w:val="18"/>
              </w:rPr>
              <w:t xml:space="preserve"> 76, 686-694</w:t>
            </w:r>
          </w:p>
        </w:tc>
      </w:tr>
      <w:tr w:rsidR="008D6049" w:rsidRPr="000827F6" w14:paraId="76D918AE" w14:textId="77777777" w:rsidTr="0009438C">
        <w:tc>
          <w:tcPr>
            <w:tcW w:w="150" w:type="pct"/>
            <w:shd w:val="clear" w:color="auto" w:fill="E6E6E6"/>
          </w:tcPr>
          <w:p w14:paraId="06B40274" w14:textId="77777777" w:rsidR="008D6049" w:rsidRPr="000827F6" w:rsidRDefault="00452063" w:rsidP="0009438C">
            <w:pPr>
              <w:pStyle w:val="TableTextLeft"/>
              <w:rPr>
                <w:rFonts w:ascii="Arial" w:hAnsi="Arial" w:cs="Arial"/>
                <w:sz w:val="18"/>
                <w:szCs w:val="18"/>
              </w:rPr>
            </w:pPr>
            <w:r>
              <w:rPr>
                <w:rFonts w:ascii="Arial" w:hAnsi="Arial" w:cs="Arial"/>
                <w:sz w:val="18"/>
                <w:szCs w:val="18"/>
              </w:rPr>
              <w:t>35</w:t>
            </w:r>
          </w:p>
        </w:tc>
        <w:tc>
          <w:tcPr>
            <w:tcW w:w="445" w:type="pct"/>
            <w:shd w:val="clear" w:color="auto" w:fill="E6E6E6"/>
          </w:tcPr>
          <w:p w14:paraId="42CED802"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Pacella</w:t>
            </w:r>
            <w:proofErr w:type="spellEnd"/>
            <w:r w:rsidRPr="000827F6">
              <w:rPr>
                <w:rFonts w:ascii="Arial" w:hAnsi="Arial" w:cs="Arial"/>
                <w:sz w:val="18"/>
                <w:szCs w:val="18"/>
              </w:rPr>
              <w:t xml:space="preserve"> 2012</w:t>
            </w:r>
          </w:p>
        </w:tc>
        <w:tc>
          <w:tcPr>
            <w:tcW w:w="530" w:type="pct"/>
            <w:shd w:val="clear" w:color="auto" w:fill="E6E6E6"/>
          </w:tcPr>
          <w:p w14:paraId="1441A397"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52D89AF" w14:textId="77777777" w:rsidR="008D6049" w:rsidRDefault="008D6049" w:rsidP="0009438C">
            <w:pPr>
              <w:pStyle w:val="TableTextLeft"/>
              <w:rPr>
                <w:rFonts w:ascii="Arial" w:hAnsi="Arial" w:cs="Arial"/>
                <w:sz w:val="18"/>
                <w:szCs w:val="18"/>
              </w:rPr>
            </w:pPr>
          </w:p>
          <w:p w14:paraId="2F07D066"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9D29A0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7F6B77C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Mixed (100% were living with HIV and 34% reported that their most distressing trauma was related to their HIV diagnosis. 97% reported experiencing both an HIV-and non-HIV-related trauma)</w:t>
            </w:r>
          </w:p>
        </w:tc>
        <w:tc>
          <w:tcPr>
            <w:tcW w:w="194" w:type="pct"/>
            <w:shd w:val="clear" w:color="auto" w:fill="E6E6E6"/>
          </w:tcPr>
          <w:p w14:paraId="58DFBFF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66</w:t>
            </w:r>
          </w:p>
        </w:tc>
        <w:tc>
          <w:tcPr>
            <w:tcW w:w="1177" w:type="pct"/>
            <w:shd w:val="clear" w:color="auto" w:fill="E6E6E6"/>
          </w:tcPr>
          <w:p w14:paraId="1AD49ED5"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31-61 (46.4)</w:t>
            </w:r>
          </w:p>
          <w:p w14:paraId="69DE100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37</w:t>
            </w:r>
            <w:r w:rsidRPr="000827F6">
              <w:rPr>
                <w:rFonts w:ascii="Arial" w:hAnsi="Arial" w:cs="Arial"/>
                <w:sz w:val="18"/>
                <w:szCs w:val="18"/>
              </w:rPr>
              <w:br/>
              <w:t>BME (% non-white): 61</w:t>
            </w:r>
            <w:r w:rsidRPr="000827F6">
              <w:rPr>
                <w:rFonts w:ascii="Arial" w:hAnsi="Arial" w:cs="Arial"/>
                <w:sz w:val="18"/>
                <w:szCs w:val="18"/>
              </w:rPr>
              <w:br/>
              <w:t>Country: US</w:t>
            </w:r>
            <w:r w:rsidRPr="000827F6">
              <w:rPr>
                <w:rFonts w:ascii="Arial" w:hAnsi="Arial" w:cs="Arial"/>
                <w:sz w:val="18"/>
                <w:szCs w:val="18"/>
              </w:rPr>
              <w:br/>
              <w:t>Coexisting conditions: NR</w:t>
            </w:r>
          </w:p>
          <w:p w14:paraId="071963F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4.91 (SD=1.78) different types of prior trauma</w:t>
            </w:r>
          </w:p>
          <w:p w14:paraId="741CAD87"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Unclear</w:t>
            </w:r>
          </w:p>
          <w:p w14:paraId="0B3A1A18"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modified ITT</w:t>
            </w:r>
          </w:p>
        </w:tc>
        <w:tc>
          <w:tcPr>
            <w:tcW w:w="931" w:type="pct"/>
            <w:shd w:val="clear" w:color="auto" w:fill="E6E6E6"/>
          </w:tcPr>
          <w:p w14:paraId="4F07BC8C" w14:textId="77777777" w:rsidR="008D6049" w:rsidRPr="000827F6" w:rsidRDefault="008D6049" w:rsidP="0009438C">
            <w:pPr>
              <w:pStyle w:val="TableTextLeft"/>
              <w:rPr>
                <w:rFonts w:ascii="Arial" w:hAnsi="Arial" w:cs="Arial"/>
                <w:sz w:val="18"/>
                <w:szCs w:val="18"/>
              </w:rPr>
            </w:pPr>
            <w:proofErr w:type="spellStart"/>
            <w:r w:rsidRPr="00AD3D73">
              <w:rPr>
                <w:rFonts w:ascii="Arial" w:hAnsi="Arial" w:cs="Arial"/>
                <w:sz w:val="18"/>
                <w:szCs w:val="18"/>
              </w:rPr>
              <w:t>Pacella</w:t>
            </w:r>
            <w:proofErr w:type="spellEnd"/>
            <w:r w:rsidRPr="00AD3D73">
              <w:rPr>
                <w:rFonts w:ascii="Arial" w:hAnsi="Arial" w:cs="Arial"/>
                <w:sz w:val="18"/>
                <w:szCs w:val="18"/>
              </w:rPr>
              <w:t xml:space="preserve"> ML, </w:t>
            </w:r>
            <w:proofErr w:type="spellStart"/>
            <w:r w:rsidRPr="00AD3D73">
              <w:rPr>
                <w:rFonts w:ascii="Arial" w:hAnsi="Arial" w:cs="Arial"/>
                <w:sz w:val="18"/>
                <w:szCs w:val="18"/>
              </w:rPr>
              <w:t>Armelie</w:t>
            </w:r>
            <w:proofErr w:type="spellEnd"/>
            <w:r w:rsidRPr="00AD3D73">
              <w:rPr>
                <w:rFonts w:ascii="Arial" w:hAnsi="Arial" w:cs="Arial"/>
                <w:sz w:val="18"/>
                <w:szCs w:val="18"/>
              </w:rPr>
              <w:t xml:space="preserve"> A, </w:t>
            </w:r>
            <w:proofErr w:type="spellStart"/>
            <w:r w:rsidRPr="00AD3D73">
              <w:rPr>
                <w:rFonts w:ascii="Arial" w:hAnsi="Arial" w:cs="Arial"/>
                <w:sz w:val="18"/>
                <w:szCs w:val="18"/>
              </w:rPr>
              <w:t>Boarts</w:t>
            </w:r>
            <w:proofErr w:type="spellEnd"/>
            <w:r w:rsidRPr="00AD3D73">
              <w:rPr>
                <w:rFonts w:ascii="Arial" w:hAnsi="Arial" w:cs="Arial"/>
                <w:sz w:val="18"/>
                <w:szCs w:val="18"/>
              </w:rPr>
              <w:t xml:space="preserve"> J, et al. (2012) The impact of prolonged exposure on PTSD symptoms and associated psychopathology in people living with HIV: A randomized test of concept. AIDS and </w:t>
            </w:r>
            <w:proofErr w:type="spellStart"/>
            <w:r w:rsidRPr="00AD3D73">
              <w:rPr>
                <w:rFonts w:ascii="Arial" w:hAnsi="Arial" w:cs="Arial"/>
                <w:sz w:val="18"/>
                <w:szCs w:val="18"/>
              </w:rPr>
              <w:t>Behavior</w:t>
            </w:r>
            <w:proofErr w:type="spellEnd"/>
            <w:r w:rsidRPr="00AD3D73">
              <w:rPr>
                <w:rFonts w:ascii="Arial" w:hAnsi="Arial" w:cs="Arial"/>
                <w:sz w:val="18"/>
                <w:szCs w:val="18"/>
              </w:rPr>
              <w:t xml:space="preserve"> 16(5), 1327-40</w:t>
            </w:r>
          </w:p>
        </w:tc>
      </w:tr>
      <w:tr w:rsidR="008D6049" w:rsidRPr="000827F6" w14:paraId="02139464" w14:textId="77777777" w:rsidTr="0009438C">
        <w:tc>
          <w:tcPr>
            <w:tcW w:w="150" w:type="pct"/>
            <w:shd w:val="clear" w:color="auto" w:fill="E6E6E6"/>
          </w:tcPr>
          <w:p w14:paraId="0194B28B" w14:textId="77777777" w:rsidR="008D6049" w:rsidRPr="000827F6" w:rsidRDefault="00452063" w:rsidP="0009438C">
            <w:pPr>
              <w:pStyle w:val="TableTextLeft"/>
              <w:rPr>
                <w:rFonts w:ascii="Arial" w:hAnsi="Arial" w:cs="Arial"/>
                <w:sz w:val="18"/>
                <w:szCs w:val="18"/>
              </w:rPr>
            </w:pPr>
            <w:r>
              <w:rPr>
                <w:rFonts w:ascii="Arial" w:hAnsi="Arial" w:cs="Arial"/>
                <w:sz w:val="18"/>
                <w:szCs w:val="18"/>
              </w:rPr>
              <w:t>36</w:t>
            </w:r>
          </w:p>
        </w:tc>
        <w:tc>
          <w:tcPr>
            <w:tcW w:w="445" w:type="pct"/>
            <w:shd w:val="clear" w:color="auto" w:fill="E6E6E6"/>
          </w:tcPr>
          <w:p w14:paraId="40921E31"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sz w:val="18"/>
                <w:szCs w:val="18"/>
              </w:rPr>
              <w:t>Popiel</w:t>
            </w:r>
            <w:proofErr w:type="spellEnd"/>
            <w:r w:rsidRPr="000827F6">
              <w:rPr>
                <w:rFonts w:ascii="Arial" w:hAnsi="Arial" w:cs="Arial"/>
                <w:sz w:val="18"/>
                <w:szCs w:val="18"/>
              </w:rPr>
              <w:t xml:space="preserve"> 2015</w:t>
            </w:r>
          </w:p>
        </w:tc>
        <w:tc>
          <w:tcPr>
            <w:tcW w:w="530" w:type="pct"/>
            <w:shd w:val="clear" w:color="auto" w:fill="E6E6E6"/>
          </w:tcPr>
          <w:p w14:paraId="409D1146"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64AC76B4" w14:textId="77777777" w:rsidR="008D6049" w:rsidRDefault="008D6049" w:rsidP="0009438C">
            <w:pPr>
              <w:pStyle w:val="TableTextLeft"/>
              <w:rPr>
                <w:rFonts w:ascii="Arial" w:hAnsi="Arial" w:cs="Arial"/>
                <w:sz w:val="18"/>
                <w:szCs w:val="18"/>
              </w:rPr>
            </w:pPr>
          </w:p>
          <w:p w14:paraId="4752D42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w:t>
            </w:r>
            <w:r>
              <w:rPr>
                <w:rFonts w:ascii="Arial" w:hAnsi="Arial" w:cs="Arial"/>
                <w:sz w:val="18"/>
                <w:szCs w:val="18"/>
              </w:rPr>
              <w:t xml:space="preserve"> + SSRI</w:t>
            </w:r>
            <w:r w:rsidRPr="000827F6">
              <w:rPr>
                <w:rFonts w:ascii="Arial" w:hAnsi="Arial" w:cs="Arial"/>
                <w:sz w:val="18"/>
                <w:szCs w:val="18"/>
              </w:rPr>
              <w:t>:</w:t>
            </w:r>
            <w:r>
              <w:rPr>
                <w:rFonts w:ascii="Arial" w:hAnsi="Arial" w:cs="Arial"/>
                <w:sz w:val="18"/>
                <w:szCs w:val="18"/>
              </w:rPr>
              <w:t xml:space="preserve"> </w:t>
            </w:r>
            <w:r w:rsidRPr="000827F6">
              <w:rPr>
                <w:rFonts w:ascii="Arial" w:hAnsi="Arial" w:cs="Arial"/>
                <w:sz w:val="18"/>
                <w:szCs w:val="18"/>
              </w:rPr>
              <w:t>Exposure therapy/prolonged exposure (PE)</w:t>
            </w:r>
            <w:r>
              <w:rPr>
                <w:rFonts w:ascii="Arial" w:hAnsi="Arial" w:cs="Arial"/>
                <w:sz w:val="18"/>
                <w:szCs w:val="18"/>
              </w:rPr>
              <w:t xml:space="preserve"> + paroxetine</w:t>
            </w:r>
          </w:p>
          <w:p w14:paraId="4FA179D7" w14:textId="77777777" w:rsidR="008D6049" w:rsidRDefault="008D6049" w:rsidP="0009438C">
            <w:pPr>
              <w:pStyle w:val="TableTextLeft"/>
              <w:rPr>
                <w:rFonts w:ascii="Arial" w:hAnsi="Arial" w:cs="Arial"/>
                <w:sz w:val="18"/>
                <w:szCs w:val="18"/>
              </w:rPr>
            </w:pPr>
          </w:p>
          <w:p w14:paraId="00CC0440" w14:textId="77777777" w:rsidR="008D6049" w:rsidRPr="000827F6" w:rsidRDefault="008D6049" w:rsidP="0009438C">
            <w:pPr>
              <w:pStyle w:val="TableTextLeft"/>
              <w:rPr>
                <w:rFonts w:ascii="Arial" w:hAnsi="Arial" w:cs="Arial"/>
                <w:sz w:val="18"/>
                <w:szCs w:val="18"/>
              </w:rPr>
            </w:pPr>
            <w:r>
              <w:rPr>
                <w:rFonts w:ascii="Arial" w:hAnsi="Arial" w:cs="Arial"/>
                <w:sz w:val="18"/>
                <w:szCs w:val="18"/>
              </w:rPr>
              <w:t>SSRI: paroxetine</w:t>
            </w:r>
          </w:p>
        </w:tc>
        <w:tc>
          <w:tcPr>
            <w:tcW w:w="545" w:type="pct"/>
            <w:shd w:val="clear" w:color="auto" w:fill="E6E6E6"/>
          </w:tcPr>
          <w:p w14:paraId="2DCBC83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(including self-report of </w:t>
            </w:r>
            <w:r w:rsidRPr="000827F6">
              <w:rPr>
                <w:rFonts w:ascii="Arial" w:hAnsi="Arial" w:cs="Arial"/>
                <w:sz w:val="18"/>
                <w:szCs w:val="18"/>
              </w:rPr>
              <w:lastRenderedPageBreak/>
              <w:t>diagnosis)</w:t>
            </w:r>
          </w:p>
        </w:tc>
        <w:tc>
          <w:tcPr>
            <w:tcW w:w="1028" w:type="pct"/>
            <w:shd w:val="clear" w:color="auto" w:fill="E6E6E6"/>
          </w:tcPr>
          <w:p w14:paraId="7DCDC6D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 xml:space="preserve">Motor Vehicle Collisions - Status during MVC: Driver (38%); Passenger (30%); Cyclist (5%); Pedestrian (14%); Found out about death (7%); Other (5%). </w:t>
            </w:r>
            <w:r w:rsidRPr="000827F6">
              <w:rPr>
                <w:rFonts w:ascii="Arial" w:hAnsi="Arial" w:cs="Arial"/>
                <w:sz w:val="18"/>
                <w:szCs w:val="18"/>
              </w:rPr>
              <w:lastRenderedPageBreak/>
              <w:t>Patient considered MVA perpetrator (11%)</w:t>
            </w:r>
          </w:p>
        </w:tc>
        <w:tc>
          <w:tcPr>
            <w:tcW w:w="194" w:type="pct"/>
            <w:shd w:val="clear" w:color="auto" w:fill="E6E6E6"/>
          </w:tcPr>
          <w:p w14:paraId="5A51328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lastRenderedPageBreak/>
              <w:t>228</w:t>
            </w:r>
          </w:p>
        </w:tc>
        <w:tc>
          <w:tcPr>
            <w:tcW w:w="1177" w:type="pct"/>
            <w:shd w:val="clear" w:color="auto" w:fill="E6E6E6"/>
          </w:tcPr>
          <w:p w14:paraId="780C4B2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(37.7)</w:t>
            </w:r>
          </w:p>
          <w:p w14:paraId="0AACA09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Gender (% female): NR </w:t>
            </w:r>
            <w:r w:rsidRPr="000827F6">
              <w:rPr>
                <w:rFonts w:ascii="Arial" w:hAnsi="Arial" w:cs="Arial"/>
                <w:sz w:val="18"/>
                <w:szCs w:val="18"/>
              </w:rPr>
              <w:br/>
              <w:t>BME (% non-white): NR</w:t>
            </w:r>
            <w:r w:rsidRPr="000827F6">
              <w:rPr>
                <w:rFonts w:ascii="Arial" w:hAnsi="Arial" w:cs="Arial"/>
                <w:sz w:val="18"/>
                <w:szCs w:val="18"/>
              </w:rPr>
              <w:br/>
              <w:t>Country: Poland</w:t>
            </w:r>
            <w:r w:rsidRPr="000827F6">
              <w:rPr>
                <w:rFonts w:ascii="Arial" w:hAnsi="Arial" w:cs="Arial"/>
                <w:sz w:val="18"/>
                <w:szCs w:val="18"/>
              </w:rPr>
              <w:br/>
              <w:t xml:space="preserve">Coexisting conditions: 49% Comorbid </w:t>
            </w:r>
            <w:r w:rsidRPr="000827F6">
              <w:rPr>
                <w:rFonts w:ascii="Arial" w:hAnsi="Arial" w:cs="Arial"/>
                <w:sz w:val="18"/>
                <w:szCs w:val="18"/>
              </w:rPr>
              <w:lastRenderedPageBreak/>
              <w:t>Axis I disorder; 41% Comorbid personality disorder; 21% traumatic brain injury in MVA; 39% had no comorbid mental disorders; 48% still had ongoing medical sequelae (including chronic pain) related to the accident</w:t>
            </w:r>
          </w:p>
          <w:p w14:paraId="1B989C8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Number of previous traumatic events (before current MVA): 2.1 (</w:t>
            </w:r>
            <w:proofErr w:type="spellStart"/>
            <w:r w:rsidRPr="000827F6">
              <w:rPr>
                <w:rFonts w:ascii="Arial" w:hAnsi="Arial" w:cs="Arial"/>
                <w:sz w:val="18"/>
                <w:szCs w:val="18"/>
              </w:rPr>
              <w:t>sd</w:t>
            </w:r>
            <w:proofErr w:type="spellEnd"/>
            <w:r w:rsidRPr="000827F6">
              <w:rPr>
                <w:rFonts w:ascii="Arial" w:hAnsi="Arial" w:cs="Arial"/>
                <w:sz w:val="18"/>
                <w:szCs w:val="18"/>
              </w:rPr>
              <w:t>=1.3). 5% childhood trauma</w:t>
            </w:r>
          </w:p>
          <w:p w14:paraId="48BA270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28775F81"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completer</w:t>
            </w:r>
          </w:p>
        </w:tc>
        <w:tc>
          <w:tcPr>
            <w:tcW w:w="931" w:type="pct"/>
            <w:shd w:val="clear" w:color="auto" w:fill="E6E6E6"/>
          </w:tcPr>
          <w:p w14:paraId="0697A14C" w14:textId="77777777" w:rsidR="008D6049" w:rsidRPr="000827F6" w:rsidRDefault="008D6049" w:rsidP="0009438C">
            <w:pPr>
              <w:pStyle w:val="TableTextLeft"/>
              <w:rPr>
                <w:rFonts w:ascii="Arial" w:hAnsi="Arial" w:cs="Arial"/>
                <w:sz w:val="18"/>
                <w:szCs w:val="18"/>
              </w:rPr>
            </w:pPr>
            <w:proofErr w:type="spellStart"/>
            <w:r w:rsidRPr="00AD3D73">
              <w:rPr>
                <w:rFonts w:ascii="Arial" w:hAnsi="Arial" w:cs="Arial"/>
                <w:sz w:val="18"/>
                <w:szCs w:val="18"/>
              </w:rPr>
              <w:lastRenderedPageBreak/>
              <w:t>Popiel</w:t>
            </w:r>
            <w:proofErr w:type="spellEnd"/>
            <w:r w:rsidRPr="00AD3D73">
              <w:rPr>
                <w:rFonts w:ascii="Arial" w:hAnsi="Arial" w:cs="Arial"/>
                <w:sz w:val="18"/>
                <w:szCs w:val="18"/>
              </w:rPr>
              <w:t xml:space="preserve"> A, </w:t>
            </w:r>
            <w:proofErr w:type="spellStart"/>
            <w:r w:rsidRPr="00AD3D73">
              <w:rPr>
                <w:rFonts w:ascii="Arial" w:hAnsi="Arial" w:cs="Arial"/>
                <w:sz w:val="18"/>
                <w:szCs w:val="18"/>
              </w:rPr>
              <w:t>Zawadzki</w:t>
            </w:r>
            <w:proofErr w:type="spellEnd"/>
            <w:r w:rsidRPr="00AD3D73">
              <w:rPr>
                <w:rFonts w:ascii="Arial" w:hAnsi="Arial" w:cs="Arial"/>
                <w:sz w:val="18"/>
                <w:szCs w:val="18"/>
              </w:rPr>
              <w:t xml:space="preserve"> B, </w:t>
            </w:r>
            <w:proofErr w:type="spellStart"/>
            <w:r w:rsidRPr="00AD3D73">
              <w:rPr>
                <w:rFonts w:ascii="Arial" w:hAnsi="Arial" w:cs="Arial"/>
                <w:sz w:val="18"/>
                <w:szCs w:val="18"/>
              </w:rPr>
              <w:t>Pragłowska</w:t>
            </w:r>
            <w:proofErr w:type="spellEnd"/>
            <w:r w:rsidRPr="00AD3D73">
              <w:rPr>
                <w:rFonts w:ascii="Arial" w:hAnsi="Arial" w:cs="Arial"/>
                <w:sz w:val="18"/>
                <w:szCs w:val="18"/>
              </w:rPr>
              <w:t xml:space="preserve"> E and </w:t>
            </w:r>
            <w:proofErr w:type="spellStart"/>
            <w:r w:rsidRPr="00AD3D73">
              <w:rPr>
                <w:rFonts w:ascii="Arial" w:hAnsi="Arial" w:cs="Arial"/>
                <w:sz w:val="18"/>
                <w:szCs w:val="18"/>
              </w:rPr>
              <w:t>Teichman</w:t>
            </w:r>
            <w:proofErr w:type="spellEnd"/>
            <w:r w:rsidRPr="00AD3D73">
              <w:rPr>
                <w:rFonts w:ascii="Arial" w:hAnsi="Arial" w:cs="Arial"/>
                <w:sz w:val="18"/>
                <w:szCs w:val="18"/>
              </w:rPr>
              <w:t xml:space="preserve"> Y (2015) Prolonged exposure, paroxetine and the combination in the treatment of </w:t>
            </w:r>
            <w:r w:rsidRPr="00AD3D73">
              <w:rPr>
                <w:rFonts w:ascii="Arial" w:hAnsi="Arial" w:cs="Arial"/>
                <w:sz w:val="18"/>
                <w:szCs w:val="18"/>
              </w:rPr>
              <w:lastRenderedPageBreak/>
              <w:t xml:space="preserve">PTSD following a motor vehicle accident. A randomized clinical trial–The “TRAKT” study. Journal of </w:t>
            </w:r>
            <w:proofErr w:type="spellStart"/>
            <w:r w:rsidRPr="00AD3D73">
              <w:rPr>
                <w:rFonts w:ascii="Arial" w:hAnsi="Arial" w:cs="Arial"/>
                <w:sz w:val="18"/>
                <w:szCs w:val="18"/>
              </w:rPr>
              <w:t>behavior</w:t>
            </w:r>
            <w:proofErr w:type="spellEnd"/>
            <w:r w:rsidRPr="00AD3D73">
              <w:rPr>
                <w:rFonts w:ascii="Arial" w:hAnsi="Arial" w:cs="Arial"/>
                <w:sz w:val="18"/>
                <w:szCs w:val="18"/>
              </w:rPr>
              <w:t xml:space="preserve"> therapy and experimental psychiatry 48, 17-26</w:t>
            </w:r>
          </w:p>
        </w:tc>
      </w:tr>
      <w:tr w:rsidR="008D6049" w:rsidRPr="000827F6" w14:paraId="5E7AAD87" w14:textId="77777777" w:rsidTr="0009438C">
        <w:tc>
          <w:tcPr>
            <w:tcW w:w="150" w:type="pct"/>
            <w:shd w:val="clear" w:color="auto" w:fill="E6E6E6"/>
          </w:tcPr>
          <w:p w14:paraId="44306126"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37</w:t>
            </w:r>
          </w:p>
        </w:tc>
        <w:tc>
          <w:tcPr>
            <w:tcW w:w="445" w:type="pct"/>
            <w:shd w:val="clear" w:color="auto" w:fill="E6E6E6"/>
          </w:tcPr>
          <w:p w14:paraId="0F0BB7B7"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van </w:t>
            </w:r>
            <w:proofErr w:type="spellStart"/>
            <w:r w:rsidRPr="000827F6">
              <w:rPr>
                <w:rFonts w:ascii="Arial" w:hAnsi="Arial" w:cs="Arial"/>
                <w:sz w:val="18"/>
                <w:szCs w:val="18"/>
              </w:rPr>
              <w:t>Emmerik</w:t>
            </w:r>
            <w:proofErr w:type="spellEnd"/>
            <w:r w:rsidRPr="000827F6">
              <w:rPr>
                <w:rFonts w:ascii="Arial" w:hAnsi="Arial" w:cs="Arial"/>
                <w:sz w:val="18"/>
                <w:szCs w:val="18"/>
              </w:rPr>
              <w:t xml:space="preserve"> 2008</w:t>
            </w:r>
          </w:p>
        </w:tc>
        <w:tc>
          <w:tcPr>
            <w:tcW w:w="530" w:type="pct"/>
            <w:shd w:val="clear" w:color="auto" w:fill="E6E6E6"/>
          </w:tcPr>
          <w:p w14:paraId="4F93A7D8" w14:textId="77777777" w:rsidR="008D6049" w:rsidRPr="0077766B" w:rsidRDefault="008D6049" w:rsidP="0009438C">
            <w:pPr>
              <w:pStyle w:val="TableTextLeft"/>
              <w:rPr>
                <w:rFonts w:ascii="Arial" w:hAnsi="Arial" w:cs="Arial"/>
                <w:sz w:val="18"/>
                <w:szCs w:val="18"/>
              </w:rPr>
            </w:pPr>
            <w:r w:rsidRPr="000827F6">
              <w:rPr>
                <w:rFonts w:ascii="Arial" w:hAnsi="Arial" w:cs="Arial"/>
                <w:sz w:val="18"/>
                <w:szCs w:val="18"/>
              </w:rPr>
              <w:t xml:space="preserve">Trauma-focused CBT: CBT </w:t>
            </w:r>
            <w:r w:rsidRPr="0077766B">
              <w:rPr>
                <w:rFonts w:ascii="Arial" w:hAnsi="Arial" w:cs="Arial"/>
                <w:sz w:val="18"/>
                <w:szCs w:val="18"/>
              </w:rPr>
              <w:t>individual</w:t>
            </w:r>
          </w:p>
          <w:p w14:paraId="6E9AE46E" w14:textId="77777777" w:rsidR="008D6049" w:rsidRPr="0077766B" w:rsidRDefault="008D6049" w:rsidP="0009438C">
            <w:pPr>
              <w:pStyle w:val="TableTextLeft"/>
              <w:rPr>
                <w:rFonts w:ascii="Arial" w:hAnsi="Arial" w:cs="Arial"/>
                <w:sz w:val="18"/>
                <w:szCs w:val="18"/>
              </w:rPr>
            </w:pPr>
          </w:p>
          <w:p w14:paraId="473A3D6E" w14:textId="77777777" w:rsidR="008D6049" w:rsidRDefault="008D6049" w:rsidP="0009438C">
            <w:pPr>
              <w:pStyle w:val="TableTextLeft"/>
              <w:rPr>
                <w:rFonts w:ascii="Arial" w:hAnsi="Arial" w:cs="Arial"/>
                <w:sz w:val="18"/>
                <w:szCs w:val="18"/>
              </w:rPr>
            </w:pPr>
            <w:proofErr w:type="spellStart"/>
            <w:r w:rsidRPr="0077766B">
              <w:rPr>
                <w:rFonts w:ascii="Arial" w:hAnsi="Arial" w:cs="Arial"/>
                <w:sz w:val="18"/>
                <w:szCs w:val="18"/>
              </w:rPr>
              <w:t>Self help</w:t>
            </w:r>
            <w:proofErr w:type="spellEnd"/>
            <w:r w:rsidRPr="0077766B">
              <w:rPr>
                <w:rFonts w:ascii="Arial" w:hAnsi="Arial" w:cs="Arial"/>
                <w:sz w:val="18"/>
                <w:szCs w:val="18"/>
              </w:rPr>
              <w:t xml:space="preserve"> with support: Structured writing therapy</w:t>
            </w:r>
          </w:p>
          <w:p w14:paraId="20538D57" w14:textId="77777777" w:rsidR="008D6049" w:rsidRDefault="008D6049" w:rsidP="0009438C">
            <w:pPr>
              <w:pStyle w:val="TableTextLeft"/>
              <w:rPr>
                <w:rFonts w:ascii="Arial" w:hAnsi="Arial" w:cs="Arial"/>
                <w:sz w:val="18"/>
                <w:szCs w:val="18"/>
              </w:rPr>
            </w:pPr>
          </w:p>
          <w:p w14:paraId="4061F70E"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94FB3A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1AAA4F1" w14:textId="77777777" w:rsidR="008D6049" w:rsidRPr="00F417FE" w:rsidRDefault="008D6049" w:rsidP="0009438C">
            <w:pPr>
              <w:pStyle w:val="TableTextLeft"/>
              <w:rPr>
                <w:rFonts w:ascii="Arial" w:hAnsi="Arial" w:cs="Arial"/>
                <w:sz w:val="18"/>
                <w:szCs w:val="18"/>
                <w:lang w:val="fr-FR"/>
              </w:rPr>
            </w:pPr>
            <w:proofErr w:type="spellStart"/>
            <w:r w:rsidRPr="00F417FE">
              <w:rPr>
                <w:rFonts w:ascii="Arial" w:hAnsi="Arial" w:cs="Arial"/>
                <w:sz w:val="18"/>
                <w:szCs w:val="18"/>
                <w:lang w:val="fr-FR"/>
              </w:rPr>
              <w:t>Exposure</w:t>
            </w:r>
            <w:proofErr w:type="spellEnd"/>
            <w:r w:rsidRPr="00F417FE">
              <w:rPr>
                <w:rFonts w:ascii="Arial" w:hAnsi="Arial" w:cs="Arial"/>
                <w:sz w:val="18"/>
                <w:szCs w:val="18"/>
                <w:lang w:val="fr-FR"/>
              </w:rPr>
              <w:t xml:space="preserve"> to non-</w:t>
            </w:r>
            <w:proofErr w:type="spellStart"/>
            <w:r w:rsidRPr="00F417FE">
              <w:rPr>
                <w:rFonts w:ascii="Arial" w:hAnsi="Arial" w:cs="Arial"/>
                <w:sz w:val="18"/>
                <w:szCs w:val="18"/>
                <w:lang w:val="fr-FR"/>
              </w:rPr>
              <w:t>sexual</w:t>
            </w:r>
            <w:proofErr w:type="spellEnd"/>
            <w:r w:rsidRPr="00F417FE">
              <w:rPr>
                <w:rFonts w:ascii="Arial" w:hAnsi="Arial" w:cs="Arial"/>
                <w:sz w:val="18"/>
                <w:szCs w:val="18"/>
                <w:lang w:val="fr-FR"/>
              </w:rPr>
              <w:t xml:space="preserve"> violence - </w:t>
            </w:r>
            <w:proofErr w:type="spellStart"/>
            <w:r w:rsidRPr="00F417FE">
              <w:rPr>
                <w:rFonts w:ascii="Arial" w:hAnsi="Arial" w:cs="Arial"/>
                <w:sz w:val="18"/>
                <w:szCs w:val="18"/>
                <w:lang w:val="fr-FR"/>
              </w:rPr>
              <w:t>Nonsexual</w:t>
            </w:r>
            <w:proofErr w:type="spellEnd"/>
            <w:r w:rsidRPr="00F417FE">
              <w:rPr>
                <w:rFonts w:ascii="Arial" w:hAnsi="Arial" w:cs="Arial"/>
                <w:sz w:val="18"/>
                <w:szCs w:val="18"/>
                <w:lang w:val="fr-FR"/>
              </w:rPr>
              <w:t xml:space="preserve"> violence (50%); Traffic accident (23%); </w:t>
            </w:r>
            <w:proofErr w:type="spellStart"/>
            <w:r w:rsidRPr="00F417FE">
              <w:rPr>
                <w:rFonts w:ascii="Arial" w:hAnsi="Arial" w:cs="Arial"/>
                <w:sz w:val="18"/>
                <w:szCs w:val="18"/>
                <w:lang w:val="fr-FR"/>
              </w:rPr>
              <w:t>Sexual</w:t>
            </w:r>
            <w:proofErr w:type="spellEnd"/>
            <w:r w:rsidRPr="00F417FE">
              <w:rPr>
                <w:rFonts w:ascii="Arial" w:hAnsi="Arial" w:cs="Arial"/>
                <w:sz w:val="18"/>
                <w:szCs w:val="18"/>
                <w:lang w:val="fr-FR"/>
              </w:rPr>
              <w:t xml:space="preserve"> violence (11%); </w:t>
            </w:r>
            <w:proofErr w:type="spellStart"/>
            <w:r w:rsidRPr="00F417FE">
              <w:rPr>
                <w:rFonts w:ascii="Arial" w:hAnsi="Arial" w:cs="Arial"/>
                <w:sz w:val="18"/>
                <w:szCs w:val="18"/>
                <w:lang w:val="fr-FR"/>
              </w:rPr>
              <w:t>Other</w:t>
            </w:r>
            <w:proofErr w:type="spellEnd"/>
            <w:r w:rsidRPr="00F417FE">
              <w:rPr>
                <w:rFonts w:ascii="Arial" w:hAnsi="Arial" w:cs="Arial"/>
                <w:sz w:val="18"/>
                <w:szCs w:val="18"/>
                <w:lang w:val="fr-FR"/>
              </w:rPr>
              <w:t xml:space="preserve"> (16%)</w:t>
            </w:r>
          </w:p>
        </w:tc>
        <w:tc>
          <w:tcPr>
            <w:tcW w:w="194" w:type="pct"/>
            <w:shd w:val="clear" w:color="auto" w:fill="E6E6E6"/>
          </w:tcPr>
          <w:p w14:paraId="1A8684A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125</w:t>
            </w:r>
          </w:p>
        </w:tc>
        <w:tc>
          <w:tcPr>
            <w:tcW w:w="1177" w:type="pct"/>
            <w:shd w:val="clear" w:color="auto" w:fill="E6E6E6"/>
          </w:tcPr>
          <w:p w14:paraId="359B98A4"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(40.2)</w:t>
            </w:r>
          </w:p>
          <w:p w14:paraId="2D3B983B"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67</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NR</w:t>
            </w:r>
          </w:p>
          <w:p w14:paraId="624BE24D"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1435A022"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684CEB00"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ITT</w:t>
            </w:r>
          </w:p>
        </w:tc>
        <w:tc>
          <w:tcPr>
            <w:tcW w:w="931" w:type="pct"/>
            <w:shd w:val="clear" w:color="auto" w:fill="E6E6E6"/>
          </w:tcPr>
          <w:p w14:paraId="69E0571C" w14:textId="77777777" w:rsidR="008D6049" w:rsidRPr="000827F6" w:rsidRDefault="008D6049" w:rsidP="0009438C">
            <w:pPr>
              <w:pStyle w:val="TableTextLeft"/>
              <w:rPr>
                <w:rFonts w:ascii="Arial" w:hAnsi="Arial" w:cs="Arial"/>
                <w:sz w:val="18"/>
                <w:szCs w:val="18"/>
              </w:rPr>
            </w:pPr>
            <w:r w:rsidRPr="0055462B">
              <w:rPr>
                <w:rFonts w:ascii="Arial" w:hAnsi="Arial" w:cs="Arial"/>
                <w:sz w:val="18"/>
                <w:szCs w:val="18"/>
              </w:rPr>
              <w:t xml:space="preserve">Van </w:t>
            </w:r>
            <w:proofErr w:type="spellStart"/>
            <w:r w:rsidRPr="0055462B">
              <w:rPr>
                <w:rFonts w:ascii="Arial" w:hAnsi="Arial" w:cs="Arial"/>
                <w:sz w:val="18"/>
                <w:szCs w:val="18"/>
              </w:rPr>
              <w:t>Emmerik</w:t>
            </w:r>
            <w:proofErr w:type="spellEnd"/>
            <w:r w:rsidRPr="0055462B">
              <w:rPr>
                <w:rFonts w:ascii="Arial" w:hAnsi="Arial" w:cs="Arial"/>
                <w:sz w:val="18"/>
                <w:szCs w:val="18"/>
              </w:rPr>
              <w:t xml:space="preserve"> AA, </w:t>
            </w:r>
            <w:proofErr w:type="spellStart"/>
            <w:r w:rsidRPr="0055462B">
              <w:rPr>
                <w:rFonts w:ascii="Arial" w:hAnsi="Arial" w:cs="Arial"/>
                <w:sz w:val="18"/>
                <w:szCs w:val="18"/>
              </w:rPr>
              <w:t>Kamphuis</w:t>
            </w:r>
            <w:proofErr w:type="spellEnd"/>
            <w:r w:rsidRPr="0055462B">
              <w:rPr>
                <w:rFonts w:ascii="Arial" w:hAnsi="Arial" w:cs="Arial"/>
                <w:sz w:val="18"/>
                <w:szCs w:val="18"/>
              </w:rPr>
              <w:t xml:space="preserve"> JH and </w:t>
            </w:r>
            <w:proofErr w:type="spellStart"/>
            <w:r w:rsidRPr="0055462B">
              <w:rPr>
                <w:rFonts w:ascii="Arial" w:hAnsi="Arial" w:cs="Arial"/>
                <w:sz w:val="18"/>
                <w:szCs w:val="18"/>
              </w:rPr>
              <w:t>Emmelkamp</w:t>
            </w:r>
            <w:proofErr w:type="spellEnd"/>
            <w:r w:rsidRPr="0055462B">
              <w:rPr>
                <w:rFonts w:ascii="Arial" w:hAnsi="Arial" w:cs="Arial"/>
                <w:sz w:val="18"/>
                <w:szCs w:val="18"/>
              </w:rPr>
              <w:t xml:space="preserve"> PM (2008) Treating acute stress disorder and posttraumatic stress disorder with cognitive </w:t>
            </w:r>
            <w:proofErr w:type="spellStart"/>
            <w:r w:rsidRPr="0055462B">
              <w:rPr>
                <w:rFonts w:ascii="Arial" w:hAnsi="Arial" w:cs="Arial"/>
                <w:sz w:val="18"/>
                <w:szCs w:val="18"/>
              </w:rPr>
              <w:t>behavioral</w:t>
            </w:r>
            <w:proofErr w:type="spellEnd"/>
            <w:r w:rsidRPr="0055462B">
              <w:rPr>
                <w:rFonts w:ascii="Arial" w:hAnsi="Arial" w:cs="Arial"/>
                <w:sz w:val="18"/>
                <w:szCs w:val="18"/>
              </w:rPr>
              <w:t xml:space="preserve"> therapy or structured writing therapy: a randomized controlled trial. Psychotherapy and psychosomatics 77(2), 93-100</w:t>
            </w:r>
          </w:p>
        </w:tc>
      </w:tr>
      <w:tr w:rsidR="008D6049" w:rsidRPr="000827F6" w14:paraId="4139BE85" w14:textId="77777777" w:rsidTr="0009438C">
        <w:tc>
          <w:tcPr>
            <w:tcW w:w="150" w:type="pct"/>
            <w:shd w:val="clear" w:color="auto" w:fill="E6E6E6"/>
          </w:tcPr>
          <w:p w14:paraId="23600483" w14:textId="77777777" w:rsidR="008D6049" w:rsidRPr="000827F6" w:rsidRDefault="00452063" w:rsidP="0009438C">
            <w:pPr>
              <w:pStyle w:val="TableTextLeft"/>
              <w:rPr>
                <w:rFonts w:ascii="Arial" w:hAnsi="Arial" w:cs="Arial"/>
                <w:sz w:val="18"/>
                <w:szCs w:val="18"/>
              </w:rPr>
            </w:pPr>
            <w:r>
              <w:rPr>
                <w:rFonts w:ascii="Arial" w:hAnsi="Arial" w:cs="Arial"/>
                <w:sz w:val="18"/>
                <w:szCs w:val="18"/>
              </w:rPr>
              <w:t>38</w:t>
            </w:r>
          </w:p>
        </w:tc>
        <w:tc>
          <w:tcPr>
            <w:tcW w:w="445" w:type="pct"/>
            <w:shd w:val="clear" w:color="auto" w:fill="E6E6E6"/>
          </w:tcPr>
          <w:p w14:paraId="3599E1B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Weiss 2015 (study 1)</w:t>
            </w:r>
          </w:p>
        </w:tc>
        <w:tc>
          <w:tcPr>
            <w:tcW w:w="530" w:type="pct"/>
            <w:shd w:val="clear" w:color="auto" w:fill="E6E6E6"/>
          </w:tcPr>
          <w:p w14:paraId="6B75184C"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CBT individual</w:t>
            </w:r>
          </w:p>
          <w:p w14:paraId="06320E41" w14:textId="77777777" w:rsidR="008D6049" w:rsidRDefault="008D6049" w:rsidP="0009438C">
            <w:pPr>
              <w:pStyle w:val="TableTextLeft"/>
              <w:rPr>
                <w:rFonts w:ascii="Arial" w:hAnsi="Arial" w:cs="Arial"/>
                <w:sz w:val="18"/>
                <w:szCs w:val="18"/>
              </w:rPr>
            </w:pPr>
          </w:p>
          <w:p w14:paraId="495983CB"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A21D4B9"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4EEA65BE"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 Survivors of systematic violence (having experienced or witnessed physical torture or militant attacks) in Southern Iraq</w:t>
            </w:r>
          </w:p>
        </w:tc>
        <w:tc>
          <w:tcPr>
            <w:tcW w:w="194" w:type="pct"/>
            <w:shd w:val="clear" w:color="auto" w:fill="E6E6E6"/>
          </w:tcPr>
          <w:p w14:paraId="114E0E2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149</w:t>
            </w:r>
          </w:p>
        </w:tc>
        <w:tc>
          <w:tcPr>
            <w:tcW w:w="1177" w:type="pct"/>
            <w:shd w:val="clear" w:color="auto" w:fill="E6E6E6"/>
          </w:tcPr>
          <w:p w14:paraId="7A80D53C"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(42.8)</w:t>
            </w:r>
          </w:p>
          <w:p w14:paraId="3B81696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31</w:t>
            </w:r>
            <w:r w:rsidRPr="000827F6">
              <w:rPr>
                <w:rFonts w:ascii="Arial" w:hAnsi="Arial" w:cs="Arial"/>
                <w:sz w:val="18"/>
                <w:szCs w:val="18"/>
              </w:rPr>
              <w:br/>
              <w:t>BME (% non-white): NR</w:t>
            </w:r>
            <w:r w:rsidRPr="000827F6">
              <w:rPr>
                <w:rFonts w:ascii="Arial" w:hAnsi="Arial" w:cs="Arial"/>
                <w:sz w:val="18"/>
                <w:szCs w:val="18"/>
              </w:rPr>
              <w:br/>
              <w:t xml:space="preserve">Country: Iraq </w:t>
            </w:r>
            <w:r w:rsidRPr="000827F6">
              <w:rPr>
                <w:rFonts w:ascii="Arial" w:hAnsi="Arial" w:cs="Arial"/>
                <w:sz w:val="18"/>
                <w:szCs w:val="18"/>
              </w:rPr>
              <w:br/>
              <w:t xml:space="preserve">Coexisting conditions: NR </w:t>
            </w:r>
          </w:p>
          <w:p w14:paraId="6EB5E2D8"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52CC626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 xml:space="preserve">Single or multiple incident index </w:t>
            </w:r>
            <w:r w:rsidRPr="000827F6">
              <w:rPr>
                <w:rFonts w:ascii="Arial" w:hAnsi="Arial" w:cs="Arial"/>
                <w:sz w:val="18"/>
                <w:szCs w:val="18"/>
              </w:rPr>
              <w:lastRenderedPageBreak/>
              <w:t>trauma: Multiple</w:t>
            </w:r>
          </w:p>
          <w:p w14:paraId="05E876B8"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ITT</w:t>
            </w:r>
          </w:p>
        </w:tc>
        <w:tc>
          <w:tcPr>
            <w:tcW w:w="931" w:type="pct"/>
            <w:shd w:val="clear" w:color="auto" w:fill="E6E6E6"/>
          </w:tcPr>
          <w:p w14:paraId="421F2E23" w14:textId="77777777" w:rsidR="008D6049" w:rsidRPr="000827F6" w:rsidRDefault="008D6049" w:rsidP="0009438C">
            <w:pPr>
              <w:pStyle w:val="TableTextLeft"/>
              <w:rPr>
                <w:rFonts w:ascii="Arial" w:hAnsi="Arial" w:cs="Arial"/>
                <w:sz w:val="18"/>
                <w:szCs w:val="18"/>
              </w:rPr>
            </w:pPr>
            <w:r w:rsidRPr="00AC6FF3">
              <w:rPr>
                <w:rFonts w:ascii="Arial" w:hAnsi="Arial" w:cs="Arial"/>
                <w:sz w:val="18"/>
                <w:szCs w:val="18"/>
              </w:rPr>
              <w:lastRenderedPageBreak/>
              <w:t xml:space="preserve">Weiss WM, Murray LK, </w:t>
            </w:r>
            <w:proofErr w:type="spellStart"/>
            <w:r w:rsidRPr="00AC6FF3">
              <w:rPr>
                <w:rFonts w:ascii="Arial" w:hAnsi="Arial" w:cs="Arial"/>
                <w:sz w:val="18"/>
                <w:szCs w:val="18"/>
              </w:rPr>
              <w:t>Zangana</w:t>
            </w:r>
            <w:proofErr w:type="spellEnd"/>
            <w:r w:rsidRPr="00AC6FF3">
              <w:rPr>
                <w:rFonts w:ascii="Arial" w:hAnsi="Arial" w:cs="Arial"/>
                <w:sz w:val="18"/>
                <w:szCs w:val="18"/>
              </w:rPr>
              <w:t xml:space="preserve"> GA, et al. (2015) Community-based mental health treatments for survivors of torture and militant attacks in Southern Iraq: a randomized control trial. BMC psychiatry 15(1), 249</w:t>
            </w:r>
          </w:p>
        </w:tc>
      </w:tr>
      <w:tr w:rsidR="008D6049" w:rsidRPr="000827F6" w14:paraId="4738B6B9" w14:textId="77777777" w:rsidTr="0009438C">
        <w:tc>
          <w:tcPr>
            <w:tcW w:w="150" w:type="pct"/>
            <w:shd w:val="clear" w:color="auto" w:fill="E6E6E6"/>
          </w:tcPr>
          <w:p w14:paraId="5F4ECAEF" w14:textId="77777777" w:rsidR="008D6049" w:rsidRPr="000827F6" w:rsidRDefault="00452063" w:rsidP="0009438C">
            <w:pPr>
              <w:pStyle w:val="TableTextLeft"/>
              <w:rPr>
                <w:rFonts w:ascii="Arial" w:hAnsi="Arial" w:cs="Arial"/>
                <w:sz w:val="18"/>
                <w:szCs w:val="18"/>
              </w:rPr>
            </w:pPr>
            <w:r>
              <w:rPr>
                <w:rFonts w:ascii="Arial" w:hAnsi="Arial" w:cs="Arial"/>
                <w:sz w:val="18"/>
                <w:szCs w:val="18"/>
              </w:rPr>
              <w:lastRenderedPageBreak/>
              <w:t>39</w:t>
            </w:r>
          </w:p>
        </w:tc>
        <w:tc>
          <w:tcPr>
            <w:tcW w:w="445" w:type="pct"/>
            <w:shd w:val="clear" w:color="auto" w:fill="E6E6E6"/>
          </w:tcPr>
          <w:p w14:paraId="6CCC0BC3"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Weiss 2015 (study 2)</w:t>
            </w:r>
          </w:p>
        </w:tc>
        <w:tc>
          <w:tcPr>
            <w:tcW w:w="530" w:type="pct"/>
            <w:shd w:val="clear" w:color="auto" w:fill="E6E6E6"/>
          </w:tcPr>
          <w:p w14:paraId="6AEC28FB" w14:textId="77777777" w:rsidR="008D6049" w:rsidRDefault="008D6049" w:rsidP="0009438C">
            <w:pPr>
              <w:pStyle w:val="TableTextLeft"/>
              <w:rPr>
                <w:rFonts w:ascii="Arial" w:hAnsi="Arial" w:cs="Arial"/>
                <w:sz w:val="18"/>
                <w:szCs w:val="18"/>
              </w:rPr>
            </w:pPr>
            <w:r w:rsidRPr="000827F6">
              <w:rPr>
                <w:rFonts w:ascii="Arial" w:hAnsi="Arial" w:cs="Arial"/>
                <w:sz w:val="18"/>
                <w:szCs w:val="18"/>
              </w:rPr>
              <w:t>Trauma-focused CBT: Cognitive processing therapy</w:t>
            </w:r>
          </w:p>
          <w:p w14:paraId="00ED09D1" w14:textId="77777777" w:rsidR="008D6049" w:rsidRDefault="008D6049" w:rsidP="0009438C">
            <w:pPr>
              <w:pStyle w:val="TableTextLeft"/>
              <w:rPr>
                <w:rFonts w:ascii="Arial" w:hAnsi="Arial" w:cs="Arial"/>
                <w:sz w:val="18"/>
                <w:szCs w:val="18"/>
              </w:rPr>
            </w:pPr>
          </w:p>
          <w:p w14:paraId="209E484E"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348A6B6"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4530794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Witnessing war as a civilian - Survivors of systematic violence (having experienced or witnessed physical torture or militant attacks) in Southern Iraq</w:t>
            </w:r>
          </w:p>
        </w:tc>
        <w:tc>
          <w:tcPr>
            <w:tcW w:w="194" w:type="pct"/>
            <w:shd w:val="clear" w:color="auto" w:fill="E6E6E6"/>
          </w:tcPr>
          <w:p w14:paraId="6FAA9E31"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193</w:t>
            </w:r>
          </w:p>
        </w:tc>
        <w:tc>
          <w:tcPr>
            <w:tcW w:w="1177" w:type="pct"/>
            <w:shd w:val="clear" w:color="auto" w:fill="E6E6E6"/>
          </w:tcPr>
          <w:p w14:paraId="7F83BD7A"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Age range (mean): NR (40.3)</w:t>
            </w:r>
          </w:p>
          <w:p w14:paraId="7C08DEF0"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Gender (% female): 34</w:t>
            </w:r>
            <w:r w:rsidRPr="000827F6">
              <w:rPr>
                <w:rFonts w:ascii="Arial" w:hAnsi="Arial" w:cs="Arial"/>
                <w:sz w:val="18"/>
                <w:szCs w:val="18"/>
              </w:rPr>
              <w:br/>
              <w:t xml:space="preserve">BME (% non-white): NR </w:t>
            </w:r>
            <w:r w:rsidRPr="000827F6">
              <w:rPr>
                <w:rFonts w:ascii="Arial" w:hAnsi="Arial" w:cs="Arial"/>
                <w:sz w:val="18"/>
                <w:szCs w:val="18"/>
              </w:rPr>
              <w:br/>
              <w:t xml:space="preserve">Country: Iraq </w:t>
            </w:r>
            <w:r w:rsidRPr="000827F6">
              <w:rPr>
                <w:rFonts w:ascii="Arial" w:hAnsi="Arial" w:cs="Arial"/>
                <w:sz w:val="18"/>
                <w:szCs w:val="18"/>
              </w:rPr>
              <w:br/>
              <w:t>Coexisting conditions: NR</w:t>
            </w:r>
          </w:p>
          <w:p w14:paraId="7B5D937F" w14:textId="77777777" w:rsidR="008D6049" w:rsidRPr="000827F6" w:rsidRDefault="008D6049" w:rsidP="0009438C">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4FF06825"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4D83AC4"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ITT</w:t>
            </w:r>
          </w:p>
        </w:tc>
        <w:tc>
          <w:tcPr>
            <w:tcW w:w="931" w:type="pct"/>
            <w:shd w:val="clear" w:color="auto" w:fill="E6E6E6"/>
          </w:tcPr>
          <w:p w14:paraId="06535D8E" w14:textId="77777777" w:rsidR="008D6049" w:rsidRPr="000827F6" w:rsidRDefault="008D6049" w:rsidP="0009438C">
            <w:pPr>
              <w:pStyle w:val="TableTextLeft"/>
              <w:rPr>
                <w:rFonts w:ascii="Arial" w:hAnsi="Arial" w:cs="Arial"/>
                <w:sz w:val="18"/>
                <w:szCs w:val="18"/>
              </w:rPr>
            </w:pPr>
            <w:r w:rsidRPr="00AC6FF3">
              <w:rPr>
                <w:rFonts w:ascii="Arial" w:hAnsi="Arial" w:cs="Arial"/>
                <w:sz w:val="18"/>
                <w:szCs w:val="18"/>
              </w:rPr>
              <w:t xml:space="preserve">Weiss WM, Murray LK, </w:t>
            </w:r>
            <w:proofErr w:type="spellStart"/>
            <w:r w:rsidRPr="00AC6FF3">
              <w:rPr>
                <w:rFonts w:ascii="Arial" w:hAnsi="Arial" w:cs="Arial"/>
                <w:sz w:val="18"/>
                <w:szCs w:val="18"/>
              </w:rPr>
              <w:t>Zangana</w:t>
            </w:r>
            <w:proofErr w:type="spellEnd"/>
            <w:r w:rsidRPr="00AC6FF3">
              <w:rPr>
                <w:rFonts w:ascii="Arial" w:hAnsi="Arial" w:cs="Arial"/>
                <w:sz w:val="18"/>
                <w:szCs w:val="18"/>
              </w:rPr>
              <w:t xml:space="preserve"> GA, et al. (2015) Community-based mental health treatments for survivors of torture and militant attacks in Southern Iraq: a randomized control trial. BMC psychiatry 15(1), 249</w:t>
            </w:r>
          </w:p>
        </w:tc>
      </w:tr>
      <w:tr w:rsidR="008D6049" w:rsidRPr="000827F6" w14:paraId="4A9EA37A" w14:textId="77777777" w:rsidTr="0009438C">
        <w:tc>
          <w:tcPr>
            <w:tcW w:w="150" w:type="pct"/>
            <w:shd w:val="clear" w:color="auto" w:fill="E6E6E6"/>
          </w:tcPr>
          <w:p w14:paraId="65C6C281" w14:textId="77777777" w:rsidR="008D6049" w:rsidRPr="000827F6" w:rsidRDefault="00452063" w:rsidP="0009438C">
            <w:pPr>
              <w:pStyle w:val="TableTextLeft"/>
              <w:rPr>
                <w:rFonts w:ascii="Arial" w:hAnsi="Arial" w:cs="Arial"/>
                <w:sz w:val="18"/>
                <w:szCs w:val="18"/>
              </w:rPr>
            </w:pPr>
            <w:r>
              <w:rPr>
                <w:rFonts w:ascii="Arial" w:hAnsi="Arial" w:cs="Arial"/>
                <w:sz w:val="18"/>
                <w:szCs w:val="18"/>
              </w:rPr>
              <w:t>40</w:t>
            </w:r>
          </w:p>
        </w:tc>
        <w:tc>
          <w:tcPr>
            <w:tcW w:w="445" w:type="pct"/>
            <w:shd w:val="clear" w:color="auto" w:fill="E6E6E6"/>
          </w:tcPr>
          <w:p w14:paraId="1520ACE7" w14:textId="77777777" w:rsidR="008D6049" w:rsidRPr="000827F6" w:rsidRDefault="008D6049" w:rsidP="0009438C">
            <w:pPr>
              <w:pStyle w:val="TableTextLeft"/>
              <w:rPr>
                <w:rFonts w:ascii="Arial" w:hAnsi="Arial" w:cs="Arial"/>
                <w:sz w:val="18"/>
                <w:szCs w:val="18"/>
              </w:rPr>
            </w:pPr>
            <w:proofErr w:type="spellStart"/>
            <w:r w:rsidRPr="000827F6">
              <w:rPr>
                <w:rFonts w:ascii="Arial" w:hAnsi="Arial" w:cs="Arial"/>
                <w:color w:val="000000"/>
                <w:sz w:val="18"/>
                <w:szCs w:val="18"/>
              </w:rPr>
              <w:t>Zang</w:t>
            </w:r>
            <w:proofErr w:type="spellEnd"/>
            <w:r w:rsidRPr="000827F6">
              <w:rPr>
                <w:rFonts w:ascii="Arial" w:hAnsi="Arial" w:cs="Arial"/>
                <w:color w:val="000000"/>
                <w:sz w:val="18"/>
                <w:szCs w:val="18"/>
              </w:rPr>
              <w:t xml:space="preserve"> 2014</w:t>
            </w:r>
          </w:p>
        </w:tc>
        <w:tc>
          <w:tcPr>
            <w:tcW w:w="530" w:type="pct"/>
            <w:shd w:val="clear" w:color="auto" w:fill="E6E6E6"/>
          </w:tcPr>
          <w:p w14:paraId="2195CBD3" w14:textId="77777777" w:rsidR="008D6049" w:rsidRDefault="008D6049" w:rsidP="0009438C">
            <w:pPr>
              <w:pStyle w:val="TableTextLeft"/>
              <w:rPr>
                <w:rFonts w:ascii="Arial" w:hAnsi="Arial" w:cs="Arial"/>
                <w:color w:val="000000"/>
                <w:sz w:val="18"/>
                <w:szCs w:val="18"/>
              </w:rPr>
            </w:pPr>
            <w:r w:rsidRPr="000827F6">
              <w:rPr>
                <w:rFonts w:ascii="Arial" w:hAnsi="Arial" w:cs="Arial"/>
                <w:color w:val="000000"/>
                <w:sz w:val="18"/>
                <w:szCs w:val="18"/>
              </w:rPr>
              <w:t>Trauma-focused CBT: Narrative exposure therapy (NET)</w:t>
            </w:r>
          </w:p>
          <w:p w14:paraId="0AB91015" w14:textId="77777777" w:rsidR="008D6049" w:rsidRDefault="008D6049" w:rsidP="0009438C">
            <w:pPr>
              <w:pStyle w:val="TableTextLeft"/>
              <w:rPr>
                <w:rFonts w:ascii="Arial" w:hAnsi="Arial" w:cs="Arial"/>
                <w:sz w:val="18"/>
                <w:szCs w:val="18"/>
              </w:rPr>
            </w:pPr>
          </w:p>
          <w:p w14:paraId="78AAB278" w14:textId="77777777" w:rsidR="008D6049" w:rsidRPr="000827F6" w:rsidRDefault="008D6049" w:rsidP="0009438C">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78D9251" w14:textId="77777777" w:rsidR="008D6049" w:rsidRPr="000827F6" w:rsidRDefault="008D6049" w:rsidP="0009438C">
            <w:pPr>
              <w:pStyle w:val="TableTextLeft"/>
              <w:rPr>
                <w:rFonts w:ascii="Arial" w:hAnsi="Arial" w:cs="Arial"/>
                <w:sz w:val="18"/>
                <w:szCs w:val="18"/>
              </w:rPr>
            </w:pPr>
            <w:r w:rsidRPr="000827F6">
              <w:rPr>
                <w:rFonts w:ascii="Arial" w:hAnsi="Arial" w:cs="Arial"/>
                <w:color w:val="000000"/>
                <w:sz w:val="18"/>
                <w:szCs w:val="18"/>
              </w:rPr>
              <w:t>PTSD diagnosis according to ICD/DSM criteria (including self-report of diagnosis)</w:t>
            </w:r>
          </w:p>
        </w:tc>
        <w:tc>
          <w:tcPr>
            <w:tcW w:w="1028" w:type="pct"/>
            <w:shd w:val="clear" w:color="auto" w:fill="E6E6E6"/>
          </w:tcPr>
          <w:p w14:paraId="1D32F67C" w14:textId="77777777" w:rsidR="008D6049" w:rsidRPr="000827F6" w:rsidRDefault="008D6049" w:rsidP="0009438C">
            <w:pPr>
              <w:pStyle w:val="TableTextLeft"/>
              <w:rPr>
                <w:rFonts w:ascii="Arial" w:hAnsi="Arial" w:cs="Arial"/>
                <w:sz w:val="18"/>
                <w:szCs w:val="18"/>
              </w:rPr>
            </w:pPr>
            <w:r w:rsidRPr="000827F6">
              <w:rPr>
                <w:rFonts w:ascii="Arial" w:hAnsi="Arial" w:cs="Arial"/>
                <w:color w:val="000000"/>
                <w:sz w:val="18"/>
                <w:szCs w:val="18"/>
              </w:rPr>
              <w:t>Natural disasters (such as severe floods, earthquakes or tsunamis) - Sichuan earthquake (2008). 27% injured in earthquake; 100% house damage. All participants reported seeing someone seriously injured and death during the earthquake</w:t>
            </w:r>
          </w:p>
        </w:tc>
        <w:tc>
          <w:tcPr>
            <w:tcW w:w="194" w:type="pct"/>
            <w:shd w:val="clear" w:color="auto" w:fill="E6E6E6"/>
          </w:tcPr>
          <w:p w14:paraId="4726AA58" w14:textId="77777777" w:rsidR="008D6049" w:rsidRPr="000827F6" w:rsidRDefault="008D6049" w:rsidP="0009438C">
            <w:pPr>
              <w:pStyle w:val="TableTextLeft"/>
              <w:rPr>
                <w:rFonts w:ascii="Arial" w:hAnsi="Arial" w:cs="Arial"/>
                <w:sz w:val="18"/>
                <w:szCs w:val="18"/>
              </w:rPr>
            </w:pPr>
            <w:r w:rsidRPr="000827F6">
              <w:rPr>
                <w:rFonts w:ascii="Arial" w:hAnsi="Arial" w:cs="Arial"/>
                <w:color w:val="000000"/>
                <w:sz w:val="18"/>
                <w:szCs w:val="18"/>
              </w:rPr>
              <w:t>30</w:t>
            </w:r>
          </w:p>
        </w:tc>
        <w:tc>
          <w:tcPr>
            <w:tcW w:w="1177" w:type="pct"/>
            <w:shd w:val="clear" w:color="auto" w:fill="E6E6E6"/>
          </w:tcPr>
          <w:p w14:paraId="3161CDC2" w14:textId="77777777" w:rsidR="008D6049" w:rsidRPr="000827F6" w:rsidRDefault="008D6049" w:rsidP="0009438C">
            <w:pPr>
              <w:pStyle w:val="TableTextLeft"/>
              <w:spacing w:before="0"/>
              <w:rPr>
                <w:rFonts w:ascii="Arial" w:hAnsi="Arial" w:cs="Arial"/>
                <w:sz w:val="18"/>
                <w:szCs w:val="18"/>
              </w:rPr>
            </w:pPr>
            <w:r w:rsidRPr="000827F6">
              <w:rPr>
                <w:rFonts w:ascii="Arial" w:hAnsi="Arial" w:cs="Arial"/>
                <w:sz w:val="18"/>
                <w:szCs w:val="18"/>
              </w:rPr>
              <w:t>Age range (mean): 28-80 (53.6)</w:t>
            </w:r>
          </w:p>
          <w:p w14:paraId="101F5283" w14:textId="77777777" w:rsidR="008D6049" w:rsidRPr="000827F6" w:rsidRDefault="008D6049" w:rsidP="0009438C">
            <w:pPr>
              <w:pStyle w:val="TableTextLeft"/>
              <w:spacing w:before="0"/>
              <w:rPr>
                <w:rFonts w:ascii="Arial" w:hAnsi="Arial" w:cs="Arial"/>
                <w:sz w:val="18"/>
                <w:szCs w:val="18"/>
              </w:rPr>
            </w:pPr>
            <w:r w:rsidRPr="000827F6">
              <w:rPr>
                <w:rFonts w:ascii="Arial" w:hAnsi="Arial" w:cs="Arial"/>
                <w:sz w:val="18"/>
                <w:szCs w:val="18"/>
              </w:rPr>
              <w:t>Gender (% female): 90</w:t>
            </w:r>
            <w:r w:rsidRPr="000827F6">
              <w:rPr>
                <w:rFonts w:ascii="Arial" w:hAnsi="Arial" w:cs="Arial"/>
                <w:sz w:val="18"/>
                <w:szCs w:val="18"/>
              </w:rPr>
              <w:br/>
              <w:t>BME (% non-white): NR</w:t>
            </w:r>
            <w:r w:rsidRPr="000827F6">
              <w:rPr>
                <w:rFonts w:ascii="Arial" w:hAnsi="Arial" w:cs="Arial"/>
                <w:sz w:val="18"/>
                <w:szCs w:val="18"/>
              </w:rPr>
              <w:br/>
              <w:t>Country: China</w:t>
            </w:r>
            <w:r w:rsidRPr="000827F6">
              <w:rPr>
                <w:rFonts w:ascii="Arial" w:hAnsi="Arial" w:cs="Arial"/>
                <w:sz w:val="18"/>
                <w:szCs w:val="18"/>
              </w:rPr>
              <w:br/>
              <w:t xml:space="preserve">Coexisting conditions: </w:t>
            </w:r>
          </w:p>
          <w:p w14:paraId="1CAD2690" w14:textId="77777777" w:rsidR="008D6049" w:rsidRPr="000827F6" w:rsidRDefault="008D6049" w:rsidP="0009438C">
            <w:pPr>
              <w:pStyle w:val="TableTextLeft"/>
              <w:spacing w:before="0"/>
              <w:rPr>
                <w:rFonts w:ascii="Arial" w:hAnsi="Arial" w:cs="Arial"/>
                <w:sz w:val="18"/>
                <w:szCs w:val="18"/>
              </w:rPr>
            </w:pPr>
            <w:r w:rsidRPr="000827F6">
              <w:rPr>
                <w:rFonts w:ascii="Arial" w:hAnsi="Arial" w:cs="Arial"/>
                <w:sz w:val="18"/>
                <w:szCs w:val="18"/>
              </w:rPr>
              <w:t>Lifetime experience of trauma (mean number of prior traumas/% with previous trauma): 20% prior trauma (7% 1 prior trauma; 13% 2-3)</w:t>
            </w:r>
          </w:p>
          <w:p w14:paraId="39AD13EA" w14:textId="77777777" w:rsidR="008D6049" w:rsidRDefault="008D6049" w:rsidP="0009438C">
            <w:pPr>
              <w:pStyle w:val="TableTextLeft"/>
              <w:rPr>
                <w:rFonts w:ascii="Arial" w:hAnsi="Arial" w:cs="Arial"/>
                <w:sz w:val="18"/>
                <w:szCs w:val="18"/>
              </w:rPr>
            </w:pPr>
            <w:r w:rsidRPr="000827F6">
              <w:rPr>
                <w:rFonts w:ascii="Arial" w:hAnsi="Arial" w:cs="Arial"/>
                <w:sz w:val="18"/>
                <w:szCs w:val="18"/>
              </w:rPr>
              <w:t>Single or multiple incident index trauma: Single</w:t>
            </w:r>
          </w:p>
          <w:p w14:paraId="3FE1DB4A"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43461A">
              <w:rPr>
                <w:rFonts w:ascii="Arial" w:hAnsi="Arial" w:cs="Arial"/>
                <w:sz w:val="18"/>
                <w:szCs w:val="18"/>
              </w:rPr>
              <w:t>ITT</w:t>
            </w:r>
          </w:p>
        </w:tc>
        <w:tc>
          <w:tcPr>
            <w:tcW w:w="931" w:type="pct"/>
            <w:shd w:val="clear" w:color="auto" w:fill="E6E6E6"/>
          </w:tcPr>
          <w:p w14:paraId="56A67335" w14:textId="77777777" w:rsidR="008D6049" w:rsidRPr="000827F6" w:rsidRDefault="008D6049" w:rsidP="0009438C">
            <w:pPr>
              <w:pStyle w:val="TableTextLeft"/>
              <w:rPr>
                <w:rFonts w:ascii="Arial" w:hAnsi="Arial" w:cs="Arial"/>
                <w:sz w:val="18"/>
                <w:szCs w:val="18"/>
              </w:rPr>
            </w:pPr>
            <w:proofErr w:type="spellStart"/>
            <w:r w:rsidRPr="00E90009">
              <w:rPr>
                <w:rFonts w:ascii="Arial" w:hAnsi="Arial" w:cs="Arial"/>
                <w:sz w:val="18"/>
                <w:szCs w:val="18"/>
              </w:rPr>
              <w:t>Zang</w:t>
            </w:r>
            <w:proofErr w:type="spellEnd"/>
            <w:r w:rsidRPr="00E90009">
              <w:rPr>
                <w:rFonts w:ascii="Arial" w:hAnsi="Arial" w:cs="Arial"/>
                <w:sz w:val="18"/>
                <w:szCs w:val="18"/>
              </w:rPr>
              <w:t xml:space="preserve"> Y, Hunt N and Cox T (2014) Adapting narrative exposure therapy for Chinese earthquake survivors: A pilot randomised controlled feasibility study. BMC psychiatry 14(1), 1.v</w:t>
            </w:r>
          </w:p>
        </w:tc>
      </w:tr>
    </w:tbl>
    <w:p w14:paraId="42F25663" w14:textId="77777777" w:rsidR="00697E05" w:rsidRDefault="00697E05">
      <w:pPr>
        <w:rPr>
          <w:rFonts w:ascii="Arial" w:hAnsi="Arial" w:cs="Arial"/>
          <w:b/>
          <w:sz w:val="24"/>
        </w:rPr>
      </w:pPr>
    </w:p>
    <w:p w14:paraId="65E8F059" w14:textId="77777777" w:rsidR="00461685" w:rsidRDefault="00461685">
      <w:pPr>
        <w:rPr>
          <w:rFonts w:ascii="Arial" w:hAnsi="Arial" w:cs="Arial"/>
          <w:b/>
          <w:sz w:val="24"/>
        </w:rPr>
      </w:pPr>
    </w:p>
    <w:p w14:paraId="3459851D" w14:textId="77777777" w:rsidR="00461685" w:rsidRDefault="0027661E" w:rsidP="0027661E">
      <w:pPr>
        <w:pStyle w:val="Heading2"/>
      </w:pPr>
      <w:r>
        <w:t>Trauma-focused CBT + SSRI</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461685" w:rsidRPr="000827F6" w14:paraId="666F7784" w14:textId="77777777" w:rsidTr="00871683">
        <w:trPr>
          <w:tblHeader/>
        </w:trPr>
        <w:tc>
          <w:tcPr>
            <w:tcW w:w="5000" w:type="pct"/>
            <w:gridSpan w:val="8"/>
            <w:shd w:val="clear" w:color="auto" w:fill="92D050"/>
          </w:tcPr>
          <w:p w14:paraId="695469E5" w14:textId="77777777" w:rsidR="00461685" w:rsidRPr="000827F6" w:rsidRDefault="00461685" w:rsidP="00871683">
            <w:pPr>
              <w:pStyle w:val="TableHeadingLeft"/>
              <w:rPr>
                <w:rFonts w:ascii="Arial" w:hAnsi="Arial" w:cs="Arial"/>
                <w:color w:val="auto"/>
                <w:sz w:val="18"/>
                <w:szCs w:val="18"/>
              </w:rPr>
            </w:pPr>
            <w:r>
              <w:rPr>
                <w:rFonts w:ascii="Arial" w:hAnsi="Arial" w:cs="Arial"/>
                <w:color w:val="auto"/>
                <w:sz w:val="18"/>
                <w:szCs w:val="18"/>
              </w:rPr>
              <w:t>Trauma-focused CBT + SSRI</w:t>
            </w:r>
          </w:p>
        </w:tc>
      </w:tr>
      <w:tr w:rsidR="00461685" w:rsidRPr="000827F6" w14:paraId="6A62D5CE" w14:textId="77777777" w:rsidTr="00871683">
        <w:trPr>
          <w:tblHeader/>
        </w:trPr>
        <w:tc>
          <w:tcPr>
            <w:tcW w:w="150" w:type="pct"/>
            <w:shd w:val="clear" w:color="auto" w:fill="92D050"/>
          </w:tcPr>
          <w:p w14:paraId="5D48F06C" w14:textId="77777777" w:rsidR="00461685" w:rsidRPr="000827F6" w:rsidRDefault="00461685" w:rsidP="00871683">
            <w:pPr>
              <w:pStyle w:val="TableHeadingLeft"/>
              <w:rPr>
                <w:rFonts w:ascii="Arial" w:hAnsi="Arial" w:cs="Arial"/>
                <w:color w:val="auto"/>
                <w:sz w:val="18"/>
                <w:szCs w:val="18"/>
              </w:rPr>
            </w:pPr>
          </w:p>
        </w:tc>
        <w:tc>
          <w:tcPr>
            <w:tcW w:w="445" w:type="pct"/>
            <w:shd w:val="clear" w:color="auto" w:fill="92D050"/>
            <w:vAlign w:val="bottom"/>
            <w:hideMark/>
          </w:tcPr>
          <w:p w14:paraId="523C4789"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6D91269D" w14:textId="77777777" w:rsidR="00461685" w:rsidRPr="000827F6" w:rsidRDefault="00461685"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748338B0"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6922A841"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719DAA3D"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4898E430"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2C76F35C" w14:textId="77777777" w:rsidR="00461685" w:rsidRPr="000827F6" w:rsidRDefault="00461685"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461685" w:rsidRPr="000827F6" w14:paraId="71605433" w14:textId="77777777" w:rsidTr="00461685">
        <w:tc>
          <w:tcPr>
            <w:tcW w:w="150" w:type="pct"/>
            <w:shd w:val="clear" w:color="auto" w:fill="E6E6E6"/>
          </w:tcPr>
          <w:p w14:paraId="6CB12151" w14:textId="77777777" w:rsidR="00461685" w:rsidRPr="000827F6" w:rsidRDefault="00461685" w:rsidP="00871683">
            <w:pPr>
              <w:pStyle w:val="TableTextLeft"/>
              <w:rPr>
                <w:rFonts w:ascii="Arial" w:hAnsi="Arial" w:cs="Arial"/>
                <w:sz w:val="18"/>
                <w:szCs w:val="18"/>
              </w:rPr>
            </w:pPr>
          </w:p>
        </w:tc>
        <w:tc>
          <w:tcPr>
            <w:tcW w:w="445" w:type="pct"/>
            <w:shd w:val="clear" w:color="auto" w:fill="E6E6E6"/>
          </w:tcPr>
          <w:p w14:paraId="62580654" w14:textId="77777777" w:rsidR="00461685" w:rsidRPr="000827F6" w:rsidRDefault="00461685" w:rsidP="00871683">
            <w:pPr>
              <w:pStyle w:val="TableTextLeft"/>
              <w:rPr>
                <w:rFonts w:ascii="Arial" w:hAnsi="Arial" w:cs="Arial"/>
                <w:sz w:val="18"/>
                <w:szCs w:val="18"/>
              </w:rPr>
            </w:pPr>
            <w:proofErr w:type="spellStart"/>
            <w:r w:rsidRPr="000827F6">
              <w:rPr>
                <w:rFonts w:ascii="Arial" w:hAnsi="Arial" w:cs="Arial"/>
                <w:sz w:val="18"/>
                <w:szCs w:val="18"/>
              </w:rPr>
              <w:t>Buhmann</w:t>
            </w:r>
            <w:proofErr w:type="spellEnd"/>
            <w:r w:rsidRPr="000827F6">
              <w:rPr>
                <w:rFonts w:ascii="Arial" w:hAnsi="Arial" w:cs="Arial"/>
                <w:sz w:val="18"/>
                <w:szCs w:val="18"/>
              </w:rPr>
              <w:t xml:space="preserve"> 2016</w:t>
            </w:r>
          </w:p>
        </w:tc>
        <w:tc>
          <w:tcPr>
            <w:tcW w:w="530" w:type="pct"/>
            <w:shd w:val="clear" w:color="auto" w:fill="E6E6E6"/>
          </w:tcPr>
          <w:p w14:paraId="65F79F8D" w14:textId="77777777" w:rsidR="00461685" w:rsidRDefault="00461685" w:rsidP="00871683">
            <w:pPr>
              <w:pStyle w:val="TableTextLeft"/>
              <w:rPr>
                <w:rFonts w:ascii="Arial" w:hAnsi="Arial" w:cs="Arial"/>
                <w:sz w:val="18"/>
                <w:szCs w:val="18"/>
              </w:rPr>
            </w:pPr>
            <w:r w:rsidRPr="000827F6">
              <w:rPr>
                <w:rFonts w:ascii="Arial" w:hAnsi="Arial" w:cs="Arial"/>
                <w:sz w:val="18"/>
                <w:szCs w:val="18"/>
              </w:rPr>
              <w:t xml:space="preserve">Trauma-focused CBT: Cognitive </w:t>
            </w:r>
            <w:r w:rsidRPr="000827F6">
              <w:rPr>
                <w:rFonts w:ascii="Arial" w:hAnsi="Arial" w:cs="Arial"/>
                <w:sz w:val="18"/>
                <w:szCs w:val="18"/>
              </w:rPr>
              <w:lastRenderedPageBreak/>
              <w:t>therapy</w:t>
            </w:r>
          </w:p>
          <w:p w14:paraId="67B0D8A9" w14:textId="77777777" w:rsidR="00461685" w:rsidRDefault="00461685" w:rsidP="00871683">
            <w:pPr>
              <w:pStyle w:val="TableTextLeft"/>
              <w:rPr>
                <w:rFonts w:ascii="Arial" w:hAnsi="Arial" w:cs="Arial"/>
                <w:sz w:val="18"/>
                <w:szCs w:val="18"/>
              </w:rPr>
            </w:pPr>
          </w:p>
          <w:p w14:paraId="0674AF94" w14:textId="77777777" w:rsidR="00461685" w:rsidRDefault="00461685" w:rsidP="00871683">
            <w:pPr>
              <w:pStyle w:val="TableTextLeft"/>
              <w:rPr>
                <w:rFonts w:ascii="Arial" w:hAnsi="Arial" w:cs="Arial"/>
                <w:sz w:val="18"/>
                <w:szCs w:val="18"/>
              </w:rPr>
            </w:pPr>
            <w:r>
              <w:rPr>
                <w:rFonts w:ascii="Arial" w:hAnsi="Arial" w:cs="Arial"/>
                <w:sz w:val="18"/>
                <w:szCs w:val="18"/>
              </w:rPr>
              <w:t>T</w:t>
            </w:r>
            <w:r w:rsidRPr="009375DF">
              <w:rPr>
                <w:rFonts w:ascii="Arial" w:hAnsi="Arial" w:cs="Arial"/>
                <w:sz w:val="18"/>
                <w:szCs w:val="18"/>
              </w:rPr>
              <w:t xml:space="preserve">rauma-focused CBT </w:t>
            </w:r>
            <w:r>
              <w:rPr>
                <w:rFonts w:ascii="Arial" w:hAnsi="Arial" w:cs="Arial"/>
                <w:sz w:val="18"/>
                <w:szCs w:val="18"/>
              </w:rPr>
              <w:t>+ SSRI: Cognitive therapy + sertraline</w:t>
            </w:r>
          </w:p>
          <w:p w14:paraId="45806E9F" w14:textId="77777777" w:rsidR="00461685" w:rsidRDefault="00461685" w:rsidP="00871683">
            <w:pPr>
              <w:pStyle w:val="TableTextLeft"/>
              <w:rPr>
                <w:rFonts w:ascii="Arial" w:hAnsi="Arial" w:cs="Arial"/>
                <w:sz w:val="18"/>
                <w:szCs w:val="18"/>
              </w:rPr>
            </w:pPr>
          </w:p>
          <w:p w14:paraId="6B20A9E4" w14:textId="77777777" w:rsidR="00461685" w:rsidRDefault="00461685" w:rsidP="00871683">
            <w:pPr>
              <w:pStyle w:val="TableTextLeft"/>
              <w:rPr>
                <w:rFonts w:ascii="Arial" w:hAnsi="Arial" w:cs="Arial"/>
                <w:sz w:val="18"/>
                <w:szCs w:val="18"/>
              </w:rPr>
            </w:pPr>
            <w:r>
              <w:rPr>
                <w:rFonts w:ascii="Arial" w:hAnsi="Arial" w:cs="Arial"/>
                <w:sz w:val="18"/>
                <w:szCs w:val="18"/>
              </w:rPr>
              <w:t>SSRI: sertraline</w:t>
            </w:r>
          </w:p>
          <w:p w14:paraId="5F2291C1" w14:textId="77777777" w:rsidR="00461685" w:rsidRDefault="00461685" w:rsidP="00871683">
            <w:pPr>
              <w:pStyle w:val="TableTextLeft"/>
              <w:rPr>
                <w:rFonts w:ascii="Arial" w:hAnsi="Arial" w:cs="Arial"/>
                <w:sz w:val="18"/>
                <w:szCs w:val="18"/>
              </w:rPr>
            </w:pPr>
          </w:p>
          <w:p w14:paraId="4C3E71C1" w14:textId="77777777" w:rsidR="00461685" w:rsidRPr="000827F6" w:rsidRDefault="00461685" w:rsidP="00871683">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129ECE63" w14:textId="77777777" w:rsidR="00461685" w:rsidRPr="000827F6" w:rsidRDefault="00461685" w:rsidP="00461685">
            <w:pPr>
              <w:pStyle w:val="TableTextLeft"/>
              <w:jc w:val="center"/>
              <w:rPr>
                <w:rFonts w:ascii="Arial" w:hAnsi="Arial" w:cs="Arial"/>
                <w:sz w:val="18"/>
                <w:szCs w:val="18"/>
              </w:rPr>
            </w:pPr>
            <w:r w:rsidRPr="00744522">
              <w:rPr>
                <w:rFonts w:ascii="Arial" w:hAnsi="Arial" w:cs="Arial"/>
                <w:b/>
                <w:sz w:val="18"/>
                <w:szCs w:val="18"/>
              </w:rPr>
              <w:lastRenderedPageBreak/>
              <w:t>SEE OTHER DETAILS OF THE STUDY UNDER TRAUMA-FOCUSED CBT</w:t>
            </w:r>
          </w:p>
        </w:tc>
      </w:tr>
      <w:tr w:rsidR="00461685" w:rsidRPr="000827F6" w14:paraId="17A9378B" w14:textId="77777777" w:rsidTr="00461685">
        <w:tc>
          <w:tcPr>
            <w:tcW w:w="150" w:type="pct"/>
            <w:shd w:val="clear" w:color="auto" w:fill="E6E6E6"/>
          </w:tcPr>
          <w:p w14:paraId="178B1720" w14:textId="77777777" w:rsidR="00461685" w:rsidRPr="000827F6" w:rsidRDefault="00461685" w:rsidP="00871683">
            <w:pPr>
              <w:pStyle w:val="TableTextLeft"/>
              <w:rPr>
                <w:rFonts w:ascii="Arial" w:hAnsi="Arial" w:cs="Arial"/>
                <w:sz w:val="18"/>
                <w:szCs w:val="18"/>
              </w:rPr>
            </w:pPr>
          </w:p>
        </w:tc>
        <w:tc>
          <w:tcPr>
            <w:tcW w:w="445" w:type="pct"/>
            <w:shd w:val="clear" w:color="auto" w:fill="E6E6E6"/>
          </w:tcPr>
          <w:p w14:paraId="4E02DDFF" w14:textId="77777777" w:rsidR="00461685" w:rsidRPr="000827F6" w:rsidRDefault="00461685" w:rsidP="00871683">
            <w:pPr>
              <w:pStyle w:val="TableTextLeft"/>
              <w:rPr>
                <w:rFonts w:ascii="Arial" w:hAnsi="Arial" w:cs="Arial"/>
                <w:sz w:val="18"/>
                <w:szCs w:val="18"/>
              </w:rPr>
            </w:pPr>
            <w:proofErr w:type="spellStart"/>
            <w:r w:rsidRPr="000827F6">
              <w:rPr>
                <w:rFonts w:ascii="Arial" w:hAnsi="Arial" w:cs="Arial"/>
                <w:sz w:val="18"/>
                <w:szCs w:val="18"/>
              </w:rPr>
              <w:t>Popiel</w:t>
            </w:r>
            <w:proofErr w:type="spellEnd"/>
            <w:r w:rsidRPr="000827F6">
              <w:rPr>
                <w:rFonts w:ascii="Arial" w:hAnsi="Arial" w:cs="Arial"/>
                <w:sz w:val="18"/>
                <w:szCs w:val="18"/>
              </w:rPr>
              <w:t xml:space="preserve"> 2015</w:t>
            </w:r>
          </w:p>
        </w:tc>
        <w:tc>
          <w:tcPr>
            <w:tcW w:w="530" w:type="pct"/>
            <w:shd w:val="clear" w:color="auto" w:fill="E6E6E6"/>
          </w:tcPr>
          <w:p w14:paraId="5F0B6264" w14:textId="77777777" w:rsidR="00461685" w:rsidRDefault="00461685" w:rsidP="00871683">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52CA7F9A" w14:textId="77777777" w:rsidR="00461685" w:rsidRDefault="00461685" w:rsidP="00871683">
            <w:pPr>
              <w:pStyle w:val="TableTextLeft"/>
              <w:rPr>
                <w:rFonts w:ascii="Arial" w:hAnsi="Arial" w:cs="Arial"/>
                <w:sz w:val="18"/>
                <w:szCs w:val="18"/>
              </w:rPr>
            </w:pPr>
          </w:p>
          <w:p w14:paraId="3D8E18A7" w14:textId="77777777" w:rsidR="00461685" w:rsidRDefault="00461685" w:rsidP="00871683">
            <w:pPr>
              <w:pStyle w:val="TableTextLeft"/>
              <w:rPr>
                <w:rFonts w:ascii="Arial" w:hAnsi="Arial" w:cs="Arial"/>
                <w:sz w:val="18"/>
                <w:szCs w:val="18"/>
              </w:rPr>
            </w:pPr>
            <w:r w:rsidRPr="000827F6">
              <w:rPr>
                <w:rFonts w:ascii="Arial" w:hAnsi="Arial" w:cs="Arial"/>
                <w:sz w:val="18"/>
                <w:szCs w:val="18"/>
              </w:rPr>
              <w:t>Trauma-focused CBT</w:t>
            </w:r>
            <w:r>
              <w:rPr>
                <w:rFonts w:ascii="Arial" w:hAnsi="Arial" w:cs="Arial"/>
                <w:sz w:val="18"/>
                <w:szCs w:val="18"/>
              </w:rPr>
              <w:t xml:space="preserve"> + SSRI</w:t>
            </w:r>
            <w:r w:rsidRPr="000827F6">
              <w:rPr>
                <w:rFonts w:ascii="Arial" w:hAnsi="Arial" w:cs="Arial"/>
                <w:sz w:val="18"/>
                <w:szCs w:val="18"/>
              </w:rPr>
              <w:t>:</w:t>
            </w:r>
            <w:r>
              <w:rPr>
                <w:rFonts w:ascii="Arial" w:hAnsi="Arial" w:cs="Arial"/>
                <w:sz w:val="18"/>
                <w:szCs w:val="18"/>
              </w:rPr>
              <w:t xml:space="preserve"> </w:t>
            </w:r>
            <w:r w:rsidRPr="000827F6">
              <w:rPr>
                <w:rFonts w:ascii="Arial" w:hAnsi="Arial" w:cs="Arial"/>
                <w:sz w:val="18"/>
                <w:szCs w:val="18"/>
              </w:rPr>
              <w:t>Exposure therapy/prolonged exposure (PE)</w:t>
            </w:r>
            <w:r>
              <w:rPr>
                <w:rFonts w:ascii="Arial" w:hAnsi="Arial" w:cs="Arial"/>
                <w:sz w:val="18"/>
                <w:szCs w:val="18"/>
              </w:rPr>
              <w:t xml:space="preserve"> + paroxetine</w:t>
            </w:r>
          </w:p>
          <w:p w14:paraId="0F54931E" w14:textId="77777777" w:rsidR="00461685" w:rsidRDefault="00461685" w:rsidP="00871683">
            <w:pPr>
              <w:pStyle w:val="TableTextLeft"/>
              <w:rPr>
                <w:rFonts w:ascii="Arial" w:hAnsi="Arial" w:cs="Arial"/>
                <w:sz w:val="18"/>
                <w:szCs w:val="18"/>
              </w:rPr>
            </w:pPr>
          </w:p>
          <w:p w14:paraId="3A9C8E36" w14:textId="77777777" w:rsidR="00461685" w:rsidRPr="000827F6" w:rsidRDefault="00461685" w:rsidP="00871683">
            <w:pPr>
              <w:pStyle w:val="TableTextLeft"/>
              <w:rPr>
                <w:rFonts w:ascii="Arial" w:hAnsi="Arial" w:cs="Arial"/>
                <w:sz w:val="18"/>
                <w:szCs w:val="18"/>
              </w:rPr>
            </w:pPr>
            <w:r>
              <w:rPr>
                <w:rFonts w:ascii="Arial" w:hAnsi="Arial" w:cs="Arial"/>
                <w:sz w:val="18"/>
                <w:szCs w:val="18"/>
              </w:rPr>
              <w:t>SSRI: paroxetine</w:t>
            </w:r>
          </w:p>
        </w:tc>
        <w:tc>
          <w:tcPr>
            <w:tcW w:w="3875" w:type="pct"/>
            <w:gridSpan w:val="5"/>
            <w:shd w:val="clear" w:color="auto" w:fill="E6E6E6"/>
            <w:vAlign w:val="center"/>
          </w:tcPr>
          <w:p w14:paraId="23087CD2" w14:textId="77777777" w:rsidR="00461685" w:rsidRPr="000827F6" w:rsidRDefault="00461685" w:rsidP="00461685">
            <w:pPr>
              <w:pStyle w:val="TableTextLeft"/>
              <w:jc w:val="center"/>
              <w:rPr>
                <w:rFonts w:ascii="Arial" w:hAnsi="Arial" w:cs="Arial"/>
                <w:sz w:val="18"/>
                <w:szCs w:val="18"/>
              </w:rPr>
            </w:pPr>
            <w:r w:rsidRPr="00744522">
              <w:rPr>
                <w:rFonts w:ascii="Arial" w:hAnsi="Arial" w:cs="Arial"/>
                <w:b/>
                <w:sz w:val="18"/>
                <w:szCs w:val="18"/>
              </w:rPr>
              <w:t>SEE OTHER DETAILS OF THE STUDY UNDER TRAUMA-FOCUSED CBT</w:t>
            </w:r>
          </w:p>
        </w:tc>
      </w:tr>
      <w:tr w:rsidR="00461685" w:rsidRPr="000827F6" w14:paraId="35411429" w14:textId="77777777" w:rsidTr="00871683">
        <w:tc>
          <w:tcPr>
            <w:tcW w:w="150" w:type="pct"/>
            <w:shd w:val="clear" w:color="auto" w:fill="E6E6E6"/>
          </w:tcPr>
          <w:p w14:paraId="51C48C43" w14:textId="77777777" w:rsidR="00461685" w:rsidRPr="000827F6" w:rsidRDefault="00461685" w:rsidP="00871683">
            <w:pPr>
              <w:pStyle w:val="TableTextLeft"/>
              <w:rPr>
                <w:rFonts w:ascii="Arial" w:hAnsi="Arial" w:cs="Arial"/>
                <w:sz w:val="18"/>
                <w:szCs w:val="18"/>
              </w:rPr>
            </w:pPr>
            <w:r>
              <w:rPr>
                <w:rFonts w:ascii="Arial" w:hAnsi="Arial" w:cs="Arial"/>
                <w:sz w:val="18"/>
                <w:szCs w:val="18"/>
              </w:rPr>
              <w:t>41</w:t>
            </w:r>
          </w:p>
        </w:tc>
        <w:tc>
          <w:tcPr>
            <w:tcW w:w="445" w:type="pct"/>
            <w:shd w:val="clear" w:color="auto" w:fill="E6E6E6"/>
          </w:tcPr>
          <w:p w14:paraId="7C45CC17" w14:textId="77777777" w:rsidR="00461685" w:rsidRPr="000827F6" w:rsidRDefault="00461685" w:rsidP="00871683">
            <w:pPr>
              <w:pStyle w:val="TableTextLeft"/>
              <w:rPr>
                <w:rFonts w:ascii="Arial" w:hAnsi="Arial" w:cs="Arial"/>
                <w:sz w:val="18"/>
                <w:szCs w:val="18"/>
              </w:rPr>
            </w:pPr>
            <w:proofErr w:type="spellStart"/>
            <w:r w:rsidRPr="000827F6">
              <w:rPr>
                <w:rFonts w:ascii="Arial" w:hAnsi="Arial" w:cs="Arial"/>
                <w:sz w:val="18"/>
                <w:szCs w:val="18"/>
              </w:rPr>
              <w:t>Rothbaum</w:t>
            </w:r>
            <w:proofErr w:type="spellEnd"/>
            <w:r w:rsidRPr="000827F6">
              <w:rPr>
                <w:rFonts w:ascii="Arial" w:hAnsi="Arial" w:cs="Arial"/>
                <w:sz w:val="18"/>
                <w:szCs w:val="18"/>
              </w:rPr>
              <w:t xml:space="preserve"> 2006</w:t>
            </w:r>
          </w:p>
        </w:tc>
        <w:tc>
          <w:tcPr>
            <w:tcW w:w="530" w:type="pct"/>
            <w:shd w:val="clear" w:color="auto" w:fill="E6E6E6"/>
          </w:tcPr>
          <w:p w14:paraId="1CB381D3" w14:textId="77777777" w:rsidR="00461685" w:rsidRDefault="00461685" w:rsidP="00871683">
            <w:pPr>
              <w:pStyle w:val="TableTextLeft"/>
              <w:rPr>
                <w:rFonts w:ascii="Arial" w:hAnsi="Arial" w:cs="Arial"/>
                <w:sz w:val="18"/>
                <w:szCs w:val="18"/>
              </w:rPr>
            </w:pPr>
            <w:r w:rsidRPr="000827F6">
              <w:rPr>
                <w:rFonts w:ascii="Arial" w:hAnsi="Arial" w:cs="Arial"/>
                <w:sz w:val="18"/>
                <w:szCs w:val="18"/>
              </w:rPr>
              <w:t xml:space="preserve">Trauma-focused CBT </w:t>
            </w:r>
            <w:r>
              <w:rPr>
                <w:rFonts w:ascii="Arial" w:hAnsi="Arial" w:cs="Arial"/>
                <w:sz w:val="18"/>
                <w:szCs w:val="18"/>
              </w:rPr>
              <w:t>+ SSRI</w:t>
            </w:r>
            <w:r w:rsidRPr="000827F6">
              <w:rPr>
                <w:rFonts w:ascii="Arial" w:hAnsi="Arial" w:cs="Arial"/>
                <w:sz w:val="18"/>
                <w:szCs w:val="18"/>
              </w:rPr>
              <w:t>: Exposure t</w:t>
            </w:r>
            <w:r>
              <w:rPr>
                <w:rFonts w:ascii="Arial" w:hAnsi="Arial" w:cs="Arial"/>
                <w:sz w:val="18"/>
                <w:szCs w:val="18"/>
              </w:rPr>
              <w:t xml:space="preserve">herapy/prolonged exposure (PE) </w:t>
            </w:r>
            <w:r w:rsidRPr="000827F6">
              <w:rPr>
                <w:rFonts w:ascii="Arial" w:hAnsi="Arial" w:cs="Arial"/>
                <w:sz w:val="18"/>
                <w:szCs w:val="18"/>
              </w:rPr>
              <w:t>+ sertraline</w:t>
            </w:r>
          </w:p>
          <w:p w14:paraId="2D882BAF" w14:textId="77777777" w:rsidR="00461685" w:rsidRDefault="00461685" w:rsidP="00871683">
            <w:pPr>
              <w:pStyle w:val="TableTextLeft"/>
              <w:rPr>
                <w:rFonts w:ascii="Arial" w:hAnsi="Arial" w:cs="Arial"/>
                <w:sz w:val="18"/>
                <w:szCs w:val="18"/>
              </w:rPr>
            </w:pPr>
          </w:p>
          <w:p w14:paraId="5C009C9C" w14:textId="77777777" w:rsidR="00461685" w:rsidRPr="000827F6" w:rsidRDefault="00461685" w:rsidP="00871683">
            <w:pPr>
              <w:pStyle w:val="TableTextLeft"/>
              <w:rPr>
                <w:rFonts w:ascii="Arial" w:hAnsi="Arial" w:cs="Arial"/>
                <w:sz w:val="18"/>
                <w:szCs w:val="18"/>
              </w:rPr>
            </w:pPr>
            <w:r>
              <w:rPr>
                <w:rFonts w:ascii="Arial" w:hAnsi="Arial" w:cs="Arial"/>
                <w:sz w:val="18"/>
                <w:szCs w:val="18"/>
              </w:rPr>
              <w:t>SSRI: sertraline</w:t>
            </w:r>
          </w:p>
        </w:tc>
        <w:tc>
          <w:tcPr>
            <w:tcW w:w="545" w:type="pct"/>
            <w:shd w:val="clear" w:color="auto" w:fill="E6E6E6"/>
          </w:tcPr>
          <w:p w14:paraId="1E84E3D1"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6B2485EA"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Mixed - Sexual assault (37%); non-sexual assault (25%); death of another (22%); motor vehicle accident (9%); other (8%)</w:t>
            </w:r>
          </w:p>
        </w:tc>
        <w:tc>
          <w:tcPr>
            <w:tcW w:w="194" w:type="pct"/>
            <w:shd w:val="clear" w:color="auto" w:fill="E6E6E6"/>
          </w:tcPr>
          <w:p w14:paraId="73325CAA"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65</w:t>
            </w:r>
          </w:p>
        </w:tc>
        <w:tc>
          <w:tcPr>
            <w:tcW w:w="1177" w:type="pct"/>
            <w:shd w:val="clear" w:color="auto" w:fill="E6E6E6"/>
          </w:tcPr>
          <w:p w14:paraId="6E19CCEE"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Age range (mean): NR (39.3)</w:t>
            </w:r>
          </w:p>
          <w:p w14:paraId="6ED7CB4E"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Gender (% female): 65</w:t>
            </w:r>
            <w:r w:rsidRPr="000827F6">
              <w:rPr>
                <w:rFonts w:ascii="Arial" w:hAnsi="Arial" w:cs="Arial"/>
                <w:sz w:val="18"/>
                <w:szCs w:val="18"/>
              </w:rPr>
              <w:br/>
              <w:t>BME (% non-white): 20</w:t>
            </w:r>
            <w:r w:rsidRPr="000827F6">
              <w:rPr>
                <w:rFonts w:ascii="Arial" w:hAnsi="Arial" w:cs="Arial"/>
                <w:sz w:val="18"/>
                <w:szCs w:val="18"/>
              </w:rPr>
              <w:br/>
              <w:t>Country: US</w:t>
            </w:r>
            <w:r w:rsidRPr="000827F6">
              <w:rPr>
                <w:rFonts w:ascii="Arial" w:hAnsi="Arial" w:cs="Arial"/>
                <w:sz w:val="18"/>
                <w:szCs w:val="18"/>
              </w:rPr>
              <w:br/>
              <w:t>Coexisting conditions: NR</w:t>
            </w:r>
          </w:p>
          <w:p w14:paraId="679F717C" w14:textId="77777777" w:rsidR="00461685" w:rsidRPr="000827F6" w:rsidRDefault="00461685"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6AD18F84" w14:textId="77777777" w:rsidR="00461685" w:rsidRDefault="00461685" w:rsidP="00871683">
            <w:pPr>
              <w:pStyle w:val="TableTextLeft"/>
              <w:rPr>
                <w:rFonts w:ascii="Arial" w:hAnsi="Arial" w:cs="Arial"/>
                <w:sz w:val="18"/>
                <w:szCs w:val="18"/>
              </w:rPr>
            </w:pPr>
            <w:r w:rsidRPr="000827F6">
              <w:rPr>
                <w:rFonts w:ascii="Arial" w:hAnsi="Arial" w:cs="Arial"/>
                <w:sz w:val="18"/>
                <w:szCs w:val="18"/>
              </w:rPr>
              <w:t xml:space="preserve">Single or multiple incident index </w:t>
            </w:r>
            <w:r w:rsidRPr="000827F6">
              <w:rPr>
                <w:rFonts w:ascii="Arial" w:hAnsi="Arial" w:cs="Arial"/>
                <w:sz w:val="18"/>
                <w:szCs w:val="18"/>
              </w:rPr>
              <w:lastRenderedPageBreak/>
              <w:t>trauma: Single</w:t>
            </w:r>
          </w:p>
          <w:p w14:paraId="047BA342"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F9761C">
              <w:rPr>
                <w:rFonts w:ascii="Arial" w:hAnsi="Arial" w:cs="Arial"/>
                <w:sz w:val="18"/>
                <w:szCs w:val="18"/>
              </w:rPr>
              <w:t>ITT</w:t>
            </w:r>
          </w:p>
        </w:tc>
        <w:tc>
          <w:tcPr>
            <w:tcW w:w="931" w:type="pct"/>
            <w:shd w:val="clear" w:color="auto" w:fill="E6E6E6"/>
          </w:tcPr>
          <w:p w14:paraId="1632C876" w14:textId="77777777" w:rsidR="00461685" w:rsidRPr="000827F6" w:rsidRDefault="00461685" w:rsidP="00871683">
            <w:pPr>
              <w:pStyle w:val="TableTextLeft"/>
              <w:rPr>
                <w:rFonts w:ascii="Arial" w:hAnsi="Arial" w:cs="Arial"/>
                <w:sz w:val="18"/>
                <w:szCs w:val="18"/>
              </w:rPr>
            </w:pPr>
            <w:proofErr w:type="spellStart"/>
            <w:r w:rsidRPr="00204D22">
              <w:rPr>
                <w:rFonts w:ascii="Arial" w:hAnsi="Arial" w:cs="Arial"/>
                <w:sz w:val="18"/>
                <w:szCs w:val="18"/>
              </w:rPr>
              <w:lastRenderedPageBreak/>
              <w:t>Rothbaum</w:t>
            </w:r>
            <w:proofErr w:type="spellEnd"/>
            <w:r w:rsidRPr="00204D22">
              <w:rPr>
                <w:rFonts w:ascii="Arial" w:hAnsi="Arial" w:cs="Arial"/>
                <w:sz w:val="18"/>
                <w:szCs w:val="18"/>
              </w:rPr>
              <w:t xml:space="preserve"> BO, Cahill SP, </w:t>
            </w:r>
            <w:proofErr w:type="spellStart"/>
            <w:r w:rsidRPr="00204D22">
              <w:rPr>
                <w:rFonts w:ascii="Arial" w:hAnsi="Arial" w:cs="Arial"/>
                <w:sz w:val="18"/>
                <w:szCs w:val="18"/>
              </w:rPr>
              <w:t>Foa</w:t>
            </w:r>
            <w:proofErr w:type="spellEnd"/>
            <w:r w:rsidRPr="00204D22">
              <w:rPr>
                <w:rFonts w:ascii="Arial" w:hAnsi="Arial" w:cs="Arial"/>
                <w:sz w:val="18"/>
                <w:szCs w:val="18"/>
              </w:rPr>
              <w:t xml:space="preserve"> EB, et al. (2006) Augmentation of sertraline with prolonged exposure in the treatment of posttraumatic stress disorder. Journal of traumatic stress 19(5), 625-38</w:t>
            </w:r>
          </w:p>
        </w:tc>
      </w:tr>
    </w:tbl>
    <w:p w14:paraId="1CAF32B4" w14:textId="77777777" w:rsidR="00461685" w:rsidRDefault="00461685">
      <w:pPr>
        <w:rPr>
          <w:rFonts w:ascii="Arial" w:hAnsi="Arial" w:cs="Arial"/>
          <w:b/>
          <w:sz w:val="24"/>
        </w:rPr>
      </w:pPr>
    </w:p>
    <w:p w14:paraId="0838D3A6" w14:textId="77777777" w:rsidR="00461685" w:rsidRDefault="00461685">
      <w:pPr>
        <w:rPr>
          <w:rFonts w:ascii="Arial" w:hAnsi="Arial" w:cs="Arial"/>
          <w:b/>
          <w:sz w:val="24"/>
        </w:rPr>
      </w:pPr>
    </w:p>
    <w:p w14:paraId="071C39E3" w14:textId="77777777" w:rsidR="00452063" w:rsidRDefault="0027661E" w:rsidP="0027661E">
      <w:pPr>
        <w:pStyle w:val="Heading2"/>
      </w:pPr>
      <w:r>
        <w:t>EMDR</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97E05" w:rsidRPr="000827F6" w14:paraId="5A4F6537" w14:textId="77777777" w:rsidTr="002E5DDF">
        <w:trPr>
          <w:tblHeader/>
        </w:trPr>
        <w:tc>
          <w:tcPr>
            <w:tcW w:w="5000" w:type="pct"/>
            <w:gridSpan w:val="8"/>
            <w:shd w:val="clear" w:color="auto" w:fill="92D050"/>
          </w:tcPr>
          <w:p w14:paraId="60E55DE1" w14:textId="77777777" w:rsidR="00697E05" w:rsidRPr="000827F6" w:rsidRDefault="003D1A71" w:rsidP="002E5DDF">
            <w:pPr>
              <w:pStyle w:val="TableHeadingLeft"/>
              <w:rPr>
                <w:rFonts w:ascii="Arial" w:hAnsi="Arial" w:cs="Arial"/>
                <w:color w:val="auto"/>
                <w:sz w:val="18"/>
                <w:szCs w:val="18"/>
              </w:rPr>
            </w:pPr>
            <w:r>
              <w:rPr>
                <w:rFonts w:ascii="Arial" w:hAnsi="Arial" w:cs="Arial"/>
                <w:color w:val="auto"/>
                <w:sz w:val="18"/>
                <w:szCs w:val="18"/>
              </w:rPr>
              <w:t>EMDR</w:t>
            </w:r>
          </w:p>
        </w:tc>
      </w:tr>
      <w:tr w:rsidR="00697E05" w:rsidRPr="000827F6" w14:paraId="275200AC" w14:textId="77777777" w:rsidTr="002E5DDF">
        <w:trPr>
          <w:tblHeader/>
        </w:trPr>
        <w:tc>
          <w:tcPr>
            <w:tcW w:w="150" w:type="pct"/>
            <w:shd w:val="clear" w:color="auto" w:fill="92D050"/>
          </w:tcPr>
          <w:p w14:paraId="32EADF13" w14:textId="77777777" w:rsidR="00697E05" w:rsidRPr="000827F6" w:rsidRDefault="00697E05" w:rsidP="002E5DDF">
            <w:pPr>
              <w:pStyle w:val="TableHeadingLeft"/>
              <w:rPr>
                <w:rFonts w:ascii="Arial" w:hAnsi="Arial" w:cs="Arial"/>
                <w:color w:val="auto"/>
                <w:sz w:val="18"/>
                <w:szCs w:val="18"/>
              </w:rPr>
            </w:pPr>
          </w:p>
        </w:tc>
        <w:tc>
          <w:tcPr>
            <w:tcW w:w="445" w:type="pct"/>
            <w:shd w:val="clear" w:color="auto" w:fill="92D050"/>
            <w:vAlign w:val="bottom"/>
            <w:hideMark/>
          </w:tcPr>
          <w:p w14:paraId="777CAB8C"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04CE1D4A" w14:textId="77777777" w:rsidR="00697E05" w:rsidRPr="000827F6" w:rsidRDefault="00697E05" w:rsidP="002E5DDF">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72464412"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0CAE5C7B"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181E8A91"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66B692C6"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05299551" w14:textId="77777777" w:rsidR="00697E05" w:rsidRPr="000827F6" w:rsidRDefault="00697E05" w:rsidP="002E5DDF">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97E05" w:rsidRPr="000827F6" w14:paraId="39ECFAF5" w14:textId="77777777" w:rsidTr="002E5DDF">
        <w:tc>
          <w:tcPr>
            <w:tcW w:w="150" w:type="pct"/>
            <w:shd w:val="clear" w:color="auto" w:fill="E6E6E6"/>
          </w:tcPr>
          <w:p w14:paraId="0FF07B76" w14:textId="77777777" w:rsidR="00697E05" w:rsidRPr="000827F6" w:rsidRDefault="003D1A71" w:rsidP="00461685">
            <w:pPr>
              <w:pStyle w:val="TableTextLeft"/>
              <w:rPr>
                <w:rFonts w:ascii="Arial" w:hAnsi="Arial" w:cs="Arial"/>
                <w:sz w:val="18"/>
                <w:szCs w:val="18"/>
              </w:rPr>
            </w:pPr>
            <w:r>
              <w:rPr>
                <w:rFonts w:ascii="Arial" w:hAnsi="Arial" w:cs="Arial"/>
                <w:sz w:val="18"/>
                <w:szCs w:val="18"/>
              </w:rPr>
              <w:t>4</w:t>
            </w:r>
            <w:r w:rsidR="00461685">
              <w:rPr>
                <w:rFonts w:ascii="Arial" w:hAnsi="Arial" w:cs="Arial"/>
                <w:sz w:val="18"/>
                <w:szCs w:val="18"/>
              </w:rPr>
              <w:t>2</w:t>
            </w:r>
          </w:p>
        </w:tc>
        <w:tc>
          <w:tcPr>
            <w:tcW w:w="445" w:type="pct"/>
            <w:shd w:val="clear" w:color="auto" w:fill="E6E6E6"/>
          </w:tcPr>
          <w:p w14:paraId="17BD2175"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Acarturk</w:t>
            </w:r>
            <w:proofErr w:type="spellEnd"/>
            <w:r w:rsidRPr="000827F6">
              <w:rPr>
                <w:rFonts w:ascii="Arial" w:hAnsi="Arial" w:cs="Arial"/>
                <w:sz w:val="18"/>
                <w:szCs w:val="18"/>
              </w:rPr>
              <w:t xml:space="preserve"> 2015</w:t>
            </w:r>
          </w:p>
        </w:tc>
        <w:tc>
          <w:tcPr>
            <w:tcW w:w="530" w:type="pct"/>
            <w:shd w:val="clear" w:color="auto" w:fill="E6E6E6"/>
          </w:tcPr>
          <w:p w14:paraId="4DB932D6"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54E01176" w14:textId="77777777" w:rsidR="00697E05" w:rsidRDefault="00697E05" w:rsidP="002E5DDF">
            <w:pPr>
              <w:pStyle w:val="TableTextLeft"/>
              <w:rPr>
                <w:rFonts w:ascii="Arial" w:hAnsi="Arial" w:cs="Arial"/>
                <w:sz w:val="18"/>
                <w:szCs w:val="18"/>
              </w:rPr>
            </w:pPr>
          </w:p>
          <w:p w14:paraId="330AADEA" w14:textId="77777777" w:rsidR="00697E05" w:rsidRPr="000827F6" w:rsidRDefault="00697E05" w:rsidP="002E5DDF">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BBEBFE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1FD3D45C"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Witnessing war as a civilian (Syrian refugees)</w:t>
            </w:r>
          </w:p>
        </w:tc>
        <w:tc>
          <w:tcPr>
            <w:tcW w:w="194" w:type="pct"/>
            <w:shd w:val="clear" w:color="auto" w:fill="E6E6E6"/>
          </w:tcPr>
          <w:p w14:paraId="1C869B0D"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29</w:t>
            </w:r>
          </w:p>
        </w:tc>
        <w:tc>
          <w:tcPr>
            <w:tcW w:w="1177" w:type="pct"/>
            <w:shd w:val="clear" w:color="auto" w:fill="E6E6E6"/>
          </w:tcPr>
          <w:p w14:paraId="72F6FC17"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Age range (mean): 19-63 (36.6) </w:t>
            </w:r>
          </w:p>
          <w:p w14:paraId="0831EB4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76</w:t>
            </w:r>
            <w:r>
              <w:rPr>
                <w:rFonts w:ascii="Arial" w:hAnsi="Arial" w:cs="Arial"/>
                <w:sz w:val="18"/>
                <w:szCs w:val="18"/>
              </w:rPr>
              <w:br/>
              <w:t xml:space="preserve">BME (% non-white): </w:t>
            </w:r>
            <w:r>
              <w:rPr>
                <w:rFonts w:ascii="Arial" w:hAnsi="Arial" w:cs="Arial"/>
                <w:sz w:val="18"/>
                <w:szCs w:val="18"/>
              </w:rPr>
              <w:br/>
              <w:t xml:space="preserve">Country: Turkey </w:t>
            </w:r>
            <w:r>
              <w:rPr>
                <w:rFonts w:ascii="Arial" w:hAnsi="Arial" w:cs="Arial"/>
                <w:sz w:val="18"/>
                <w:szCs w:val="18"/>
              </w:rPr>
              <w:br/>
              <w:t>Coexisting conditions: NR</w:t>
            </w:r>
          </w:p>
          <w:p w14:paraId="7E1CC70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310B6FFE"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1ED43C37"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7958C8">
              <w:rPr>
                <w:rFonts w:ascii="Arial" w:hAnsi="Arial" w:cs="Arial"/>
                <w:sz w:val="18"/>
                <w:szCs w:val="18"/>
              </w:rPr>
              <w:t>ITT</w:t>
            </w:r>
          </w:p>
        </w:tc>
        <w:tc>
          <w:tcPr>
            <w:tcW w:w="931" w:type="pct"/>
            <w:shd w:val="clear" w:color="auto" w:fill="E6E6E6"/>
          </w:tcPr>
          <w:p w14:paraId="4F16D4C2" w14:textId="77777777" w:rsidR="00697E05" w:rsidRPr="000827F6" w:rsidRDefault="00697E05" w:rsidP="002E5DDF">
            <w:pPr>
              <w:pStyle w:val="TableTextLeft"/>
              <w:rPr>
                <w:rFonts w:ascii="Arial" w:hAnsi="Arial" w:cs="Arial"/>
                <w:sz w:val="18"/>
                <w:szCs w:val="18"/>
              </w:rPr>
            </w:pPr>
            <w:proofErr w:type="spellStart"/>
            <w:r w:rsidRPr="00F417FE">
              <w:rPr>
                <w:rFonts w:ascii="Arial" w:hAnsi="Arial" w:cs="Arial"/>
                <w:sz w:val="18"/>
                <w:szCs w:val="18"/>
                <w:lang w:val="es-ES"/>
              </w:rPr>
              <w:t>Acarturk</w:t>
            </w:r>
            <w:proofErr w:type="spellEnd"/>
            <w:r w:rsidRPr="00F417FE">
              <w:rPr>
                <w:rFonts w:ascii="Arial" w:hAnsi="Arial" w:cs="Arial"/>
                <w:sz w:val="18"/>
                <w:szCs w:val="18"/>
                <w:lang w:val="es-ES"/>
              </w:rPr>
              <w:t xml:space="preserve"> C, </w:t>
            </w:r>
            <w:proofErr w:type="spellStart"/>
            <w:r w:rsidRPr="00F417FE">
              <w:rPr>
                <w:rFonts w:ascii="Arial" w:hAnsi="Arial" w:cs="Arial"/>
                <w:sz w:val="18"/>
                <w:szCs w:val="18"/>
                <w:lang w:val="es-ES"/>
              </w:rPr>
              <w:t>Konuk</w:t>
            </w:r>
            <w:proofErr w:type="spellEnd"/>
            <w:r w:rsidRPr="00F417FE">
              <w:rPr>
                <w:rFonts w:ascii="Arial" w:hAnsi="Arial" w:cs="Arial"/>
                <w:sz w:val="18"/>
                <w:szCs w:val="18"/>
                <w:lang w:val="es-ES"/>
              </w:rPr>
              <w:t xml:space="preserve"> E, </w:t>
            </w:r>
            <w:proofErr w:type="spellStart"/>
            <w:r w:rsidRPr="00F417FE">
              <w:rPr>
                <w:rFonts w:ascii="Arial" w:hAnsi="Arial" w:cs="Arial"/>
                <w:sz w:val="18"/>
                <w:szCs w:val="18"/>
                <w:lang w:val="es-ES"/>
              </w:rPr>
              <w:t>Cetinkaya</w:t>
            </w:r>
            <w:proofErr w:type="spellEnd"/>
            <w:r w:rsidRPr="00F417FE">
              <w:rPr>
                <w:rFonts w:ascii="Arial" w:hAnsi="Arial" w:cs="Arial"/>
                <w:sz w:val="18"/>
                <w:szCs w:val="18"/>
                <w:lang w:val="es-ES"/>
              </w:rPr>
              <w:t xml:space="preserve"> M et al. </w:t>
            </w:r>
            <w:r w:rsidRPr="00205443">
              <w:rPr>
                <w:rFonts w:ascii="Arial" w:hAnsi="Arial" w:cs="Arial"/>
                <w:sz w:val="18"/>
                <w:szCs w:val="18"/>
              </w:rPr>
              <w:t xml:space="preserve">(2015) EMDR for Syrian refugees with posttraumatic stress disorder symptoms: Results of a pilot randomized controlled trial. European Journal of </w:t>
            </w:r>
            <w:proofErr w:type="spellStart"/>
            <w:r w:rsidRPr="00205443">
              <w:rPr>
                <w:rFonts w:ascii="Arial" w:hAnsi="Arial" w:cs="Arial"/>
                <w:sz w:val="18"/>
                <w:szCs w:val="18"/>
              </w:rPr>
              <w:t>Psychotraumatology</w:t>
            </w:r>
            <w:proofErr w:type="spellEnd"/>
            <w:r w:rsidRPr="00205443">
              <w:rPr>
                <w:rFonts w:ascii="Arial" w:hAnsi="Arial" w:cs="Arial"/>
                <w:sz w:val="18"/>
                <w:szCs w:val="18"/>
              </w:rPr>
              <w:t xml:space="preserve"> 6(1), 27414</w:t>
            </w:r>
          </w:p>
        </w:tc>
      </w:tr>
      <w:tr w:rsidR="00697E05" w:rsidRPr="000827F6" w14:paraId="3882F7B5" w14:textId="77777777" w:rsidTr="002E5DDF">
        <w:tc>
          <w:tcPr>
            <w:tcW w:w="150" w:type="pct"/>
            <w:shd w:val="clear" w:color="auto" w:fill="E6E6E6"/>
          </w:tcPr>
          <w:p w14:paraId="536452BC" w14:textId="77777777" w:rsidR="00697E05" w:rsidRPr="000827F6" w:rsidRDefault="00461685" w:rsidP="002E5DDF">
            <w:pPr>
              <w:pStyle w:val="TableTextLeft"/>
              <w:rPr>
                <w:rFonts w:ascii="Arial" w:hAnsi="Arial" w:cs="Arial"/>
                <w:sz w:val="18"/>
                <w:szCs w:val="18"/>
              </w:rPr>
            </w:pPr>
            <w:r>
              <w:rPr>
                <w:rFonts w:ascii="Arial" w:hAnsi="Arial" w:cs="Arial"/>
                <w:sz w:val="18"/>
                <w:szCs w:val="18"/>
              </w:rPr>
              <w:t>43</w:t>
            </w:r>
          </w:p>
        </w:tc>
        <w:tc>
          <w:tcPr>
            <w:tcW w:w="445" w:type="pct"/>
            <w:shd w:val="clear" w:color="auto" w:fill="E6E6E6"/>
          </w:tcPr>
          <w:p w14:paraId="4AC6C5F2"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Acarturk</w:t>
            </w:r>
            <w:proofErr w:type="spellEnd"/>
            <w:r w:rsidRPr="000827F6">
              <w:rPr>
                <w:rFonts w:ascii="Arial" w:hAnsi="Arial" w:cs="Arial"/>
                <w:sz w:val="18"/>
                <w:szCs w:val="18"/>
              </w:rPr>
              <w:t xml:space="preserve"> 2016</w:t>
            </w:r>
          </w:p>
        </w:tc>
        <w:tc>
          <w:tcPr>
            <w:tcW w:w="530" w:type="pct"/>
            <w:shd w:val="clear" w:color="auto" w:fill="E6E6E6"/>
          </w:tcPr>
          <w:p w14:paraId="46A4B1FA"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374C8E3A" w14:textId="77777777" w:rsidR="00697E05" w:rsidRDefault="00697E05" w:rsidP="002E5DDF">
            <w:pPr>
              <w:pStyle w:val="TableTextLeft"/>
              <w:rPr>
                <w:rFonts w:ascii="Arial" w:hAnsi="Arial" w:cs="Arial"/>
                <w:sz w:val="18"/>
                <w:szCs w:val="18"/>
              </w:rPr>
            </w:pPr>
          </w:p>
          <w:p w14:paraId="0EF908B6" w14:textId="77777777" w:rsidR="00697E05" w:rsidRPr="000827F6" w:rsidRDefault="00697E05" w:rsidP="002E5DDF">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2CFE618"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CBACE2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Witnessing war as a civilian (Syrian refugees. Traumatic events included: death of family members; threatened death to self or others; serious injury to self or loved ones; husband being at war; arrested family members; not being able to bury significant others who have died in Syria; lack of shelter)</w:t>
            </w:r>
          </w:p>
        </w:tc>
        <w:tc>
          <w:tcPr>
            <w:tcW w:w="194" w:type="pct"/>
            <w:shd w:val="clear" w:color="auto" w:fill="E6E6E6"/>
          </w:tcPr>
          <w:p w14:paraId="2582B6A9"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98</w:t>
            </w:r>
          </w:p>
        </w:tc>
        <w:tc>
          <w:tcPr>
            <w:tcW w:w="1177" w:type="pct"/>
            <w:shd w:val="clear" w:color="auto" w:fill="E6E6E6"/>
          </w:tcPr>
          <w:p w14:paraId="22A646BD"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17-64</w:t>
            </w:r>
          </w:p>
          <w:p w14:paraId="5FF4963A"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74</w:t>
            </w:r>
            <w:r w:rsidRPr="000827F6">
              <w:rPr>
                <w:rFonts w:ascii="Arial" w:hAnsi="Arial" w:cs="Arial"/>
                <w:sz w:val="18"/>
                <w:szCs w:val="18"/>
              </w:rPr>
              <w:br/>
              <w:t>BME (% non-white): NR</w:t>
            </w:r>
            <w:r w:rsidRPr="000827F6">
              <w:rPr>
                <w:rFonts w:ascii="Arial" w:hAnsi="Arial" w:cs="Arial"/>
                <w:sz w:val="18"/>
                <w:szCs w:val="18"/>
              </w:rPr>
              <w:br/>
              <w:t xml:space="preserve">Country: </w:t>
            </w:r>
            <w:r w:rsidRPr="000827F6">
              <w:rPr>
                <w:rFonts w:ascii="Arial" w:hAnsi="Arial" w:cs="Arial"/>
                <w:sz w:val="18"/>
                <w:szCs w:val="18"/>
              </w:rPr>
              <w:br/>
              <w:t>Coexisting conditions: NR</w:t>
            </w:r>
          </w:p>
          <w:p w14:paraId="4534198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7AC4C79A"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6A2A648A"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7958C8">
              <w:rPr>
                <w:rFonts w:ascii="Arial" w:hAnsi="Arial" w:cs="Arial"/>
                <w:sz w:val="18"/>
                <w:szCs w:val="18"/>
              </w:rPr>
              <w:t>ITT</w:t>
            </w:r>
          </w:p>
        </w:tc>
        <w:tc>
          <w:tcPr>
            <w:tcW w:w="931" w:type="pct"/>
            <w:shd w:val="clear" w:color="auto" w:fill="E6E6E6"/>
          </w:tcPr>
          <w:p w14:paraId="775FFD3D" w14:textId="77777777" w:rsidR="00697E05" w:rsidRPr="000827F6" w:rsidRDefault="00697E05" w:rsidP="002E5DDF">
            <w:pPr>
              <w:pStyle w:val="TableTextLeft"/>
              <w:rPr>
                <w:rFonts w:ascii="Arial" w:hAnsi="Arial" w:cs="Arial"/>
                <w:sz w:val="18"/>
                <w:szCs w:val="18"/>
              </w:rPr>
            </w:pPr>
            <w:proofErr w:type="spellStart"/>
            <w:r w:rsidRPr="00F417FE">
              <w:rPr>
                <w:rFonts w:ascii="Arial" w:hAnsi="Arial" w:cs="Arial"/>
                <w:sz w:val="18"/>
                <w:szCs w:val="18"/>
                <w:lang w:val="es-ES"/>
              </w:rPr>
              <w:t>Acarturk</w:t>
            </w:r>
            <w:proofErr w:type="spellEnd"/>
            <w:r w:rsidRPr="00F417FE">
              <w:rPr>
                <w:rFonts w:ascii="Arial" w:hAnsi="Arial" w:cs="Arial"/>
                <w:sz w:val="18"/>
                <w:szCs w:val="18"/>
                <w:lang w:val="es-ES"/>
              </w:rPr>
              <w:t xml:space="preserve"> C, </w:t>
            </w:r>
            <w:proofErr w:type="spellStart"/>
            <w:r w:rsidRPr="00F417FE">
              <w:rPr>
                <w:rFonts w:ascii="Arial" w:hAnsi="Arial" w:cs="Arial"/>
                <w:sz w:val="18"/>
                <w:szCs w:val="18"/>
                <w:lang w:val="es-ES"/>
              </w:rPr>
              <w:t>Konuk</w:t>
            </w:r>
            <w:proofErr w:type="spellEnd"/>
            <w:r w:rsidRPr="00F417FE">
              <w:rPr>
                <w:rFonts w:ascii="Arial" w:hAnsi="Arial" w:cs="Arial"/>
                <w:sz w:val="18"/>
                <w:szCs w:val="18"/>
                <w:lang w:val="es-ES"/>
              </w:rPr>
              <w:t xml:space="preserve"> E, </w:t>
            </w:r>
            <w:proofErr w:type="spellStart"/>
            <w:r w:rsidRPr="00F417FE">
              <w:rPr>
                <w:rFonts w:ascii="Arial" w:hAnsi="Arial" w:cs="Arial"/>
                <w:sz w:val="18"/>
                <w:szCs w:val="18"/>
                <w:lang w:val="es-ES"/>
              </w:rPr>
              <w:t>Cetinkaya</w:t>
            </w:r>
            <w:proofErr w:type="spellEnd"/>
            <w:r w:rsidRPr="00F417FE">
              <w:rPr>
                <w:rFonts w:ascii="Arial" w:hAnsi="Arial" w:cs="Arial"/>
                <w:sz w:val="18"/>
                <w:szCs w:val="18"/>
                <w:lang w:val="es-ES"/>
              </w:rPr>
              <w:t xml:space="preserve"> M, et al. </w:t>
            </w:r>
            <w:r w:rsidRPr="00205443">
              <w:rPr>
                <w:rFonts w:ascii="Arial" w:hAnsi="Arial" w:cs="Arial"/>
                <w:sz w:val="18"/>
                <w:szCs w:val="18"/>
              </w:rPr>
              <w:t>(2016) The efficacy of eye movement desensitization and reprocessing for post-traumatic stress disorder and depression among Syrian refugees: Results of a randomized controlled trial. Psychological medicine 46(12), 2583-93</w:t>
            </w:r>
          </w:p>
        </w:tc>
      </w:tr>
      <w:tr w:rsidR="00697E05" w:rsidRPr="000827F6" w14:paraId="3D557F10" w14:textId="77777777" w:rsidTr="002E5DDF">
        <w:tc>
          <w:tcPr>
            <w:tcW w:w="150" w:type="pct"/>
            <w:shd w:val="clear" w:color="auto" w:fill="E6E6E6"/>
          </w:tcPr>
          <w:p w14:paraId="1365BFFC" w14:textId="77777777" w:rsidR="00697E05" w:rsidRPr="000827F6" w:rsidRDefault="003D1A71" w:rsidP="002E5DDF">
            <w:pPr>
              <w:pStyle w:val="TableTextLeft"/>
              <w:rPr>
                <w:rFonts w:ascii="Arial" w:hAnsi="Arial" w:cs="Arial"/>
                <w:sz w:val="18"/>
                <w:szCs w:val="18"/>
              </w:rPr>
            </w:pPr>
            <w:r>
              <w:rPr>
                <w:rFonts w:ascii="Arial" w:hAnsi="Arial" w:cs="Arial"/>
                <w:sz w:val="18"/>
                <w:szCs w:val="18"/>
              </w:rPr>
              <w:t>4</w:t>
            </w:r>
            <w:r w:rsidR="00461685">
              <w:rPr>
                <w:rFonts w:ascii="Arial" w:hAnsi="Arial" w:cs="Arial"/>
                <w:sz w:val="18"/>
                <w:szCs w:val="18"/>
              </w:rPr>
              <w:t>4</w:t>
            </w:r>
          </w:p>
        </w:tc>
        <w:tc>
          <w:tcPr>
            <w:tcW w:w="445" w:type="pct"/>
            <w:shd w:val="clear" w:color="auto" w:fill="E6E6E6"/>
          </w:tcPr>
          <w:p w14:paraId="4182E93C"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Aldahadha</w:t>
            </w:r>
            <w:proofErr w:type="spellEnd"/>
            <w:r w:rsidRPr="000827F6">
              <w:rPr>
                <w:rFonts w:ascii="Arial" w:hAnsi="Arial" w:cs="Arial"/>
                <w:sz w:val="18"/>
                <w:szCs w:val="18"/>
              </w:rPr>
              <w:t xml:space="preserve"> 2012</w:t>
            </w:r>
          </w:p>
        </w:tc>
        <w:tc>
          <w:tcPr>
            <w:tcW w:w="530" w:type="pct"/>
            <w:shd w:val="clear" w:color="auto" w:fill="E6E6E6"/>
          </w:tcPr>
          <w:p w14:paraId="563A6F99"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1AD82164" w14:textId="77777777" w:rsidR="00697E05" w:rsidRDefault="00697E05" w:rsidP="002E5DDF">
            <w:pPr>
              <w:pStyle w:val="TableTextLeft"/>
              <w:rPr>
                <w:rFonts w:ascii="Arial" w:hAnsi="Arial" w:cs="Arial"/>
                <w:sz w:val="18"/>
                <w:szCs w:val="18"/>
              </w:rPr>
            </w:pPr>
          </w:p>
          <w:p w14:paraId="7085C6E0" w14:textId="77777777" w:rsidR="00697E05" w:rsidRPr="000827F6" w:rsidRDefault="00697E05" w:rsidP="002E5DDF">
            <w:pPr>
              <w:pStyle w:val="TableTextLeft"/>
              <w:rPr>
                <w:rFonts w:ascii="Arial" w:hAnsi="Arial" w:cs="Arial"/>
                <w:sz w:val="18"/>
                <w:szCs w:val="18"/>
              </w:rPr>
            </w:pPr>
            <w:r>
              <w:rPr>
                <w:rFonts w:ascii="Arial" w:hAnsi="Arial" w:cs="Arial"/>
                <w:sz w:val="18"/>
                <w:szCs w:val="18"/>
              </w:rPr>
              <w:lastRenderedPageBreak/>
              <w:t>Waitlist</w:t>
            </w:r>
          </w:p>
        </w:tc>
        <w:tc>
          <w:tcPr>
            <w:tcW w:w="545" w:type="pct"/>
            <w:shd w:val="clear" w:color="auto" w:fill="E6E6E6"/>
          </w:tcPr>
          <w:p w14:paraId="572B7F8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w:t>
            </w:r>
            <w:r w:rsidRPr="000827F6">
              <w:rPr>
                <w:rFonts w:ascii="Arial" w:hAnsi="Arial" w:cs="Arial"/>
                <w:sz w:val="18"/>
                <w:szCs w:val="18"/>
              </w:rPr>
              <w:lastRenderedPageBreak/>
              <w:t>(including self-report of diagnosis)</w:t>
            </w:r>
          </w:p>
        </w:tc>
        <w:tc>
          <w:tcPr>
            <w:tcW w:w="1028" w:type="pct"/>
            <w:shd w:val="clear" w:color="auto" w:fill="E6E6E6"/>
          </w:tcPr>
          <w:p w14:paraId="3AC742B8"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lastRenderedPageBreak/>
              <w:t>Motor Vehicle Collisions (no further details reported)</w:t>
            </w:r>
          </w:p>
        </w:tc>
        <w:tc>
          <w:tcPr>
            <w:tcW w:w="194" w:type="pct"/>
            <w:shd w:val="clear" w:color="auto" w:fill="E6E6E6"/>
          </w:tcPr>
          <w:p w14:paraId="095751E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51</w:t>
            </w:r>
          </w:p>
        </w:tc>
        <w:tc>
          <w:tcPr>
            <w:tcW w:w="1177" w:type="pct"/>
            <w:shd w:val="clear" w:color="auto" w:fill="E6E6E6"/>
          </w:tcPr>
          <w:p w14:paraId="75EEDD1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19-37 (26.4)</w:t>
            </w:r>
          </w:p>
          <w:p w14:paraId="67A3CB8F"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53</w:t>
            </w:r>
            <w:r w:rsidRPr="000827F6">
              <w:rPr>
                <w:rFonts w:ascii="Arial" w:hAnsi="Arial" w:cs="Arial"/>
                <w:sz w:val="18"/>
                <w:szCs w:val="18"/>
              </w:rPr>
              <w:br/>
              <w:t xml:space="preserve">BME (% non-white): NR </w:t>
            </w:r>
            <w:r w:rsidRPr="000827F6">
              <w:rPr>
                <w:rFonts w:ascii="Arial" w:hAnsi="Arial" w:cs="Arial"/>
                <w:sz w:val="18"/>
                <w:szCs w:val="18"/>
              </w:rPr>
              <w:br/>
            </w:r>
            <w:r w:rsidRPr="000827F6">
              <w:rPr>
                <w:rFonts w:ascii="Arial" w:hAnsi="Arial" w:cs="Arial"/>
                <w:sz w:val="18"/>
                <w:szCs w:val="18"/>
              </w:rPr>
              <w:lastRenderedPageBreak/>
              <w:t>Country: Oman</w:t>
            </w:r>
            <w:r w:rsidRPr="000827F6">
              <w:rPr>
                <w:rFonts w:ascii="Arial" w:hAnsi="Arial" w:cs="Arial"/>
                <w:sz w:val="18"/>
                <w:szCs w:val="18"/>
              </w:rPr>
              <w:br/>
              <w:t>Coexisting conditions: NR</w:t>
            </w:r>
          </w:p>
          <w:p w14:paraId="11C52CD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5456835B"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Single</w:t>
            </w:r>
          </w:p>
          <w:p w14:paraId="15FA23EF" w14:textId="77777777"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7958C8">
              <w:rPr>
                <w:rFonts w:ascii="Arial" w:hAnsi="Arial" w:cs="Arial"/>
                <w:sz w:val="18"/>
                <w:szCs w:val="18"/>
              </w:rPr>
              <w:t>ITT</w:t>
            </w:r>
          </w:p>
        </w:tc>
        <w:tc>
          <w:tcPr>
            <w:tcW w:w="931" w:type="pct"/>
            <w:shd w:val="clear" w:color="auto" w:fill="E6E6E6"/>
          </w:tcPr>
          <w:p w14:paraId="3841548D" w14:textId="77777777" w:rsidR="00697E05" w:rsidRPr="000827F6" w:rsidRDefault="00697E05" w:rsidP="002E5DDF">
            <w:pPr>
              <w:pStyle w:val="TableTextLeft"/>
              <w:rPr>
                <w:rFonts w:ascii="Arial" w:hAnsi="Arial" w:cs="Arial"/>
                <w:sz w:val="18"/>
                <w:szCs w:val="18"/>
              </w:rPr>
            </w:pPr>
            <w:proofErr w:type="spellStart"/>
            <w:r w:rsidRPr="00205443">
              <w:rPr>
                <w:rFonts w:ascii="Arial" w:hAnsi="Arial" w:cs="Arial"/>
                <w:sz w:val="18"/>
                <w:szCs w:val="18"/>
              </w:rPr>
              <w:lastRenderedPageBreak/>
              <w:t>Aldahadha</w:t>
            </w:r>
            <w:proofErr w:type="spellEnd"/>
            <w:r w:rsidRPr="00205443">
              <w:rPr>
                <w:rFonts w:ascii="Arial" w:hAnsi="Arial" w:cs="Arial"/>
                <w:sz w:val="18"/>
                <w:szCs w:val="18"/>
              </w:rPr>
              <w:t xml:space="preserve"> B, Al-</w:t>
            </w:r>
            <w:proofErr w:type="spellStart"/>
            <w:r w:rsidRPr="00205443">
              <w:rPr>
                <w:rFonts w:ascii="Arial" w:hAnsi="Arial" w:cs="Arial"/>
                <w:sz w:val="18"/>
                <w:szCs w:val="18"/>
              </w:rPr>
              <w:t>Harthy</w:t>
            </w:r>
            <w:proofErr w:type="spellEnd"/>
            <w:r w:rsidRPr="00205443">
              <w:rPr>
                <w:rFonts w:ascii="Arial" w:hAnsi="Arial" w:cs="Arial"/>
                <w:sz w:val="18"/>
                <w:szCs w:val="18"/>
              </w:rPr>
              <w:t xml:space="preserve"> H and </w:t>
            </w:r>
            <w:proofErr w:type="spellStart"/>
            <w:r w:rsidRPr="00205443">
              <w:rPr>
                <w:rFonts w:ascii="Arial" w:hAnsi="Arial" w:cs="Arial"/>
                <w:sz w:val="18"/>
                <w:szCs w:val="18"/>
              </w:rPr>
              <w:t>Sulaiman</w:t>
            </w:r>
            <w:proofErr w:type="spellEnd"/>
            <w:r w:rsidRPr="00205443">
              <w:rPr>
                <w:rFonts w:ascii="Arial" w:hAnsi="Arial" w:cs="Arial"/>
                <w:sz w:val="18"/>
                <w:szCs w:val="18"/>
              </w:rPr>
              <w:t xml:space="preserve"> S (2012) The efficacy of eye movement </w:t>
            </w:r>
            <w:r w:rsidRPr="00205443">
              <w:rPr>
                <w:rFonts w:ascii="Arial" w:hAnsi="Arial" w:cs="Arial"/>
                <w:sz w:val="18"/>
                <w:szCs w:val="18"/>
              </w:rPr>
              <w:lastRenderedPageBreak/>
              <w:t>desensitization reprocessing in resolving the trauma caused by the road accidents in the Sultanate of Oman. Journal of Instructional Psychology 39(3/4), 146</w:t>
            </w:r>
          </w:p>
        </w:tc>
      </w:tr>
      <w:tr w:rsidR="00744522" w:rsidRPr="000827F6" w14:paraId="5C29A0B8" w14:textId="77777777" w:rsidTr="00744522">
        <w:tc>
          <w:tcPr>
            <w:tcW w:w="150" w:type="pct"/>
            <w:shd w:val="clear" w:color="auto" w:fill="E6E6E6"/>
          </w:tcPr>
          <w:p w14:paraId="13F85A7D" w14:textId="77777777" w:rsidR="00744522" w:rsidRPr="000827F6" w:rsidRDefault="00744522" w:rsidP="002E5DDF">
            <w:pPr>
              <w:pStyle w:val="TableTextLeft"/>
              <w:rPr>
                <w:rFonts w:ascii="Arial" w:hAnsi="Arial" w:cs="Arial"/>
                <w:sz w:val="18"/>
                <w:szCs w:val="18"/>
              </w:rPr>
            </w:pPr>
          </w:p>
        </w:tc>
        <w:tc>
          <w:tcPr>
            <w:tcW w:w="445" w:type="pct"/>
            <w:shd w:val="clear" w:color="auto" w:fill="E6E6E6"/>
          </w:tcPr>
          <w:p w14:paraId="39B42070" w14:textId="77777777" w:rsidR="00744522" w:rsidRPr="000827F6" w:rsidRDefault="00744522" w:rsidP="002E5DDF">
            <w:pPr>
              <w:pStyle w:val="TableTextLeft"/>
              <w:rPr>
                <w:rFonts w:ascii="Arial" w:hAnsi="Arial" w:cs="Arial"/>
                <w:sz w:val="18"/>
                <w:szCs w:val="18"/>
              </w:rPr>
            </w:pPr>
            <w:proofErr w:type="spellStart"/>
            <w:r w:rsidRPr="000827F6">
              <w:rPr>
                <w:rFonts w:ascii="Arial" w:hAnsi="Arial" w:cs="Arial"/>
                <w:sz w:val="18"/>
                <w:szCs w:val="18"/>
              </w:rPr>
              <w:t>Capezzani</w:t>
            </w:r>
            <w:proofErr w:type="spellEnd"/>
            <w:r w:rsidRPr="000827F6">
              <w:rPr>
                <w:rFonts w:ascii="Arial" w:hAnsi="Arial" w:cs="Arial"/>
                <w:sz w:val="18"/>
                <w:szCs w:val="18"/>
              </w:rPr>
              <w:t xml:space="preserve"> 2013</w:t>
            </w:r>
          </w:p>
        </w:tc>
        <w:tc>
          <w:tcPr>
            <w:tcW w:w="530" w:type="pct"/>
            <w:shd w:val="clear" w:color="auto" w:fill="E6E6E6"/>
          </w:tcPr>
          <w:p w14:paraId="4E4D36E9" w14:textId="77777777" w:rsidR="00744522" w:rsidRDefault="00744522" w:rsidP="002E5DDF">
            <w:pPr>
              <w:pStyle w:val="TableTextLeft"/>
              <w:rPr>
                <w:rFonts w:ascii="Arial" w:hAnsi="Arial" w:cs="Arial"/>
                <w:sz w:val="18"/>
                <w:szCs w:val="18"/>
              </w:rPr>
            </w:pPr>
            <w:r w:rsidRPr="000827F6">
              <w:rPr>
                <w:rFonts w:ascii="Arial" w:hAnsi="Arial" w:cs="Arial"/>
                <w:sz w:val="18"/>
                <w:szCs w:val="18"/>
              </w:rPr>
              <w:t>Trauma-focused CBT: CBT individual</w:t>
            </w:r>
          </w:p>
          <w:p w14:paraId="03407AC4" w14:textId="77777777" w:rsidR="00744522" w:rsidRDefault="00744522" w:rsidP="002E5DDF">
            <w:pPr>
              <w:pStyle w:val="TableTextLeft"/>
              <w:rPr>
                <w:rFonts w:ascii="Arial" w:hAnsi="Arial" w:cs="Arial"/>
                <w:sz w:val="18"/>
                <w:szCs w:val="18"/>
              </w:rPr>
            </w:pPr>
          </w:p>
          <w:p w14:paraId="5BB256D1" w14:textId="77777777" w:rsidR="00744522" w:rsidRPr="000827F6" w:rsidRDefault="00744522" w:rsidP="002E5DDF">
            <w:pPr>
              <w:pStyle w:val="TableTextLeft"/>
              <w:rPr>
                <w:rFonts w:ascii="Arial" w:hAnsi="Arial" w:cs="Arial"/>
                <w:sz w:val="18"/>
                <w:szCs w:val="18"/>
              </w:rPr>
            </w:pPr>
            <w:r>
              <w:rPr>
                <w:rFonts w:ascii="Arial" w:hAnsi="Arial" w:cs="Arial"/>
                <w:sz w:val="18"/>
                <w:szCs w:val="18"/>
              </w:rPr>
              <w:t>EMDR: EMDR</w:t>
            </w:r>
          </w:p>
        </w:tc>
        <w:tc>
          <w:tcPr>
            <w:tcW w:w="3875" w:type="pct"/>
            <w:gridSpan w:val="5"/>
            <w:shd w:val="clear" w:color="auto" w:fill="E6E6E6"/>
            <w:vAlign w:val="center"/>
          </w:tcPr>
          <w:p w14:paraId="63B970CF" w14:textId="77777777" w:rsidR="00744522" w:rsidRPr="00744522" w:rsidRDefault="00744522" w:rsidP="00744522">
            <w:pPr>
              <w:pStyle w:val="TableTextLeft"/>
              <w:jc w:val="center"/>
              <w:rPr>
                <w:rFonts w:ascii="Arial" w:hAnsi="Arial" w:cs="Arial"/>
                <w:b/>
                <w:sz w:val="18"/>
                <w:szCs w:val="18"/>
              </w:rPr>
            </w:pPr>
            <w:r w:rsidRPr="00744522">
              <w:rPr>
                <w:rFonts w:ascii="Arial" w:hAnsi="Arial" w:cs="Arial"/>
                <w:b/>
                <w:sz w:val="18"/>
                <w:szCs w:val="18"/>
              </w:rPr>
              <w:t>SEE OTHER DETAILS OF THE STUDY UNDER TRAUMA-FOCUSED CBT</w:t>
            </w:r>
          </w:p>
        </w:tc>
      </w:tr>
      <w:tr w:rsidR="00697E05" w:rsidRPr="000827F6" w14:paraId="59F9B10A" w14:textId="77777777" w:rsidTr="002E5DDF">
        <w:tc>
          <w:tcPr>
            <w:tcW w:w="150" w:type="pct"/>
            <w:shd w:val="clear" w:color="auto" w:fill="E6E6E6"/>
          </w:tcPr>
          <w:p w14:paraId="4407A5C9" w14:textId="77777777" w:rsidR="00697E05" w:rsidRPr="000827F6" w:rsidRDefault="003D1A71" w:rsidP="002E5DDF">
            <w:pPr>
              <w:pStyle w:val="TableTextLeft"/>
              <w:rPr>
                <w:rFonts w:ascii="Arial" w:hAnsi="Arial" w:cs="Arial"/>
                <w:sz w:val="18"/>
                <w:szCs w:val="18"/>
              </w:rPr>
            </w:pPr>
            <w:r>
              <w:rPr>
                <w:rFonts w:ascii="Arial" w:hAnsi="Arial" w:cs="Arial"/>
                <w:sz w:val="18"/>
                <w:szCs w:val="18"/>
              </w:rPr>
              <w:t>4</w:t>
            </w:r>
            <w:r w:rsidR="00461685">
              <w:rPr>
                <w:rFonts w:ascii="Arial" w:hAnsi="Arial" w:cs="Arial"/>
                <w:sz w:val="18"/>
                <w:szCs w:val="18"/>
              </w:rPr>
              <w:t>5</w:t>
            </w:r>
          </w:p>
        </w:tc>
        <w:tc>
          <w:tcPr>
            <w:tcW w:w="445" w:type="pct"/>
            <w:shd w:val="clear" w:color="auto" w:fill="E6E6E6"/>
          </w:tcPr>
          <w:p w14:paraId="746FDBEB"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Carletto</w:t>
            </w:r>
            <w:proofErr w:type="spellEnd"/>
            <w:r w:rsidRPr="000827F6">
              <w:rPr>
                <w:rFonts w:ascii="Arial" w:hAnsi="Arial" w:cs="Arial"/>
                <w:sz w:val="18"/>
                <w:szCs w:val="18"/>
              </w:rPr>
              <w:t xml:space="preserve"> 2016</w:t>
            </w:r>
          </w:p>
        </w:tc>
        <w:tc>
          <w:tcPr>
            <w:tcW w:w="530" w:type="pct"/>
            <w:shd w:val="clear" w:color="auto" w:fill="E6E6E6"/>
          </w:tcPr>
          <w:p w14:paraId="0254C6A7"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0955A6F3" w14:textId="77777777" w:rsidR="00697E05" w:rsidRDefault="00697E05" w:rsidP="002E5DDF">
            <w:pPr>
              <w:pStyle w:val="TableTextLeft"/>
              <w:rPr>
                <w:rFonts w:ascii="Arial" w:hAnsi="Arial" w:cs="Arial"/>
                <w:sz w:val="18"/>
                <w:szCs w:val="18"/>
              </w:rPr>
            </w:pPr>
          </w:p>
          <w:p w14:paraId="35F26730" w14:textId="77777777" w:rsidR="00697E05" w:rsidRPr="000827F6" w:rsidRDefault="00697E05" w:rsidP="002E5DDF">
            <w:pPr>
              <w:pStyle w:val="TableTextLeft"/>
              <w:rPr>
                <w:rFonts w:ascii="Arial" w:hAnsi="Arial" w:cs="Arial"/>
                <w:sz w:val="18"/>
                <w:szCs w:val="18"/>
              </w:rPr>
            </w:pPr>
            <w:r>
              <w:rPr>
                <w:rFonts w:ascii="Arial" w:hAnsi="Arial" w:cs="Arial"/>
                <w:sz w:val="18"/>
                <w:szCs w:val="18"/>
              </w:rPr>
              <w:t>Relaxation</w:t>
            </w:r>
          </w:p>
        </w:tc>
        <w:tc>
          <w:tcPr>
            <w:tcW w:w="545" w:type="pct"/>
            <w:shd w:val="clear" w:color="auto" w:fill="E6E6E6"/>
          </w:tcPr>
          <w:p w14:paraId="2F6D5BA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162855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Diagnosis of life-threatening condition (multiple sclerosis)</w:t>
            </w:r>
          </w:p>
        </w:tc>
        <w:tc>
          <w:tcPr>
            <w:tcW w:w="194" w:type="pct"/>
            <w:shd w:val="clear" w:color="auto" w:fill="E6E6E6"/>
          </w:tcPr>
          <w:p w14:paraId="0BA31D4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50</w:t>
            </w:r>
          </w:p>
        </w:tc>
        <w:tc>
          <w:tcPr>
            <w:tcW w:w="1177" w:type="pct"/>
            <w:shd w:val="clear" w:color="auto" w:fill="E6E6E6"/>
          </w:tcPr>
          <w:p w14:paraId="0BA5D946"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NR(40.1)</w:t>
            </w:r>
          </w:p>
          <w:p w14:paraId="748D0EA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81</w:t>
            </w:r>
            <w:r w:rsidRPr="000827F6">
              <w:rPr>
                <w:rFonts w:ascii="Arial" w:hAnsi="Arial" w:cs="Arial"/>
                <w:sz w:val="18"/>
                <w:szCs w:val="18"/>
              </w:rPr>
              <w:br/>
              <w:t>BME (% non-white): NR</w:t>
            </w:r>
            <w:r w:rsidRPr="000827F6">
              <w:rPr>
                <w:rFonts w:ascii="Arial" w:hAnsi="Arial" w:cs="Arial"/>
                <w:sz w:val="18"/>
                <w:szCs w:val="18"/>
              </w:rPr>
              <w:br/>
              <w:t>Country: Italy</w:t>
            </w:r>
            <w:r w:rsidRPr="000827F6">
              <w:rPr>
                <w:rFonts w:ascii="Arial" w:hAnsi="Arial" w:cs="Arial"/>
                <w:sz w:val="18"/>
                <w:szCs w:val="18"/>
              </w:rPr>
              <w:br/>
              <w:t>Coexisting conditions: NR</w:t>
            </w:r>
          </w:p>
          <w:p w14:paraId="6278B7D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previous traumas: 4.3 (6.5)</w:t>
            </w:r>
          </w:p>
          <w:p w14:paraId="4C30DD50"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Single</w:t>
            </w:r>
          </w:p>
          <w:p w14:paraId="09A720BB" w14:textId="4B9FBB34" w:rsidR="002D3B6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C0034D">
              <w:rPr>
                <w:rFonts w:ascii="Arial" w:hAnsi="Arial" w:cs="Arial"/>
                <w:sz w:val="18"/>
                <w:szCs w:val="18"/>
              </w:rPr>
              <w:t>c</w:t>
            </w:r>
            <w:r w:rsidR="00DD0ED7">
              <w:rPr>
                <w:rFonts w:ascii="Arial" w:hAnsi="Arial" w:cs="Arial"/>
                <w:sz w:val="18"/>
                <w:szCs w:val="18"/>
              </w:rPr>
              <w:t>ompleter</w:t>
            </w:r>
          </w:p>
        </w:tc>
        <w:tc>
          <w:tcPr>
            <w:tcW w:w="931" w:type="pct"/>
            <w:shd w:val="clear" w:color="auto" w:fill="E6E6E6"/>
          </w:tcPr>
          <w:p w14:paraId="6B9F512A" w14:textId="77777777" w:rsidR="00697E05" w:rsidRPr="000827F6" w:rsidRDefault="00697E05" w:rsidP="002E5DDF">
            <w:pPr>
              <w:pStyle w:val="TableTextLeft"/>
              <w:rPr>
                <w:rFonts w:ascii="Arial" w:hAnsi="Arial" w:cs="Arial"/>
                <w:sz w:val="18"/>
                <w:szCs w:val="18"/>
              </w:rPr>
            </w:pPr>
            <w:r w:rsidRPr="00F417FE">
              <w:rPr>
                <w:rFonts w:ascii="Arial" w:hAnsi="Arial" w:cs="Arial"/>
                <w:sz w:val="18"/>
                <w:szCs w:val="18"/>
                <w:lang w:val="it-IT"/>
              </w:rPr>
              <w:t xml:space="preserve">Carletto S, Borghi M, Bertino G, et al. </w:t>
            </w:r>
            <w:r w:rsidRPr="000C4E3E">
              <w:rPr>
                <w:rFonts w:ascii="Arial" w:hAnsi="Arial" w:cs="Arial"/>
                <w:sz w:val="18"/>
                <w:szCs w:val="18"/>
              </w:rPr>
              <w:t>(2016) Treating post-traumatic stress disorder in patients with multiple sclerosis: a randomized controlled trial comparing the efficacy of eye movement desensitization and reprocessing and relaxation therapy. Frontiers in psychology 7</w:t>
            </w:r>
          </w:p>
        </w:tc>
      </w:tr>
      <w:tr w:rsidR="00697E05" w:rsidRPr="000827F6" w14:paraId="59EA4113" w14:textId="77777777" w:rsidTr="002E5DDF">
        <w:tc>
          <w:tcPr>
            <w:tcW w:w="150" w:type="pct"/>
            <w:shd w:val="clear" w:color="auto" w:fill="E6E6E6"/>
          </w:tcPr>
          <w:p w14:paraId="5B09C557" w14:textId="77777777" w:rsidR="00697E05" w:rsidRPr="000827F6" w:rsidRDefault="00461685" w:rsidP="002E5DDF">
            <w:pPr>
              <w:pStyle w:val="TableTextLeft"/>
              <w:rPr>
                <w:rFonts w:ascii="Arial" w:hAnsi="Arial" w:cs="Arial"/>
                <w:sz w:val="18"/>
                <w:szCs w:val="18"/>
              </w:rPr>
            </w:pPr>
            <w:r>
              <w:rPr>
                <w:rFonts w:ascii="Arial" w:hAnsi="Arial" w:cs="Arial"/>
                <w:sz w:val="18"/>
                <w:szCs w:val="18"/>
              </w:rPr>
              <w:t>46</w:t>
            </w:r>
          </w:p>
        </w:tc>
        <w:tc>
          <w:tcPr>
            <w:tcW w:w="445" w:type="pct"/>
            <w:shd w:val="clear" w:color="auto" w:fill="E6E6E6"/>
          </w:tcPr>
          <w:p w14:paraId="20E48C59"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Carlson 1998</w:t>
            </w:r>
          </w:p>
        </w:tc>
        <w:tc>
          <w:tcPr>
            <w:tcW w:w="530" w:type="pct"/>
            <w:shd w:val="clear" w:color="auto" w:fill="E6E6E6"/>
          </w:tcPr>
          <w:p w14:paraId="7AE901D4"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57F81781" w14:textId="77777777" w:rsidR="00697E05" w:rsidRDefault="00697E05" w:rsidP="002E5DDF">
            <w:pPr>
              <w:pStyle w:val="TableTextLeft"/>
              <w:rPr>
                <w:rFonts w:ascii="Arial" w:hAnsi="Arial" w:cs="Arial"/>
                <w:sz w:val="18"/>
                <w:szCs w:val="18"/>
              </w:rPr>
            </w:pPr>
          </w:p>
          <w:p w14:paraId="63AA8282" w14:textId="77777777" w:rsidR="00697E05" w:rsidRPr="000827F6" w:rsidRDefault="00697E05" w:rsidP="002E5DDF">
            <w:pPr>
              <w:pStyle w:val="TableTextLeft"/>
              <w:rPr>
                <w:rFonts w:ascii="Arial" w:hAnsi="Arial" w:cs="Arial"/>
                <w:sz w:val="18"/>
                <w:szCs w:val="18"/>
              </w:rPr>
            </w:pPr>
            <w:r>
              <w:rPr>
                <w:rFonts w:ascii="Arial" w:hAnsi="Arial" w:cs="Arial"/>
                <w:sz w:val="18"/>
                <w:szCs w:val="18"/>
              </w:rPr>
              <w:t>Relaxation</w:t>
            </w:r>
          </w:p>
        </w:tc>
        <w:tc>
          <w:tcPr>
            <w:tcW w:w="545" w:type="pct"/>
            <w:shd w:val="clear" w:color="auto" w:fill="E6E6E6"/>
          </w:tcPr>
          <w:p w14:paraId="1F5D9C7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6548D9B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Military combat (97% Vietnam veterans, 3% other combat theatre)</w:t>
            </w:r>
          </w:p>
        </w:tc>
        <w:tc>
          <w:tcPr>
            <w:tcW w:w="194" w:type="pct"/>
            <w:shd w:val="clear" w:color="auto" w:fill="E6E6E6"/>
          </w:tcPr>
          <w:p w14:paraId="36D478A7"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35</w:t>
            </w:r>
          </w:p>
        </w:tc>
        <w:tc>
          <w:tcPr>
            <w:tcW w:w="1177" w:type="pct"/>
            <w:shd w:val="clear" w:color="auto" w:fill="E6E6E6"/>
          </w:tcPr>
          <w:p w14:paraId="1025633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Age range (mean): </w:t>
            </w:r>
            <w:r w:rsidR="00A71DBC">
              <w:rPr>
                <w:rFonts w:ascii="Arial" w:hAnsi="Arial" w:cs="Arial"/>
                <w:sz w:val="18"/>
                <w:szCs w:val="18"/>
              </w:rPr>
              <w:t>41-70 (48)</w:t>
            </w:r>
          </w:p>
          <w:p w14:paraId="055C89A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Gender (% female): </w:t>
            </w:r>
            <w:r w:rsidR="00A71DBC">
              <w:rPr>
                <w:rFonts w:ascii="Arial" w:hAnsi="Arial" w:cs="Arial"/>
                <w:sz w:val="18"/>
                <w:szCs w:val="18"/>
              </w:rPr>
              <w:t>0</w:t>
            </w:r>
            <w:r w:rsidRPr="000827F6">
              <w:rPr>
                <w:rFonts w:ascii="Arial" w:hAnsi="Arial" w:cs="Arial"/>
                <w:sz w:val="18"/>
                <w:szCs w:val="18"/>
              </w:rPr>
              <w:br/>
              <w:t xml:space="preserve">BME (% non-white): </w:t>
            </w:r>
            <w:r w:rsidR="00A71DBC">
              <w:rPr>
                <w:rFonts w:ascii="Arial" w:hAnsi="Arial" w:cs="Arial"/>
                <w:sz w:val="18"/>
                <w:szCs w:val="18"/>
              </w:rPr>
              <w:t>46</w:t>
            </w:r>
            <w:r w:rsidRPr="000827F6">
              <w:rPr>
                <w:rFonts w:ascii="Arial" w:hAnsi="Arial" w:cs="Arial"/>
                <w:sz w:val="18"/>
                <w:szCs w:val="18"/>
              </w:rPr>
              <w:br/>
              <w:t xml:space="preserve">Country: </w:t>
            </w:r>
            <w:r w:rsidR="00A71DBC">
              <w:rPr>
                <w:rFonts w:ascii="Arial" w:hAnsi="Arial" w:cs="Arial"/>
                <w:sz w:val="18"/>
                <w:szCs w:val="18"/>
              </w:rPr>
              <w:t>US</w:t>
            </w:r>
            <w:r w:rsidRPr="000827F6">
              <w:rPr>
                <w:rFonts w:ascii="Arial" w:hAnsi="Arial" w:cs="Arial"/>
                <w:sz w:val="18"/>
                <w:szCs w:val="18"/>
              </w:rPr>
              <w:br/>
              <w:t xml:space="preserve">Coexisting conditions: </w:t>
            </w:r>
            <w:r w:rsidR="00A71DBC">
              <w:rPr>
                <w:rFonts w:ascii="Arial" w:hAnsi="Arial" w:cs="Arial"/>
                <w:sz w:val="18"/>
                <w:szCs w:val="18"/>
              </w:rPr>
              <w:t>NR</w:t>
            </w:r>
          </w:p>
          <w:p w14:paraId="4A18ABFF"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w:t>
            </w:r>
            <w:r w:rsidR="00A71DBC">
              <w:rPr>
                <w:rFonts w:ascii="Arial" w:hAnsi="Arial" w:cs="Arial"/>
                <w:sz w:val="18"/>
                <w:szCs w:val="18"/>
              </w:rPr>
              <w:t>NR</w:t>
            </w:r>
          </w:p>
          <w:p w14:paraId="2F8B2C8E" w14:textId="77777777" w:rsidR="00697E05" w:rsidRDefault="00697E05" w:rsidP="002E5DDF">
            <w:pPr>
              <w:pStyle w:val="TableTextLeft"/>
              <w:rPr>
                <w:rFonts w:ascii="Arial" w:hAnsi="Arial" w:cs="Arial"/>
                <w:sz w:val="18"/>
                <w:szCs w:val="18"/>
              </w:rPr>
            </w:pPr>
            <w:r w:rsidRPr="000827F6">
              <w:rPr>
                <w:rFonts w:ascii="Arial" w:hAnsi="Arial" w:cs="Arial"/>
                <w:sz w:val="18"/>
                <w:szCs w:val="18"/>
              </w:rPr>
              <w:t xml:space="preserve">Single or multiple incident index trauma: </w:t>
            </w:r>
            <w:r w:rsidR="00A71DBC">
              <w:rPr>
                <w:rFonts w:ascii="Arial" w:hAnsi="Arial" w:cs="Arial"/>
                <w:sz w:val="18"/>
                <w:szCs w:val="18"/>
              </w:rPr>
              <w:t>Multiple</w:t>
            </w:r>
          </w:p>
          <w:p w14:paraId="0939120A" w14:textId="77777777" w:rsidR="000A0CB5" w:rsidRPr="000827F6" w:rsidRDefault="00117D43">
            <w:pPr>
              <w:pStyle w:val="TableTextLeft"/>
              <w:rPr>
                <w:rFonts w:ascii="Arial" w:hAnsi="Arial" w:cs="Arial"/>
                <w:sz w:val="18"/>
                <w:szCs w:val="18"/>
              </w:rPr>
            </w:pPr>
            <w:r>
              <w:rPr>
                <w:rFonts w:ascii="Arial" w:hAnsi="Arial" w:cs="Arial"/>
                <w:sz w:val="18"/>
                <w:szCs w:val="18"/>
              </w:rPr>
              <w:lastRenderedPageBreak/>
              <w:t xml:space="preserve">ITT or completer continuous data: </w:t>
            </w:r>
            <w:r w:rsidR="007958C8">
              <w:rPr>
                <w:rFonts w:ascii="Arial" w:hAnsi="Arial" w:cs="Arial"/>
                <w:sz w:val="18"/>
                <w:szCs w:val="18"/>
              </w:rPr>
              <w:t>completer</w:t>
            </w:r>
          </w:p>
        </w:tc>
        <w:tc>
          <w:tcPr>
            <w:tcW w:w="931" w:type="pct"/>
            <w:shd w:val="clear" w:color="auto" w:fill="E6E6E6"/>
          </w:tcPr>
          <w:p w14:paraId="6D75C3ED" w14:textId="77777777" w:rsidR="00697E05" w:rsidRPr="000827F6" w:rsidRDefault="00697E05" w:rsidP="002E5DDF">
            <w:pPr>
              <w:pStyle w:val="TableTextLeft"/>
              <w:rPr>
                <w:rFonts w:ascii="Arial" w:hAnsi="Arial" w:cs="Arial"/>
                <w:sz w:val="18"/>
                <w:szCs w:val="18"/>
              </w:rPr>
            </w:pPr>
            <w:r w:rsidRPr="000C4E3E">
              <w:rPr>
                <w:rFonts w:ascii="Arial" w:hAnsi="Arial" w:cs="Arial"/>
                <w:sz w:val="18"/>
                <w:szCs w:val="18"/>
              </w:rPr>
              <w:lastRenderedPageBreak/>
              <w:t xml:space="preserve">Carlson JG, </w:t>
            </w:r>
            <w:proofErr w:type="spellStart"/>
            <w:r w:rsidRPr="000C4E3E">
              <w:rPr>
                <w:rFonts w:ascii="Arial" w:hAnsi="Arial" w:cs="Arial"/>
                <w:sz w:val="18"/>
                <w:szCs w:val="18"/>
              </w:rPr>
              <w:t>Chemtob</w:t>
            </w:r>
            <w:proofErr w:type="spellEnd"/>
            <w:r w:rsidRPr="000C4E3E">
              <w:rPr>
                <w:rFonts w:ascii="Arial" w:hAnsi="Arial" w:cs="Arial"/>
                <w:sz w:val="18"/>
                <w:szCs w:val="18"/>
              </w:rPr>
              <w:t xml:space="preserve"> CM, Rusnak K, et al. (1998) Eye movement desensitization and reprocessing (EDMR) treatment for combat</w:t>
            </w:r>
            <w:r w:rsidRPr="000C4E3E">
              <w:rPr>
                <w:rFonts w:ascii="Cambria Math" w:hAnsi="Cambria Math" w:cs="Cambria Math"/>
                <w:sz w:val="18"/>
                <w:szCs w:val="18"/>
              </w:rPr>
              <w:t>‐</w:t>
            </w:r>
            <w:r w:rsidRPr="000C4E3E">
              <w:rPr>
                <w:rFonts w:ascii="Arial" w:hAnsi="Arial" w:cs="Arial"/>
                <w:sz w:val="18"/>
                <w:szCs w:val="18"/>
              </w:rPr>
              <w:t>related posttraumatic stress disorder. Journal of Traumatic Stress 11(1), 3-24</w:t>
            </w:r>
          </w:p>
        </w:tc>
      </w:tr>
      <w:tr w:rsidR="00697E05" w:rsidRPr="000827F6" w14:paraId="47E511E1" w14:textId="77777777" w:rsidTr="002E5DDF">
        <w:tc>
          <w:tcPr>
            <w:tcW w:w="150" w:type="pct"/>
            <w:shd w:val="clear" w:color="auto" w:fill="E6E6E6"/>
          </w:tcPr>
          <w:p w14:paraId="0ACF57FD" w14:textId="77777777" w:rsidR="00697E05" w:rsidRPr="000827F6" w:rsidRDefault="00461685" w:rsidP="003D1A71">
            <w:pPr>
              <w:pStyle w:val="TableTextLeft"/>
              <w:rPr>
                <w:rFonts w:ascii="Arial" w:hAnsi="Arial" w:cs="Arial"/>
                <w:sz w:val="18"/>
                <w:szCs w:val="18"/>
              </w:rPr>
            </w:pPr>
            <w:r>
              <w:rPr>
                <w:rFonts w:ascii="Arial" w:hAnsi="Arial" w:cs="Arial"/>
                <w:sz w:val="18"/>
                <w:szCs w:val="18"/>
              </w:rPr>
              <w:lastRenderedPageBreak/>
              <w:t>47</w:t>
            </w:r>
          </w:p>
        </w:tc>
        <w:tc>
          <w:tcPr>
            <w:tcW w:w="445" w:type="pct"/>
            <w:shd w:val="clear" w:color="auto" w:fill="E6E6E6"/>
          </w:tcPr>
          <w:p w14:paraId="4F6F2F78"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Edmond 1999/2004</w:t>
            </w:r>
          </w:p>
        </w:tc>
        <w:tc>
          <w:tcPr>
            <w:tcW w:w="530" w:type="pct"/>
            <w:shd w:val="clear" w:color="auto" w:fill="E6E6E6"/>
          </w:tcPr>
          <w:p w14:paraId="777CEF06"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0EEAB09E" w14:textId="77777777" w:rsidR="00697E05" w:rsidRDefault="00697E05" w:rsidP="002E5DDF">
            <w:pPr>
              <w:pStyle w:val="TableTextLeft"/>
              <w:rPr>
                <w:rFonts w:ascii="Arial" w:hAnsi="Arial" w:cs="Arial"/>
                <w:sz w:val="18"/>
                <w:szCs w:val="18"/>
              </w:rPr>
            </w:pPr>
          </w:p>
          <w:p w14:paraId="5C86658E" w14:textId="77777777" w:rsidR="00697E05" w:rsidRPr="000827F6" w:rsidRDefault="00697E05" w:rsidP="002E5DDF">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AF2CF5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4009969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Childhood sexual abuse - lasted for mean of 6.5 years (the mean age at which abuse began was 6.5 years, and the mean age at which it stopped was 13 years)</w:t>
            </w:r>
          </w:p>
        </w:tc>
        <w:tc>
          <w:tcPr>
            <w:tcW w:w="194" w:type="pct"/>
            <w:shd w:val="clear" w:color="auto" w:fill="E6E6E6"/>
          </w:tcPr>
          <w:p w14:paraId="4AE247F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59</w:t>
            </w:r>
          </w:p>
        </w:tc>
        <w:tc>
          <w:tcPr>
            <w:tcW w:w="1177" w:type="pct"/>
            <w:shd w:val="clear" w:color="auto" w:fill="E6E6E6"/>
          </w:tcPr>
          <w:p w14:paraId="65EEA76A"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NR (35)</w:t>
            </w:r>
          </w:p>
          <w:p w14:paraId="0F99769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15</w:t>
            </w:r>
            <w:r w:rsidRPr="000827F6">
              <w:rPr>
                <w:rFonts w:ascii="Arial" w:hAnsi="Arial" w:cs="Arial"/>
                <w:sz w:val="18"/>
                <w:szCs w:val="18"/>
              </w:rPr>
              <w:br/>
              <w:t>Country: US</w:t>
            </w:r>
            <w:r w:rsidRPr="000827F6">
              <w:rPr>
                <w:rFonts w:ascii="Arial" w:hAnsi="Arial" w:cs="Arial"/>
                <w:sz w:val="18"/>
                <w:szCs w:val="18"/>
              </w:rPr>
              <w:br/>
              <w:t>Coexisting conditions: NR</w:t>
            </w:r>
          </w:p>
          <w:p w14:paraId="0D6618C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58% of participants also experienced childhood physical abuse and 66% some form of adult </w:t>
            </w:r>
            <w:proofErr w:type="spellStart"/>
            <w:r w:rsidRPr="000827F6">
              <w:rPr>
                <w:rFonts w:ascii="Arial" w:hAnsi="Arial" w:cs="Arial"/>
                <w:sz w:val="18"/>
                <w:szCs w:val="18"/>
              </w:rPr>
              <w:t>revictimization</w:t>
            </w:r>
            <w:proofErr w:type="spellEnd"/>
            <w:r w:rsidRPr="000827F6">
              <w:rPr>
                <w:rFonts w:ascii="Arial" w:hAnsi="Arial" w:cs="Arial"/>
                <w:sz w:val="18"/>
                <w:szCs w:val="18"/>
              </w:rPr>
              <w:t>, such as domestic violence and rape</w:t>
            </w:r>
          </w:p>
          <w:p w14:paraId="20D05E8F"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74C8617F" w14:textId="77777777" w:rsidR="000A0CB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143A07">
              <w:rPr>
                <w:rFonts w:ascii="Arial" w:hAnsi="Arial" w:cs="Arial"/>
                <w:sz w:val="18"/>
                <w:szCs w:val="18"/>
              </w:rPr>
              <w:t>ITT post-treatment; completer at follow-up</w:t>
            </w:r>
          </w:p>
        </w:tc>
        <w:tc>
          <w:tcPr>
            <w:tcW w:w="931" w:type="pct"/>
            <w:shd w:val="clear" w:color="auto" w:fill="E6E6E6"/>
          </w:tcPr>
          <w:p w14:paraId="46514544" w14:textId="77777777" w:rsidR="00697E05" w:rsidRPr="00DD6C55" w:rsidRDefault="00697E05" w:rsidP="002E5DDF">
            <w:pPr>
              <w:pStyle w:val="TableTextLeft"/>
              <w:rPr>
                <w:rFonts w:ascii="Arial" w:hAnsi="Arial" w:cs="Arial"/>
                <w:sz w:val="18"/>
                <w:szCs w:val="18"/>
              </w:rPr>
            </w:pPr>
            <w:r w:rsidRPr="00DD6C55">
              <w:rPr>
                <w:rFonts w:ascii="Arial" w:hAnsi="Arial" w:cs="Arial"/>
                <w:sz w:val="18"/>
                <w:szCs w:val="18"/>
              </w:rPr>
              <w:t>Edmond T, Rubin A and Wambach K (1999) The effectiveness of EMDR with adult female survivors of childhood sexual abuse. Social Work Research 23, 103-116</w:t>
            </w:r>
          </w:p>
          <w:p w14:paraId="36DB0C8F" w14:textId="77777777" w:rsidR="00697E05" w:rsidRDefault="00697E05" w:rsidP="002E5DDF">
            <w:pPr>
              <w:pStyle w:val="TableTextLeft"/>
              <w:rPr>
                <w:rFonts w:ascii="Arial" w:hAnsi="Arial" w:cs="Arial"/>
                <w:sz w:val="18"/>
                <w:szCs w:val="18"/>
              </w:rPr>
            </w:pPr>
          </w:p>
          <w:p w14:paraId="0C7D8F09" w14:textId="77777777" w:rsidR="00697E05" w:rsidRPr="000827F6" w:rsidRDefault="00697E05" w:rsidP="002E5DDF">
            <w:pPr>
              <w:pStyle w:val="TableTextLeft"/>
              <w:rPr>
                <w:rFonts w:ascii="Arial" w:hAnsi="Arial" w:cs="Arial"/>
                <w:sz w:val="18"/>
                <w:szCs w:val="18"/>
              </w:rPr>
            </w:pPr>
            <w:r w:rsidRPr="00DD6C55">
              <w:rPr>
                <w:rFonts w:ascii="Arial" w:hAnsi="Arial" w:cs="Arial"/>
                <w:sz w:val="18"/>
                <w:szCs w:val="18"/>
              </w:rPr>
              <w:t>Edmond T and Rubin A (2004) Assessing the long-term effects of EMDR: Results from an 18-month follow-up study with adult female survivors of CSA. Journal of child sexual abuse 13(1), 69-86</w:t>
            </w:r>
          </w:p>
        </w:tc>
      </w:tr>
      <w:tr w:rsidR="00697E05" w:rsidRPr="000827F6" w14:paraId="08C07425" w14:textId="77777777" w:rsidTr="002E5DDF">
        <w:tc>
          <w:tcPr>
            <w:tcW w:w="150" w:type="pct"/>
            <w:shd w:val="clear" w:color="auto" w:fill="E6E6E6"/>
          </w:tcPr>
          <w:p w14:paraId="39EBB4C3" w14:textId="77777777" w:rsidR="00697E05" w:rsidRPr="000827F6" w:rsidRDefault="00697E05" w:rsidP="00744522">
            <w:pPr>
              <w:pStyle w:val="TableTextLeft"/>
              <w:rPr>
                <w:rFonts w:ascii="Arial" w:hAnsi="Arial" w:cs="Arial"/>
                <w:sz w:val="18"/>
                <w:szCs w:val="18"/>
              </w:rPr>
            </w:pPr>
            <w:r>
              <w:rPr>
                <w:rFonts w:ascii="Arial" w:hAnsi="Arial" w:cs="Arial"/>
                <w:sz w:val="18"/>
                <w:szCs w:val="18"/>
              </w:rPr>
              <w:t>4</w:t>
            </w:r>
            <w:r w:rsidR="00461685">
              <w:rPr>
                <w:rFonts w:ascii="Arial" w:hAnsi="Arial" w:cs="Arial"/>
                <w:sz w:val="18"/>
                <w:szCs w:val="18"/>
              </w:rPr>
              <w:t>8</w:t>
            </w:r>
          </w:p>
        </w:tc>
        <w:tc>
          <w:tcPr>
            <w:tcW w:w="445" w:type="pct"/>
            <w:shd w:val="clear" w:color="auto" w:fill="E6E6E6"/>
          </w:tcPr>
          <w:p w14:paraId="22827662"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Karatzias</w:t>
            </w:r>
            <w:proofErr w:type="spellEnd"/>
            <w:r w:rsidRPr="000827F6">
              <w:rPr>
                <w:rFonts w:ascii="Arial" w:hAnsi="Arial" w:cs="Arial"/>
                <w:sz w:val="18"/>
                <w:szCs w:val="18"/>
              </w:rPr>
              <w:t xml:space="preserve"> 2011</w:t>
            </w:r>
          </w:p>
        </w:tc>
        <w:tc>
          <w:tcPr>
            <w:tcW w:w="530" w:type="pct"/>
            <w:shd w:val="clear" w:color="auto" w:fill="E6E6E6"/>
          </w:tcPr>
          <w:p w14:paraId="02044367"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789A89ED" w14:textId="77777777" w:rsidR="00697E05" w:rsidRDefault="00697E05" w:rsidP="002E5DDF">
            <w:pPr>
              <w:pStyle w:val="TableTextLeft"/>
              <w:rPr>
                <w:rFonts w:ascii="Arial" w:hAnsi="Arial" w:cs="Arial"/>
                <w:sz w:val="18"/>
                <w:szCs w:val="18"/>
              </w:rPr>
            </w:pPr>
          </w:p>
          <w:p w14:paraId="5BAA3C30" w14:textId="77777777" w:rsidR="00697E05" w:rsidRPr="000827F6" w:rsidRDefault="00697E05" w:rsidP="002E5DDF">
            <w:pPr>
              <w:pStyle w:val="TableTextLeft"/>
              <w:rPr>
                <w:rFonts w:ascii="Arial" w:hAnsi="Arial" w:cs="Arial"/>
                <w:sz w:val="18"/>
                <w:szCs w:val="18"/>
              </w:rPr>
            </w:pPr>
            <w:r>
              <w:rPr>
                <w:rFonts w:ascii="Arial" w:hAnsi="Arial" w:cs="Arial"/>
                <w:sz w:val="18"/>
                <w:szCs w:val="18"/>
              </w:rPr>
              <w:t xml:space="preserve">Combined somatic &amp; cognitive therapies: </w:t>
            </w:r>
            <w:r w:rsidRPr="00346D05">
              <w:rPr>
                <w:rFonts w:ascii="Arial" w:hAnsi="Arial" w:cs="Arial"/>
                <w:sz w:val="18"/>
                <w:szCs w:val="18"/>
              </w:rPr>
              <w:t>Emotional freedom technique</w:t>
            </w:r>
          </w:p>
        </w:tc>
        <w:tc>
          <w:tcPr>
            <w:tcW w:w="545" w:type="pct"/>
            <w:shd w:val="clear" w:color="auto" w:fill="E6E6E6"/>
          </w:tcPr>
          <w:p w14:paraId="2CD3EE5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96BE8A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Mixed - Accident (37%), assault/murder (43%), 'other' (20%)</w:t>
            </w:r>
          </w:p>
        </w:tc>
        <w:tc>
          <w:tcPr>
            <w:tcW w:w="194" w:type="pct"/>
            <w:shd w:val="clear" w:color="auto" w:fill="E6E6E6"/>
          </w:tcPr>
          <w:p w14:paraId="1BC864F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46</w:t>
            </w:r>
          </w:p>
        </w:tc>
        <w:tc>
          <w:tcPr>
            <w:tcW w:w="1177" w:type="pct"/>
            <w:shd w:val="clear" w:color="auto" w:fill="E6E6E6"/>
          </w:tcPr>
          <w:p w14:paraId="71D5667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Age range (mean): </w:t>
            </w:r>
            <w:r w:rsidR="00634302">
              <w:rPr>
                <w:rFonts w:ascii="Arial" w:hAnsi="Arial" w:cs="Arial"/>
                <w:sz w:val="18"/>
                <w:szCs w:val="18"/>
              </w:rPr>
              <w:t>18-65 (40.6)</w:t>
            </w:r>
          </w:p>
          <w:p w14:paraId="22C7BE5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Gender (% female): </w:t>
            </w:r>
            <w:r w:rsidR="00634302">
              <w:rPr>
                <w:rFonts w:ascii="Arial" w:hAnsi="Arial" w:cs="Arial"/>
                <w:sz w:val="18"/>
                <w:szCs w:val="18"/>
              </w:rPr>
              <w:t>57</w:t>
            </w:r>
            <w:r w:rsidRPr="000827F6">
              <w:rPr>
                <w:rFonts w:ascii="Arial" w:hAnsi="Arial" w:cs="Arial"/>
                <w:sz w:val="18"/>
                <w:szCs w:val="18"/>
              </w:rPr>
              <w:br/>
              <w:t xml:space="preserve">BME (% non-white): </w:t>
            </w:r>
            <w:r w:rsidR="00634302">
              <w:rPr>
                <w:rFonts w:ascii="Arial" w:hAnsi="Arial" w:cs="Arial"/>
                <w:sz w:val="18"/>
                <w:szCs w:val="18"/>
              </w:rPr>
              <w:t>NR</w:t>
            </w:r>
            <w:r w:rsidRPr="000827F6">
              <w:rPr>
                <w:rFonts w:ascii="Arial" w:hAnsi="Arial" w:cs="Arial"/>
                <w:sz w:val="18"/>
                <w:szCs w:val="18"/>
              </w:rPr>
              <w:br/>
              <w:t xml:space="preserve">Country: </w:t>
            </w:r>
            <w:r w:rsidR="00634302">
              <w:rPr>
                <w:rFonts w:ascii="Arial" w:hAnsi="Arial" w:cs="Arial"/>
                <w:sz w:val="18"/>
                <w:szCs w:val="18"/>
              </w:rPr>
              <w:t>UK</w:t>
            </w:r>
            <w:r w:rsidRPr="000827F6">
              <w:rPr>
                <w:rFonts w:ascii="Arial" w:hAnsi="Arial" w:cs="Arial"/>
                <w:sz w:val="18"/>
                <w:szCs w:val="18"/>
              </w:rPr>
              <w:br/>
              <w:t xml:space="preserve">Coexisting conditions: </w:t>
            </w:r>
            <w:r w:rsidR="00634302">
              <w:rPr>
                <w:rFonts w:ascii="Arial" w:hAnsi="Arial" w:cs="Arial"/>
                <w:sz w:val="18"/>
                <w:szCs w:val="18"/>
              </w:rPr>
              <w:t>NR</w:t>
            </w:r>
          </w:p>
          <w:p w14:paraId="63DCE4F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w:t>
            </w:r>
            <w:r w:rsidR="00634302">
              <w:rPr>
                <w:rFonts w:ascii="Arial" w:hAnsi="Arial" w:cs="Arial"/>
                <w:sz w:val="18"/>
                <w:szCs w:val="18"/>
              </w:rPr>
              <w:t>NR</w:t>
            </w:r>
          </w:p>
          <w:p w14:paraId="2C49CDA0"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w:t>
            </w:r>
            <w:r w:rsidR="00634302">
              <w:rPr>
                <w:rFonts w:ascii="Arial" w:hAnsi="Arial" w:cs="Arial"/>
                <w:sz w:val="18"/>
                <w:szCs w:val="18"/>
              </w:rPr>
              <w:t xml:space="preserve"> Single</w:t>
            </w:r>
          </w:p>
          <w:p w14:paraId="26623570" w14:textId="77777777" w:rsidR="000A0CB5"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3A6F7F">
              <w:rPr>
                <w:rFonts w:ascii="Arial" w:hAnsi="Arial" w:cs="Arial"/>
                <w:sz w:val="18"/>
                <w:szCs w:val="18"/>
              </w:rPr>
              <w:t>ITT</w:t>
            </w:r>
          </w:p>
        </w:tc>
        <w:tc>
          <w:tcPr>
            <w:tcW w:w="931" w:type="pct"/>
            <w:shd w:val="clear" w:color="auto" w:fill="E6E6E6"/>
          </w:tcPr>
          <w:p w14:paraId="20A8DA03" w14:textId="77777777" w:rsidR="00697E05" w:rsidRPr="000827F6" w:rsidRDefault="00697E05" w:rsidP="002E5DDF">
            <w:pPr>
              <w:pStyle w:val="TableTextLeft"/>
              <w:rPr>
                <w:rFonts w:ascii="Arial" w:hAnsi="Arial" w:cs="Arial"/>
                <w:sz w:val="18"/>
                <w:szCs w:val="18"/>
              </w:rPr>
            </w:pPr>
            <w:r w:rsidRPr="00F417FE">
              <w:rPr>
                <w:rFonts w:ascii="Arial" w:hAnsi="Arial" w:cs="Arial"/>
                <w:sz w:val="18"/>
                <w:szCs w:val="18"/>
                <w:lang w:val="de-DE"/>
              </w:rPr>
              <w:t xml:space="preserve">Karatzias T, Power K, Brown K, et al. </w:t>
            </w:r>
            <w:r w:rsidRPr="0043431B">
              <w:rPr>
                <w:rFonts w:ascii="Arial" w:hAnsi="Arial" w:cs="Arial"/>
                <w:sz w:val="18"/>
                <w:szCs w:val="18"/>
              </w:rPr>
              <w:t>(2011) A controlled comparison of the effectiveness and efficiency of two psychological therapies for posttraumatic stress disorder: eye movement desensitization and reprocessing vs. emotional freedom techniques. The Journal of nervous and mental disease 199(6), 372-8</w:t>
            </w:r>
          </w:p>
        </w:tc>
      </w:tr>
      <w:tr w:rsidR="00697E05" w:rsidRPr="000827F6" w14:paraId="0A4176B1" w14:textId="77777777" w:rsidTr="002E5DDF">
        <w:tc>
          <w:tcPr>
            <w:tcW w:w="150" w:type="pct"/>
            <w:shd w:val="clear" w:color="auto" w:fill="E6E6E6"/>
          </w:tcPr>
          <w:p w14:paraId="5A3454C1" w14:textId="77777777" w:rsidR="00697E05" w:rsidRPr="000827F6" w:rsidRDefault="00461685" w:rsidP="00744522">
            <w:pPr>
              <w:pStyle w:val="TableTextLeft"/>
              <w:rPr>
                <w:rFonts w:ascii="Arial" w:hAnsi="Arial" w:cs="Arial"/>
                <w:sz w:val="18"/>
                <w:szCs w:val="18"/>
              </w:rPr>
            </w:pPr>
            <w:r>
              <w:rPr>
                <w:rFonts w:ascii="Arial" w:hAnsi="Arial" w:cs="Arial"/>
                <w:sz w:val="18"/>
                <w:szCs w:val="18"/>
              </w:rPr>
              <w:t>49</w:t>
            </w:r>
          </w:p>
        </w:tc>
        <w:tc>
          <w:tcPr>
            <w:tcW w:w="445" w:type="pct"/>
            <w:shd w:val="clear" w:color="auto" w:fill="E6E6E6"/>
          </w:tcPr>
          <w:p w14:paraId="24A45B7D"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Scheck 1998</w:t>
            </w:r>
          </w:p>
        </w:tc>
        <w:tc>
          <w:tcPr>
            <w:tcW w:w="530" w:type="pct"/>
            <w:shd w:val="clear" w:color="auto" w:fill="E6E6E6"/>
          </w:tcPr>
          <w:p w14:paraId="5056890D"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22D48BDF" w14:textId="77777777" w:rsidR="00697E05" w:rsidRDefault="00697E05" w:rsidP="002E5DDF">
            <w:pPr>
              <w:pStyle w:val="TableTextLeft"/>
              <w:rPr>
                <w:rFonts w:ascii="Arial" w:hAnsi="Arial" w:cs="Arial"/>
                <w:sz w:val="18"/>
                <w:szCs w:val="18"/>
              </w:rPr>
            </w:pPr>
          </w:p>
          <w:p w14:paraId="4F069CD0" w14:textId="77777777" w:rsidR="00697E05" w:rsidRPr="000827F6" w:rsidRDefault="00697E05" w:rsidP="002E5DDF">
            <w:pPr>
              <w:pStyle w:val="TableTextLeft"/>
              <w:rPr>
                <w:rFonts w:ascii="Arial" w:hAnsi="Arial" w:cs="Arial"/>
                <w:sz w:val="18"/>
                <w:szCs w:val="18"/>
              </w:rPr>
            </w:pPr>
            <w:r>
              <w:rPr>
                <w:rFonts w:ascii="Arial" w:hAnsi="Arial" w:cs="Arial"/>
                <w:sz w:val="18"/>
                <w:szCs w:val="18"/>
              </w:rPr>
              <w:t>Counselling: Supportive counselling</w:t>
            </w:r>
          </w:p>
        </w:tc>
        <w:tc>
          <w:tcPr>
            <w:tcW w:w="545" w:type="pct"/>
            <w:shd w:val="clear" w:color="auto" w:fill="E6E6E6"/>
          </w:tcPr>
          <w:p w14:paraId="4BBAB73F"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5514C40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Mixed - 90% childhood physical/emotional abuse, &gt;50% traumatic sexual experiences, such as rape or child molestation</w:t>
            </w:r>
          </w:p>
        </w:tc>
        <w:tc>
          <w:tcPr>
            <w:tcW w:w="194" w:type="pct"/>
            <w:shd w:val="clear" w:color="auto" w:fill="E6E6E6"/>
          </w:tcPr>
          <w:p w14:paraId="18B02538"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67</w:t>
            </w:r>
          </w:p>
        </w:tc>
        <w:tc>
          <w:tcPr>
            <w:tcW w:w="1177" w:type="pct"/>
            <w:shd w:val="clear" w:color="auto" w:fill="E6E6E6"/>
          </w:tcPr>
          <w:p w14:paraId="38909A6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(mean):16-25 (20.9)</w:t>
            </w:r>
          </w:p>
          <w:p w14:paraId="1E813392"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38</w:t>
            </w:r>
            <w:r w:rsidRPr="000827F6">
              <w:rPr>
                <w:rFonts w:ascii="Arial" w:hAnsi="Arial" w:cs="Arial"/>
                <w:sz w:val="18"/>
                <w:szCs w:val="18"/>
              </w:rPr>
              <w:br/>
              <w:t>Country: US</w:t>
            </w:r>
            <w:r w:rsidRPr="000827F6">
              <w:rPr>
                <w:rFonts w:ascii="Arial" w:hAnsi="Arial" w:cs="Arial"/>
                <w:sz w:val="18"/>
                <w:szCs w:val="18"/>
              </w:rPr>
              <w:br/>
              <w:t>Coexisting conditions: NR</w:t>
            </w:r>
          </w:p>
          <w:p w14:paraId="5DA4381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w:t>
            </w:r>
            <w:r w:rsidRPr="000827F6">
              <w:rPr>
                <w:rFonts w:ascii="Arial" w:hAnsi="Arial" w:cs="Arial"/>
                <w:sz w:val="18"/>
                <w:szCs w:val="18"/>
              </w:rPr>
              <w:lastRenderedPageBreak/>
              <w:t>previous trauma): NR</w:t>
            </w:r>
          </w:p>
          <w:p w14:paraId="0007975B"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E4633DC"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A769C6">
              <w:rPr>
                <w:rFonts w:ascii="Arial" w:hAnsi="Arial" w:cs="Arial"/>
                <w:sz w:val="18"/>
                <w:szCs w:val="18"/>
              </w:rPr>
              <w:t>completer</w:t>
            </w:r>
          </w:p>
        </w:tc>
        <w:tc>
          <w:tcPr>
            <w:tcW w:w="931" w:type="pct"/>
            <w:shd w:val="clear" w:color="auto" w:fill="E6E6E6"/>
          </w:tcPr>
          <w:p w14:paraId="26404270" w14:textId="77777777" w:rsidR="00697E05" w:rsidRPr="000827F6" w:rsidRDefault="00697E05" w:rsidP="002E5DDF">
            <w:pPr>
              <w:pStyle w:val="TableTextLeft"/>
              <w:rPr>
                <w:rFonts w:ascii="Arial" w:hAnsi="Arial" w:cs="Arial"/>
                <w:sz w:val="18"/>
                <w:szCs w:val="18"/>
              </w:rPr>
            </w:pPr>
            <w:r w:rsidRPr="00772EA3">
              <w:rPr>
                <w:rFonts w:ascii="Arial" w:hAnsi="Arial" w:cs="Arial"/>
                <w:sz w:val="18"/>
                <w:szCs w:val="18"/>
              </w:rPr>
              <w:lastRenderedPageBreak/>
              <w:t xml:space="preserve">Scheck MM, Schaeffer JA and Gillette C (1998) Brief psychological intervention with traumatized young women: The efficacy of eye movement desensitization and reprocessing. Journal of </w:t>
            </w:r>
            <w:r w:rsidRPr="00772EA3">
              <w:rPr>
                <w:rFonts w:ascii="Arial" w:hAnsi="Arial" w:cs="Arial"/>
                <w:sz w:val="18"/>
                <w:szCs w:val="18"/>
              </w:rPr>
              <w:lastRenderedPageBreak/>
              <w:t>traumatic stress 11(1), 25-44</w:t>
            </w:r>
          </w:p>
        </w:tc>
      </w:tr>
      <w:tr w:rsidR="00697E05" w:rsidRPr="000827F6" w14:paraId="792708A5" w14:textId="77777777" w:rsidTr="002E5DDF">
        <w:tc>
          <w:tcPr>
            <w:tcW w:w="150" w:type="pct"/>
            <w:shd w:val="clear" w:color="auto" w:fill="E6E6E6"/>
          </w:tcPr>
          <w:p w14:paraId="0C731A07" w14:textId="77777777" w:rsidR="00697E05" w:rsidRPr="000827F6" w:rsidRDefault="00461685" w:rsidP="002E5DDF">
            <w:pPr>
              <w:pStyle w:val="TableTextLeft"/>
              <w:rPr>
                <w:rFonts w:ascii="Arial" w:hAnsi="Arial" w:cs="Arial"/>
                <w:sz w:val="18"/>
                <w:szCs w:val="18"/>
              </w:rPr>
            </w:pPr>
            <w:r>
              <w:rPr>
                <w:rFonts w:ascii="Arial" w:hAnsi="Arial" w:cs="Arial"/>
                <w:sz w:val="18"/>
                <w:szCs w:val="18"/>
              </w:rPr>
              <w:lastRenderedPageBreak/>
              <w:t>50</w:t>
            </w:r>
          </w:p>
        </w:tc>
        <w:tc>
          <w:tcPr>
            <w:tcW w:w="445" w:type="pct"/>
            <w:shd w:val="clear" w:color="auto" w:fill="E6E6E6"/>
          </w:tcPr>
          <w:p w14:paraId="36BA3B16"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Ter</w:t>
            </w:r>
            <w:proofErr w:type="spellEnd"/>
            <w:r w:rsidRPr="000827F6">
              <w:rPr>
                <w:rFonts w:ascii="Arial" w:hAnsi="Arial" w:cs="Arial"/>
                <w:sz w:val="18"/>
                <w:szCs w:val="18"/>
              </w:rPr>
              <w:t xml:space="preserve"> Heide 2016</w:t>
            </w:r>
          </w:p>
        </w:tc>
        <w:tc>
          <w:tcPr>
            <w:tcW w:w="530" w:type="pct"/>
            <w:shd w:val="clear" w:color="auto" w:fill="E6E6E6"/>
          </w:tcPr>
          <w:p w14:paraId="21798BD8"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4EF69092" w14:textId="77777777" w:rsidR="00697E05" w:rsidRDefault="00697E05" w:rsidP="002E5DDF">
            <w:pPr>
              <w:pStyle w:val="TableTextLeft"/>
              <w:rPr>
                <w:rFonts w:ascii="Arial" w:hAnsi="Arial" w:cs="Arial"/>
                <w:sz w:val="18"/>
                <w:szCs w:val="18"/>
              </w:rPr>
            </w:pPr>
          </w:p>
          <w:p w14:paraId="6415063B" w14:textId="77777777" w:rsidR="00697E05" w:rsidRPr="000827F6" w:rsidRDefault="00697E05" w:rsidP="002E5DDF">
            <w:pPr>
              <w:pStyle w:val="TableTextLeft"/>
              <w:rPr>
                <w:rFonts w:ascii="Arial" w:hAnsi="Arial" w:cs="Arial"/>
                <w:sz w:val="18"/>
                <w:szCs w:val="18"/>
              </w:rPr>
            </w:pPr>
            <w:r>
              <w:rPr>
                <w:rFonts w:ascii="Arial" w:hAnsi="Arial" w:cs="Arial"/>
                <w:sz w:val="18"/>
                <w:szCs w:val="18"/>
              </w:rPr>
              <w:t>Non-trauma-focused CBT: Stabilisation as usual</w:t>
            </w:r>
          </w:p>
        </w:tc>
        <w:tc>
          <w:tcPr>
            <w:tcW w:w="545" w:type="pct"/>
            <w:shd w:val="clear" w:color="auto" w:fill="E6E6E6"/>
          </w:tcPr>
          <w:p w14:paraId="159CF36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41338F5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Witnessing war as a civilian - Refugee sample, with most frequently reported traumatic events being close to death (83%), murder of family or friend (75%) and threatened with torture (72%)</w:t>
            </w:r>
          </w:p>
        </w:tc>
        <w:tc>
          <w:tcPr>
            <w:tcW w:w="194" w:type="pct"/>
            <w:shd w:val="clear" w:color="auto" w:fill="E6E6E6"/>
          </w:tcPr>
          <w:p w14:paraId="720DCD6C"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74</w:t>
            </w:r>
          </w:p>
        </w:tc>
        <w:tc>
          <w:tcPr>
            <w:tcW w:w="1177" w:type="pct"/>
            <w:shd w:val="clear" w:color="auto" w:fill="E6E6E6"/>
          </w:tcPr>
          <w:p w14:paraId="168E8E84"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NR (41.5)</w:t>
            </w:r>
          </w:p>
          <w:p w14:paraId="75FE0F2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28</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74% comorbid depression</w:t>
            </w:r>
          </w:p>
          <w:p w14:paraId="2E993E84"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types of traumatic events: 13.8 (</w:t>
            </w:r>
            <w:proofErr w:type="spellStart"/>
            <w:r w:rsidRPr="000827F6">
              <w:rPr>
                <w:rFonts w:ascii="Arial" w:hAnsi="Arial" w:cs="Arial"/>
                <w:sz w:val="18"/>
                <w:szCs w:val="18"/>
              </w:rPr>
              <w:t>sd</w:t>
            </w:r>
            <w:proofErr w:type="spellEnd"/>
            <w:r w:rsidRPr="000827F6">
              <w:rPr>
                <w:rFonts w:ascii="Arial" w:hAnsi="Arial" w:cs="Arial"/>
                <w:sz w:val="18"/>
                <w:szCs w:val="18"/>
              </w:rPr>
              <w:t>=5.5)</w:t>
            </w:r>
          </w:p>
          <w:p w14:paraId="48000985"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47A1CAA"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DF6A68">
              <w:rPr>
                <w:rFonts w:ascii="Arial" w:hAnsi="Arial" w:cs="Arial"/>
                <w:sz w:val="18"/>
                <w:szCs w:val="18"/>
              </w:rPr>
              <w:t>completer</w:t>
            </w:r>
          </w:p>
        </w:tc>
        <w:tc>
          <w:tcPr>
            <w:tcW w:w="931" w:type="pct"/>
            <w:shd w:val="clear" w:color="auto" w:fill="E6E6E6"/>
          </w:tcPr>
          <w:p w14:paraId="1BAA8E6F" w14:textId="77777777" w:rsidR="00697E05" w:rsidRPr="000827F6" w:rsidRDefault="00697E05" w:rsidP="002E5DDF">
            <w:pPr>
              <w:pStyle w:val="TableTextLeft"/>
              <w:rPr>
                <w:rFonts w:ascii="Arial" w:hAnsi="Arial" w:cs="Arial"/>
                <w:sz w:val="18"/>
                <w:szCs w:val="18"/>
              </w:rPr>
            </w:pPr>
            <w:r w:rsidRPr="00F417FE">
              <w:rPr>
                <w:rFonts w:ascii="Arial" w:hAnsi="Arial" w:cs="Arial"/>
                <w:sz w:val="18"/>
                <w:szCs w:val="18"/>
                <w:lang w:val="de-DE"/>
              </w:rPr>
              <w:t xml:space="preserve">Ter Heide FJ, Mooren TM, van de Schoot R, et al. </w:t>
            </w:r>
            <w:r w:rsidRPr="00A70F97">
              <w:rPr>
                <w:rFonts w:ascii="Arial" w:hAnsi="Arial" w:cs="Arial"/>
                <w:sz w:val="18"/>
                <w:szCs w:val="18"/>
              </w:rPr>
              <w:t>(2016) Eye movement desensitisation and reprocessing therapy v. stabilisation as usual for refugees: Randomised controlled trial. The British Journal of Psychiatry 209(4), 311-318</w:t>
            </w:r>
          </w:p>
        </w:tc>
      </w:tr>
      <w:tr w:rsidR="00697E05" w:rsidRPr="000827F6" w14:paraId="326B8F80" w14:textId="77777777" w:rsidTr="002E5DDF">
        <w:tc>
          <w:tcPr>
            <w:tcW w:w="150" w:type="pct"/>
            <w:shd w:val="clear" w:color="auto" w:fill="E6E6E6"/>
          </w:tcPr>
          <w:p w14:paraId="6983975A" w14:textId="77777777" w:rsidR="00697E05" w:rsidRPr="000827F6" w:rsidRDefault="00461685" w:rsidP="002E5DDF">
            <w:pPr>
              <w:pStyle w:val="TableTextLeft"/>
              <w:rPr>
                <w:rFonts w:ascii="Arial" w:hAnsi="Arial" w:cs="Arial"/>
                <w:sz w:val="18"/>
                <w:szCs w:val="18"/>
              </w:rPr>
            </w:pPr>
            <w:r>
              <w:rPr>
                <w:rFonts w:ascii="Arial" w:hAnsi="Arial" w:cs="Arial"/>
                <w:sz w:val="18"/>
                <w:szCs w:val="18"/>
              </w:rPr>
              <w:t>51</w:t>
            </w:r>
          </w:p>
        </w:tc>
        <w:tc>
          <w:tcPr>
            <w:tcW w:w="445" w:type="pct"/>
            <w:shd w:val="clear" w:color="auto" w:fill="E6E6E6"/>
          </w:tcPr>
          <w:p w14:paraId="785249CF"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van der </w:t>
            </w:r>
            <w:proofErr w:type="spellStart"/>
            <w:r w:rsidRPr="000827F6">
              <w:rPr>
                <w:rFonts w:ascii="Arial" w:hAnsi="Arial" w:cs="Arial"/>
                <w:sz w:val="18"/>
                <w:szCs w:val="18"/>
              </w:rPr>
              <w:t>Kolk</w:t>
            </w:r>
            <w:proofErr w:type="spellEnd"/>
            <w:r w:rsidRPr="000827F6">
              <w:rPr>
                <w:rFonts w:ascii="Arial" w:hAnsi="Arial" w:cs="Arial"/>
                <w:sz w:val="18"/>
                <w:szCs w:val="18"/>
              </w:rPr>
              <w:t xml:space="preserve"> 2007</w:t>
            </w:r>
          </w:p>
        </w:tc>
        <w:tc>
          <w:tcPr>
            <w:tcW w:w="530" w:type="pct"/>
            <w:shd w:val="clear" w:color="auto" w:fill="E6E6E6"/>
          </w:tcPr>
          <w:p w14:paraId="07E67C8B"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w:t>
            </w:r>
          </w:p>
          <w:p w14:paraId="30449B2B" w14:textId="77777777" w:rsidR="00697E05" w:rsidRDefault="00697E05" w:rsidP="002E5DDF">
            <w:pPr>
              <w:pStyle w:val="TableTextLeft"/>
              <w:rPr>
                <w:rFonts w:ascii="Arial" w:hAnsi="Arial" w:cs="Arial"/>
                <w:sz w:val="18"/>
                <w:szCs w:val="18"/>
              </w:rPr>
            </w:pPr>
          </w:p>
          <w:p w14:paraId="53017CB6" w14:textId="77777777" w:rsidR="00697E05" w:rsidRPr="000827F6" w:rsidRDefault="00697E05" w:rsidP="002E5DDF">
            <w:pPr>
              <w:pStyle w:val="TableTextLeft"/>
              <w:rPr>
                <w:rFonts w:ascii="Arial" w:hAnsi="Arial" w:cs="Arial"/>
                <w:sz w:val="18"/>
                <w:szCs w:val="18"/>
              </w:rPr>
            </w:pPr>
            <w:r>
              <w:rPr>
                <w:rFonts w:ascii="Arial" w:hAnsi="Arial" w:cs="Arial"/>
                <w:sz w:val="18"/>
                <w:szCs w:val="18"/>
              </w:rPr>
              <w:t>SSRI: fluoxetine</w:t>
            </w:r>
          </w:p>
        </w:tc>
        <w:tc>
          <w:tcPr>
            <w:tcW w:w="545" w:type="pct"/>
            <w:shd w:val="clear" w:color="auto" w:fill="E6E6E6"/>
          </w:tcPr>
          <w:p w14:paraId="7B1A45E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9F7BAE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Mixed - 28% child sexual abuse; 5%  child physical abuse; 9% child sexual and physical abuse; 9% adult sexual assault; 6% adult physical assault; 8% domestic violence; 7% other adult victimization; 9%  traumatic loss; 3% war/terrorism/violence; 16% injury/accident</w:t>
            </w:r>
          </w:p>
        </w:tc>
        <w:tc>
          <w:tcPr>
            <w:tcW w:w="194" w:type="pct"/>
            <w:shd w:val="clear" w:color="auto" w:fill="E6E6E6"/>
          </w:tcPr>
          <w:p w14:paraId="6FCB0F67"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88</w:t>
            </w:r>
          </w:p>
        </w:tc>
        <w:tc>
          <w:tcPr>
            <w:tcW w:w="1177" w:type="pct"/>
            <w:shd w:val="clear" w:color="auto" w:fill="E6E6E6"/>
          </w:tcPr>
          <w:p w14:paraId="5C1AE58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NR (36.1)</w:t>
            </w:r>
          </w:p>
          <w:p w14:paraId="0EE4DA8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83</w:t>
            </w:r>
            <w:r w:rsidRPr="000827F6">
              <w:rPr>
                <w:rFonts w:ascii="Arial" w:hAnsi="Arial" w:cs="Arial"/>
                <w:sz w:val="18"/>
                <w:szCs w:val="18"/>
              </w:rPr>
              <w:br/>
              <w:t>BME (% non-white): 33</w:t>
            </w:r>
            <w:r w:rsidRPr="000827F6">
              <w:rPr>
                <w:rFonts w:ascii="Arial" w:hAnsi="Arial" w:cs="Arial"/>
                <w:sz w:val="18"/>
                <w:szCs w:val="18"/>
              </w:rPr>
              <w:br/>
              <w:t>Country: US</w:t>
            </w:r>
            <w:r w:rsidRPr="000827F6">
              <w:rPr>
                <w:rFonts w:ascii="Arial" w:hAnsi="Arial" w:cs="Arial"/>
                <w:sz w:val="18"/>
                <w:szCs w:val="18"/>
              </w:rPr>
              <w:br/>
              <w:t>Coexisting conditions: Mean 3.2 comorbid Axis I/II diagnoses</w:t>
            </w:r>
          </w:p>
          <w:p w14:paraId="7CA0C030"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3DF9EC65"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7EEBB61"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DF6A68">
              <w:rPr>
                <w:rFonts w:ascii="Arial" w:hAnsi="Arial" w:cs="Arial"/>
                <w:sz w:val="18"/>
                <w:szCs w:val="18"/>
              </w:rPr>
              <w:t>ITT</w:t>
            </w:r>
          </w:p>
        </w:tc>
        <w:tc>
          <w:tcPr>
            <w:tcW w:w="931" w:type="pct"/>
            <w:shd w:val="clear" w:color="auto" w:fill="E6E6E6"/>
          </w:tcPr>
          <w:p w14:paraId="5C97462A" w14:textId="77777777" w:rsidR="00697E05" w:rsidRPr="000827F6" w:rsidRDefault="00697E05" w:rsidP="002E5DDF">
            <w:pPr>
              <w:pStyle w:val="TableTextLeft"/>
              <w:rPr>
                <w:rFonts w:ascii="Arial" w:hAnsi="Arial" w:cs="Arial"/>
                <w:sz w:val="18"/>
                <w:szCs w:val="18"/>
              </w:rPr>
            </w:pPr>
            <w:r w:rsidRPr="00F417FE">
              <w:rPr>
                <w:rFonts w:ascii="Arial" w:hAnsi="Arial" w:cs="Arial"/>
                <w:sz w:val="18"/>
                <w:szCs w:val="18"/>
                <w:lang w:val="de-DE"/>
              </w:rPr>
              <w:t xml:space="preserve">Van der Kolk B, Spinazzola J, Blaustein M, et al. </w:t>
            </w:r>
            <w:r w:rsidRPr="009F24DB">
              <w:rPr>
                <w:rFonts w:ascii="Arial" w:hAnsi="Arial" w:cs="Arial"/>
                <w:sz w:val="18"/>
                <w:szCs w:val="18"/>
              </w:rPr>
              <w:t>(2007) A randomized clinical trial of EMDR, fluoxetine and pill placebo in the treatment of PTSD: Treatment effects and long-term maintenance. Journal of Clinical Psychiatry 68(1), 37-46</w:t>
            </w:r>
          </w:p>
        </w:tc>
      </w:tr>
      <w:tr w:rsidR="00697E05" w:rsidRPr="000827F6" w14:paraId="62177F54" w14:textId="77777777" w:rsidTr="002E5DDF">
        <w:tc>
          <w:tcPr>
            <w:tcW w:w="150" w:type="pct"/>
            <w:shd w:val="clear" w:color="auto" w:fill="E6E6E6"/>
          </w:tcPr>
          <w:p w14:paraId="636CFDF6" w14:textId="77777777" w:rsidR="00697E05" w:rsidRPr="000827F6" w:rsidRDefault="00461685" w:rsidP="002E5DDF">
            <w:pPr>
              <w:pStyle w:val="TableTextLeft"/>
              <w:rPr>
                <w:rFonts w:ascii="Arial" w:hAnsi="Arial" w:cs="Arial"/>
                <w:sz w:val="18"/>
                <w:szCs w:val="18"/>
              </w:rPr>
            </w:pPr>
            <w:r>
              <w:rPr>
                <w:rFonts w:ascii="Arial" w:hAnsi="Arial" w:cs="Arial"/>
                <w:sz w:val="18"/>
                <w:szCs w:val="18"/>
              </w:rPr>
              <w:t>52</w:t>
            </w:r>
          </w:p>
        </w:tc>
        <w:tc>
          <w:tcPr>
            <w:tcW w:w="445" w:type="pct"/>
            <w:shd w:val="clear" w:color="auto" w:fill="E6E6E6"/>
          </w:tcPr>
          <w:p w14:paraId="6757A5C0" w14:textId="77777777" w:rsidR="00697E05" w:rsidRPr="000827F6" w:rsidRDefault="00697E05" w:rsidP="002E5DDF">
            <w:pPr>
              <w:pStyle w:val="TableTextLeft"/>
              <w:rPr>
                <w:rFonts w:ascii="Arial" w:hAnsi="Arial" w:cs="Arial"/>
                <w:sz w:val="18"/>
                <w:szCs w:val="18"/>
              </w:rPr>
            </w:pPr>
            <w:proofErr w:type="spellStart"/>
            <w:r w:rsidRPr="000827F6">
              <w:rPr>
                <w:rFonts w:ascii="Arial" w:hAnsi="Arial" w:cs="Arial"/>
                <w:sz w:val="18"/>
                <w:szCs w:val="18"/>
              </w:rPr>
              <w:t>Yurtsever</w:t>
            </w:r>
            <w:proofErr w:type="spellEnd"/>
            <w:r w:rsidRPr="000827F6">
              <w:rPr>
                <w:rFonts w:ascii="Arial" w:hAnsi="Arial" w:cs="Arial"/>
                <w:sz w:val="18"/>
                <w:szCs w:val="18"/>
              </w:rPr>
              <w:t xml:space="preserve"> 2018</w:t>
            </w:r>
          </w:p>
        </w:tc>
        <w:tc>
          <w:tcPr>
            <w:tcW w:w="530" w:type="pct"/>
            <w:shd w:val="clear" w:color="auto" w:fill="E6E6E6"/>
          </w:tcPr>
          <w:p w14:paraId="287E995B" w14:textId="77777777" w:rsidR="00697E05" w:rsidRDefault="00697E05" w:rsidP="002E5DDF">
            <w:pPr>
              <w:pStyle w:val="TableTextLeft"/>
              <w:rPr>
                <w:rFonts w:ascii="Arial" w:hAnsi="Arial" w:cs="Arial"/>
                <w:sz w:val="18"/>
                <w:szCs w:val="18"/>
              </w:rPr>
            </w:pPr>
            <w:r w:rsidRPr="000827F6">
              <w:rPr>
                <w:rFonts w:ascii="Arial" w:hAnsi="Arial" w:cs="Arial"/>
                <w:sz w:val="18"/>
                <w:szCs w:val="18"/>
              </w:rPr>
              <w:t>EMDR: EMDR group</w:t>
            </w:r>
          </w:p>
          <w:p w14:paraId="1BCE1366" w14:textId="77777777" w:rsidR="00697E05" w:rsidRDefault="00697E05" w:rsidP="002E5DDF">
            <w:pPr>
              <w:pStyle w:val="TableTextLeft"/>
              <w:rPr>
                <w:rFonts w:ascii="Arial" w:hAnsi="Arial" w:cs="Arial"/>
                <w:sz w:val="18"/>
                <w:szCs w:val="18"/>
              </w:rPr>
            </w:pPr>
          </w:p>
          <w:p w14:paraId="4BCAF3A4" w14:textId="77777777" w:rsidR="00697E05" w:rsidRPr="000827F6" w:rsidRDefault="00697E05" w:rsidP="002E5DDF">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3F1AE46"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 xml:space="preserve">PTSD diagnosis according to ICD/DSM criteria (including self-report of </w:t>
            </w:r>
            <w:r w:rsidRPr="000827F6">
              <w:rPr>
                <w:rFonts w:ascii="Arial" w:hAnsi="Arial" w:cs="Arial"/>
                <w:sz w:val="18"/>
                <w:szCs w:val="18"/>
              </w:rPr>
              <w:lastRenderedPageBreak/>
              <w:t>diagnosis)</w:t>
            </w:r>
          </w:p>
          <w:p w14:paraId="29B78926"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Note: Data is only reported for those who met diagnostic criteria (assessed with MINI) even though this was not an inclusion/exclusion criterion.</w:t>
            </w:r>
          </w:p>
        </w:tc>
        <w:tc>
          <w:tcPr>
            <w:tcW w:w="1028" w:type="pct"/>
            <w:shd w:val="clear" w:color="auto" w:fill="E6E6E6"/>
          </w:tcPr>
          <w:p w14:paraId="011548DB"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lastRenderedPageBreak/>
              <w:t>Witnessing war as a civilian: Syrian refugees residing in a refugee camp in southeast Turkey on the Syrian border</w:t>
            </w:r>
          </w:p>
        </w:tc>
        <w:tc>
          <w:tcPr>
            <w:tcW w:w="194" w:type="pct"/>
            <w:shd w:val="clear" w:color="auto" w:fill="E6E6E6"/>
          </w:tcPr>
          <w:p w14:paraId="2898A911"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67</w:t>
            </w:r>
          </w:p>
        </w:tc>
        <w:tc>
          <w:tcPr>
            <w:tcW w:w="1177" w:type="pct"/>
            <w:shd w:val="clear" w:color="auto" w:fill="E6E6E6"/>
          </w:tcPr>
          <w:p w14:paraId="039AAACD"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Age range (mean): NR (37.5)</w:t>
            </w:r>
          </w:p>
          <w:p w14:paraId="5F972D3C"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t>Gender (% female): 77</w:t>
            </w:r>
            <w:r w:rsidRPr="000827F6">
              <w:rPr>
                <w:rFonts w:ascii="Arial" w:hAnsi="Arial" w:cs="Arial"/>
                <w:sz w:val="18"/>
                <w:szCs w:val="18"/>
              </w:rPr>
              <w:br/>
              <w:t>BME (% non-white): NR</w:t>
            </w:r>
            <w:r w:rsidRPr="000827F6">
              <w:rPr>
                <w:rFonts w:ascii="Arial" w:hAnsi="Arial" w:cs="Arial"/>
                <w:sz w:val="18"/>
                <w:szCs w:val="18"/>
              </w:rPr>
              <w:br/>
              <w:t>Country: Turkey</w:t>
            </w:r>
            <w:r w:rsidRPr="000827F6">
              <w:rPr>
                <w:rFonts w:ascii="Arial" w:hAnsi="Arial" w:cs="Arial"/>
                <w:sz w:val="18"/>
                <w:szCs w:val="18"/>
              </w:rPr>
              <w:br/>
              <w:t>Coexisting conditions: NR</w:t>
            </w:r>
          </w:p>
          <w:p w14:paraId="45AF462E" w14:textId="77777777" w:rsidR="00697E05" w:rsidRPr="000827F6" w:rsidRDefault="00697E05" w:rsidP="002E5DDF">
            <w:pPr>
              <w:pStyle w:val="TableTextLeft"/>
              <w:rPr>
                <w:rFonts w:ascii="Arial" w:hAnsi="Arial" w:cs="Arial"/>
                <w:sz w:val="18"/>
                <w:szCs w:val="18"/>
              </w:rPr>
            </w:pPr>
            <w:r w:rsidRPr="000827F6">
              <w:rPr>
                <w:rFonts w:ascii="Arial" w:hAnsi="Arial" w:cs="Arial"/>
                <w:sz w:val="18"/>
                <w:szCs w:val="18"/>
              </w:rPr>
              <w:lastRenderedPageBreak/>
              <w:t>Lifetime experience of trauma (mean number of prior traumas/% with previous trauma): NR</w:t>
            </w:r>
          </w:p>
          <w:p w14:paraId="702419BE" w14:textId="77777777" w:rsidR="00697E05" w:rsidRDefault="00697E05" w:rsidP="002E5DDF">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3FC6F5B"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DF6A68">
              <w:rPr>
                <w:rFonts w:ascii="Arial" w:hAnsi="Arial" w:cs="Arial"/>
                <w:sz w:val="18"/>
                <w:szCs w:val="18"/>
              </w:rPr>
              <w:t>completer</w:t>
            </w:r>
          </w:p>
        </w:tc>
        <w:tc>
          <w:tcPr>
            <w:tcW w:w="931" w:type="pct"/>
            <w:shd w:val="clear" w:color="auto" w:fill="E6E6E6"/>
          </w:tcPr>
          <w:p w14:paraId="7648CE19" w14:textId="77777777" w:rsidR="00697E05" w:rsidRPr="000827F6" w:rsidRDefault="00697E05" w:rsidP="002E5DDF">
            <w:pPr>
              <w:pStyle w:val="TableTextLeft"/>
              <w:rPr>
                <w:rFonts w:ascii="Arial" w:hAnsi="Arial" w:cs="Arial"/>
                <w:sz w:val="18"/>
                <w:szCs w:val="18"/>
              </w:rPr>
            </w:pPr>
            <w:proofErr w:type="spellStart"/>
            <w:r w:rsidRPr="00E90009">
              <w:rPr>
                <w:rFonts w:ascii="Arial" w:hAnsi="Arial" w:cs="Arial"/>
                <w:sz w:val="18"/>
                <w:szCs w:val="18"/>
              </w:rPr>
              <w:lastRenderedPageBreak/>
              <w:t>Yurtsever</w:t>
            </w:r>
            <w:proofErr w:type="spellEnd"/>
            <w:r w:rsidRPr="00E90009">
              <w:rPr>
                <w:rFonts w:ascii="Arial" w:hAnsi="Arial" w:cs="Arial"/>
                <w:sz w:val="18"/>
                <w:szCs w:val="18"/>
              </w:rPr>
              <w:t xml:space="preserve">, A., </w:t>
            </w:r>
            <w:proofErr w:type="spellStart"/>
            <w:r w:rsidRPr="00E90009">
              <w:rPr>
                <w:rFonts w:ascii="Arial" w:hAnsi="Arial" w:cs="Arial"/>
                <w:sz w:val="18"/>
                <w:szCs w:val="18"/>
              </w:rPr>
              <w:t>Konuk</w:t>
            </w:r>
            <w:proofErr w:type="spellEnd"/>
            <w:r w:rsidRPr="00E90009">
              <w:rPr>
                <w:rFonts w:ascii="Arial" w:hAnsi="Arial" w:cs="Arial"/>
                <w:sz w:val="18"/>
                <w:szCs w:val="18"/>
              </w:rPr>
              <w:t xml:space="preserve">, E., </w:t>
            </w:r>
            <w:proofErr w:type="spellStart"/>
            <w:r w:rsidRPr="00E90009">
              <w:rPr>
                <w:rFonts w:ascii="Arial" w:hAnsi="Arial" w:cs="Arial"/>
                <w:sz w:val="18"/>
                <w:szCs w:val="18"/>
              </w:rPr>
              <w:t>Akyüz</w:t>
            </w:r>
            <w:proofErr w:type="spellEnd"/>
            <w:r w:rsidRPr="00E90009">
              <w:rPr>
                <w:rFonts w:ascii="Arial" w:hAnsi="Arial" w:cs="Arial"/>
                <w:sz w:val="18"/>
                <w:szCs w:val="18"/>
              </w:rPr>
              <w:t xml:space="preserve">, T., </w:t>
            </w:r>
            <w:proofErr w:type="spellStart"/>
            <w:r w:rsidRPr="00E90009">
              <w:rPr>
                <w:rFonts w:ascii="Arial" w:hAnsi="Arial" w:cs="Arial"/>
                <w:sz w:val="18"/>
                <w:szCs w:val="18"/>
              </w:rPr>
              <w:t>Zat</w:t>
            </w:r>
            <w:proofErr w:type="spellEnd"/>
            <w:r w:rsidRPr="00E90009">
              <w:rPr>
                <w:rFonts w:ascii="Arial" w:hAnsi="Arial" w:cs="Arial"/>
                <w:sz w:val="18"/>
                <w:szCs w:val="18"/>
              </w:rPr>
              <w:t xml:space="preserve">, Z., </w:t>
            </w:r>
            <w:proofErr w:type="spellStart"/>
            <w:r w:rsidRPr="00E90009">
              <w:rPr>
                <w:rFonts w:ascii="Arial" w:hAnsi="Arial" w:cs="Arial"/>
                <w:sz w:val="18"/>
                <w:szCs w:val="18"/>
              </w:rPr>
              <w:t>Tükel</w:t>
            </w:r>
            <w:proofErr w:type="spellEnd"/>
            <w:r w:rsidRPr="00E90009">
              <w:rPr>
                <w:rFonts w:ascii="Arial" w:hAnsi="Arial" w:cs="Arial"/>
                <w:sz w:val="18"/>
                <w:szCs w:val="18"/>
              </w:rPr>
              <w:t xml:space="preserve">, F., </w:t>
            </w:r>
            <w:proofErr w:type="spellStart"/>
            <w:r w:rsidRPr="00E90009">
              <w:rPr>
                <w:rFonts w:ascii="Arial" w:hAnsi="Arial" w:cs="Arial"/>
                <w:sz w:val="18"/>
                <w:szCs w:val="18"/>
              </w:rPr>
              <w:t>Çetinkaya</w:t>
            </w:r>
            <w:proofErr w:type="spellEnd"/>
            <w:r w:rsidRPr="00E90009">
              <w:rPr>
                <w:rFonts w:ascii="Arial" w:hAnsi="Arial" w:cs="Arial"/>
                <w:sz w:val="18"/>
                <w:szCs w:val="18"/>
              </w:rPr>
              <w:t>, M</w:t>
            </w:r>
            <w:proofErr w:type="gramStart"/>
            <w:r w:rsidRPr="00E90009">
              <w:rPr>
                <w:rFonts w:ascii="Arial" w:hAnsi="Arial" w:cs="Arial"/>
                <w:sz w:val="18"/>
                <w:szCs w:val="18"/>
              </w:rPr>
              <w:t>., ...</w:t>
            </w:r>
            <w:proofErr w:type="gramEnd"/>
            <w:r w:rsidRPr="00E90009">
              <w:rPr>
                <w:rFonts w:ascii="Arial" w:hAnsi="Arial" w:cs="Arial"/>
                <w:sz w:val="18"/>
                <w:szCs w:val="18"/>
              </w:rPr>
              <w:t xml:space="preserve"> &amp; Shapiro, E. (2018). An Eye Movement Desensitization and </w:t>
            </w:r>
            <w:r w:rsidRPr="00E90009">
              <w:rPr>
                <w:rFonts w:ascii="Arial" w:hAnsi="Arial" w:cs="Arial"/>
                <w:sz w:val="18"/>
                <w:szCs w:val="18"/>
              </w:rPr>
              <w:lastRenderedPageBreak/>
              <w:t>Reprocessing (EMDR) Group Intervention for Syrian Refugees With Post-traumatic Stress Symptoms: Results of a Randomized Controlled Trial. Frontiers in psychology, 9.</w:t>
            </w:r>
          </w:p>
        </w:tc>
      </w:tr>
    </w:tbl>
    <w:p w14:paraId="3A7CA93C" w14:textId="77777777" w:rsidR="003D1A71" w:rsidRDefault="003D1A71">
      <w:pPr>
        <w:rPr>
          <w:rFonts w:ascii="Arial" w:hAnsi="Arial" w:cs="Arial"/>
          <w:b/>
          <w:sz w:val="24"/>
        </w:rPr>
      </w:pPr>
    </w:p>
    <w:p w14:paraId="5B7535F7" w14:textId="77777777" w:rsidR="003D1A71" w:rsidRDefault="003D1A71">
      <w:pPr>
        <w:rPr>
          <w:rFonts w:ascii="Arial" w:hAnsi="Arial" w:cs="Arial"/>
          <w:b/>
          <w:sz w:val="24"/>
        </w:rPr>
      </w:pPr>
    </w:p>
    <w:p w14:paraId="3AA43666" w14:textId="77777777" w:rsidR="003D1A71" w:rsidRDefault="0027661E" w:rsidP="0027661E">
      <w:pPr>
        <w:pStyle w:val="Heading2"/>
      </w:pPr>
      <w:r>
        <w:t>Non-trauma-focused CBT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3D1A71" w:rsidRPr="000827F6" w14:paraId="2FA7E0BD" w14:textId="77777777" w:rsidTr="003D1A71">
        <w:trPr>
          <w:tblHeader/>
        </w:trPr>
        <w:tc>
          <w:tcPr>
            <w:tcW w:w="5000" w:type="pct"/>
            <w:gridSpan w:val="8"/>
            <w:shd w:val="clear" w:color="auto" w:fill="92D050"/>
          </w:tcPr>
          <w:p w14:paraId="48C7AF96" w14:textId="77777777" w:rsidR="003D1A71" w:rsidRPr="000827F6" w:rsidRDefault="00B713FB" w:rsidP="0027661E">
            <w:pPr>
              <w:pStyle w:val="TableHeadingLeft"/>
              <w:rPr>
                <w:rFonts w:ascii="Arial" w:hAnsi="Arial" w:cs="Arial"/>
                <w:color w:val="auto"/>
                <w:sz w:val="18"/>
                <w:szCs w:val="18"/>
              </w:rPr>
            </w:pPr>
            <w:r>
              <w:rPr>
                <w:rFonts w:ascii="Arial" w:hAnsi="Arial" w:cs="Arial"/>
                <w:color w:val="auto"/>
                <w:sz w:val="18"/>
                <w:szCs w:val="18"/>
              </w:rPr>
              <w:t>N</w:t>
            </w:r>
            <w:r w:rsidR="0027661E">
              <w:rPr>
                <w:rFonts w:ascii="Arial" w:hAnsi="Arial" w:cs="Arial"/>
                <w:color w:val="auto"/>
                <w:sz w:val="18"/>
                <w:szCs w:val="18"/>
              </w:rPr>
              <w:t>on</w:t>
            </w:r>
            <w:r w:rsidR="00744522">
              <w:rPr>
                <w:rFonts w:ascii="Arial" w:hAnsi="Arial" w:cs="Arial"/>
                <w:color w:val="auto"/>
                <w:sz w:val="18"/>
                <w:szCs w:val="18"/>
              </w:rPr>
              <w:t>-</w:t>
            </w:r>
            <w:r w:rsidR="0027661E">
              <w:rPr>
                <w:rFonts w:ascii="Arial" w:hAnsi="Arial" w:cs="Arial"/>
                <w:color w:val="auto"/>
                <w:sz w:val="18"/>
                <w:szCs w:val="18"/>
              </w:rPr>
              <w:t>trauma-focused</w:t>
            </w:r>
            <w:r>
              <w:rPr>
                <w:rFonts w:ascii="Arial" w:hAnsi="Arial" w:cs="Arial"/>
                <w:color w:val="auto"/>
                <w:sz w:val="18"/>
                <w:szCs w:val="18"/>
              </w:rPr>
              <w:t xml:space="preserve"> </w:t>
            </w:r>
            <w:r w:rsidR="00744522">
              <w:rPr>
                <w:rFonts w:ascii="Arial" w:hAnsi="Arial" w:cs="Arial"/>
                <w:color w:val="auto"/>
                <w:sz w:val="18"/>
                <w:szCs w:val="18"/>
              </w:rPr>
              <w:t>CBT</w:t>
            </w:r>
          </w:p>
        </w:tc>
      </w:tr>
      <w:tr w:rsidR="003D1A71" w:rsidRPr="000827F6" w14:paraId="34EE4EB7" w14:textId="77777777" w:rsidTr="003D1A71">
        <w:trPr>
          <w:tblHeader/>
        </w:trPr>
        <w:tc>
          <w:tcPr>
            <w:tcW w:w="150" w:type="pct"/>
            <w:shd w:val="clear" w:color="auto" w:fill="92D050"/>
          </w:tcPr>
          <w:p w14:paraId="566584EE" w14:textId="77777777" w:rsidR="003D1A71" w:rsidRPr="000827F6" w:rsidRDefault="003D1A71" w:rsidP="003D1A71">
            <w:pPr>
              <w:pStyle w:val="TableHeadingLeft"/>
              <w:rPr>
                <w:rFonts w:ascii="Arial" w:hAnsi="Arial" w:cs="Arial"/>
                <w:color w:val="auto"/>
                <w:sz w:val="18"/>
                <w:szCs w:val="18"/>
              </w:rPr>
            </w:pPr>
          </w:p>
        </w:tc>
        <w:tc>
          <w:tcPr>
            <w:tcW w:w="445" w:type="pct"/>
            <w:shd w:val="clear" w:color="auto" w:fill="92D050"/>
            <w:vAlign w:val="bottom"/>
            <w:hideMark/>
          </w:tcPr>
          <w:p w14:paraId="0FA9893D"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7602966A" w14:textId="77777777" w:rsidR="003D1A71" w:rsidRPr="000827F6" w:rsidRDefault="003D1A71" w:rsidP="003D1A71">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5C51559F"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374E8B01"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5B3781D3"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7B7C5B08"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6CBD4ADF" w14:textId="77777777" w:rsidR="003D1A71" w:rsidRPr="000827F6" w:rsidRDefault="003D1A71" w:rsidP="003D1A71">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3D1A71" w:rsidRPr="000827F6" w14:paraId="7BF9C802" w14:textId="77777777" w:rsidTr="003D1A71">
        <w:tc>
          <w:tcPr>
            <w:tcW w:w="150" w:type="pct"/>
            <w:shd w:val="clear" w:color="auto" w:fill="E6E6E6"/>
          </w:tcPr>
          <w:p w14:paraId="354E8624" w14:textId="77777777" w:rsidR="003D1A71" w:rsidRPr="000827F6" w:rsidRDefault="000E0783" w:rsidP="000E0783">
            <w:pPr>
              <w:pStyle w:val="TableTextLeft"/>
              <w:rPr>
                <w:rFonts w:ascii="Arial" w:hAnsi="Arial" w:cs="Arial"/>
                <w:sz w:val="18"/>
                <w:szCs w:val="18"/>
              </w:rPr>
            </w:pPr>
            <w:r>
              <w:rPr>
                <w:rFonts w:ascii="Arial" w:hAnsi="Arial" w:cs="Arial"/>
                <w:sz w:val="18"/>
                <w:szCs w:val="18"/>
              </w:rPr>
              <w:t>53</w:t>
            </w:r>
          </w:p>
        </w:tc>
        <w:tc>
          <w:tcPr>
            <w:tcW w:w="445" w:type="pct"/>
            <w:shd w:val="clear" w:color="auto" w:fill="E6E6E6"/>
          </w:tcPr>
          <w:p w14:paraId="207CEDBE"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Davis 2007</w:t>
            </w:r>
          </w:p>
        </w:tc>
        <w:tc>
          <w:tcPr>
            <w:tcW w:w="530" w:type="pct"/>
            <w:shd w:val="clear" w:color="auto" w:fill="E6E6E6"/>
          </w:tcPr>
          <w:p w14:paraId="73B9639E" w14:textId="77777777" w:rsidR="003D1A71" w:rsidRDefault="003D1A71" w:rsidP="003D1A71">
            <w:pPr>
              <w:pStyle w:val="TableTextLeft"/>
              <w:rPr>
                <w:rFonts w:ascii="Arial" w:hAnsi="Arial" w:cs="Arial"/>
                <w:sz w:val="18"/>
                <w:szCs w:val="18"/>
              </w:rPr>
            </w:pPr>
            <w:r w:rsidRPr="000827F6">
              <w:rPr>
                <w:rFonts w:ascii="Arial" w:hAnsi="Arial" w:cs="Arial"/>
                <w:sz w:val="18"/>
                <w:szCs w:val="18"/>
              </w:rPr>
              <w:t>Non-trauma-focused CBT: CBT for insomnia (CBT-I)</w:t>
            </w:r>
          </w:p>
          <w:p w14:paraId="2A2F9D2F" w14:textId="77777777" w:rsidR="003D1A71" w:rsidRDefault="003D1A71" w:rsidP="003D1A71">
            <w:pPr>
              <w:pStyle w:val="TableTextLeft"/>
              <w:rPr>
                <w:rFonts w:ascii="Arial" w:hAnsi="Arial" w:cs="Arial"/>
                <w:sz w:val="18"/>
                <w:szCs w:val="18"/>
              </w:rPr>
            </w:pPr>
          </w:p>
          <w:p w14:paraId="7FADE66B" w14:textId="77777777" w:rsidR="003D1A71" w:rsidRPr="000827F6" w:rsidRDefault="003D1A71" w:rsidP="003D1A71">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D6D889D"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7E1EBEAE"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Mixed - Most frequently reported types of trauma: car accidents (59%); unwanted sexual contact (59%); physical assault with a weapon (53%)</w:t>
            </w:r>
          </w:p>
        </w:tc>
        <w:tc>
          <w:tcPr>
            <w:tcW w:w="194" w:type="pct"/>
            <w:shd w:val="clear" w:color="auto" w:fill="E6E6E6"/>
          </w:tcPr>
          <w:p w14:paraId="7C861CA2"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43</w:t>
            </w:r>
          </w:p>
        </w:tc>
        <w:tc>
          <w:tcPr>
            <w:tcW w:w="1177" w:type="pct"/>
            <w:shd w:val="clear" w:color="auto" w:fill="E6E6E6"/>
          </w:tcPr>
          <w:p w14:paraId="400563C5"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 xml:space="preserve">Age range (mean): </w:t>
            </w:r>
            <w:r w:rsidR="006A7704">
              <w:rPr>
                <w:rFonts w:ascii="Arial" w:hAnsi="Arial" w:cs="Arial"/>
                <w:sz w:val="18"/>
                <w:szCs w:val="18"/>
              </w:rPr>
              <w:t>NR (40)</w:t>
            </w:r>
          </w:p>
          <w:p w14:paraId="29D14C38"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 xml:space="preserve">Gender (% female): </w:t>
            </w:r>
            <w:r w:rsidR="006A7704">
              <w:rPr>
                <w:rFonts w:ascii="Arial" w:hAnsi="Arial" w:cs="Arial"/>
                <w:sz w:val="18"/>
                <w:szCs w:val="18"/>
              </w:rPr>
              <w:t>82</w:t>
            </w:r>
            <w:r w:rsidRPr="000827F6">
              <w:rPr>
                <w:rFonts w:ascii="Arial" w:hAnsi="Arial" w:cs="Arial"/>
                <w:sz w:val="18"/>
                <w:szCs w:val="18"/>
              </w:rPr>
              <w:br/>
              <w:t xml:space="preserve">BME (% non-white): </w:t>
            </w:r>
            <w:r w:rsidR="006A7704">
              <w:rPr>
                <w:rFonts w:ascii="Arial" w:hAnsi="Arial" w:cs="Arial"/>
                <w:sz w:val="18"/>
                <w:szCs w:val="18"/>
              </w:rPr>
              <w:t>24</w:t>
            </w:r>
            <w:r w:rsidRPr="000827F6">
              <w:rPr>
                <w:rFonts w:ascii="Arial" w:hAnsi="Arial" w:cs="Arial"/>
                <w:sz w:val="18"/>
                <w:szCs w:val="18"/>
              </w:rPr>
              <w:br/>
              <w:t xml:space="preserve">Country: </w:t>
            </w:r>
            <w:r w:rsidR="006A7704">
              <w:rPr>
                <w:rFonts w:ascii="Arial" w:hAnsi="Arial" w:cs="Arial"/>
                <w:sz w:val="18"/>
                <w:szCs w:val="18"/>
              </w:rPr>
              <w:t>US</w:t>
            </w:r>
            <w:r w:rsidRPr="000827F6">
              <w:rPr>
                <w:rFonts w:ascii="Arial" w:hAnsi="Arial" w:cs="Arial"/>
                <w:sz w:val="18"/>
                <w:szCs w:val="18"/>
              </w:rPr>
              <w:br/>
              <w:t xml:space="preserve">Coexisting conditions: </w:t>
            </w:r>
            <w:r w:rsidR="006A7704">
              <w:rPr>
                <w:rFonts w:ascii="Arial" w:hAnsi="Arial" w:cs="Arial"/>
                <w:sz w:val="18"/>
                <w:szCs w:val="18"/>
              </w:rPr>
              <w:t>NR</w:t>
            </w:r>
          </w:p>
          <w:p w14:paraId="5D65B70A"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w:t>
            </w:r>
            <w:r w:rsidR="006A7704" w:rsidRPr="006A7704">
              <w:rPr>
                <w:rFonts w:ascii="Arial" w:hAnsi="Arial" w:cs="Arial"/>
                <w:sz w:val="18"/>
                <w:szCs w:val="18"/>
              </w:rPr>
              <w:t>Mean 4.6 traumatic events (SD=2.0; range 1-9)</w:t>
            </w:r>
          </w:p>
          <w:p w14:paraId="222BEB67" w14:textId="77777777" w:rsidR="003D1A71" w:rsidRDefault="003D1A71" w:rsidP="003D1A71">
            <w:pPr>
              <w:pStyle w:val="TableTextLeft"/>
              <w:rPr>
                <w:rFonts w:ascii="Arial" w:hAnsi="Arial" w:cs="Arial"/>
                <w:sz w:val="18"/>
                <w:szCs w:val="18"/>
              </w:rPr>
            </w:pPr>
            <w:r w:rsidRPr="000827F6">
              <w:rPr>
                <w:rFonts w:ascii="Arial" w:hAnsi="Arial" w:cs="Arial"/>
                <w:sz w:val="18"/>
                <w:szCs w:val="18"/>
              </w:rPr>
              <w:t>Single or multiple incident index trauma:</w:t>
            </w:r>
            <w:r w:rsidR="006A7704">
              <w:rPr>
                <w:rFonts w:ascii="Arial" w:hAnsi="Arial" w:cs="Arial"/>
                <w:sz w:val="18"/>
                <w:szCs w:val="18"/>
              </w:rPr>
              <w:t xml:space="preserve"> Single</w:t>
            </w:r>
          </w:p>
          <w:p w14:paraId="09F2900F"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083580">
              <w:rPr>
                <w:rFonts w:ascii="Arial" w:hAnsi="Arial" w:cs="Arial"/>
                <w:sz w:val="18"/>
                <w:szCs w:val="18"/>
              </w:rPr>
              <w:t>ITT</w:t>
            </w:r>
          </w:p>
        </w:tc>
        <w:tc>
          <w:tcPr>
            <w:tcW w:w="931" w:type="pct"/>
            <w:shd w:val="clear" w:color="auto" w:fill="E6E6E6"/>
          </w:tcPr>
          <w:p w14:paraId="398D476C" w14:textId="77777777" w:rsidR="003D1A71" w:rsidRPr="000827F6" w:rsidRDefault="003D1A71" w:rsidP="003D1A71">
            <w:pPr>
              <w:pStyle w:val="TableTextLeft"/>
              <w:rPr>
                <w:rFonts w:ascii="Arial" w:hAnsi="Arial" w:cs="Arial"/>
                <w:sz w:val="18"/>
                <w:szCs w:val="18"/>
              </w:rPr>
            </w:pPr>
            <w:r w:rsidRPr="00E93315">
              <w:rPr>
                <w:rFonts w:ascii="Arial" w:hAnsi="Arial" w:cs="Arial"/>
                <w:sz w:val="18"/>
                <w:szCs w:val="18"/>
              </w:rPr>
              <w:t>Davis JL and Wright DC (2007) Randomized clinical trial for treatment of chronic nightmares in trauma</w:t>
            </w:r>
            <w:r w:rsidRPr="00E93315">
              <w:rPr>
                <w:rFonts w:ascii="Cambria Math" w:hAnsi="Cambria Math" w:cs="Cambria Math"/>
                <w:sz w:val="18"/>
                <w:szCs w:val="18"/>
              </w:rPr>
              <w:t>‐</w:t>
            </w:r>
            <w:r w:rsidRPr="00E93315">
              <w:rPr>
                <w:rFonts w:ascii="Arial" w:hAnsi="Arial" w:cs="Arial"/>
                <w:sz w:val="18"/>
                <w:szCs w:val="18"/>
              </w:rPr>
              <w:t>exposed adults. Journal of Traumatic Stress 20(2), 123-33</w:t>
            </w:r>
          </w:p>
        </w:tc>
      </w:tr>
      <w:tr w:rsidR="003D1A71" w:rsidRPr="000827F6" w14:paraId="42A36BF1" w14:textId="77777777" w:rsidTr="003D1A71">
        <w:tc>
          <w:tcPr>
            <w:tcW w:w="150" w:type="pct"/>
            <w:shd w:val="clear" w:color="auto" w:fill="E6E6E6"/>
          </w:tcPr>
          <w:p w14:paraId="387AE365" w14:textId="77777777" w:rsidR="003D1A71" w:rsidRPr="000827F6" w:rsidRDefault="000E0783" w:rsidP="003D1A71">
            <w:pPr>
              <w:pStyle w:val="TableTextLeft"/>
              <w:rPr>
                <w:rFonts w:ascii="Arial" w:hAnsi="Arial" w:cs="Arial"/>
                <w:sz w:val="18"/>
                <w:szCs w:val="18"/>
              </w:rPr>
            </w:pPr>
            <w:r>
              <w:rPr>
                <w:rFonts w:ascii="Arial" w:hAnsi="Arial" w:cs="Arial"/>
                <w:sz w:val="18"/>
                <w:szCs w:val="18"/>
              </w:rPr>
              <w:t>54</w:t>
            </w:r>
          </w:p>
        </w:tc>
        <w:tc>
          <w:tcPr>
            <w:tcW w:w="445" w:type="pct"/>
            <w:shd w:val="clear" w:color="auto" w:fill="E6E6E6"/>
          </w:tcPr>
          <w:p w14:paraId="5D727E78"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Davis 2011</w:t>
            </w:r>
          </w:p>
        </w:tc>
        <w:tc>
          <w:tcPr>
            <w:tcW w:w="530" w:type="pct"/>
            <w:shd w:val="clear" w:color="auto" w:fill="E6E6E6"/>
          </w:tcPr>
          <w:p w14:paraId="0C6AA733" w14:textId="77777777" w:rsidR="003D1A71" w:rsidRDefault="003D1A71" w:rsidP="003D1A71">
            <w:pPr>
              <w:pStyle w:val="TableTextLeft"/>
              <w:rPr>
                <w:rFonts w:ascii="Arial" w:hAnsi="Arial" w:cs="Arial"/>
                <w:sz w:val="18"/>
                <w:szCs w:val="18"/>
              </w:rPr>
            </w:pPr>
            <w:r w:rsidRPr="000827F6">
              <w:rPr>
                <w:rFonts w:ascii="Arial" w:hAnsi="Arial" w:cs="Arial"/>
                <w:sz w:val="18"/>
                <w:szCs w:val="18"/>
              </w:rPr>
              <w:t>Non-trauma-focused CBT: CBT for insomnia (CBT-</w:t>
            </w:r>
            <w:r w:rsidRPr="000827F6">
              <w:rPr>
                <w:rFonts w:ascii="Arial" w:hAnsi="Arial" w:cs="Arial"/>
                <w:sz w:val="18"/>
                <w:szCs w:val="18"/>
              </w:rPr>
              <w:lastRenderedPageBreak/>
              <w:t>I)</w:t>
            </w:r>
          </w:p>
          <w:p w14:paraId="729D0EB0" w14:textId="77777777" w:rsidR="003D1A71" w:rsidRDefault="003D1A71" w:rsidP="003D1A71">
            <w:pPr>
              <w:pStyle w:val="TableTextLeft"/>
              <w:rPr>
                <w:rFonts w:ascii="Arial" w:hAnsi="Arial" w:cs="Arial"/>
                <w:sz w:val="18"/>
                <w:szCs w:val="18"/>
              </w:rPr>
            </w:pPr>
          </w:p>
          <w:p w14:paraId="0E497ADD" w14:textId="77777777" w:rsidR="003D1A71" w:rsidRPr="000827F6" w:rsidRDefault="003D1A71" w:rsidP="003D1A71">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3FB2CC1"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 xml:space="preserve">Clinically important PTSD symptoms (scoring above a </w:t>
            </w:r>
            <w:r w:rsidRPr="000827F6">
              <w:rPr>
                <w:rFonts w:ascii="Arial" w:hAnsi="Arial" w:cs="Arial"/>
                <w:sz w:val="18"/>
                <w:szCs w:val="18"/>
              </w:rPr>
              <w:lastRenderedPageBreak/>
              <w:t>threshold on validated scale)</w:t>
            </w:r>
          </w:p>
        </w:tc>
        <w:tc>
          <w:tcPr>
            <w:tcW w:w="1028" w:type="pct"/>
            <w:shd w:val="clear" w:color="auto" w:fill="E6E6E6"/>
          </w:tcPr>
          <w:p w14:paraId="45F0B1FE"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 xml:space="preserve">Mixed - The most frequent types of trauma reported were unwanted sexual contact (60%), serious accidents (57%), physical assault </w:t>
            </w:r>
            <w:r w:rsidRPr="000827F6">
              <w:rPr>
                <w:rFonts w:ascii="Arial" w:hAnsi="Arial" w:cs="Arial"/>
                <w:sz w:val="18"/>
                <w:szCs w:val="18"/>
              </w:rPr>
              <w:lastRenderedPageBreak/>
              <w:t>with a weapon (57%), combat exposure (13%)</w:t>
            </w:r>
          </w:p>
        </w:tc>
        <w:tc>
          <w:tcPr>
            <w:tcW w:w="194" w:type="pct"/>
            <w:shd w:val="clear" w:color="auto" w:fill="E6E6E6"/>
          </w:tcPr>
          <w:p w14:paraId="3DE93ADC"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47</w:t>
            </w:r>
          </w:p>
        </w:tc>
        <w:tc>
          <w:tcPr>
            <w:tcW w:w="1177" w:type="pct"/>
            <w:shd w:val="clear" w:color="auto" w:fill="E6E6E6"/>
          </w:tcPr>
          <w:p w14:paraId="3783DEBE"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Age range (mean): NR (47)</w:t>
            </w:r>
          </w:p>
          <w:p w14:paraId="5904EA2D"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Gender (% female): 75</w:t>
            </w:r>
            <w:r w:rsidRPr="000827F6">
              <w:rPr>
                <w:rFonts w:ascii="Arial" w:hAnsi="Arial" w:cs="Arial"/>
                <w:sz w:val="18"/>
                <w:szCs w:val="18"/>
              </w:rPr>
              <w:br/>
              <w:t>BME (% non-white): 19</w:t>
            </w:r>
            <w:r w:rsidRPr="000827F6">
              <w:rPr>
                <w:rFonts w:ascii="Arial" w:hAnsi="Arial" w:cs="Arial"/>
                <w:sz w:val="18"/>
                <w:szCs w:val="18"/>
              </w:rPr>
              <w:br/>
              <w:t>Country: US</w:t>
            </w:r>
            <w:r w:rsidRPr="000827F6">
              <w:rPr>
                <w:rFonts w:ascii="Arial" w:hAnsi="Arial" w:cs="Arial"/>
                <w:sz w:val="18"/>
                <w:szCs w:val="18"/>
              </w:rPr>
              <w:br/>
            </w:r>
            <w:r w:rsidRPr="000827F6">
              <w:rPr>
                <w:rFonts w:ascii="Arial" w:hAnsi="Arial" w:cs="Arial"/>
                <w:sz w:val="18"/>
                <w:szCs w:val="18"/>
              </w:rPr>
              <w:lastRenderedPageBreak/>
              <w:t>Coexisting conditions: NR</w:t>
            </w:r>
          </w:p>
          <w:p w14:paraId="2C98A14E"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4.6 traumatic events (SD=2.0; range 1-9)</w:t>
            </w:r>
          </w:p>
          <w:p w14:paraId="767108D2" w14:textId="77777777" w:rsidR="003D1A71" w:rsidRDefault="003D1A71" w:rsidP="003D1A71">
            <w:pPr>
              <w:pStyle w:val="TableTextLeft"/>
              <w:rPr>
                <w:rFonts w:ascii="Arial" w:hAnsi="Arial" w:cs="Arial"/>
                <w:sz w:val="18"/>
                <w:szCs w:val="18"/>
              </w:rPr>
            </w:pPr>
            <w:r w:rsidRPr="000827F6">
              <w:rPr>
                <w:rFonts w:ascii="Arial" w:hAnsi="Arial" w:cs="Arial"/>
                <w:sz w:val="18"/>
                <w:szCs w:val="18"/>
              </w:rPr>
              <w:t>Single or multiple incident index trauma: Single</w:t>
            </w:r>
          </w:p>
          <w:p w14:paraId="696C582C"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083580">
              <w:rPr>
                <w:rFonts w:ascii="Arial" w:hAnsi="Arial" w:cs="Arial"/>
                <w:sz w:val="18"/>
                <w:szCs w:val="18"/>
              </w:rPr>
              <w:t>ITT</w:t>
            </w:r>
          </w:p>
        </w:tc>
        <w:tc>
          <w:tcPr>
            <w:tcW w:w="931" w:type="pct"/>
            <w:shd w:val="clear" w:color="auto" w:fill="E6E6E6"/>
          </w:tcPr>
          <w:p w14:paraId="7C7F81CC" w14:textId="77777777" w:rsidR="003D1A71" w:rsidRPr="000827F6" w:rsidRDefault="003D1A71" w:rsidP="003D1A71">
            <w:pPr>
              <w:pStyle w:val="TableTextLeft"/>
              <w:rPr>
                <w:rFonts w:ascii="Arial" w:hAnsi="Arial" w:cs="Arial"/>
                <w:sz w:val="18"/>
                <w:szCs w:val="18"/>
              </w:rPr>
            </w:pPr>
            <w:r w:rsidRPr="00E93315">
              <w:rPr>
                <w:rFonts w:ascii="Arial" w:hAnsi="Arial" w:cs="Arial"/>
                <w:sz w:val="18"/>
                <w:szCs w:val="18"/>
              </w:rPr>
              <w:lastRenderedPageBreak/>
              <w:t xml:space="preserve">Davis JL, </w:t>
            </w:r>
            <w:proofErr w:type="spellStart"/>
            <w:r w:rsidRPr="00E93315">
              <w:rPr>
                <w:rFonts w:ascii="Arial" w:hAnsi="Arial" w:cs="Arial"/>
                <w:sz w:val="18"/>
                <w:szCs w:val="18"/>
              </w:rPr>
              <w:t>Rhudy</w:t>
            </w:r>
            <w:proofErr w:type="spellEnd"/>
            <w:r w:rsidRPr="00E93315">
              <w:rPr>
                <w:rFonts w:ascii="Arial" w:hAnsi="Arial" w:cs="Arial"/>
                <w:sz w:val="18"/>
                <w:szCs w:val="18"/>
              </w:rPr>
              <w:t xml:space="preserve"> JL, </w:t>
            </w:r>
            <w:proofErr w:type="spellStart"/>
            <w:r w:rsidRPr="00E93315">
              <w:rPr>
                <w:rFonts w:ascii="Arial" w:hAnsi="Arial" w:cs="Arial"/>
                <w:sz w:val="18"/>
                <w:szCs w:val="18"/>
              </w:rPr>
              <w:t>Pruiksma</w:t>
            </w:r>
            <w:proofErr w:type="spellEnd"/>
            <w:r w:rsidRPr="00E93315">
              <w:rPr>
                <w:rFonts w:ascii="Arial" w:hAnsi="Arial" w:cs="Arial"/>
                <w:sz w:val="18"/>
                <w:szCs w:val="18"/>
              </w:rPr>
              <w:t xml:space="preserve"> KE, et al. (2011) Physiological predictors of response to exposure, relaxation, and </w:t>
            </w:r>
            <w:proofErr w:type="spellStart"/>
            <w:r w:rsidRPr="00E93315">
              <w:rPr>
                <w:rFonts w:ascii="Arial" w:hAnsi="Arial" w:cs="Arial"/>
                <w:sz w:val="18"/>
                <w:szCs w:val="18"/>
              </w:rPr>
              <w:lastRenderedPageBreak/>
              <w:t>rescripting</w:t>
            </w:r>
            <w:proofErr w:type="spellEnd"/>
            <w:r w:rsidRPr="00E93315">
              <w:rPr>
                <w:rFonts w:ascii="Arial" w:hAnsi="Arial" w:cs="Arial"/>
                <w:sz w:val="18"/>
                <w:szCs w:val="18"/>
              </w:rPr>
              <w:t xml:space="preserve"> therapy for chronic nightmares in a randomized clinical trial. Journal of clinical sleep medicine: JCSM: official publication of the American Academy of Sleep Medicine 7(6), 622</w:t>
            </w:r>
          </w:p>
        </w:tc>
      </w:tr>
      <w:tr w:rsidR="000E0783" w:rsidRPr="000827F6" w14:paraId="398CE8E3" w14:textId="77777777" w:rsidTr="000E0783">
        <w:tc>
          <w:tcPr>
            <w:tcW w:w="150" w:type="pct"/>
            <w:shd w:val="clear" w:color="auto" w:fill="E6E6E6"/>
          </w:tcPr>
          <w:p w14:paraId="1270C7B5" w14:textId="77777777" w:rsidR="000E0783" w:rsidRPr="000827F6" w:rsidRDefault="000E0783" w:rsidP="003D1A71">
            <w:pPr>
              <w:pStyle w:val="TableTextLeft"/>
              <w:rPr>
                <w:rFonts w:ascii="Arial" w:hAnsi="Arial" w:cs="Arial"/>
                <w:sz w:val="18"/>
                <w:szCs w:val="18"/>
              </w:rPr>
            </w:pPr>
          </w:p>
        </w:tc>
        <w:tc>
          <w:tcPr>
            <w:tcW w:w="445" w:type="pct"/>
            <w:shd w:val="clear" w:color="auto" w:fill="E6E6E6"/>
          </w:tcPr>
          <w:p w14:paraId="0BAA255A" w14:textId="77777777" w:rsidR="000E0783" w:rsidRPr="000827F6" w:rsidRDefault="000E0783" w:rsidP="003D1A71">
            <w:pPr>
              <w:pStyle w:val="TableTextLeft"/>
              <w:rPr>
                <w:rFonts w:ascii="Arial" w:hAnsi="Arial" w:cs="Arial"/>
                <w:sz w:val="18"/>
                <w:szCs w:val="18"/>
              </w:rPr>
            </w:pPr>
            <w:proofErr w:type="spellStart"/>
            <w:r w:rsidRPr="000827F6">
              <w:rPr>
                <w:rFonts w:ascii="Arial" w:hAnsi="Arial" w:cs="Arial"/>
                <w:sz w:val="18"/>
                <w:szCs w:val="18"/>
              </w:rPr>
              <w:t>Foa</w:t>
            </w:r>
            <w:proofErr w:type="spellEnd"/>
            <w:r w:rsidRPr="000827F6">
              <w:rPr>
                <w:rFonts w:ascii="Arial" w:hAnsi="Arial" w:cs="Arial"/>
                <w:sz w:val="18"/>
                <w:szCs w:val="18"/>
              </w:rPr>
              <w:t xml:space="preserve"> 1991</w:t>
            </w:r>
          </w:p>
        </w:tc>
        <w:tc>
          <w:tcPr>
            <w:tcW w:w="530" w:type="pct"/>
            <w:shd w:val="clear" w:color="auto" w:fill="E6E6E6"/>
          </w:tcPr>
          <w:p w14:paraId="1967A2D2" w14:textId="77777777" w:rsidR="000E0783" w:rsidRDefault="000E0783" w:rsidP="003D1A71">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7DE23D0" w14:textId="77777777" w:rsidR="000E0783" w:rsidRDefault="000E0783" w:rsidP="003D1A71">
            <w:pPr>
              <w:pStyle w:val="TableTextLeft"/>
              <w:rPr>
                <w:rFonts w:ascii="Arial" w:hAnsi="Arial" w:cs="Arial"/>
                <w:sz w:val="18"/>
                <w:szCs w:val="18"/>
              </w:rPr>
            </w:pPr>
          </w:p>
          <w:p w14:paraId="6010AE03" w14:textId="77777777" w:rsidR="000E0783" w:rsidRDefault="000E0783" w:rsidP="003D1A71">
            <w:pPr>
              <w:pStyle w:val="TableTextLeft"/>
              <w:rPr>
                <w:rFonts w:ascii="Arial" w:hAnsi="Arial" w:cs="Arial"/>
                <w:sz w:val="18"/>
                <w:szCs w:val="18"/>
              </w:rPr>
            </w:pPr>
            <w:r>
              <w:rPr>
                <w:rFonts w:ascii="Arial" w:hAnsi="Arial" w:cs="Arial"/>
                <w:sz w:val="18"/>
                <w:szCs w:val="18"/>
              </w:rPr>
              <w:t xml:space="preserve">Non-trauma-focused CBT: </w:t>
            </w:r>
            <w:r w:rsidRPr="00CF7D74">
              <w:rPr>
                <w:rFonts w:ascii="Arial" w:hAnsi="Arial" w:cs="Arial"/>
                <w:sz w:val="18"/>
                <w:szCs w:val="18"/>
              </w:rPr>
              <w:t>Stress inoculation training</w:t>
            </w:r>
            <w:r>
              <w:rPr>
                <w:rFonts w:ascii="Arial" w:hAnsi="Arial" w:cs="Arial"/>
                <w:sz w:val="18"/>
                <w:szCs w:val="18"/>
              </w:rPr>
              <w:t xml:space="preserve"> (SIT)</w:t>
            </w:r>
          </w:p>
          <w:p w14:paraId="7AF0A5EB" w14:textId="77777777" w:rsidR="000E0783" w:rsidRDefault="000E0783" w:rsidP="003D1A71">
            <w:pPr>
              <w:pStyle w:val="TableTextLeft"/>
              <w:rPr>
                <w:rFonts w:ascii="Arial" w:hAnsi="Arial" w:cs="Arial"/>
                <w:sz w:val="18"/>
                <w:szCs w:val="18"/>
              </w:rPr>
            </w:pPr>
          </w:p>
          <w:p w14:paraId="7D1A19BC" w14:textId="77777777" w:rsidR="000E0783" w:rsidRPr="000827F6" w:rsidRDefault="000E0783" w:rsidP="003D1A71">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6D5A3AC1" w14:textId="77777777" w:rsidR="000E0783" w:rsidRPr="000827F6" w:rsidRDefault="000E0783" w:rsidP="000E0783">
            <w:pPr>
              <w:pStyle w:val="TableTextLeft"/>
              <w:jc w:val="center"/>
              <w:rPr>
                <w:rFonts w:ascii="Arial" w:hAnsi="Arial" w:cs="Arial"/>
                <w:sz w:val="18"/>
                <w:szCs w:val="18"/>
              </w:rPr>
            </w:pPr>
            <w:r w:rsidRPr="00744522">
              <w:rPr>
                <w:rFonts w:ascii="Arial" w:hAnsi="Arial" w:cs="Arial"/>
                <w:b/>
                <w:sz w:val="18"/>
                <w:szCs w:val="18"/>
              </w:rPr>
              <w:t>SEE OTHER DETAILS OF THE STUDY UNDER TRAUMA-FOCUSED CBT</w:t>
            </w:r>
          </w:p>
        </w:tc>
      </w:tr>
      <w:tr w:rsidR="003D1A71" w:rsidRPr="000827F6" w14:paraId="1DB5E4B7" w14:textId="77777777" w:rsidTr="003D1A71">
        <w:tc>
          <w:tcPr>
            <w:tcW w:w="150" w:type="pct"/>
            <w:shd w:val="clear" w:color="auto" w:fill="E6E6E6"/>
          </w:tcPr>
          <w:p w14:paraId="6DCF2028" w14:textId="77777777" w:rsidR="003D1A71" w:rsidRPr="000827F6" w:rsidRDefault="000E0783" w:rsidP="003D1A71">
            <w:pPr>
              <w:pStyle w:val="TableTextLeft"/>
              <w:rPr>
                <w:rFonts w:ascii="Arial" w:hAnsi="Arial" w:cs="Arial"/>
                <w:sz w:val="18"/>
                <w:szCs w:val="18"/>
              </w:rPr>
            </w:pPr>
            <w:r>
              <w:rPr>
                <w:rFonts w:ascii="Arial" w:hAnsi="Arial" w:cs="Arial"/>
                <w:sz w:val="18"/>
                <w:szCs w:val="18"/>
              </w:rPr>
              <w:t>55</w:t>
            </w:r>
          </w:p>
        </w:tc>
        <w:tc>
          <w:tcPr>
            <w:tcW w:w="445" w:type="pct"/>
            <w:shd w:val="clear" w:color="auto" w:fill="E6E6E6"/>
          </w:tcPr>
          <w:p w14:paraId="3E119A9D"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Ford 2011</w:t>
            </w:r>
          </w:p>
        </w:tc>
        <w:tc>
          <w:tcPr>
            <w:tcW w:w="530" w:type="pct"/>
            <w:shd w:val="clear" w:color="auto" w:fill="E6E6E6"/>
          </w:tcPr>
          <w:p w14:paraId="44654B15" w14:textId="77777777" w:rsidR="003D1A71" w:rsidRDefault="003D1A71" w:rsidP="003D1A71">
            <w:pPr>
              <w:pStyle w:val="TableTextLeft"/>
              <w:rPr>
                <w:rFonts w:ascii="Arial" w:hAnsi="Arial" w:cs="Arial"/>
                <w:sz w:val="18"/>
                <w:szCs w:val="18"/>
              </w:rPr>
            </w:pPr>
            <w:r w:rsidRPr="000827F6">
              <w:rPr>
                <w:rFonts w:ascii="Arial" w:hAnsi="Arial" w:cs="Arial"/>
                <w:sz w:val="18"/>
                <w:szCs w:val="18"/>
              </w:rPr>
              <w:t>Non-trauma-focused CBT: Affect regulation (individual)</w:t>
            </w:r>
          </w:p>
          <w:p w14:paraId="7CFE3A7E" w14:textId="77777777" w:rsidR="003D1A71" w:rsidRDefault="003D1A71" w:rsidP="003D1A71">
            <w:pPr>
              <w:pStyle w:val="TableTextLeft"/>
              <w:rPr>
                <w:rFonts w:ascii="Arial" w:hAnsi="Arial" w:cs="Arial"/>
                <w:sz w:val="18"/>
                <w:szCs w:val="18"/>
              </w:rPr>
            </w:pPr>
          </w:p>
          <w:p w14:paraId="4016FA1F" w14:textId="77777777" w:rsidR="003D1A71" w:rsidRDefault="003D1A71" w:rsidP="003D1A71">
            <w:pPr>
              <w:pStyle w:val="TableTextLeft"/>
              <w:rPr>
                <w:rFonts w:ascii="Arial" w:hAnsi="Arial" w:cs="Arial"/>
                <w:sz w:val="18"/>
                <w:szCs w:val="18"/>
              </w:rPr>
            </w:pPr>
            <w:r>
              <w:rPr>
                <w:rFonts w:ascii="Arial" w:hAnsi="Arial" w:cs="Arial"/>
                <w:sz w:val="18"/>
                <w:szCs w:val="18"/>
              </w:rPr>
              <w:t>Present-</w:t>
            </w:r>
            <w:proofErr w:type="spellStart"/>
            <w:r>
              <w:rPr>
                <w:rFonts w:ascii="Arial" w:hAnsi="Arial" w:cs="Arial"/>
                <w:sz w:val="18"/>
                <w:szCs w:val="18"/>
              </w:rPr>
              <w:t>centered</w:t>
            </w:r>
            <w:proofErr w:type="spellEnd"/>
            <w:r>
              <w:rPr>
                <w:rFonts w:ascii="Arial" w:hAnsi="Arial" w:cs="Arial"/>
                <w:sz w:val="18"/>
                <w:szCs w:val="18"/>
              </w:rPr>
              <w:t xml:space="preserve"> therapy: Present-</w:t>
            </w:r>
            <w:proofErr w:type="spellStart"/>
            <w:r>
              <w:rPr>
                <w:rFonts w:ascii="Arial" w:hAnsi="Arial" w:cs="Arial"/>
                <w:sz w:val="18"/>
                <w:szCs w:val="18"/>
              </w:rPr>
              <w:t>centered</w:t>
            </w:r>
            <w:proofErr w:type="spellEnd"/>
            <w:r>
              <w:rPr>
                <w:rFonts w:ascii="Arial" w:hAnsi="Arial" w:cs="Arial"/>
                <w:sz w:val="18"/>
                <w:szCs w:val="18"/>
              </w:rPr>
              <w:t xml:space="preserve"> therapy</w:t>
            </w:r>
          </w:p>
          <w:p w14:paraId="4C8644F6" w14:textId="77777777" w:rsidR="003D1A71" w:rsidRDefault="003D1A71" w:rsidP="003D1A71">
            <w:pPr>
              <w:pStyle w:val="TableTextLeft"/>
              <w:rPr>
                <w:rFonts w:ascii="Arial" w:hAnsi="Arial" w:cs="Arial"/>
                <w:sz w:val="18"/>
                <w:szCs w:val="18"/>
              </w:rPr>
            </w:pPr>
          </w:p>
          <w:p w14:paraId="56107911" w14:textId="77777777" w:rsidR="003D1A71" w:rsidRPr="000827F6" w:rsidRDefault="003D1A71" w:rsidP="003D1A71">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1016A00"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E4C6043"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Mixed (Exposure to victimization or incarceration)</w:t>
            </w:r>
          </w:p>
        </w:tc>
        <w:tc>
          <w:tcPr>
            <w:tcW w:w="194" w:type="pct"/>
            <w:shd w:val="clear" w:color="auto" w:fill="E6E6E6"/>
          </w:tcPr>
          <w:p w14:paraId="1315B126"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146</w:t>
            </w:r>
          </w:p>
        </w:tc>
        <w:tc>
          <w:tcPr>
            <w:tcW w:w="1177" w:type="pct"/>
            <w:shd w:val="clear" w:color="auto" w:fill="E6E6E6"/>
          </w:tcPr>
          <w:p w14:paraId="4239CB3B"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Age range (mean): 18-45 (30.7)</w:t>
            </w:r>
          </w:p>
          <w:p w14:paraId="3E367AC3"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59</w:t>
            </w:r>
            <w:r w:rsidRPr="000827F6">
              <w:rPr>
                <w:rFonts w:ascii="Arial" w:hAnsi="Arial" w:cs="Arial"/>
                <w:sz w:val="18"/>
                <w:szCs w:val="18"/>
              </w:rPr>
              <w:br/>
              <w:t>Country: US</w:t>
            </w:r>
            <w:r w:rsidRPr="000827F6">
              <w:rPr>
                <w:rFonts w:ascii="Arial" w:hAnsi="Arial" w:cs="Arial"/>
                <w:sz w:val="18"/>
                <w:szCs w:val="18"/>
              </w:rPr>
              <w:br/>
              <w:t>Coexisting conditions: Most (72%) participants met Structured Clinical Interview for DSM-IV criteria for a current Axis I disorder other than PTSD. These included anxiety disorders (61%) and depressive (34%), bipolar (8%), or psychotic (9%) disorders</w:t>
            </w:r>
          </w:p>
          <w:p w14:paraId="4B106CFF"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w:t>
            </w:r>
            <w:r w:rsidRPr="000827F6">
              <w:rPr>
                <w:rFonts w:ascii="Arial" w:hAnsi="Arial" w:cs="Arial"/>
                <w:sz w:val="18"/>
                <w:szCs w:val="18"/>
              </w:rPr>
              <w:lastRenderedPageBreak/>
              <w:t xml:space="preserve">previous trauma): </w:t>
            </w:r>
          </w:p>
          <w:p w14:paraId="50324A87" w14:textId="77777777" w:rsidR="003D1A71" w:rsidRDefault="003D1A71" w:rsidP="003D1A71">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461F95B"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286653">
              <w:rPr>
                <w:rFonts w:ascii="Arial" w:hAnsi="Arial" w:cs="Arial"/>
                <w:sz w:val="18"/>
                <w:szCs w:val="18"/>
              </w:rPr>
              <w:t>ITT</w:t>
            </w:r>
          </w:p>
        </w:tc>
        <w:tc>
          <w:tcPr>
            <w:tcW w:w="931" w:type="pct"/>
            <w:shd w:val="clear" w:color="auto" w:fill="E6E6E6"/>
          </w:tcPr>
          <w:p w14:paraId="2DA7E982" w14:textId="77777777" w:rsidR="003D1A71" w:rsidRPr="000827F6" w:rsidRDefault="003D1A71" w:rsidP="003D1A71">
            <w:pPr>
              <w:pStyle w:val="TableTextLeft"/>
              <w:rPr>
                <w:rFonts w:ascii="Arial" w:hAnsi="Arial" w:cs="Arial"/>
                <w:sz w:val="18"/>
                <w:szCs w:val="18"/>
              </w:rPr>
            </w:pPr>
            <w:r w:rsidRPr="00732B7C">
              <w:rPr>
                <w:rFonts w:ascii="Arial" w:hAnsi="Arial" w:cs="Arial"/>
                <w:sz w:val="18"/>
                <w:szCs w:val="18"/>
              </w:rPr>
              <w:lastRenderedPageBreak/>
              <w:t xml:space="preserve">Ford JD, Steinberg KL and Zhang W (2011) A randomized clinical trial comparing affect regulation and social problem-solving psychotherapies for mothers with victimization-related PTSD. </w:t>
            </w:r>
            <w:proofErr w:type="spellStart"/>
            <w:r w:rsidRPr="00732B7C">
              <w:rPr>
                <w:rFonts w:ascii="Arial" w:hAnsi="Arial" w:cs="Arial"/>
                <w:sz w:val="18"/>
                <w:szCs w:val="18"/>
              </w:rPr>
              <w:t>Behavior</w:t>
            </w:r>
            <w:proofErr w:type="spellEnd"/>
            <w:r w:rsidRPr="00732B7C">
              <w:rPr>
                <w:rFonts w:ascii="Arial" w:hAnsi="Arial" w:cs="Arial"/>
                <w:sz w:val="18"/>
                <w:szCs w:val="18"/>
              </w:rPr>
              <w:t xml:space="preserve"> Therapy 42(4), 560-78</w:t>
            </w:r>
          </w:p>
        </w:tc>
      </w:tr>
      <w:tr w:rsidR="000E0783" w:rsidRPr="000827F6" w14:paraId="23156CB8" w14:textId="77777777" w:rsidTr="000E0783">
        <w:tc>
          <w:tcPr>
            <w:tcW w:w="150" w:type="pct"/>
            <w:shd w:val="clear" w:color="auto" w:fill="E6E6E6"/>
          </w:tcPr>
          <w:p w14:paraId="6613F4B4" w14:textId="77777777" w:rsidR="000E0783" w:rsidRPr="000827F6" w:rsidRDefault="000E0783" w:rsidP="003D1A71">
            <w:pPr>
              <w:pStyle w:val="TableTextLeft"/>
              <w:rPr>
                <w:rFonts w:ascii="Arial" w:hAnsi="Arial" w:cs="Arial"/>
                <w:sz w:val="18"/>
                <w:szCs w:val="18"/>
              </w:rPr>
            </w:pPr>
          </w:p>
        </w:tc>
        <w:tc>
          <w:tcPr>
            <w:tcW w:w="445" w:type="pct"/>
            <w:shd w:val="clear" w:color="auto" w:fill="E6E6E6"/>
          </w:tcPr>
          <w:p w14:paraId="269F8E62" w14:textId="77777777" w:rsidR="000E0783" w:rsidRPr="000827F6" w:rsidRDefault="000E0783" w:rsidP="003D1A71">
            <w:pPr>
              <w:pStyle w:val="TableTextLeft"/>
              <w:rPr>
                <w:rFonts w:ascii="Arial" w:hAnsi="Arial" w:cs="Arial"/>
                <w:sz w:val="18"/>
                <w:szCs w:val="18"/>
              </w:rPr>
            </w:pPr>
            <w:r w:rsidRPr="000827F6">
              <w:rPr>
                <w:rFonts w:ascii="Arial" w:hAnsi="Arial" w:cs="Arial"/>
                <w:sz w:val="18"/>
                <w:szCs w:val="18"/>
              </w:rPr>
              <w:t>Hensel-</w:t>
            </w:r>
            <w:proofErr w:type="spellStart"/>
            <w:r w:rsidRPr="000827F6">
              <w:rPr>
                <w:rFonts w:ascii="Arial" w:hAnsi="Arial" w:cs="Arial"/>
                <w:sz w:val="18"/>
                <w:szCs w:val="18"/>
              </w:rPr>
              <w:t>Dittmann</w:t>
            </w:r>
            <w:proofErr w:type="spellEnd"/>
            <w:r w:rsidRPr="000827F6">
              <w:rPr>
                <w:rFonts w:ascii="Arial" w:hAnsi="Arial" w:cs="Arial"/>
                <w:sz w:val="18"/>
                <w:szCs w:val="18"/>
              </w:rPr>
              <w:t xml:space="preserve"> 2011</w:t>
            </w:r>
          </w:p>
        </w:tc>
        <w:tc>
          <w:tcPr>
            <w:tcW w:w="530" w:type="pct"/>
            <w:shd w:val="clear" w:color="auto" w:fill="E6E6E6"/>
          </w:tcPr>
          <w:p w14:paraId="52261C25" w14:textId="77777777" w:rsidR="000E0783" w:rsidRDefault="000E0783" w:rsidP="003D1A71">
            <w:pPr>
              <w:pStyle w:val="TableTextLeft"/>
              <w:rPr>
                <w:rFonts w:ascii="Arial" w:hAnsi="Arial" w:cs="Arial"/>
                <w:sz w:val="18"/>
                <w:szCs w:val="18"/>
              </w:rPr>
            </w:pPr>
            <w:r w:rsidRPr="000827F6">
              <w:rPr>
                <w:rFonts w:ascii="Arial" w:hAnsi="Arial" w:cs="Arial"/>
                <w:sz w:val="18"/>
                <w:szCs w:val="18"/>
              </w:rPr>
              <w:t>Trauma-focused CBT: Narrative exposure therapy (NET)</w:t>
            </w:r>
          </w:p>
          <w:p w14:paraId="1B12896A" w14:textId="77777777" w:rsidR="000E0783" w:rsidRDefault="000E0783" w:rsidP="003D1A71">
            <w:pPr>
              <w:pStyle w:val="TableTextLeft"/>
              <w:rPr>
                <w:rFonts w:ascii="Arial" w:hAnsi="Arial" w:cs="Arial"/>
                <w:sz w:val="18"/>
                <w:szCs w:val="18"/>
              </w:rPr>
            </w:pPr>
          </w:p>
          <w:p w14:paraId="312E7669" w14:textId="77777777" w:rsidR="000E0783" w:rsidRPr="000827F6" w:rsidRDefault="000E0783" w:rsidP="003D1A71">
            <w:pPr>
              <w:pStyle w:val="TableTextLeft"/>
              <w:rPr>
                <w:rFonts w:ascii="Arial" w:hAnsi="Arial" w:cs="Arial"/>
                <w:sz w:val="18"/>
                <w:szCs w:val="18"/>
              </w:rPr>
            </w:pPr>
            <w:r>
              <w:rPr>
                <w:rFonts w:ascii="Arial" w:hAnsi="Arial" w:cs="Arial"/>
                <w:sz w:val="18"/>
                <w:szCs w:val="18"/>
              </w:rPr>
              <w:t xml:space="preserve">Non-trauma-focused CBT: </w:t>
            </w:r>
            <w:r w:rsidRPr="00496713">
              <w:rPr>
                <w:rFonts w:ascii="Arial" w:hAnsi="Arial" w:cs="Arial"/>
                <w:sz w:val="18"/>
                <w:szCs w:val="18"/>
              </w:rPr>
              <w:t>Stress inoculation training</w:t>
            </w:r>
            <w:r>
              <w:rPr>
                <w:rFonts w:ascii="Arial" w:hAnsi="Arial" w:cs="Arial"/>
                <w:sz w:val="18"/>
                <w:szCs w:val="18"/>
              </w:rPr>
              <w:t xml:space="preserve"> (SIT)</w:t>
            </w:r>
          </w:p>
        </w:tc>
        <w:tc>
          <w:tcPr>
            <w:tcW w:w="3875" w:type="pct"/>
            <w:gridSpan w:val="5"/>
            <w:shd w:val="clear" w:color="auto" w:fill="E6E6E6"/>
            <w:vAlign w:val="center"/>
          </w:tcPr>
          <w:p w14:paraId="5E8157E2" w14:textId="77777777" w:rsidR="000E0783" w:rsidRPr="000827F6" w:rsidRDefault="000E0783" w:rsidP="000E0783">
            <w:pPr>
              <w:pStyle w:val="TableTextLeft"/>
              <w:jc w:val="center"/>
              <w:rPr>
                <w:rFonts w:ascii="Arial" w:hAnsi="Arial" w:cs="Arial"/>
                <w:sz w:val="18"/>
                <w:szCs w:val="18"/>
              </w:rPr>
            </w:pPr>
            <w:r w:rsidRPr="00744522">
              <w:rPr>
                <w:rFonts w:ascii="Arial" w:hAnsi="Arial" w:cs="Arial"/>
                <w:b/>
                <w:sz w:val="18"/>
                <w:szCs w:val="18"/>
              </w:rPr>
              <w:t>SEE OTHER DETAILS OF THE STUDY UNDER TRAUMA-FOCUSED CBT</w:t>
            </w:r>
          </w:p>
        </w:tc>
      </w:tr>
      <w:tr w:rsidR="003D1A71" w:rsidRPr="000827F6" w14:paraId="4C4DA5EE" w14:textId="77777777" w:rsidTr="003D1A71">
        <w:tc>
          <w:tcPr>
            <w:tcW w:w="150" w:type="pct"/>
            <w:shd w:val="clear" w:color="auto" w:fill="E6E6E6"/>
          </w:tcPr>
          <w:p w14:paraId="07F88CBD" w14:textId="77777777" w:rsidR="003D1A71" w:rsidRPr="000827F6" w:rsidRDefault="000E0783" w:rsidP="003D1A71">
            <w:pPr>
              <w:pStyle w:val="TableTextLeft"/>
              <w:rPr>
                <w:rFonts w:ascii="Arial" w:hAnsi="Arial" w:cs="Arial"/>
                <w:sz w:val="18"/>
                <w:szCs w:val="18"/>
              </w:rPr>
            </w:pPr>
            <w:r>
              <w:rPr>
                <w:rFonts w:ascii="Arial" w:hAnsi="Arial" w:cs="Arial"/>
                <w:sz w:val="18"/>
                <w:szCs w:val="18"/>
              </w:rPr>
              <w:t>56</w:t>
            </w:r>
          </w:p>
        </w:tc>
        <w:tc>
          <w:tcPr>
            <w:tcW w:w="445" w:type="pct"/>
            <w:shd w:val="clear" w:color="auto" w:fill="E6E6E6"/>
          </w:tcPr>
          <w:p w14:paraId="653BE37C"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Krakow 2000</w:t>
            </w:r>
          </w:p>
        </w:tc>
        <w:tc>
          <w:tcPr>
            <w:tcW w:w="530" w:type="pct"/>
            <w:shd w:val="clear" w:color="auto" w:fill="E6E6E6"/>
          </w:tcPr>
          <w:p w14:paraId="4592E80F" w14:textId="77777777" w:rsidR="003D1A71" w:rsidRDefault="003D1A71" w:rsidP="003D1A71">
            <w:pPr>
              <w:pStyle w:val="TableTextLeft"/>
              <w:rPr>
                <w:rFonts w:ascii="Arial" w:hAnsi="Arial" w:cs="Arial"/>
                <w:sz w:val="18"/>
                <w:szCs w:val="18"/>
              </w:rPr>
            </w:pPr>
            <w:r w:rsidRPr="000827F6">
              <w:rPr>
                <w:rFonts w:ascii="Arial" w:hAnsi="Arial" w:cs="Arial"/>
                <w:sz w:val="18"/>
                <w:szCs w:val="18"/>
              </w:rPr>
              <w:t>Non-trauma-focused CBT: Imagery rehearsal therapy for nightmares</w:t>
            </w:r>
          </w:p>
          <w:p w14:paraId="2FDD6363" w14:textId="77777777" w:rsidR="003D1A71" w:rsidRDefault="003D1A71" w:rsidP="003D1A71">
            <w:pPr>
              <w:pStyle w:val="TableTextLeft"/>
              <w:rPr>
                <w:rFonts w:ascii="Arial" w:hAnsi="Arial" w:cs="Arial"/>
                <w:sz w:val="18"/>
                <w:szCs w:val="18"/>
              </w:rPr>
            </w:pPr>
          </w:p>
          <w:p w14:paraId="5B3AA1EF" w14:textId="77777777" w:rsidR="003D1A71" w:rsidRPr="000827F6" w:rsidRDefault="003D1A71" w:rsidP="003D1A71">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36326E9"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3DD8B7B9"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Exposure to sexual abuse or assault - 97% reported history of sexual assault: 50% raped as adults; 54% raped as children; &gt;60% experienced multiple episodes of sexual assault</w:t>
            </w:r>
          </w:p>
        </w:tc>
        <w:tc>
          <w:tcPr>
            <w:tcW w:w="194" w:type="pct"/>
            <w:shd w:val="clear" w:color="auto" w:fill="E6E6E6"/>
          </w:tcPr>
          <w:p w14:paraId="3E0D1072"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169</w:t>
            </w:r>
          </w:p>
        </w:tc>
        <w:tc>
          <w:tcPr>
            <w:tcW w:w="1177" w:type="pct"/>
            <w:shd w:val="clear" w:color="auto" w:fill="E6E6E6"/>
          </w:tcPr>
          <w:p w14:paraId="163CAFE5"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Age range (mean): NR (37)</w:t>
            </w:r>
          </w:p>
          <w:p w14:paraId="3134ACCC"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3</w:t>
            </w:r>
            <w:r w:rsidRPr="000827F6">
              <w:rPr>
                <w:rFonts w:ascii="Arial" w:hAnsi="Arial" w:cs="Arial"/>
                <w:sz w:val="18"/>
                <w:szCs w:val="18"/>
              </w:rPr>
              <w:br/>
              <w:t>Country: US</w:t>
            </w:r>
            <w:r w:rsidRPr="000827F6">
              <w:rPr>
                <w:rFonts w:ascii="Arial" w:hAnsi="Arial" w:cs="Arial"/>
                <w:sz w:val="18"/>
                <w:szCs w:val="18"/>
              </w:rPr>
              <w:br/>
              <w:t>Coexisting conditions: All participants had regular nightmares (≥1 a week for &gt;6 months) and insomnia</w:t>
            </w:r>
          </w:p>
          <w:p w14:paraId="4CD5E853"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68% experienced non-sexual violent assaults as adults and 72% as children. 78% reported other traumatic events including unexpected deaths in the family, witnessing violence, motor vehicle accidents, or natural disasters</w:t>
            </w:r>
          </w:p>
          <w:p w14:paraId="453E864D" w14:textId="77777777" w:rsidR="003D1A71" w:rsidRDefault="003D1A71" w:rsidP="003D1A71">
            <w:pPr>
              <w:pStyle w:val="TableTextLeft"/>
              <w:rPr>
                <w:rFonts w:ascii="Arial" w:hAnsi="Arial" w:cs="Arial"/>
                <w:sz w:val="18"/>
                <w:szCs w:val="18"/>
              </w:rPr>
            </w:pPr>
            <w:r w:rsidRPr="000827F6">
              <w:rPr>
                <w:rFonts w:ascii="Arial" w:hAnsi="Arial" w:cs="Arial"/>
                <w:sz w:val="18"/>
                <w:szCs w:val="18"/>
              </w:rPr>
              <w:t>Single or multiple incident index trauma: Multiple</w:t>
            </w:r>
          </w:p>
          <w:p w14:paraId="0AB32320"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DA0586">
              <w:rPr>
                <w:rFonts w:ascii="Arial" w:hAnsi="Arial" w:cs="Arial"/>
                <w:sz w:val="18"/>
                <w:szCs w:val="18"/>
              </w:rPr>
              <w:t>completer</w:t>
            </w:r>
          </w:p>
        </w:tc>
        <w:tc>
          <w:tcPr>
            <w:tcW w:w="931" w:type="pct"/>
            <w:shd w:val="clear" w:color="auto" w:fill="E6E6E6"/>
          </w:tcPr>
          <w:p w14:paraId="15572C5D" w14:textId="77777777" w:rsidR="003D1A71" w:rsidRPr="000827F6" w:rsidRDefault="003D1A71" w:rsidP="003D1A71">
            <w:pPr>
              <w:pStyle w:val="TableTextLeft"/>
              <w:rPr>
                <w:rFonts w:ascii="Arial" w:hAnsi="Arial" w:cs="Arial"/>
                <w:sz w:val="18"/>
                <w:szCs w:val="18"/>
              </w:rPr>
            </w:pPr>
            <w:r w:rsidRPr="00E86EAF">
              <w:rPr>
                <w:rFonts w:ascii="Arial" w:hAnsi="Arial" w:cs="Arial"/>
                <w:sz w:val="18"/>
                <w:szCs w:val="18"/>
              </w:rPr>
              <w:t xml:space="preserve">Krakow B, </w:t>
            </w:r>
            <w:proofErr w:type="spellStart"/>
            <w:r w:rsidRPr="00E86EAF">
              <w:rPr>
                <w:rFonts w:ascii="Arial" w:hAnsi="Arial" w:cs="Arial"/>
                <w:sz w:val="18"/>
                <w:szCs w:val="18"/>
              </w:rPr>
              <w:t>Hollifield</w:t>
            </w:r>
            <w:proofErr w:type="spellEnd"/>
            <w:r w:rsidRPr="00E86EAF">
              <w:rPr>
                <w:rFonts w:ascii="Arial" w:hAnsi="Arial" w:cs="Arial"/>
                <w:sz w:val="18"/>
                <w:szCs w:val="18"/>
              </w:rPr>
              <w:t xml:space="preserve"> M, Schrader R, et al</w:t>
            </w:r>
            <w:proofErr w:type="gramStart"/>
            <w:r w:rsidRPr="00E86EAF">
              <w:rPr>
                <w:rFonts w:ascii="Arial" w:hAnsi="Arial" w:cs="Arial"/>
                <w:sz w:val="18"/>
                <w:szCs w:val="18"/>
              </w:rPr>
              <w:t>.(</w:t>
            </w:r>
            <w:proofErr w:type="gramEnd"/>
            <w:r w:rsidRPr="00E86EAF">
              <w:rPr>
                <w:rFonts w:ascii="Arial" w:hAnsi="Arial" w:cs="Arial"/>
                <w:sz w:val="18"/>
                <w:szCs w:val="18"/>
              </w:rPr>
              <w:t>2000) A controlled study of imagery rehearsal for chronic nightmares in sexual assault survivors with PTSD: a preliminary report. J Trauma Stress 13(4), 589-609</w:t>
            </w:r>
          </w:p>
        </w:tc>
      </w:tr>
      <w:tr w:rsidR="003D1A71" w:rsidRPr="000827F6" w14:paraId="6B8A4D1E" w14:textId="77777777" w:rsidTr="003D1A71">
        <w:tc>
          <w:tcPr>
            <w:tcW w:w="150" w:type="pct"/>
            <w:shd w:val="clear" w:color="auto" w:fill="E6E6E6"/>
          </w:tcPr>
          <w:p w14:paraId="59E37380" w14:textId="77777777" w:rsidR="003D1A71" w:rsidRPr="000827F6" w:rsidRDefault="000E0783" w:rsidP="000E0783">
            <w:pPr>
              <w:pStyle w:val="TableTextLeft"/>
              <w:rPr>
                <w:rFonts w:ascii="Arial" w:hAnsi="Arial" w:cs="Arial"/>
                <w:sz w:val="18"/>
                <w:szCs w:val="18"/>
              </w:rPr>
            </w:pPr>
            <w:r>
              <w:rPr>
                <w:rFonts w:ascii="Arial" w:hAnsi="Arial" w:cs="Arial"/>
                <w:sz w:val="18"/>
                <w:szCs w:val="18"/>
              </w:rPr>
              <w:t>57</w:t>
            </w:r>
          </w:p>
        </w:tc>
        <w:tc>
          <w:tcPr>
            <w:tcW w:w="445" w:type="pct"/>
            <w:shd w:val="clear" w:color="auto" w:fill="E6E6E6"/>
          </w:tcPr>
          <w:p w14:paraId="05D2DFC1"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Nakamura 2017</w:t>
            </w:r>
          </w:p>
        </w:tc>
        <w:tc>
          <w:tcPr>
            <w:tcW w:w="530" w:type="pct"/>
            <w:shd w:val="clear" w:color="auto" w:fill="E6E6E6"/>
          </w:tcPr>
          <w:p w14:paraId="05DE91F5" w14:textId="77777777" w:rsidR="003D1A71" w:rsidRDefault="003D1A71" w:rsidP="003D1A71">
            <w:pPr>
              <w:pStyle w:val="TableTextLeft"/>
              <w:rPr>
                <w:rFonts w:ascii="Arial" w:hAnsi="Arial" w:cs="Arial"/>
                <w:sz w:val="18"/>
                <w:szCs w:val="18"/>
              </w:rPr>
            </w:pPr>
            <w:r w:rsidRPr="000827F6">
              <w:rPr>
                <w:rFonts w:ascii="Arial" w:hAnsi="Arial" w:cs="Arial"/>
                <w:sz w:val="18"/>
                <w:szCs w:val="18"/>
              </w:rPr>
              <w:t xml:space="preserve">Non-trauma-focused CBT: Mind-Body </w:t>
            </w:r>
            <w:r w:rsidRPr="000827F6">
              <w:rPr>
                <w:rFonts w:ascii="Arial" w:hAnsi="Arial" w:cs="Arial"/>
                <w:sz w:val="18"/>
                <w:szCs w:val="18"/>
              </w:rPr>
              <w:lastRenderedPageBreak/>
              <w:t>Bridging (MBB)</w:t>
            </w:r>
          </w:p>
          <w:p w14:paraId="4692293D" w14:textId="77777777" w:rsidR="003D1A71" w:rsidRDefault="003D1A71" w:rsidP="003D1A71">
            <w:pPr>
              <w:pStyle w:val="TableTextLeft"/>
              <w:rPr>
                <w:rFonts w:ascii="Arial" w:hAnsi="Arial" w:cs="Arial"/>
                <w:sz w:val="18"/>
                <w:szCs w:val="18"/>
              </w:rPr>
            </w:pPr>
          </w:p>
          <w:p w14:paraId="7044DCB4" w14:textId="77777777" w:rsidR="003D1A71" w:rsidRPr="000827F6" w:rsidRDefault="003D1A71" w:rsidP="003D1A71">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1CD3D38A"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 xml:space="preserve">Clinically important PTSD symptoms </w:t>
            </w:r>
            <w:r w:rsidRPr="000827F6">
              <w:rPr>
                <w:rFonts w:ascii="Arial" w:hAnsi="Arial" w:cs="Arial"/>
                <w:sz w:val="18"/>
                <w:szCs w:val="18"/>
              </w:rPr>
              <w:lastRenderedPageBreak/>
              <w:t>(scoring above a threshold on validated scale)</w:t>
            </w:r>
          </w:p>
        </w:tc>
        <w:tc>
          <w:tcPr>
            <w:tcW w:w="1028" w:type="pct"/>
            <w:shd w:val="clear" w:color="auto" w:fill="E6E6E6"/>
          </w:tcPr>
          <w:p w14:paraId="05670936"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 xml:space="preserve">Military combat - Gulf War veterans (US military service members with sleep and physical </w:t>
            </w:r>
            <w:r w:rsidRPr="000827F6">
              <w:rPr>
                <w:rFonts w:ascii="Arial" w:hAnsi="Arial" w:cs="Arial"/>
                <w:sz w:val="18"/>
                <w:szCs w:val="18"/>
              </w:rPr>
              <w:lastRenderedPageBreak/>
              <w:t>health complaints who were deployed in 1990–1991). Mean months in Persian Gulf War 7.3 (SD=3.8); Mean months of service 7.5 (SD=3.3); Mean years in military 15.1 (SD=8.1)</w:t>
            </w:r>
          </w:p>
        </w:tc>
        <w:tc>
          <w:tcPr>
            <w:tcW w:w="194" w:type="pct"/>
            <w:shd w:val="clear" w:color="auto" w:fill="E6E6E6"/>
          </w:tcPr>
          <w:p w14:paraId="5CD9194F"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lastRenderedPageBreak/>
              <w:t>60</w:t>
            </w:r>
          </w:p>
        </w:tc>
        <w:tc>
          <w:tcPr>
            <w:tcW w:w="1177" w:type="pct"/>
            <w:shd w:val="clear" w:color="auto" w:fill="E6E6E6"/>
          </w:tcPr>
          <w:p w14:paraId="0FACCA7D"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Age range (mean): 39-69 (10)</w:t>
            </w:r>
          </w:p>
          <w:p w14:paraId="72E0C844"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Gender (% female): 10</w:t>
            </w:r>
            <w:r w:rsidRPr="000827F6">
              <w:rPr>
                <w:rFonts w:ascii="Arial" w:hAnsi="Arial" w:cs="Arial"/>
                <w:sz w:val="18"/>
                <w:szCs w:val="18"/>
              </w:rPr>
              <w:br/>
            </w:r>
            <w:r w:rsidRPr="000827F6">
              <w:rPr>
                <w:rFonts w:ascii="Arial" w:hAnsi="Arial" w:cs="Arial"/>
                <w:sz w:val="18"/>
                <w:szCs w:val="18"/>
              </w:rPr>
              <w:lastRenderedPageBreak/>
              <w:t>BME (% non-white): 12</w:t>
            </w:r>
            <w:r w:rsidRPr="000827F6">
              <w:rPr>
                <w:rFonts w:ascii="Arial" w:hAnsi="Arial" w:cs="Arial"/>
                <w:sz w:val="18"/>
                <w:szCs w:val="18"/>
              </w:rPr>
              <w:br/>
              <w:t>Country: US</w:t>
            </w:r>
            <w:r w:rsidRPr="000827F6">
              <w:rPr>
                <w:rFonts w:ascii="Arial" w:hAnsi="Arial" w:cs="Arial"/>
                <w:sz w:val="18"/>
                <w:szCs w:val="18"/>
              </w:rPr>
              <w:br/>
              <w:t>Coexisting conditions: All participants had self-reported sleep disturbance and Gulf War Illness (inclusion criteria)</w:t>
            </w:r>
          </w:p>
          <w:p w14:paraId="346FD503" w14:textId="77777777" w:rsidR="003D1A71" w:rsidRPr="000827F6" w:rsidRDefault="003D1A71" w:rsidP="003D1A71">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414B94C1" w14:textId="77777777" w:rsidR="003D1A71" w:rsidRDefault="003D1A71" w:rsidP="003D1A71">
            <w:pPr>
              <w:pStyle w:val="TableTextLeft"/>
              <w:rPr>
                <w:rFonts w:ascii="Arial" w:hAnsi="Arial" w:cs="Arial"/>
                <w:sz w:val="18"/>
                <w:szCs w:val="18"/>
              </w:rPr>
            </w:pPr>
            <w:r w:rsidRPr="000827F6">
              <w:rPr>
                <w:rFonts w:ascii="Arial" w:hAnsi="Arial" w:cs="Arial"/>
                <w:sz w:val="18"/>
                <w:szCs w:val="18"/>
              </w:rPr>
              <w:t>Single or multiple incident index trauma: Multiple</w:t>
            </w:r>
          </w:p>
          <w:p w14:paraId="0B968097"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DA0586">
              <w:rPr>
                <w:rFonts w:ascii="Arial" w:hAnsi="Arial" w:cs="Arial"/>
                <w:sz w:val="18"/>
                <w:szCs w:val="18"/>
              </w:rPr>
              <w:t>ITT</w:t>
            </w:r>
          </w:p>
        </w:tc>
        <w:tc>
          <w:tcPr>
            <w:tcW w:w="931" w:type="pct"/>
            <w:shd w:val="clear" w:color="auto" w:fill="E6E6E6"/>
          </w:tcPr>
          <w:p w14:paraId="27CFD77B" w14:textId="77777777" w:rsidR="003D1A71" w:rsidRPr="000827F6" w:rsidRDefault="003D1A71" w:rsidP="003D1A71">
            <w:pPr>
              <w:pStyle w:val="TableTextLeft"/>
              <w:rPr>
                <w:rFonts w:ascii="Arial" w:hAnsi="Arial" w:cs="Arial"/>
                <w:sz w:val="18"/>
                <w:szCs w:val="18"/>
              </w:rPr>
            </w:pPr>
            <w:r w:rsidRPr="00153EE4">
              <w:rPr>
                <w:rFonts w:ascii="Arial" w:hAnsi="Arial" w:cs="Arial"/>
                <w:sz w:val="18"/>
                <w:szCs w:val="18"/>
              </w:rPr>
              <w:lastRenderedPageBreak/>
              <w:t xml:space="preserve">Nakamura Y, Lipschitz DL, Donaldson GW, et al. (2017) Investigating Clinical Benefits </w:t>
            </w:r>
            <w:r w:rsidRPr="00153EE4">
              <w:rPr>
                <w:rFonts w:ascii="Arial" w:hAnsi="Arial" w:cs="Arial"/>
                <w:sz w:val="18"/>
                <w:szCs w:val="18"/>
              </w:rPr>
              <w:lastRenderedPageBreak/>
              <w:t>of a Novel Sleep-Focused Mind-Body Program on Gulf War Illness Symptoms: A Randomized Controlled Trial. Psychosomatic medicine 79(6), 706-18</w:t>
            </w:r>
          </w:p>
        </w:tc>
      </w:tr>
      <w:tr w:rsidR="000E0783" w:rsidRPr="000827F6" w14:paraId="3A8A7498" w14:textId="77777777" w:rsidTr="000E0783">
        <w:tc>
          <w:tcPr>
            <w:tcW w:w="150" w:type="pct"/>
            <w:shd w:val="clear" w:color="auto" w:fill="E6E6E6"/>
          </w:tcPr>
          <w:p w14:paraId="33BD6405" w14:textId="77777777" w:rsidR="000E0783" w:rsidRPr="000827F6" w:rsidRDefault="000E0783" w:rsidP="003D1A71">
            <w:pPr>
              <w:pStyle w:val="TableTextLeft"/>
              <w:rPr>
                <w:rFonts w:ascii="Arial" w:hAnsi="Arial" w:cs="Arial"/>
                <w:sz w:val="18"/>
                <w:szCs w:val="18"/>
              </w:rPr>
            </w:pPr>
          </w:p>
        </w:tc>
        <w:tc>
          <w:tcPr>
            <w:tcW w:w="445" w:type="pct"/>
            <w:shd w:val="clear" w:color="auto" w:fill="E6E6E6"/>
          </w:tcPr>
          <w:p w14:paraId="03B2F1DB" w14:textId="77777777" w:rsidR="000E0783" w:rsidRPr="000827F6" w:rsidRDefault="000E0783" w:rsidP="003D1A71">
            <w:pPr>
              <w:pStyle w:val="TableTextLeft"/>
              <w:rPr>
                <w:rFonts w:ascii="Arial" w:hAnsi="Arial" w:cs="Arial"/>
                <w:sz w:val="18"/>
                <w:szCs w:val="18"/>
              </w:rPr>
            </w:pPr>
            <w:proofErr w:type="spellStart"/>
            <w:r w:rsidRPr="000827F6">
              <w:rPr>
                <w:rFonts w:ascii="Arial" w:hAnsi="Arial" w:cs="Arial"/>
                <w:sz w:val="18"/>
                <w:szCs w:val="18"/>
              </w:rPr>
              <w:t>Ter</w:t>
            </w:r>
            <w:proofErr w:type="spellEnd"/>
            <w:r w:rsidRPr="000827F6">
              <w:rPr>
                <w:rFonts w:ascii="Arial" w:hAnsi="Arial" w:cs="Arial"/>
                <w:sz w:val="18"/>
                <w:szCs w:val="18"/>
              </w:rPr>
              <w:t xml:space="preserve"> Heide 2016</w:t>
            </w:r>
          </w:p>
        </w:tc>
        <w:tc>
          <w:tcPr>
            <w:tcW w:w="530" w:type="pct"/>
            <w:shd w:val="clear" w:color="auto" w:fill="E6E6E6"/>
          </w:tcPr>
          <w:p w14:paraId="02F51077" w14:textId="77777777" w:rsidR="000E0783" w:rsidRDefault="000E0783" w:rsidP="003D1A71">
            <w:pPr>
              <w:pStyle w:val="TableTextLeft"/>
              <w:rPr>
                <w:rFonts w:ascii="Arial" w:hAnsi="Arial" w:cs="Arial"/>
                <w:sz w:val="18"/>
                <w:szCs w:val="18"/>
              </w:rPr>
            </w:pPr>
            <w:r w:rsidRPr="000827F6">
              <w:rPr>
                <w:rFonts w:ascii="Arial" w:hAnsi="Arial" w:cs="Arial"/>
                <w:sz w:val="18"/>
                <w:szCs w:val="18"/>
              </w:rPr>
              <w:t>EMDR: EMDR</w:t>
            </w:r>
          </w:p>
          <w:p w14:paraId="0E8557A9" w14:textId="77777777" w:rsidR="000E0783" w:rsidRDefault="000E0783" w:rsidP="003D1A71">
            <w:pPr>
              <w:pStyle w:val="TableTextLeft"/>
              <w:rPr>
                <w:rFonts w:ascii="Arial" w:hAnsi="Arial" w:cs="Arial"/>
                <w:sz w:val="18"/>
                <w:szCs w:val="18"/>
              </w:rPr>
            </w:pPr>
          </w:p>
          <w:p w14:paraId="2C80AB3D" w14:textId="77777777" w:rsidR="000E0783" w:rsidRPr="000827F6" w:rsidRDefault="000E0783" w:rsidP="003D1A71">
            <w:pPr>
              <w:pStyle w:val="TableTextLeft"/>
              <w:rPr>
                <w:rFonts w:ascii="Arial" w:hAnsi="Arial" w:cs="Arial"/>
                <w:sz w:val="18"/>
                <w:szCs w:val="18"/>
              </w:rPr>
            </w:pPr>
            <w:r>
              <w:rPr>
                <w:rFonts w:ascii="Arial" w:hAnsi="Arial" w:cs="Arial"/>
                <w:sz w:val="18"/>
                <w:szCs w:val="18"/>
              </w:rPr>
              <w:t>Non-trauma-focused CBT: Stabilisation as usual</w:t>
            </w:r>
          </w:p>
        </w:tc>
        <w:tc>
          <w:tcPr>
            <w:tcW w:w="3875" w:type="pct"/>
            <w:gridSpan w:val="5"/>
            <w:shd w:val="clear" w:color="auto" w:fill="E6E6E6"/>
            <w:vAlign w:val="center"/>
          </w:tcPr>
          <w:p w14:paraId="5F362085" w14:textId="77777777" w:rsidR="000E0783" w:rsidRPr="000827F6" w:rsidRDefault="000E0783" w:rsidP="000E0783">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EMDR</w:t>
            </w:r>
          </w:p>
        </w:tc>
      </w:tr>
    </w:tbl>
    <w:p w14:paraId="6CA7C2BC" w14:textId="77777777" w:rsidR="00871683" w:rsidRDefault="00871683" w:rsidP="00871683">
      <w:pPr>
        <w:pStyle w:val="BodyTextNum"/>
      </w:pPr>
    </w:p>
    <w:p w14:paraId="7AE68620" w14:textId="77777777" w:rsidR="00871683" w:rsidRDefault="00871683" w:rsidP="00871683">
      <w:pPr>
        <w:pStyle w:val="BodyTextNum"/>
      </w:pPr>
    </w:p>
    <w:p w14:paraId="78B4861D" w14:textId="49DDA736" w:rsidR="008D6049" w:rsidRDefault="00871683" w:rsidP="00871683">
      <w:pPr>
        <w:pStyle w:val="Heading2"/>
      </w:pPr>
      <w:r>
        <w:t>Combined somatic</w:t>
      </w:r>
      <w:r w:rsidR="00BA14BC">
        <w:t>/</w:t>
      </w:r>
      <w:r>
        <w:t>cognitive therapies</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1D4B04" w:rsidRPr="000827F6" w14:paraId="07C46E58" w14:textId="77777777" w:rsidTr="00871683">
        <w:trPr>
          <w:tblHeader/>
        </w:trPr>
        <w:tc>
          <w:tcPr>
            <w:tcW w:w="5000" w:type="pct"/>
            <w:gridSpan w:val="8"/>
            <w:shd w:val="clear" w:color="auto" w:fill="92D050"/>
          </w:tcPr>
          <w:p w14:paraId="4089F68E" w14:textId="57649CFB" w:rsidR="001D4B04" w:rsidRPr="000827F6" w:rsidRDefault="00FA091A">
            <w:pPr>
              <w:pStyle w:val="TableHeadingLeft"/>
              <w:rPr>
                <w:rFonts w:ascii="Arial" w:hAnsi="Arial" w:cs="Arial"/>
                <w:color w:val="auto"/>
                <w:sz w:val="18"/>
                <w:szCs w:val="18"/>
              </w:rPr>
            </w:pPr>
            <w:r>
              <w:rPr>
                <w:rFonts w:ascii="Arial" w:hAnsi="Arial" w:cs="Arial"/>
                <w:color w:val="auto"/>
                <w:sz w:val="18"/>
                <w:szCs w:val="18"/>
              </w:rPr>
              <w:t>C</w:t>
            </w:r>
            <w:r w:rsidR="00871683">
              <w:rPr>
                <w:rFonts w:ascii="Arial" w:hAnsi="Arial" w:cs="Arial"/>
                <w:color w:val="auto"/>
                <w:sz w:val="18"/>
                <w:szCs w:val="18"/>
              </w:rPr>
              <w:t>ombined somatic</w:t>
            </w:r>
            <w:r w:rsidR="00BA14BC">
              <w:rPr>
                <w:rFonts w:ascii="Arial" w:hAnsi="Arial" w:cs="Arial"/>
                <w:color w:val="auto"/>
                <w:sz w:val="18"/>
                <w:szCs w:val="18"/>
              </w:rPr>
              <w:t>/</w:t>
            </w:r>
            <w:r w:rsidR="00871683">
              <w:rPr>
                <w:rFonts w:ascii="Arial" w:hAnsi="Arial" w:cs="Arial"/>
                <w:color w:val="auto"/>
                <w:sz w:val="18"/>
                <w:szCs w:val="18"/>
              </w:rPr>
              <w:t>cognitive therapies</w:t>
            </w:r>
          </w:p>
        </w:tc>
      </w:tr>
      <w:tr w:rsidR="001D4B04" w:rsidRPr="000827F6" w14:paraId="0BFEC8FD" w14:textId="77777777" w:rsidTr="00871683">
        <w:trPr>
          <w:tblHeader/>
        </w:trPr>
        <w:tc>
          <w:tcPr>
            <w:tcW w:w="150" w:type="pct"/>
            <w:shd w:val="clear" w:color="auto" w:fill="92D050"/>
          </w:tcPr>
          <w:p w14:paraId="15C9E7C2" w14:textId="77777777" w:rsidR="001D4B04" w:rsidRPr="000827F6" w:rsidRDefault="001D4B04" w:rsidP="00871683">
            <w:pPr>
              <w:pStyle w:val="TableHeadingLeft"/>
              <w:rPr>
                <w:rFonts w:ascii="Arial" w:hAnsi="Arial" w:cs="Arial"/>
                <w:color w:val="auto"/>
                <w:sz w:val="18"/>
                <w:szCs w:val="18"/>
              </w:rPr>
            </w:pPr>
          </w:p>
        </w:tc>
        <w:tc>
          <w:tcPr>
            <w:tcW w:w="445" w:type="pct"/>
            <w:shd w:val="clear" w:color="auto" w:fill="92D050"/>
            <w:vAlign w:val="bottom"/>
            <w:hideMark/>
          </w:tcPr>
          <w:p w14:paraId="7DCCC362"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33707280" w14:textId="77777777" w:rsidR="001D4B04" w:rsidRPr="000827F6" w:rsidRDefault="001D4B04"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7BE5618D"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29DC623F"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06B1E6D4"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71F1019E"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45D809DA" w14:textId="77777777" w:rsidR="001D4B04" w:rsidRPr="000827F6" w:rsidRDefault="001D4B04"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1D4B04" w:rsidRPr="000827F6" w14:paraId="61AC145E" w14:textId="77777777" w:rsidTr="00871683">
        <w:tc>
          <w:tcPr>
            <w:tcW w:w="150" w:type="pct"/>
            <w:shd w:val="clear" w:color="auto" w:fill="E6E6E6"/>
          </w:tcPr>
          <w:p w14:paraId="48714EC0" w14:textId="77777777" w:rsidR="001D4B04" w:rsidRPr="000827F6" w:rsidRDefault="00FA091A" w:rsidP="00FA091A">
            <w:pPr>
              <w:pStyle w:val="TableTextLeft"/>
              <w:rPr>
                <w:rFonts w:ascii="Arial" w:hAnsi="Arial" w:cs="Arial"/>
                <w:sz w:val="18"/>
                <w:szCs w:val="18"/>
              </w:rPr>
            </w:pPr>
            <w:r>
              <w:rPr>
                <w:rFonts w:ascii="Arial" w:hAnsi="Arial" w:cs="Arial"/>
                <w:sz w:val="18"/>
                <w:szCs w:val="18"/>
              </w:rPr>
              <w:t>58</w:t>
            </w:r>
          </w:p>
        </w:tc>
        <w:tc>
          <w:tcPr>
            <w:tcW w:w="445" w:type="pct"/>
            <w:shd w:val="clear" w:color="auto" w:fill="E6E6E6"/>
          </w:tcPr>
          <w:p w14:paraId="3DE70879"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Church 2013/2014</w:t>
            </w:r>
          </w:p>
        </w:tc>
        <w:tc>
          <w:tcPr>
            <w:tcW w:w="530" w:type="pct"/>
            <w:shd w:val="clear" w:color="auto" w:fill="E6E6E6"/>
          </w:tcPr>
          <w:p w14:paraId="633CD2EF" w14:textId="77777777" w:rsidR="001D4B04" w:rsidRDefault="001D4B04" w:rsidP="00871683">
            <w:pPr>
              <w:pStyle w:val="TableTextLeft"/>
              <w:rPr>
                <w:rFonts w:ascii="Arial" w:hAnsi="Arial" w:cs="Arial"/>
                <w:sz w:val="18"/>
                <w:szCs w:val="18"/>
              </w:rPr>
            </w:pPr>
            <w:r w:rsidRPr="000827F6">
              <w:rPr>
                <w:rFonts w:ascii="Arial" w:hAnsi="Arial" w:cs="Arial"/>
                <w:sz w:val="18"/>
                <w:szCs w:val="18"/>
              </w:rPr>
              <w:t>Combined somatic and cognitive therapies: Emotional freedom technique (EFT)</w:t>
            </w:r>
          </w:p>
          <w:p w14:paraId="2F7517E2" w14:textId="77777777" w:rsidR="001D4B04" w:rsidRDefault="001D4B04" w:rsidP="00871683">
            <w:pPr>
              <w:pStyle w:val="TableTextLeft"/>
              <w:rPr>
                <w:rFonts w:ascii="Arial" w:hAnsi="Arial" w:cs="Arial"/>
                <w:sz w:val="18"/>
                <w:szCs w:val="18"/>
              </w:rPr>
            </w:pPr>
          </w:p>
          <w:p w14:paraId="3A21F2A6" w14:textId="77777777" w:rsidR="001D4B04" w:rsidRPr="000827F6" w:rsidRDefault="001D4B0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36690F6"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50D41238"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Military combat - 41% Gulf war era deployments; 58% other deployments. Mean number of tours 1.2 (</w:t>
            </w:r>
            <w:proofErr w:type="spellStart"/>
            <w:r w:rsidRPr="000827F6">
              <w:rPr>
                <w:rFonts w:ascii="Arial" w:hAnsi="Arial" w:cs="Arial"/>
                <w:sz w:val="18"/>
                <w:szCs w:val="18"/>
              </w:rPr>
              <w:t>sd</w:t>
            </w:r>
            <w:proofErr w:type="spellEnd"/>
            <w:r w:rsidRPr="000827F6">
              <w:rPr>
                <w:rFonts w:ascii="Arial" w:hAnsi="Arial" w:cs="Arial"/>
                <w:sz w:val="18"/>
                <w:szCs w:val="18"/>
              </w:rPr>
              <w:t>=0.4)</w:t>
            </w:r>
          </w:p>
        </w:tc>
        <w:tc>
          <w:tcPr>
            <w:tcW w:w="194" w:type="pct"/>
            <w:shd w:val="clear" w:color="auto" w:fill="E6E6E6"/>
          </w:tcPr>
          <w:p w14:paraId="72CBDAE9"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59</w:t>
            </w:r>
          </w:p>
        </w:tc>
        <w:tc>
          <w:tcPr>
            <w:tcW w:w="1177" w:type="pct"/>
            <w:shd w:val="clear" w:color="auto" w:fill="E6E6E6"/>
          </w:tcPr>
          <w:p w14:paraId="119A246B"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Age range (mean): 24-86 (51.7)</w:t>
            </w:r>
          </w:p>
          <w:p w14:paraId="6173D571"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 xml:space="preserve">Gender (% female): 10 </w:t>
            </w:r>
            <w:r w:rsidRPr="000827F6">
              <w:rPr>
                <w:rFonts w:ascii="Arial" w:hAnsi="Arial" w:cs="Arial"/>
                <w:sz w:val="18"/>
                <w:szCs w:val="18"/>
              </w:rPr>
              <w:br/>
              <w:t>BME (% non-white): NR</w:t>
            </w:r>
            <w:r w:rsidRPr="000827F6">
              <w:rPr>
                <w:rFonts w:ascii="Arial" w:hAnsi="Arial" w:cs="Arial"/>
                <w:sz w:val="18"/>
                <w:szCs w:val="18"/>
              </w:rPr>
              <w:br/>
              <w:t>Country: US</w:t>
            </w:r>
            <w:r w:rsidRPr="000827F6">
              <w:rPr>
                <w:rFonts w:ascii="Arial" w:hAnsi="Arial" w:cs="Arial"/>
                <w:sz w:val="18"/>
                <w:szCs w:val="18"/>
              </w:rPr>
              <w:br/>
              <w:t>Coexisting conditions: NR</w:t>
            </w:r>
          </w:p>
          <w:p w14:paraId="33D02F36"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54AFF851" w14:textId="77777777" w:rsidR="001D4B04" w:rsidRDefault="001D4B04"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7DD62320" w14:textId="77777777" w:rsidR="00933C86" w:rsidRPr="000827F6" w:rsidRDefault="00117D43">
            <w:pPr>
              <w:pStyle w:val="TableTextLeft"/>
              <w:rPr>
                <w:rFonts w:ascii="Arial" w:hAnsi="Arial" w:cs="Arial"/>
                <w:sz w:val="18"/>
                <w:szCs w:val="18"/>
              </w:rPr>
            </w:pPr>
            <w:r>
              <w:rPr>
                <w:rFonts w:ascii="Arial" w:hAnsi="Arial" w:cs="Arial"/>
                <w:sz w:val="18"/>
                <w:szCs w:val="18"/>
              </w:rPr>
              <w:lastRenderedPageBreak/>
              <w:t xml:space="preserve">ITT or completer continuous data: </w:t>
            </w:r>
            <w:r w:rsidR="00DA0586">
              <w:rPr>
                <w:rFonts w:ascii="Arial" w:hAnsi="Arial" w:cs="Arial"/>
                <w:sz w:val="18"/>
                <w:szCs w:val="18"/>
              </w:rPr>
              <w:t>completer</w:t>
            </w:r>
          </w:p>
        </w:tc>
        <w:tc>
          <w:tcPr>
            <w:tcW w:w="931" w:type="pct"/>
            <w:shd w:val="clear" w:color="auto" w:fill="E6E6E6"/>
          </w:tcPr>
          <w:p w14:paraId="1B0E6B74" w14:textId="77777777" w:rsidR="001D4B04" w:rsidRPr="00EE5CED" w:rsidRDefault="001D4B04" w:rsidP="00871683">
            <w:pPr>
              <w:pStyle w:val="TableTextLeft"/>
              <w:rPr>
                <w:rFonts w:ascii="Arial" w:hAnsi="Arial" w:cs="Arial"/>
                <w:sz w:val="18"/>
                <w:szCs w:val="18"/>
              </w:rPr>
            </w:pPr>
            <w:r w:rsidRPr="00EE5CED">
              <w:rPr>
                <w:rFonts w:ascii="Arial" w:hAnsi="Arial" w:cs="Arial"/>
                <w:sz w:val="18"/>
                <w:szCs w:val="18"/>
              </w:rPr>
              <w:lastRenderedPageBreak/>
              <w:t>Church D, Hawk C, Brooks AJ, et al. (2013) Psychological trauma symptom improvement in veterans using emotional freedom techniques: a randomized controlled trial. The Journal of nervous and mental disease 201(2), 153-60</w:t>
            </w:r>
          </w:p>
          <w:p w14:paraId="133CF91D" w14:textId="77777777" w:rsidR="001D4B04" w:rsidRDefault="001D4B04" w:rsidP="00871683">
            <w:pPr>
              <w:pStyle w:val="TableTextLeft"/>
              <w:rPr>
                <w:rFonts w:ascii="Arial" w:hAnsi="Arial" w:cs="Arial"/>
                <w:sz w:val="18"/>
                <w:szCs w:val="18"/>
              </w:rPr>
            </w:pPr>
          </w:p>
          <w:p w14:paraId="252D9B50" w14:textId="77777777" w:rsidR="001D4B04" w:rsidRPr="000827F6" w:rsidRDefault="001D4B04" w:rsidP="00871683">
            <w:pPr>
              <w:pStyle w:val="TableTextLeft"/>
              <w:rPr>
                <w:rFonts w:ascii="Arial" w:hAnsi="Arial" w:cs="Arial"/>
                <w:sz w:val="18"/>
                <w:szCs w:val="18"/>
              </w:rPr>
            </w:pPr>
            <w:r w:rsidRPr="00EE5CED">
              <w:rPr>
                <w:rFonts w:ascii="Arial" w:hAnsi="Arial" w:cs="Arial"/>
                <w:sz w:val="18"/>
                <w:szCs w:val="18"/>
              </w:rPr>
              <w:t xml:space="preserve">Church D (2014) Reductions in pain, depression, and anxiety </w:t>
            </w:r>
            <w:r w:rsidRPr="00EE5CED">
              <w:rPr>
                <w:rFonts w:ascii="Arial" w:hAnsi="Arial" w:cs="Arial"/>
                <w:sz w:val="18"/>
                <w:szCs w:val="18"/>
              </w:rPr>
              <w:lastRenderedPageBreak/>
              <w:t>symptoms after PTSD remediation in veterans. Explore: The Journal of Science and Healing 10(3), 162-9</w:t>
            </w:r>
          </w:p>
        </w:tc>
      </w:tr>
      <w:tr w:rsidR="001D4B04" w:rsidRPr="000827F6" w14:paraId="3D725992" w14:textId="77777777" w:rsidTr="00871683">
        <w:tc>
          <w:tcPr>
            <w:tcW w:w="150" w:type="pct"/>
            <w:shd w:val="clear" w:color="auto" w:fill="E6E6E6"/>
          </w:tcPr>
          <w:p w14:paraId="21963EDB" w14:textId="77777777" w:rsidR="001D4B04" w:rsidRPr="000827F6" w:rsidRDefault="00FA091A" w:rsidP="00871683">
            <w:pPr>
              <w:pStyle w:val="TableTextLeft"/>
              <w:rPr>
                <w:rFonts w:ascii="Arial" w:hAnsi="Arial" w:cs="Arial"/>
                <w:sz w:val="18"/>
                <w:szCs w:val="18"/>
              </w:rPr>
            </w:pPr>
            <w:r>
              <w:rPr>
                <w:rFonts w:ascii="Arial" w:hAnsi="Arial" w:cs="Arial"/>
                <w:sz w:val="18"/>
                <w:szCs w:val="18"/>
              </w:rPr>
              <w:lastRenderedPageBreak/>
              <w:t>59</w:t>
            </w:r>
          </w:p>
        </w:tc>
        <w:tc>
          <w:tcPr>
            <w:tcW w:w="445" w:type="pct"/>
            <w:shd w:val="clear" w:color="auto" w:fill="E6E6E6"/>
          </w:tcPr>
          <w:p w14:paraId="1BF60FD5"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Connolly 2011</w:t>
            </w:r>
          </w:p>
        </w:tc>
        <w:tc>
          <w:tcPr>
            <w:tcW w:w="530" w:type="pct"/>
            <w:shd w:val="clear" w:color="auto" w:fill="E6E6E6"/>
          </w:tcPr>
          <w:p w14:paraId="49CA21AA" w14:textId="49E72545" w:rsidR="001D4B04" w:rsidRDefault="001D4B04" w:rsidP="00871683">
            <w:pPr>
              <w:pStyle w:val="TableTextLeft"/>
              <w:rPr>
                <w:rFonts w:ascii="Arial" w:hAnsi="Arial" w:cs="Arial"/>
                <w:sz w:val="18"/>
                <w:szCs w:val="18"/>
              </w:rPr>
            </w:pPr>
            <w:r w:rsidRPr="000827F6">
              <w:rPr>
                <w:rFonts w:ascii="Arial" w:hAnsi="Arial" w:cs="Arial"/>
                <w:sz w:val="18"/>
                <w:szCs w:val="18"/>
              </w:rPr>
              <w:t>Combined somatic</w:t>
            </w:r>
            <w:r w:rsidR="00BA14BC">
              <w:rPr>
                <w:rFonts w:ascii="Arial" w:hAnsi="Arial" w:cs="Arial"/>
                <w:sz w:val="18"/>
                <w:szCs w:val="18"/>
              </w:rPr>
              <w:t xml:space="preserve">/ </w:t>
            </w:r>
            <w:r w:rsidRPr="000827F6">
              <w:rPr>
                <w:rFonts w:ascii="Arial" w:hAnsi="Arial" w:cs="Arial"/>
                <w:sz w:val="18"/>
                <w:szCs w:val="18"/>
              </w:rPr>
              <w:t>cognitive therapies: Thought field therapy (TFT)</w:t>
            </w:r>
          </w:p>
          <w:p w14:paraId="6A7A54F1" w14:textId="77777777" w:rsidR="001D4B04" w:rsidRDefault="001D4B04" w:rsidP="00871683">
            <w:pPr>
              <w:pStyle w:val="TableTextLeft"/>
              <w:rPr>
                <w:rFonts w:ascii="Arial" w:hAnsi="Arial" w:cs="Arial"/>
                <w:sz w:val="18"/>
                <w:szCs w:val="18"/>
              </w:rPr>
            </w:pPr>
          </w:p>
          <w:p w14:paraId="721987C0" w14:textId="77777777" w:rsidR="001D4B04" w:rsidRPr="000827F6" w:rsidRDefault="001D4B0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879C7A9"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52ED826C"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Witnessing war as a civilian - Rwandan genocide (1994) survivors. Reported experiences during the 1994 genocide included: being beaten (60%), having been abused (55.2%), witnessing others being beaten (80%), witnessing others being killed (85.5%), hearing others being hit or beaten (81.4%) and being forced to do things they were against (22.1%)</w:t>
            </w:r>
          </w:p>
        </w:tc>
        <w:tc>
          <w:tcPr>
            <w:tcW w:w="194" w:type="pct"/>
            <w:shd w:val="clear" w:color="auto" w:fill="E6E6E6"/>
          </w:tcPr>
          <w:p w14:paraId="7CB155E1"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171</w:t>
            </w:r>
          </w:p>
        </w:tc>
        <w:tc>
          <w:tcPr>
            <w:tcW w:w="1177" w:type="pct"/>
            <w:shd w:val="clear" w:color="auto" w:fill="E6E6E6"/>
          </w:tcPr>
          <w:p w14:paraId="3A38811D"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Age range (mean): 18-73 (38)</w:t>
            </w:r>
          </w:p>
          <w:p w14:paraId="24BE106D"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Gender (% female): 82</w:t>
            </w:r>
            <w:r w:rsidRPr="000827F6">
              <w:rPr>
                <w:rFonts w:ascii="Arial" w:hAnsi="Arial" w:cs="Arial"/>
                <w:sz w:val="18"/>
                <w:szCs w:val="18"/>
              </w:rPr>
              <w:br/>
              <w:t>BME (% non-white): NR</w:t>
            </w:r>
            <w:r w:rsidRPr="000827F6">
              <w:rPr>
                <w:rFonts w:ascii="Arial" w:hAnsi="Arial" w:cs="Arial"/>
                <w:sz w:val="18"/>
                <w:szCs w:val="18"/>
              </w:rPr>
              <w:br/>
              <w:t>Country: Rwanda</w:t>
            </w:r>
            <w:r w:rsidRPr="000827F6">
              <w:rPr>
                <w:rFonts w:ascii="Arial" w:hAnsi="Arial" w:cs="Arial"/>
                <w:sz w:val="18"/>
                <w:szCs w:val="18"/>
              </w:rPr>
              <w:br/>
              <w:t>Coexisting conditions: NR</w:t>
            </w:r>
          </w:p>
          <w:p w14:paraId="2A88E5BD"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60E249B7" w14:textId="77777777" w:rsidR="001D4B04" w:rsidRDefault="001D4B04"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6432EB50" w14:textId="77777777" w:rsidR="00933C86" w:rsidRPr="000827F6" w:rsidRDefault="00117D43">
            <w:pPr>
              <w:pStyle w:val="TableTextLeft"/>
              <w:rPr>
                <w:rFonts w:ascii="Arial" w:hAnsi="Arial" w:cs="Arial"/>
                <w:sz w:val="18"/>
                <w:szCs w:val="18"/>
              </w:rPr>
            </w:pPr>
            <w:r>
              <w:rPr>
                <w:rFonts w:ascii="Arial" w:hAnsi="Arial" w:cs="Arial"/>
                <w:sz w:val="18"/>
                <w:szCs w:val="18"/>
              </w:rPr>
              <w:t xml:space="preserve">ITT or completer continuous data: </w:t>
            </w:r>
            <w:r w:rsidR="00F204E0">
              <w:rPr>
                <w:rFonts w:ascii="Arial" w:hAnsi="Arial" w:cs="Arial"/>
                <w:sz w:val="18"/>
                <w:szCs w:val="18"/>
              </w:rPr>
              <w:t>completer</w:t>
            </w:r>
          </w:p>
        </w:tc>
        <w:tc>
          <w:tcPr>
            <w:tcW w:w="931" w:type="pct"/>
            <w:shd w:val="clear" w:color="auto" w:fill="E6E6E6"/>
          </w:tcPr>
          <w:p w14:paraId="107A433E" w14:textId="77777777" w:rsidR="001D4B04" w:rsidRPr="000827F6" w:rsidRDefault="001D4B04" w:rsidP="00871683">
            <w:pPr>
              <w:pStyle w:val="TableTextLeft"/>
              <w:rPr>
                <w:rFonts w:ascii="Arial" w:hAnsi="Arial" w:cs="Arial"/>
                <w:sz w:val="18"/>
                <w:szCs w:val="18"/>
              </w:rPr>
            </w:pPr>
            <w:r w:rsidRPr="0094182A">
              <w:rPr>
                <w:rFonts w:ascii="Arial" w:hAnsi="Arial" w:cs="Arial"/>
                <w:sz w:val="18"/>
                <w:szCs w:val="18"/>
              </w:rPr>
              <w:t>Connolly S and Sakai C (2011) Brief trauma intervention with Rwandan genocide-survivors using Thought Field Therapy. International Journal of Emergency Mental Health 13(3), 161</w:t>
            </w:r>
          </w:p>
        </w:tc>
      </w:tr>
      <w:tr w:rsidR="00FA091A" w:rsidRPr="000827F6" w14:paraId="0F4B3A97" w14:textId="77777777" w:rsidTr="00FA091A">
        <w:tc>
          <w:tcPr>
            <w:tcW w:w="150" w:type="pct"/>
            <w:shd w:val="clear" w:color="auto" w:fill="E6E6E6"/>
          </w:tcPr>
          <w:p w14:paraId="66E30AC8" w14:textId="77777777" w:rsidR="00FA091A" w:rsidRPr="000827F6" w:rsidRDefault="00FA091A" w:rsidP="00871683">
            <w:pPr>
              <w:pStyle w:val="TableTextLeft"/>
              <w:rPr>
                <w:rFonts w:ascii="Arial" w:hAnsi="Arial" w:cs="Arial"/>
                <w:sz w:val="18"/>
                <w:szCs w:val="18"/>
              </w:rPr>
            </w:pPr>
          </w:p>
        </w:tc>
        <w:tc>
          <w:tcPr>
            <w:tcW w:w="445" w:type="pct"/>
            <w:shd w:val="clear" w:color="auto" w:fill="E6E6E6"/>
          </w:tcPr>
          <w:p w14:paraId="2F218535" w14:textId="77777777" w:rsidR="00FA091A" w:rsidRPr="000827F6" w:rsidRDefault="00FA091A" w:rsidP="00871683">
            <w:pPr>
              <w:pStyle w:val="TableTextLeft"/>
              <w:rPr>
                <w:rFonts w:ascii="Arial" w:hAnsi="Arial" w:cs="Arial"/>
                <w:sz w:val="18"/>
                <w:szCs w:val="18"/>
              </w:rPr>
            </w:pPr>
            <w:proofErr w:type="spellStart"/>
            <w:r w:rsidRPr="000827F6">
              <w:rPr>
                <w:rFonts w:ascii="Arial" w:hAnsi="Arial" w:cs="Arial"/>
                <w:sz w:val="18"/>
                <w:szCs w:val="18"/>
              </w:rPr>
              <w:t>Karatzias</w:t>
            </w:r>
            <w:proofErr w:type="spellEnd"/>
            <w:r w:rsidRPr="000827F6">
              <w:rPr>
                <w:rFonts w:ascii="Arial" w:hAnsi="Arial" w:cs="Arial"/>
                <w:sz w:val="18"/>
                <w:szCs w:val="18"/>
              </w:rPr>
              <w:t xml:space="preserve"> 2011</w:t>
            </w:r>
          </w:p>
        </w:tc>
        <w:tc>
          <w:tcPr>
            <w:tcW w:w="530" w:type="pct"/>
            <w:shd w:val="clear" w:color="auto" w:fill="E6E6E6"/>
          </w:tcPr>
          <w:p w14:paraId="340000F8" w14:textId="77777777" w:rsidR="00FA091A" w:rsidRDefault="00FA091A" w:rsidP="00871683">
            <w:pPr>
              <w:pStyle w:val="TableTextLeft"/>
              <w:rPr>
                <w:rFonts w:ascii="Arial" w:hAnsi="Arial" w:cs="Arial"/>
                <w:sz w:val="18"/>
                <w:szCs w:val="18"/>
              </w:rPr>
            </w:pPr>
            <w:r w:rsidRPr="000827F6">
              <w:rPr>
                <w:rFonts w:ascii="Arial" w:hAnsi="Arial" w:cs="Arial"/>
                <w:sz w:val="18"/>
                <w:szCs w:val="18"/>
              </w:rPr>
              <w:t>EMDR: EMDR</w:t>
            </w:r>
          </w:p>
          <w:p w14:paraId="7F320534" w14:textId="77777777" w:rsidR="00FA091A" w:rsidRDefault="00FA091A" w:rsidP="00871683">
            <w:pPr>
              <w:pStyle w:val="TableTextLeft"/>
              <w:rPr>
                <w:rFonts w:ascii="Arial" w:hAnsi="Arial" w:cs="Arial"/>
                <w:sz w:val="18"/>
                <w:szCs w:val="18"/>
              </w:rPr>
            </w:pPr>
          </w:p>
          <w:p w14:paraId="3CFE974C" w14:textId="438DAAF9" w:rsidR="00FA091A" w:rsidRPr="000827F6" w:rsidRDefault="00FA091A">
            <w:pPr>
              <w:pStyle w:val="TableTextLeft"/>
              <w:rPr>
                <w:rFonts w:ascii="Arial" w:hAnsi="Arial" w:cs="Arial"/>
                <w:sz w:val="18"/>
                <w:szCs w:val="18"/>
              </w:rPr>
            </w:pPr>
            <w:r>
              <w:rPr>
                <w:rFonts w:ascii="Arial" w:hAnsi="Arial" w:cs="Arial"/>
                <w:sz w:val="18"/>
                <w:szCs w:val="18"/>
              </w:rPr>
              <w:t>Combined somatic</w:t>
            </w:r>
            <w:r w:rsidR="00BA14BC">
              <w:rPr>
                <w:rFonts w:ascii="Arial" w:hAnsi="Arial" w:cs="Arial"/>
                <w:sz w:val="18"/>
                <w:szCs w:val="18"/>
              </w:rPr>
              <w:t>/</w:t>
            </w:r>
            <w:r>
              <w:rPr>
                <w:rFonts w:ascii="Arial" w:hAnsi="Arial" w:cs="Arial"/>
                <w:sz w:val="18"/>
                <w:szCs w:val="18"/>
              </w:rPr>
              <w:t xml:space="preserve"> cognitive therapies: </w:t>
            </w:r>
            <w:r w:rsidRPr="00346D05">
              <w:rPr>
                <w:rFonts w:ascii="Arial" w:hAnsi="Arial" w:cs="Arial"/>
                <w:sz w:val="18"/>
                <w:szCs w:val="18"/>
              </w:rPr>
              <w:t>Emotional freedom technique</w:t>
            </w:r>
          </w:p>
        </w:tc>
        <w:tc>
          <w:tcPr>
            <w:tcW w:w="3875" w:type="pct"/>
            <w:gridSpan w:val="5"/>
            <w:shd w:val="clear" w:color="auto" w:fill="E6E6E6"/>
            <w:vAlign w:val="center"/>
          </w:tcPr>
          <w:p w14:paraId="0DFF1EBF" w14:textId="77777777" w:rsidR="00FA091A" w:rsidRPr="000827F6" w:rsidRDefault="00FA091A" w:rsidP="00FA091A">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EMDR</w:t>
            </w:r>
          </w:p>
        </w:tc>
      </w:tr>
      <w:tr w:rsidR="001D4B04" w:rsidRPr="000827F6" w14:paraId="2DD888AE" w14:textId="77777777" w:rsidTr="00871683">
        <w:tc>
          <w:tcPr>
            <w:tcW w:w="150" w:type="pct"/>
            <w:shd w:val="clear" w:color="auto" w:fill="E6E6E6"/>
          </w:tcPr>
          <w:p w14:paraId="541364FB" w14:textId="77777777" w:rsidR="001D4B04" w:rsidRPr="000827F6" w:rsidRDefault="00FA091A" w:rsidP="00871683">
            <w:pPr>
              <w:pStyle w:val="TableTextLeft"/>
              <w:rPr>
                <w:rFonts w:ascii="Arial" w:hAnsi="Arial" w:cs="Arial"/>
                <w:sz w:val="18"/>
                <w:szCs w:val="18"/>
              </w:rPr>
            </w:pPr>
            <w:r>
              <w:rPr>
                <w:rFonts w:ascii="Arial" w:hAnsi="Arial" w:cs="Arial"/>
                <w:sz w:val="18"/>
                <w:szCs w:val="18"/>
              </w:rPr>
              <w:t>60</w:t>
            </w:r>
          </w:p>
        </w:tc>
        <w:tc>
          <w:tcPr>
            <w:tcW w:w="445" w:type="pct"/>
            <w:shd w:val="clear" w:color="auto" w:fill="E6E6E6"/>
          </w:tcPr>
          <w:p w14:paraId="0715DEE2"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Robson 2016</w:t>
            </w:r>
          </w:p>
        </w:tc>
        <w:tc>
          <w:tcPr>
            <w:tcW w:w="530" w:type="pct"/>
            <w:shd w:val="clear" w:color="auto" w:fill="E6E6E6"/>
          </w:tcPr>
          <w:p w14:paraId="6D143494" w14:textId="2CE4E34E" w:rsidR="001D4B04" w:rsidRDefault="001D4B04" w:rsidP="00871683">
            <w:pPr>
              <w:pStyle w:val="TableTextLeft"/>
              <w:rPr>
                <w:rFonts w:ascii="Arial" w:hAnsi="Arial" w:cs="Arial"/>
                <w:sz w:val="18"/>
                <w:szCs w:val="18"/>
              </w:rPr>
            </w:pPr>
            <w:r w:rsidRPr="000827F6">
              <w:rPr>
                <w:rFonts w:ascii="Arial" w:hAnsi="Arial" w:cs="Arial"/>
                <w:sz w:val="18"/>
                <w:szCs w:val="18"/>
              </w:rPr>
              <w:t>Combined somatic</w:t>
            </w:r>
            <w:r w:rsidR="00BA14BC">
              <w:rPr>
                <w:rFonts w:ascii="Arial" w:hAnsi="Arial" w:cs="Arial"/>
                <w:sz w:val="18"/>
                <w:szCs w:val="18"/>
              </w:rPr>
              <w:t>/</w:t>
            </w:r>
            <w:r w:rsidRPr="000827F6">
              <w:rPr>
                <w:rFonts w:ascii="Arial" w:hAnsi="Arial" w:cs="Arial"/>
                <w:sz w:val="18"/>
                <w:szCs w:val="18"/>
              </w:rPr>
              <w:t xml:space="preserve"> cognitive therapies: Thought field therapy (TFT)</w:t>
            </w:r>
          </w:p>
          <w:p w14:paraId="3B31FF9C" w14:textId="77777777" w:rsidR="001D4B04" w:rsidRDefault="001D4B04" w:rsidP="00871683">
            <w:pPr>
              <w:pStyle w:val="TableTextLeft"/>
              <w:rPr>
                <w:rFonts w:ascii="Arial" w:hAnsi="Arial" w:cs="Arial"/>
                <w:sz w:val="18"/>
                <w:szCs w:val="18"/>
              </w:rPr>
            </w:pPr>
          </w:p>
          <w:p w14:paraId="0827E89B" w14:textId="77777777" w:rsidR="001D4B04" w:rsidRPr="000827F6" w:rsidRDefault="001D4B0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E13291E"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401D678C"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Witnessing war as a civilian (Western Uganda, where there had been intermittent conflict since Uganda gained independence in 1963)</w:t>
            </w:r>
          </w:p>
        </w:tc>
        <w:tc>
          <w:tcPr>
            <w:tcW w:w="194" w:type="pct"/>
            <w:shd w:val="clear" w:color="auto" w:fill="E6E6E6"/>
          </w:tcPr>
          <w:p w14:paraId="431A453E"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256</w:t>
            </w:r>
          </w:p>
        </w:tc>
        <w:tc>
          <w:tcPr>
            <w:tcW w:w="1177" w:type="pct"/>
            <w:shd w:val="clear" w:color="auto" w:fill="E6E6E6"/>
          </w:tcPr>
          <w:p w14:paraId="61DF3E21"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Age range (mean): NR (44.7)</w:t>
            </w:r>
          </w:p>
          <w:p w14:paraId="4C5F5353"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Gender (% female): 85</w:t>
            </w:r>
            <w:r w:rsidRPr="000827F6">
              <w:rPr>
                <w:rFonts w:ascii="Arial" w:hAnsi="Arial" w:cs="Arial"/>
                <w:sz w:val="18"/>
                <w:szCs w:val="18"/>
              </w:rPr>
              <w:br/>
              <w:t>BME (% non-white): NR</w:t>
            </w:r>
            <w:r w:rsidRPr="000827F6">
              <w:rPr>
                <w:rFonts w:ascii="Arial" w:hAnsi="Arial" w:cs="Arial"/>
                <w:sz w:val="18"/>
                <w:szCs w:val="18"/>
              </w:rPr>
              <w:br/>
              <w:t>Country: Uganda</w:t>
            </w:r>
            <w:r w:rsidRPr="000827F6">
              <w:rPr>
                <w:rFonts w:ascii="Arial" w:hAnsi="Arial" w:cs="Arial"/>
                <w:sz w:val="18"/>
                <w:szCs w:val="18"/>
              </w:rPr>
              <w:br/>
              <w:t>Coexisting conditions: NR</w:t>
            </w:r>
          </w:p>
          <w:p w14:paraId="000C811B" w14:textId="77777777" w:rsidR="001D4B04" w:rsidRPr="000827F6" w:rsidRDefault="001D4B04"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7AC19623" w14:textId="77777777" w:rsidR="001D4B04" w:rsidRDefault="001D4B04"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6FA9B8CB" w14:textId="77777777" w:rsidR="00933C86" w:rsidRPr="000827F6" w:rsidRDefault="00117D43">
            <w:pPr>
              <w:pStyle w:val="TableTextLeft"/>
              <w:rPr>
                <w:rFonts w:ascii="Arial" w:hAnsi="Arial" w:cs="Arial"/>
                <w:sz w:val="18"/>
                <w:szCs w:val="18"/>
              </w:rPr>
            </w:pPr>
            <w:r>
              <w:rPr>
                <w:rFonts w:ascii="Arial" w:hAnsi="Arial" w:cs="Arial"/>
                <w:sz w:val="18"/>
                <w:szCs w:val="18"/>
              </w:rPr>
              <w:lastRenderedPageBreak/>
              <w:t xml:space="preserve">ITT or completer continuous data: </w:t>
            </w:r>
            <w:r w:rsidR="00487284">
              <w:rPr>
                <w:rFonts w:ascii="Arial" w:hAnsi="Arial" w:cs="Arial"/>
                <w:sz w:val="18"/>
                <w:szCs w:val="18"/>
              </w:rPr>
              <w:t>completer</w:t>
            </w:r>
          </w:p>
        </w:tc>
        <w:tc>
          <w:tcPr>
            <w:tcW w:w="931" w:type="pct"/>
            <w:shd w:val="clear" w:color="auto" w:fill="E6E6E6"/>
          </w:tcPr>
          <w:p w14:paraId="5D2349F1" w14:textId="77777777" w:rsidR="001D4B04" w:rsidRPr="000827F6" w:rsidRDefault="001D4B04" w:rsidP="00871683">
            <w:pPr>
              <w:pStyle w:val="TableTextLeft"/>
              <w:rPr>
                <w:rFonts w:ascii="Arial" w:hAnsi="Arial" w:cs="Arial"/>
                <w:sz w:val="18"/>
                <w:szCs w:val="18"/>
              </w:rPr>
            </w:pPr>
            <w:proofErr w:type="spellStart"/>
            <w:r w:rsidRPr="00F417FE">
              <w:rPr>
                <w:rFonts w:ascii="Arial" w:hAnsi="Arial" w:cs="Arial"/>
                <w:sz w:val="18"/>
                <w:szCs w:val="18"/>
                <w:lang w:val="fr-FR"/>
              </w:rPr>
              <w:lastRenderedPageBreak/>
              <w:t>Robson</w:t>
            </w:r>
            <w:proofErr w:type="spellEnd"/>
            <w:r w:rsidRPr="00F417FE">
              <w:rPr>
                <w:rFonts w:ascii="Arial" w:hAnsi="Arial" w:cs="Arial"/>
                <w:sz w:val="18"/>
                <w:szCs w:val="18"/>
                <w:lang w:val="fr-FR"/>
              </w:rPr>
              <w:t xml:space="preserve"> R, </w:t>
            </w:r>
            <w:proofErr w:type="spellStart"/>
            <w:r w:rsidRPr="00F417FE">
              <w:rPr>
                <w:rFonts w:ascii="Arial" w:hAnsi="Arial" w:cs="Arial"/>
                <w:sz w:val="18"/>
                <w:szCs w:val="18"/>
                <w:lang w:val="fr-FR"/>
              </w:rPr>
              <w:t>Robson</w:t>
            </w:r>
            <w:proofErr w:type="spellEnd"/>
            <w:r w:rsidRPr="00F417FE">
              <w:rPr>
                <w:rFonts w:ascii="Arial" w:hAnsi="Arial" w:cs="Arial"/>
                <w:sz w:val="18"/>
                <w:szCs w:val="18"/>
                <w:lang w:val="fr-FR"/>
              </w:rPr>
              <w:t xml:space="preserve"> P, Ludwig R, et al. </w:t>
            </w:r>
            <w:r w:rsidRPr="00204D22">
              <w:rPr>
                <w:rFonts w:ascii="Arial" w:hAnsi="Arial" w:cs="Arial"/>
                <w:sz w:val="18"/>
                <w:szCs w:val="18"/>
              </w:rPr>
              <w:t>(2016) Effectiveness of Thought Field Therapy Provided by Newly Instructed Community Workers to a Traumatized Population in Uganda: A Randomized Trial. Current Research in Psychology 1, 1-11</w:t>
            </w:r>
          </w:p>
        </w:tc>
      </w:tr>
    </w:tbl>
    <w:p w14:paraId="670044CA" w14:textId="77777777" w:rsidR="001D4B04" w:rsidRDefault="001D4B04">
      <w:pPr>
        <w:rPr>
          <w:rFonts w:ascii="Arial" w:hAnsi="Arial" w:cs="Arial"/>
          <w:b/>
          <w:sz w:val="24"/>
        </w:rPr>
      </w:pPr>
    </w:p>
    <w:p w14:paraId="105BE176" w14:textId="77777777" w:rsidR="00FA091A" w:rsidRDefault="00FA091A">
      <w:pPr>
        <w:rPr>
          <w:rFonts w:ascii="Arial" w:hAnsi="Arial" w:cs="Arial"/>
          <w:b/>
          <w:sz w:val="24"/>
        </w:rPr>
      </w:pPr>
    </w:p>
    <w:p w14:paraId="2FE52ACF" w14:textId="77777777" w:rsidR="00FA091A" w:rsidRDefault="00871683" w:rsidP="00871683">
      <w:pPr>
        <w:pStyle w:val="Heading2"/>
      </w:pPr>
      <w:r>
        <w:t>Present-</w:t>
      </w:r>
      <w:proofErr w:type="spellStart"/>
      <w:r>
        <w:t>centered</w:t>
      </w:r>
      <w:proofErr w:type="spellEnd"/>
      <w:r>
        <w:t xml:space="preserve"> therapy</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FA091A" w:rsidRPr="000827F6" w14:paraId="1B9B6A3E" w14:textId="77777777" w:rsidTr="00871683">
        <w:trPr>
          <w:tblHeader/>
        </w:trPr>
        <w:tc>
          <w:tcPr>
            <w:tcW w:w="5000" w:type="pct"/>
            <w:gridSpan w:val="8"/>
            <w:shd w:val="clear" w:color="auto" w:fill="92D050"/>
          </w:tcPr>
          <w:p w14:paraId="05A810DC" w14:textId="77777777" w:rsidR="00FA091A" w:rsidRPr="000827F6" w:rsidRDefault="00FA091A" w:rsidP="00871683">
            <w:pPr>
              <w:pStyle w:val="TableHeadingLeft"/>
              <w:rPr>
                <w:rFonts w:ascii="Arial" w:hAnsi="Arial" w:cs="Arial"/>
                <w:color w:val="auto"/>
                <w:sz w:val="18"/>
                <w:szCs w:val="18"/>
              </w:rPr>
            </w:pPr>
            <w:r>
              <w:rPr>
                <w:rFonts w:ascii="Arial" w:hAnsi="Arial" w:cs="Arial"/>
                <w:color w:val="auto"/>
                <w:sz w:val="18"/>
                <w:szCs w:val="18"/>
              </w:rPr>
              <w:t>P</w:t>
            </w:r>
            <w:r w:rsidR="00871683">
              <w:rPr>
                <w:rFonts w:ascii="Arial" w:hAnsi="Arial" w:cs="Arial"/>
                <w:color w:val="auto"/>
                <w:sz w:val="18"/>
                <w:szCs w:val="18"/>
              </w:rPr>
              <w:t>resent</w:t>
            </w:r>
            <w:r>
              <w:rPr>
                <w:rFonts w:ascii="Arial" w:hAnsi="Arial" w:cs="Arial"/>
                <w:color w:val="auto"/>
                <w:sz w:val="18"/>
                <w:szCs w:val="18"/>
              </w:rPr>
              <w:t>-</w:t>
            </w:r>
            <w:proofErr w:type="spellStart"/>
            <w:r w:rsidR="00871683">
              <w:rPr>
                <w:rFonts w:ascii="Arial" w:hAnsi="Arial" w:cs="Arial"/>
                <w:color w:val="auto"/>
                <w:sz w:val="18"/>
                <w:szCs w:val="18"/>
              </w:rPr>
              <w:t>centered</w:t>
            </w:r>
            <w:proofErr w:type="spellEnd"/>
            <w:r w:rsidR="00871683">
              <w:rPr>
                <w:rFonts w:ascii="Arial" w:hAnsi="Arial" w:cs="Arial"/>
                <w:color w:val="auto"/>
                <w:sz w:val="18"/>
                <w:szCs w:val="18"/>
              </w:rPr>
              <w:t xml:space="preserve"> therapy</w:t>
            </w:r>
          </w:p>
        </w:tc>
      </w:tr>
      <w:tr w:rsidR="00FA091A" w:rsidRPr="000827F6" w14:paraId="79DE8CE3" w14:textId="77777777" w:rsidTr="00871683">
        <w:trPr>
          <w:tblHeader/>
        </w:trPr>
        <w:tc>
          <w:tcPr>
            <w:tcW w:w="150" w:type="pct"/>
            <w:shd w:val="clear" w:color="auto" w:fill="92D050"/>
          </w:tcPr>
          <w:p w14:paraId="34478758" w14:textId="77777777" w:rsidR="00FA091A" w:rsidRPr="000827F6" w:rsidRDefault="00FA091A" w:rsidP="00871683">
            <w:pPr>
              <w:pStyle w:val="TableHeadingLeft"/>
              <w:rPr>
                <w:rFonts w:ascii="Arial" w:hAnsi="Arial" w:cs="Arial"/>
                <w:color w:val="auto"/>
                <w:sz w:val="18"/>
                <w:szCs w:val="18"/>
              </w:rPr>
            </w:pPr>
          </w:p>
        </w:tc>
        <w:tc>
          <w:tcPr>
            <w:tcW w:w="445" w:type="pct"/>
            <w:shd w:val="clear" w:color="auto" w:fill="92D050"/>
            <w:vAlign w:val="bottom"/>
            <w:hideMark/>
          </w:tcPr>
          <w:p w14:paraId="37200500"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626C9628" w14:textId="77777777" w:rsidR="00FA091A" w:rsidRPr="000827F6" w:rsidRDefault="00FA091A"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7AC96F78"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1CC640DD"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7CB311E8"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7CC2F740"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5E9449C2"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B713FB" w:rsidRPr="000827F6" w14:paraId="53413198" w14:textId="77777777" w:rsidTr="00B713FB">
        <w:tc>
          <w:tcPr>
            <w:tcW w:w="150" w:type="pct"/>
            <w:shd w:val="clear" w:color="auto" w:fill="E6E6E6"/>
          </w:tcPr>
          <w:p w14:paraId="69CFD281" w14:textId="77777777" w:rsidR="00B713FB" w:rsidRPr="000827F6" w:rsidRDefault="00B713FB" w:rsidP="00871683">
            <w:pPr>
              <w:pStyle w:val="TableTextLeft"/>
              <w:rPr>
                <w:rFonts w:ascii="Arial" w:hAnsi="Arial" w:cs="Arial"/>
                <w:sz w:val="18"/>
                <w:szCs w:val="18"/>
              </w:rPr>
            </w:pPr>
          </w:p>
        </w:tc>
        <w:tc>
          <w:tcPr>
            <w:tcW w:w="445" w:type="pct"/>
            <w:shd w:val="clear" w:color="auto" w:fill="E6E6E6"/>
          </w:tcPr>
          <w:p w14:paraId="64CB8A6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Ford 2011</w:t>
            </w:r>
          </w:p>
        </w:tc>
        <w:tc>
          <w:tcPr>
            <w:tcW w:w="530" w:type="pct"/>
            <w:shd w:val="clear" w:color="auto" w:fill="E6E6E6"/>
          </w:tcPr>
          <w:p w14:paraId="6F88C48A" w14:textId="77777777" w:rsidR="00B713FB" w:rsidRDefault="00B713FB" w:rsidP="00871683">
            <w:pPr>
              <w:pStyle w:val="TableTextLeft"/>
              <w:rPr>
                <w:rFonts w:ascii="Arial" w:hAnsi="Arial" w:cs="Arial"/>
                <w:sz w:val="18"/>
                <w:szCs w:val="18"/>
              </w:rPr>
            </w:pPr>
            <w:r w:rsidRPr="000827F6">
              <w:rPr>
                <w:rFonts w:ascii="Arial" w:hAnsi="Arial" w:cs="Arial"/>
                <w:sz w:val="18"/>
                <w:szCs w:val="18"/>
              </w:rPr>
              <w:t>Non-trauma-focused CBT: Affect regulation (individual)</w:t>
            </w:r>
          </w:p>
          <w:p w14:paraId="6CE8D465" w14:textId="77777777" w:rsidR="00B713FB" w:rsidRDefault="00B713FB" w:rsidP="00871683">
            <w:pPr>
              <w:pStyle w:val="TableTextLeft"/>
              <w:rPr>
                <w:rFonts w:ascii="Arial" w:hAnsi="Arial" w:cs="Arial"/>
                <w:sz w:val="18"/>
                <w:szCs w:val="18"/>
              </w:rPr>
            </w:pPr>
          </w:p>
          <w:p w14:paraId="3B29270B" w14:textId="77777777" w:rsidR="00B713FB" w:rsidRDefault="00B713FB" w:rsidP="00871683">
            <w:pPr>
              <w:pStyle w:val="TableTextLeft"/>
              <w:rPr>
                <w:rFonts w:ascii="Arial" w:hAnsi="Arial" w:cs="Arial"/>
                <w:sz w:val="18"/>
                <w:szCs w:val="18"/>
              </w:rPr>
            </w:pPr>
            <w:r>
              <w:rPr>
                <w:rFonts w:ascii="Arial" w:hAnsi="Arial" w:cs="Arial"/>
                <w:sz w:val="18"/>
                <w:szCs w:val="18"/>
              </w:rPr>
              <w:t>Present-</w:t>
            </w:r>
            <w:proofErr w:type="spellStart"/>
            <w:r>
              <w:rPr>
                <w:rFonts w:ascii="Arial" w:hAnsi="Arial" w:cs="Arial"/>
                <w:sz w:val="18"/>
                <w:szCs w:val="18"/>
              </w:rPr>
              <w:t>centered</w:t>
            </w:r>
            <w:proofErr w:type="spellEnd"/>
            <w:r>
              <w:rPr>
                <w:rFonts w:ascii="Arial" w:hAnsi="Arial" w:cs="Arial"/>
                <w:sz w:val="18"/>
                <w:szCs w:val="18"/>
              </w:rPr>
              <w:t xml:space="preserve"> therapy: Present-</w:t>
            </w:r>
            <w:proofErr w:type="spellStart"/>
            <w:r>
              <w:rPr>
                <w:rFonts w:ascii="Arial" w:hAnsi="Arial" w:cs="Arial"/>
                <w:sz w:val="18"/>
                <w:szCs w:val="18"/>
              </w:rPr>
              <w:t>centered</w:t>
            </w:r>
            <w:proofErr w:type="spellEnd"/>
            <w:r>
              <w:rPr>
                <w:rFonts w:ascii="Arial" w:hAnsi="Arial" w:cs="Arial"/>
                <w:sz w:val="18"/>
                <w:szCs w:val="18"/>
              </w:rPr>
              <w:t xml:space="preserve"> therapy</w:t>
            </w:r>
          </w:p>
          <w:p w14:paraId="34CBB0AE" w14:textId="77777777" w:rsidR="00B713FB" w:rsidRDefault="00B713FB" w:rsidP="00871683">
            <w:pPr>
              <w:pStyle w:val="TableTextLeft"/>
              <w:rPr>
                <w:rFonts w:ascii="Arial" w:hAnsi="Arial" w:cs="Arial"/>
                <w:sz w:val="18"/>
                <w:szCs w:val="18"/>
              </w:rPr>
            </w:pPr>
          </w:p>
          <w:p w14:paraId="0545DB55"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63FBF05E" w14:textId="77777777" w:rsidR="00B713FB" w:rsidRPr="000827F6" w:rsidRDefault="00B713FB" w:rsidP="00B713FB">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NON-TRAUMA-FOCUSED CBT</w:t>
            </w:r>
          </w:p>
        </w:tc>
      </w:tr>
      <w:tr w:rsidR="00B713FB" w:rsidRPr="000827F6" w14:paraId="320A9D17" w14:textId="77777777" w:rsidTr="00B713FB">
        <w:tc>
          <w:tcPr>
            <w:tcW w:w="150" w:type="pct"/>
            <w:shd w:val="clear" w:color="auto" w:fill="E6E6E6"/>
          </w:tcPr>
          <w:p w14:paraId="07188032" w14:textId="77777777" w:rsidR="00B713FB" w:rsidRPr="000827F6" w:rsidRDefault="00B713FB" w:rsidP="00871683">
            <w:pPr>
              <w:pStyle w:val="TableTextLeft"/>
              <w:rPr>
                <w:rFonts w:ascii="Arial" w:hAnsi="Arial" w:cs="Arial"/>
                <w:sz w:val="18"/>
                <w:szCs w:val="18"/>
              </w:rPr>
            </w:pPr>
          </w:p>
        </w:tc>
        <w:tc>
          <w:tcPr>
            <w:tcW w:w="445" w:type="pct"/>
            <w:shd w:val="clear" w:color="auto" w:fill="E6E6E6"/>
          </w:tcPr>
          <w:p w14:paraId="51FAA7D3" w14:textId="77777777" w:rsidR="00B713FB" w:rsidRPr="000827F6" w:rsidRDefault="00B713FB" w:rsidP="00871683">
            <w:pPr>
              <w:pStyle w:val="TableTextLeft"/>
              <w:rPr>
                <w:rFonts w:ascii="Arial" w:hAnsi="Arial" w:cs="Arial"/>
                <w:sz w:val="18"/>
                <w:szCs w:val="18"/>
              </w:rPr>
            </w:pPr>
            <w:proofErr w:type="spellStart"/>
            <w:r w:rsidRPr="000827F6">
              <w:rPr>
                <w:rFonts w:ascii="Arial" w:hAnsi="Arial" w:cs="Arial"/>
                <w:sz w:val="18"/>
                <w:szCs w:val="18"/>
              </w:rPr>
              <w:t>Ghafoori</w:t>
            </w:r>
            <w:proofErr w:type="spellEnd"/>
            <w:r w:rsidRPr="000827F6">
              <w:rPr>
                <w:rFonts w:ascii="Arial" w:hAnsi="Arial" w:cs="Arial"/>
                <w:sz w:val="18"/>
                <w:szCs w:val="18"/>
              </w:rPr>
              <w:t xml:space="preserve"> 2017</w:t>
            </w:r>
          </w:p>
        </w:tc>
        <w:tc>
          <w:tcPr>
            <w:tcW w:w="530" w:type="pct"/>
            <w:shd w:val="clear" w:color="auto" w:fill="E6E6E6"/>
          </w:tcPr>
          <w:p w14:paraId="18052332" w14:textId="77777777" w:rsidR="00B713FB" w:rsidRDefault="00B713FB" w:rsidP="00871683">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1823EAF7" w14:textId="77777777" w:rsidR="00B713FB" w:rsidRDefault="00B713FB" w:rsidP="00871683">
            <w:pPr>
              <w:pStyle w:val="TableTextLeft"/>
              <w:rPr>
                <w:rFonts w:ascii="Arial" w:hAnsi="Arial" w:cs="Arial"/>
                <w:sz w:val="18"/>
                <w:szCs w:val="18"/>
              </w:rPr>
            </w:pPr>
          </w:p>
          <w:p w14:paraId="34F9C93E" w14:textId="77777777" w:rsidR="00B713FB" w:rsidRPr="000827F6" w:rsidRDefault="00B713FB" w:rsidP="00871683">
            <w:pPr>
              <w:pStyle w:val="TableTextLeft"/>
              <w:rPr>
                <w:rFonts w:ascii="Arial" w:hAnsi="Arial" w:cs="Arial"/>
                <w:sz w:val="18"/>
                <w:szCs w:val="18"/>
              </w:rPr>
            </w:pPr>
            <w:r>
              <w:rPr>
                <w:rFonts w:ascii="Arial" w:hAnsi="Arial" w:cs="Arial"/>
                <w:sz w:val="18"/>
                <w:szCs w:val="18"/>
              </w:rPr>
              <w:t>Present-</w:t>
            </w:r>
            <w:proofErr w:type="spellStart"/>
            <w:r>
              <w:rPr>
                <w:rFonts w:ascii="Arial" w:hAnsi="Arial" w:cs="Arial"/>
                <w:sz w:val="18"/>
                <w:szCs w:val="18"/>
              </w:rPr>
              <w:t>centered</w:t>
            </w:r>
            <w:proofErr w:type="spellEnd"/>
            <w:r>
              <w:rPr>
                <w:rFonts w:ascii="Arial" w:hAnsi="Arial" w:cs="Arial"/>
                <w:sz w:val="18"/>
                <w:szCs w:val="18"/>
              </w:rPr>
              <w:t xml:space="preserve"> therapy: Present-</w:t>
            </w:r>
            <w:proofErr w:type="spellStart"/>
            <w:r>
              <w:rPr>
                <w:rFonts w:ascii="Arial" w:hAnsi="Arial" w:cs="Arial"/>
                <w:sz w:val="18"/>
                <w:szCs w:val="18"/>
              </w:rPr>
              <w:t>centered</w:t>
            </w:r>
            <w:proofErr w:type="spellEnd"/>
            <w:r>
              <w:rPr>
                <w:rFonts w:ascii="Arial" w:hAnsi="Arial" w:cs="Arial"/>
                <w:sz w:val="18"/>
                <w:szCs w:val="18"/>
              </w:rPr>
              <w:t xml:space="preserve"> therapy</w:t>
            </w:r>
          </w:p>
        </w:tc>
        <w:tc>
          <w:tcPr>
            <w:tcW w:w="3875" w:type="pct"/>
            <w:gridSpan w:val="5"/>
            <w:shd w:val="clear" w:color="auto" w:fill="E6E6E6"/>
            <w:vAlign w:val="center"/>
          </w:tcPr>
          <w:p w14:paraId="6DAA1C3F" w14:textId="77777777" w:rsidR="00B713FB" w:rsidRPr="000827F6" w:rsidRDefault="00B713FB" w:rsidP="00B713FB">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r w:rsidR="00B713FB" w:rsidRPr="000827F6" w14:paraId="332C96B5" w14:textId="77777777" w:rsidTr="00B713FB">
        <w:tc>
          <w:tcPr>
            <w:tcW w:w="150" w:type="pct"/>
            <w:shd w:val="clear" w:color="auto" w:fill="E6E6E6"/>
          </w:tcPr>
          <w:p w14:paraId="5C394D1A" w14:textId="77777777" w:rsidR="00B713FB" w:rsidRPr="000827F6" w:rsidRDefault="00B713FB" w:rsidP="00871683">
            <w:pPr>
              <w:pStyle w:val="TableTextLeft"/>
              <w:rPr>
                <w:rFonts w:ascii="Arial" w:hAnsi="Arial" w:cs="Arial"/>
                <w:sz w:val="18"/>
                <w:szCs w:val="18"/>
              </w:rPr>
            </w:pPr>
          </w:p>
        </w:tc>
        <w:tc>
          <w:tcPr>
            <w:tcW w:w="445" w:type="pct"/>
            <w:shd w:val="clear" w:color="auto" w:fill="E6E6E6"/>
          </w:tcPr>
          <w:p w14:paraId="1D4FBECE" w14:textId="77777777" w:rsidR="00B713FB" w:rsidRPr="00CF7D74" w:rsidRDefault="00B713FB" w:rsidP="00871683">
            <w:pPr>
              <w:pStyle w:val="TableTextLeft"/>
              <w:rPr>
                <w:rFonts w:ascii="Arial" w:hAnsi="Arial" w:cs="Arial"/>
                <w:sz w:val="18"/>
                <w:szCs w:val="18"/>
              </w:rPr>
            </w:pPr>
            <w:proofErr w:type="spellStart"/>
            <w:r w:rsidRPr="00CF7D74">
              <w:rPr>
                <w:rFonts w:ascii="Arial" w:hAnsi="Arial" w:cs="Arial"/>
                <w:sz w:val="18"/>
                <w:szCs w:val="18"/>
              </w:rPr>
              <w:t>McDonagh</w:t>
            </w:r>
            <w:proofErr w:type="spellEnd"/>
            <w:r w:rsidRPr="00CF7D74">
              <w:rPr>
                <w:rFonts w:ascii="Arial" w:hAnsi="Arial" w:cs="Arial"/>
                <w:sz w:val="18"/>
                <w:szCs w:val="18"/>
              </w:rPr>
              <w:t xml:space="preserve"> 2005</w:t>
            </w:r>
          </w:p>
        </w:tc>
        <w:tc>
          <w:tcPr>
            <w:tcW w:w="530" w:type="pct"/>
            <w:shd w:val="clear" w:color="auto" w:fill="E6E6E6"/>
          </w:tcPr>
          <w:p w14:paraId="1757AEF1" w14:textId="77777777" w:rsidR="00B713FB" w:rsidRPr="00CF7D74" w:rsidRDefault="00B713FB" w:rsidP="00871683">
            <w:pPr>
              <w:pStyle w:val="TableTextLeft"/>
              <w:rPr>
                <w:rFonts w:ascii="Arial" w:hAnsi="Arial" w:cs="Arial"/>
                <w:sz w:val="18"/>
                <w:szCs w:val="18"/>
              </w:rPr>
            </w:pPr>
            <w:r w:rsidRPr="00CF7D74">
              <w:rPr>
                <w:rFonts w:ascii="Arial" w:hAnsi="Arial" w:cs="Arial"/>
                <w:sz w:val="18"/>
                <w:szCs w:val="18"/>
              </w:rPr>
              <w:t>Trauma-focused CBT: Exposure therapy/prolonged exposure (PE)</w:t>
            </w:r>
          </w:p>
          <w:p w14:paraId="19DF1FAE" w14:textId="77777777" w:rsidR="00B713FB" w:rsidRPr="00CF7D74" w:rsidRDefault="00B713FB" w:rsidP="00871683">
            <w:pPr>
              <w:pStyle w:val="TableTextLeft"/>
              <w:rPr>
                <w:rFonts w:ascii="Arial" w:hAnsi="Arial" w:cs="Arial"/>
                <w:sz w:val="18"/>
                <w:szCs w:val="18"/>
              </w:rPr>
            </w:pPr>
          </w:p>
          <w:p w14:paraId="1FCF1EAB" w14:textId="77777777" w:rsidR="00B713FB" w:rsidRDefault="00B713FB" w:rsidP="00871683">
            <w:pPr>
              <w:pStyle w:val="TableTextLeft"/>
              <w:rPr>
                <w:rFonts w:ascii="Arial" w:hAnsi="Arial" w:cs="Arial"/>
                <w:sz w:val="18"/>
                <w:szCs w:val="18"/>
              </w:rPr>
            </w:pPr>
            <w:r w:rsidRPr="00CF7D74">
              <w:rPr>
                <w:rFonts w:ascii="Arial" w:hAnsi="Arial" w:cs="Arial"/>
                <w:sz w:val="18"/>
                <w:szCs w:val="18"/>
              </w:rPr>
              <w:t>Present-</w:t>
            </w:r>
            <w:proofErr w:type="spellStart"/>
            <w:r w:rsidRPr="00CF7D74">
              <w:rPr>
                <w:rFonts w:ascii="Arial" w:hAnsi="Arial" w:cs="Arial"/>
                <w:sz w:val="18"/>
                <w:szCs w:val="18"/>
              </w:rPr>
              <w:t>centered</w:t>
            </w:r>
            <w:proofErr w:type="spellEnd"/>
            <w:r w:rsidRPr="00CF7D74">
              <w:rPr>
                <w:rFonts w:ascii="Arial" w:hAnsi="Arial" w:cs="Arial"/>
                <w:sz w:val="18"/>
                <w:szCs w:val="18"/>
              </w:rPr>
              <w:t xml:space="preserve"> therapy: Present</w:t>
            </w:r>
            <w:r>
              <w:rPr>
                <w:rFonts w:ascii="Arial" w:hAnsi="Arial" w:cs="Arial"/>
                <w:sz w:val="18"/>
                <w:szCs w:val="18"/>
              </w:rPr>
              <w:t>-</w:t>
            </w:r>
            <w:proofErr w:type="spellStart"/>
            <w:r>
              <w:rPr>
                <w:rFonts w:ascii="Arial" w:hAnsi="Arial" w:cs="Arial"/>
                <w:sz w:val="18"/>
                <w:szCs w:val="18"/>
              </w:rPr>
              <w:t>centered</w:t>
            </w:r>
            <w:proofErr w:type="spellEnd"/>
            <w:r>
              <w:rPr>
                <w:rFonts w:ascii="Arial" w:hAnsi="Arial" w:cs="Arial"/>
                <w:sz w:val="18"/>
                <w:szCs w:val="18"/>
              </w:rPr>
              <w:t xml:space="preserve"> therapy</w:t>
            </w:r>
          </w:p>
          <w:p w14:paraId="67D85265" w14:textId="77777777" w:rsidR="00B713FB" w:rsidRDefault="00B713FB" w:rsidP="00871683">
            <w:pPr>
              <w:pStyle w:val="TableTextLeft"/>
              <w:rPr>
                <w:rFonts w:ascii="Arial" w:hAnsi="Arial" w:cs="Arial"/>
                <w:sz w:val="18"/>
                <w:szCs w:val="18"/>
              </w:rPr>
            </w:pPr>
          </w:p>
          <w:p w14:paraId="70DDE972" w14:textId="77777777" w:rsidR="00B713FB" w:rsidRPr="00CF7D74" w:rsidRDefault="00B713FB" w:rsidP="00871683">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0C51A4D1" w14:textId="77777777" w:rsidR="00B713FB" w:rsidRPr="000827F6" w:rsidRDefault="00B713FB" w:rsidP="00B713FB">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bl>
    <w:p w14:paraId="509E5ABF" w14:textId="77777777" w:rsidR="00FA091A" w:rsidRDefault="00FA091A">
      <w:pPr>
        <w:rPr>
          <w:rFonts w:ascii="Arial" w:hAnsi="Arial" w:cs="Arial"/>
          <w:b/>
          <w:sz w:val="24"/>
        </w:rPr>
      </w:pPr>
    </w:p>
    <w:p w14:paraId="660C25AE" w14:textId="77777777" w:rsidR="00FA091A" w:rsidRDefault="00FA091A">
      <w:pPr>
        <w:rPr>
          <w:rFonts w:ascii="Arial" w:hAnsi="Arial" w:cs="Arial"/>
          <w:b/>
          <w:sz w:val="24"/>
        </w:rPr>
      </w:pPr>
    </w:p>
    <w:p w14:paraId="7B0E6B4F" w14:textId="77777777" w:rsidR="00FA091A" w:rsidRDefault="00871683" w:rsidP="00871683">
      <w:pPr>
        <w:pStyle w:val="Heading2"/>
      </w:pPr>
      <w:r>
        <w:t>Self-help with support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FA091A" w:rsidRPr="000827F6" w14:paraId="3AEE34CE" w14:textId="77777777" w:rsidTr="00871683">
        <w:trPr>
          <w:tblHeader/>
        </w:trPr>
        <w:tc>
          <w:tcPr>
            <w:tcW w:w="5000" w:type="pct"/>
            <w:gridSpan w:val="8"/>
            <w:shd w:val="clear" w:color="auto" w:fill="92D050"/>
          </w:tcPr>
          <w:p w14:paraId="7337B380" w14:textId="77777777" w:rsidR="00FA091A" w:rsidRPr="000827F6" w:rsidRDefault="00FA091A" w:rsidP="00871683">
            <w:pPr>
              <w:pStyle w:val="TableHeadingLeft"/>
              <w:rPr>
                <w:rFonts w:ascii="Arial" w:hAnsi="Arial" w:cs="Arial"/>
                <w:color w:val="auto"/>
                <w:sz w:val="18"/>
                <w:szCs w:val="18"/>
              </w:rPr>
            </w:pPr>
            <w:r>
              <w:rPr>
                <w:rFonts w:ascii="Arial" w:hAnsi="Arial" w:cs="Arial"/>
                <w:color w:val="auto"/>
                <w:sz w:val="18"/>
                <w:szCs w:val="18"/>
              </w:rPr>
              <w:t>S</w:t>
            </w:r>
            <w:r w:rsidR="00871683">
              <w:rPr>
                <w:rFonts w:ascii="Arial" w:hAnsi="Arial" w:cs="Arial"/>
                <w:color w:val="auto"/>
                <w:sz w:val="18"/>
                <w:szCs w:val="18"/>
              </w:rPr>
              <w:t>elf-help with support</w:t>
            </w:r>
          </w:p>
        </w:tc>
      </w:tr>
      <w:tr w:rsidR="00FA091A" w:rsidRPr="000827F6" w14:paraId="781CBDA8" w14:textId="77777777" w:rsidTr="00871683">
        <w:trPr>
          <w:tblHeader/>
        </w:trPr>
        <w:tc>
          <w:tcPr>
            <w:tcW w:w="150" w:type="pct"/>
            <w:shd w:val="clear" w:color="auto" w:fill="92D050"/>
          </w:tcPr>
          <w:p w14:paraId="5F6C8DB0" w14:textId="77777777" w:rsidR="00FA091A" w:rsidRPr="000827F6" w:rsidRDefault="00FA091A" w:rsidP="00871683">
            <w:pPr>
              <w:pStyle w:val="TableHeadingLeft"/>
              <w:rPr>
                <w:rFonts w:ascii="Arial" w:hAnsi="Arial" w:cs="Arial"/>
                <w:color w:val="auto"/>
                <w:sz w:val="18"/>
                <w:szCs w:val="18"/>
              </w:rPr>
            </w:pPr>
          </w:p>
        </w:tc>
        <w:tc>
          <w:tcPr>
            <w:tcW w:w="445" w:type="pct"/>
            <w:shd w:val="clear" w:color="auto" w:fill="92D050"/>
            <w:vAlign w:val="bottom"/>
            <w:hideMark/>
          </w:tcPr>
          <w:p w14:paraId="62848462"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10D78F94" w14:textId="77777777" w:rsidR="00FA091A" w:rsidRPr="000827F6" w:rsidRDefault="00FA091A"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38ABCA6D"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31819123"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52A9C7E0"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5665C63F"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197351FB" w14:textId="77777777" w:rsidR="00FA091A" w:rsidRPr="000827F6" w:rsidRDefault="00FA091A"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FA091A" w:rsidRPr="000827F6" w14:paraId="72E684C5" w14:textId="77777777" w:rsidTr="00871683">
        <w:tc>
          <w:tcPr>
            <w:tcW w:w="150" w:type="pct"/>
            <w:shd w:val="clear" w:color="auto" w:fill="E6E6E6"/>
          </w:tcPr>
          <w:p w14:paraId="01A4CE12" w14:textId="77777777" w:rsidR="00FA091A" w:rsidRPr="000827F6" w:rsidRDefault="00DF2857" w:rsidP="00871683">
            <w:pPr>
              <w:pStyle w:val="TableTextLeft"/>
              <w:rPr>
                <w:rFonts w:ascii="Arial" w:hAnsi="Arial" w:cs="Arial"/>
                <w:sz w:val="18"/>
                <w:szCs w:val="18"/>
              </w:rPr>
            </w:pPr>
            <w:r>
              <w:rPr>
                <w:rFonts w:ascii="Arial" w:hAnsi="Arial" w:cs="Arial"/>
                <w:sz w:val="18"/>
                <w:szCs w:val="18"/>
              </w:rPr>
              <w:t>61</w:t>
            </w:r>
          </w:p>
        </w:tc>
        <w:tc>
          <w:tcPr>
            <w:tcW w:w="445" w:type="pct"/>
            <w:shd w:val="clear" w:color="auto" w:fill="E6E6E6"/>
          </w:tcPr>
          <w:p w14:paraId="2A823BB7" w14:textId="77777777" w:rsidR="00FA091A" w:rsidRPr="000827F6" w:rsidRDefault="00FA091A" w:rsidP="00871683">
            <w:pPr>
              <w:pStyle w:val="TableTextLeft"/>
              <w:rPr>
                <w:rFonts w:ascii="Arial" w:hAnsi="Arial" w:cs="Arial"/>
                <w:sz w:val="18"/>
                <w:szCs w:val="18"/>
              </w:rPr>
            </w:pPr>
            <w:proofErr w:type="spellStart"/>
            <w:r w:rsidRPr="000827F6">
              <w:rPr>
                <w:rFonts w:ascii="Arial" w:hAnsi="Arial" w:cs="Arial"/>
                <w:sz w:val="18"/>
                <w:szCs w:val="18"/>
              </w:rPr>
              <w:t>Ivarsson</w:t>
            </w:r>
            <w:proofErr w:type="spellEnd"/>
            <w:r w:rsidRPr="000827F6">
              <w:rPr>
                <w:rFonts w:ascii="Arial" w:hAnsi="Arial" w:cs="Arial"/>
                <w:sz w:val="18"/>
                <w:szCs w:val="18"/>
              </w:rPr>
              <w:t xml:space="preserve"> 2014</w:t>
            </w:r>
          </w:p>
        </w:tc>
        <w:tc>
          <w:tcPr>
            <w:tcW w:w="530" w:type="pct"/>
            <w:shd w:val="clear" w:color="auto" w:fill="E6E6E6"/>
          </w:tcPr>
          <w:p w14:paraId="6139B7A4"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7E4703F3" w14:textId="77777777" w:rsidR="00FA091A" w:rsidRDefault="00FA091A" w:rsidP="00871683">
            <w:pPr>
              <w:pStyle w:val="TableTextLeft"/>
              <w:rPr>
                <w:rFonts w:ascii="Arial" w:hAnsi="Arial" w:cs="Arial"/>
                <w:sz w:val="18"/>
                <w:szCs w:val="18"/>
              </w:rPr>
            </w:pPr>
          </w:p>
          <w:p w14:paraId="056F830F" w14:textId="77777777" w:rsidR="00FA091A" w:rsidRPr="000827F6" w:rsidRDefault="00FA091A"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2037AA4"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A84B526"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Mixed - Sexual, physical, and/or psychological abuse by partner (23%); life-threatening disease (13%); severe offense by significant other (perceived as threatening to integrity) (10%); life-threatening accident (8%); non-sexual assault by stranger (8%); murder of close relative (6%); non-sexual assault by family member (5%); death of close relative (5%); severe maltreatment in health care (5%); multiple stressors (5%); life-threatening </w:t>
            </w:r>
            <w:r w:rsidRPr="000827F6">
              <w:rPr>
                <w:rFonts w:ascii="Arial" w:hAnsi="Arial" w:cs="Arial"/>
                <w:sz w:val="18"/>
                <w:szCs w:val="18"/>
              </w:rPr>
              <w:lastRenderedPageBreak/>
              <w:t>disease of close relative (3%); military combat (3%); torture (2%); rape by stranger (2%); rape by family member (2%); tsunami disaster (2%)</w:t>
            </w:r>
          </w:p>
        </w:tc>
        <w:tc>
          <w:tcPr>
            <w:tcW w:w="194" w:type="pct"/>
            <w:shd w:val="clear" w:color="auto" w:fill="E6E6E6"/>
          </w:tcPr>
          <w:p w14:paraId="50266F43"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lastRenderedPageBreak/>
              <w:t>62</w:t>
            </w:r>
          </w:p>
        </w:tc>
        <w:tc>
          <w:tcPr>
            <w:tcW w:w="1177" w:type="pct"/>
            <w:shd w:val="clear" w:color="auto" w:fill="E6E6E6"/>
          </w:tcPr>
          <w:p w14:paraId="6D872BF0"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Age range (mean): 21-67 (46)</w:t>
            </w:r>
          </w:p>
          <w:p w14:paraId="75AD84C7"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Gender (% female): 82 </w:t>
            </w:r>
            <w:r w:rsidRPr="000827F6">
              <w:rPr>
                <w:rFonts w:ascii="Arial" w:hAnsi="Arial" w:cs="Arial"/>
                <w:sz w:val="18"/>
                <w:szCs w:val="18"/>
              </w:rPr>
              <w:br/>
              <w:t xml:space="preserve">BME (% non-white): NR </w:t>
            </w:r>
            <w:r w:rsidRPr="000827F6">
              <w:rPr>
                <w:rFonts w:ascii="Arial" w:hAnsi="Arial" w:cs="Arial"/>
                <w:sz w:val="18"/>
                <w:szCs w:val="18"/>
              </w:rPr>
              <w:br/>
              <w:t xml:space="preserve">Country: Sweden </w:t>
            </w:r>
            <w:r w:rsidRPr="000827F6">
              <w:rPr>
                <w:rFonts w:ascii="Arial" w:hAnsi="Arial" w:cs="Arial"/>
                <w:sz w:val="18"/>
                <w:szCs w:val="18"/>
              </w:rPr>
              <w:br/>
              <w:t>Coexisting conditions: NR</w:t>
            </w:r>
          </w:p>
          <w:p w14:paraId="1CCBCA65"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41% had experienced more than one traumatic event </w:t>
            </w:r>
          </w:p>
          <w:p w14:paraId="51204128"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5D708BC6"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487284">
              <w:rPr>
                <w:rFonts w:ascii="Arial" w:hAnsi="Arial" w:cs="Arial"/>
                <w:sz w:val="18"/>
                <w:szCs w:val="18"/>
              </w:rPr>
              <w:lastRenderedPageBreak/>
              <w:t>completer</w:t>
            </w:r>
          </w:p>
        </w:tc>
        <w:tc>
          <w:tcPr>
            <w:tcW w:w="931" w:type="pct"/>
            <w:shd w:val="clear" w:color="auto" w:fill="E6E6E6"/>
          </w:tcPr>
          <w:p w14:paraId="41AF0884" w14:textId="77777777" w:rsidR="00FA091A" w:rsidRPr="000827F6" w:rsidRDefault="00FA091A" w:rsidP="00871683">
            <w:pPr>
              <w:pStyle w:val="TableTextLeft"/>
              <w:rPr>
                <w:rFonts w:ascii="Arial" w:hAnsi="Arial" w:cs="Arial"/>
                <w:sz w:val="18"/>
                <w:szCs w:val="18"/>
              </w:rPr>
            </w:pPr>
            <w:proofErr w:type="spellStart"/>
            <w:r w:rsidRPr="008113E2">
              <w:rPr>
                <w:rFonts w:ascii="Arial" w:hAnsi="Arial" w:cs="Arial"/>
                <w:sz w:val="18"/>
                <w:szCs w:val="18"/>
              </w:rPr>
              <w:lastRenderedPageBreak/>
              <w:t>Ivarsson</w:t>
            </w:r>
            <w:proofErr w:type="spellEnd"/>
            <w:r w:rsidRPr="008113E2">
              <w:rPr>
                <w:rFonts w:ascii="Arial" w:hAnsi="Arial" w:cs="Arial"/>
                <w:sz w:val="18"/>
                <w:szCs w:val="18"/>
              </w:rPr>
              <w:t xml:space="preserve"> D, </w:t>
            </w:r>
            <w:proofErr w:type="spellStart"/>
            <w:r w:rsidRPr="008113E2">
              <w:rPr>
                <w:rFonts w:ascii="Arial" w:hAnsi="Arial" w:cs="Arial"/>
                <w:sz w:val="18"/>
                <w:szCs w:val="18"/>
              </w:rPr>
              <w:t>Blom</w:t>
            </w:r>
            <w:proofErr w:type="spellEnd"/>
            <w:r w:rsidRPr="008113E2">
              <w:rPr>
                <w:rFonts w:ascii="Arial" w:hAnsi="Arial" w:cs="Arial"/>
                <w:sz w:val="18"/>
                <w:szCs w:val="18"/>
              </w:rPr>
              <w:t xml:space="preserve"> M, </w:t>
            </w:r>
            <w:proofErr w:type="spellStart"/>
            <w:r w:rsidRPr="008113E2">
              <w:rPr>
                <w:rFonts w:ascii="Arial" w:hAnsi="Arial" w:cs="Arial"/>
                <w:sz w:val="18"/>
                <w:szCs w:val="18"/>
              </w:rPr>
              <w:t>Hesser</w:t>
            </w:r>
            <w:proofErr w:type="spellEnd"/>
            <w:r w:rsidRPr="008113E2">
              <w:rPr>
                <w:rFonts w:ascii="Arial" w:hAnsi="Arial" w:cs="Arial"/>
                <w:sz w:val="18"/>
                <w:szCs w:val="18"/>
              </w:rPr>
              <w:t xml:space="preserve"> H, et al. (2014) Guided internet-delivered cognitive </w:t>
            </w:r>
            <w:proofErr w:type="spellStart"/>
            <w:r w:rsidRPr="008113E2">
              <w:rPr>
                <w:rFonts w:ascii="Arial" w:hAnsi="Arial" w:cs="Arial"/>
                <w:sz w:val="18"/>
                <w:szCs w:val="18"/>
              </w:rPr>
              <w:t>behavior</w:t>
            </w:r>
            <w:proofErr w:type="spellEnd"/>
            <w:r w:rsidRPr="008113E2">
              <w:rPr>
                <w:rFonts w:ascii="Arial" w:hAnsi="Arial" w:cs="Arial"/>
                <w:sz w:val="18"/>
                <w:szCs w:val="18"/>
              </w:rPr>
              <w:t xml:space="preserve"> therapy for post-traumatic stress disorder: a randomized controlled trial. Internet interventions 1(1), 33-40</w:t>
            </w:r>
          </w:p>
        </w:tc>
      </w:tr>
      <w:tr w:rsidR="00FA091A" w:rsidRPr="000827F6" w14:paraId="0040B425" w14:textId="77777777" w:rsidTr="00871683">
        <w:tc>
          <w:tcPr>
            <w:tcW w:w="150" w:type="pct"/>
            <w:shd w:val="clear" w:color="auto" w:fill="E6E6E6"/>
          </w:tcPr>
          <w:p w14:paraId="10806B16" w14:textId="77777777" w:rsidR="00FA091A" w:rsidRPr="000827F6" w:rsidRDefault="00DF2857" w:rsidP="00DF2857">
            <w:pPr>
              <w:pStyle w:val="TableTextLeft"/>
              <w:rPr>
                <w:rFonts w:ascii="Arial" w:hAnsi="Arial" w:cs="Arial"/>
                <w:sz w:val="18"/>
                <w:szCs w:val="18"/>
              </w:rPr>
            </w:pPr>
            <w:r>
              <w:rPr>
                <w:rFonts w:ascii="Arial" w:hAnsi="Arial" w:cs="Arial"/>
                <w:sz w:val="18"/>
                <w:szCs w:val="18"/>
              </w:rPr>
              <w:lastRenderedPageBreak/>
              <w:t>6</w:t>
            </w:r>
            <w:r w:rsidR="00FA091A">
              <w:rPr>
                <w:rFonts w:ascii="Arial" w:hAnsi="Arial" w:cs="Arial"/>
                <w:sz w:val="18"/>
                <w:szCs w:val="18"/>
              </w:rPr>
              <w:t>2</w:t>
            </w:r>
          </w:p>
        </w:tc>
        <w:tc>
          <w:tcPr>
            <w:tcW w:w="445" w:type="pct"/>
            <w:shd w:val="clear" w:color="auto" w:fill="E6E6E6"/>
          </w:tcPr>
          <w:p w14:paraId="2998E5AA" w14:textId="77777777" w:rsidR="00FA091A" w:rsidRPr="000827F6" w:rsidRDefault="00FA091A" w:rsidP="00871683">
            <w:pPr>
              <w:pStyle w:val="TableTextLeft"/>
              <w:rPr>
                <w:rFonts w:ascii="Arial" w:hAnsi="Arial" w:cs="Arial"/>
                <w:sz w:val="18"/>
                <w:szCs w:val="18"/>
              </w:rPr>
            </w:pPr>
            <w:proofErr w:type="spellStart"/>
            <w:r w:rsidRPr="000827F6">
              <w:rPr>
                <w:rFonts w:ascii="Arial" w:hAnsi="Arial" w:cs="Arial"/>
                <w:sz w:val="18"/>
                <w:szCs w:val="18"/>
              </w:rPr>
              <w:t>Knaevelsrud</w:t>
            </w:r>
            <w:proofErr w:type="spellEnd"/>
            <w:r w:rsidRPr="000827F6">
              <w:rPr>
                <w:rFonts w:ascii="Arial" w:hAnsi="Arial" w:cs="Arial"/>
                <w:sz w:val="18"/>
                <w:szCs w:val="18"/>
              </w:rPr>
              <w:t xml:space="preserve"> 2015</w:t>
            </w:r>
          </w:p>
        </w:tc>
        <w:tc>
          <w:tcPr>
            <w:tcW w:w="530" w:type="pct"/>
            <w:shd w:val="clear" w:color="auto" w:fill="E6E6E6"/>
          </w:tcPr>
          <w:p w14:paraId="69AF66D9"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0909869A" w14:textId="77777777" w:rsidR="00FA091A" w:rsidRDefault="00FA091A" w:rsidP="00871683">
            <w:pPr>
              <w:pStyle w:val="TableTextLeft"/>
              <w:rPr>
                <w:rFonts w:ascii="Arial" w:hAnsi="Arial" w:cs="Arial"/>
                <w:sz w:val="18"/>
                <w:szCs w:val="18"/>
              </w:rPr>
            </w:pPr>
          </w:p>
          <w:p w14:paraId="4D7D6769" w14:textId="77777777" w:rsidR="00FA091A" w:rsidRPr="000827F6" w:rsidRDefault="00FA091A"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EF4FA17"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772B211D"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Witnessing war as a civilian - Sexual violence (war-related and sexual abuse; 40%); experienced the killing of a family member or close person (15%); being exposed to violence (e.g., kidnapping, witnessing bomb attacks) and war or torture (19%); Others (e.g., kidnapping, witnessing bomb attacks) (33%)</w:t>
            </w:r>
          </w:p>
        </w:tc>
        <w:tc>
          <w:tcPr>
            <w:tcW w:w="194" w:type="pct"/>
            <w:shd w:val="clear" w:color="auto" w:fill="E6E6E6"/>
          </w:tcPr>
          <w:p w14:paraId="4CA250CB"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159</w:t>
            </w:r>
          </w:p>
        </w:tc>
        <w:tc>
          <w:tcPr>
            <w:tcW w:w="1177" w:type="pct"/>
            <w:shd w:val="clear" w:color="auto" w:fill="E6E6E6"/>
          </w:tcPr>
          <w:p w14:paraId="0A024DF2"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Age range (mean): 18-56 (28.1) </w:t>
            </w:r>
          </w:p>
          <w:p w14:paraId="1574FA5C"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Gender (% female): 72</w:t>
            </w:r>
            <w:r w:rsidRPr="000827F6">
              <w:rPr>
                <w:rFonts w:ascii="Arial" w:hAnsi="Arial" w:cs="Arial"/>
                <w:sz w:val="18"/>
                <w:szCs w:val="18"/>
              </w:rPr>
              <w:br/>
              <w:t>BME (% non-white): NR</w:t>
            </w:r>
            <w:r w:rsidRPr="000827F6">
              <w:rPr>
                <w:rFonts w:ascii="Arial" w:hAnsi="Arial" w:cs="Arial"/>
                <w:sz w:val="18"/>
                <w:szCs w:val="18"/>
              </w:rPr>
              <w:br/>
              <w:t>Country: Iraq</w:t>
            </w:r>
            <w:r w:rsidRPr="000827F6">
              <w:rPr>
                <w:rFonts w:ascii="Arial" w:hAnsi="Arial" w:cs="Arial"/>
                <w:sz w:val="18"/>
                <w:szCs w:val="18"/>
              </w:rPr>
              <w:br/>
              <w:t>Coexisting conditions: NR</w:t>
            </w:r>
          </w:p>
          <w:p w14:paraId="43B54CCD"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3.4 traumatic events</w:t>
            </w:r>
          </w:p>
          <w:p w14:paraId="1D5022DA"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2655B886"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ITT</w:t>
            </w:r>
          </w:p>
        </w:tc>
        <w:tc>
          <w:tcPr>
            <w:tcW w:w="931" w:type="pct"/>
            <w:shd w:val="clear" w:color="auto" w:fill="E6E6E6"/>
          </w:tcPr>
          <w:p w14:paraId="4194B06A" w14:textId="77777777" w:rsidR="00FA091A" w:rsidRPr="000827F6" w:rsidRDefault="00FA091A" w:rsidP="00871683">
            <w:pPr>
              <w:pStyle w:val="TableTextLeft"/>
              <w:rPr>
                <w:rFonts w:ascii="Arial" w:hAnsi="Arial" w:cs="Arial"/>
                <w:sz w:val="18"/>
                <w:szCs w:val="18"/>
              </w:rPr>
            </w:pPr>
            <w:proofErr w:type="spellStart"/>
            <w:r w:rsidRPr="00793E02">
              <w:rPr>
                <w:rFonts w:ascii="Arial" w:hAnsi="Arial" w:cs="Arial"/>
                <w:sz w:val="18"/>
                <w:szCs w:val="18"/>
              </w:rPr>
              <w:t>Knaevelsrud</w:t>
            </w:r>
            <w:proofErr w:type="spellEnd"/>
            <w:r w:rsidRPr="00793E02">
              <w:rPr>
                <w:rFonts w:ascii="Arial" w:hAnsi="Arial" w:cs="Arial"/>
                <w:sz w:val="18"/>
                <w:szCs w:val="18"/>
              </w:rPr>
              <w:t xml:space="preserve"> C, Brand J, Lange A, et al. (2015) Web-based psychotherapy for posttraumatic stress disorder in war-traumatized Arab patients: randomized controlled trial. Journal of medical Internet research17(3)</w:t>
            </w:r>
          </w:p>
        </w:tc>
      </w:tr>
      <w:tr w:rsidR="00FA091A" w:rsidRPr="000827F6" w14:paraId="19631E7F" w14:textId="77777777" w:rsidTr="00871683">
        <w:tc>
          <w:tcPr>
            <w:tcW w:w="150" w:type="pct"/>
            <w:shd w:val="clear" w:color="auto" w:fill="E6E6E6"/>
          </w:tcPr>
          <w:p w14:paraId="4D4B968E" w14:textId="77777777" w:rsidR="00FA091A" w:rsidRPr="000827F6" w:rsidRDefault="00DF2857" w:rsidP="00871683">
            <w:pPr>
              <w:pStyle w:val="TableTextLeft"/>
              <w:rPr>
                <w:rFonts w:ascii="Arial" w:hAnsi="Arial" w:cs="Arial"/>
                <w:sz w:val="18"/>
                <w:szCs w:val="18"/>
              </w:rPr>
            </w:pPr>
            <w:r>
              <w:rPr>
                <w:rFonts w:ascii="Arial" w:hAnsi="Arial" w:cs="Arial"/>
                <w:sz w:val="18"/>
                <w:szCs w:val="18"/>
              </w:rPr>
              <w:t>6</w:t>
            </w:r>
            <w:r w:rsidR="00FA091A">
              <w:rPr>
                <w:rFonts w:ascii="Arial" w:hAnsi="Arial" w:cs="Arial"/>
                <w:sz w:val="18"/>
                <w:szCs w:val="18"/>
              </w:rPr>
              <w:t>3</w:t>
            </w:r>
          </w:p>
        </w:tc>
        <w:tc>
          <w:tcPr>
            <w:tcW w:w="445" w:type="pct"/>
            <w:shd w:val="clear" w:color="auto" w:fill="E6E6E6"/>
          </w:tcPr>
          <w:p w14:paraId="67DB9862" w14:textId="77777777" w:rsidR="00FA091A" w:rsidRPr="000827F6" w:rsidRDefault="00FA091A" w:rsidP="00871683">
            <w:pPr>
              <w:pStyle w:val="TableTextLeft"/>
              <w:rPr>
                <w:rFonts w:ascii="Arial" w:hAnsi="Arial" w:cs="Arial"/>
                <w:sz w:val="18"/>
                <w:szCs w:val="18"/>
              </w:rPr>
            </w:pPr>
            <w:proofErr w:type="spellStart"/>
            <w:r w:rsidRPr="000827F6">
              <w:rPr>
                <w:rFonts w:ascii="Arial" w:hAnsi="Arial" w:cs="Arial"/>
                <w:sz w:val="18"/>
                <w:szCs w:val="18"/>
              </w:rPr>
              <w:t>Knaevelsrud</w:t>
            </w:r>
            <w:proofErr w:type="spellEnd"/>
            <w:r w:rsidRPr="000827F6">
              <w:rPr>
                <w:rFonts w:ascii="Arial" w:hAnsi="Arial" w:cs="Arial"/>
                <w:sz w:val="18"/>
                <w:szCs w:val="18"/>
              </w:rPr>
              <w:t xml:space="preserve"> 2017</w:t>
            </w:r>
          </w:p>
        </w:tc>
        <w:tc>
          <w:tcPr>
            <w:tcW w:w="530" w:type="pct"/>
            <w:shd w:val="clear" w:color="auto" w:fill="E6E6E6"/>
          </w:tcPr>
          <w:p w14:paraId="6E71C4CF"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1D9837E8" w14:textId="77777777" w:rsidR="00FA091A" w:rsidRDefault="00FA091A" w:rsidP="00871683">
            <w:pPr>
              <w:pStyle w:val="TableTextLeft"/>
              <w:rPr>
                <w:rFonts w:ascii="Arial" w:hAnsi="Arial" w:cs="Arial"/>
                <w:sz w:val="18"/>
                <w:szCs w:val="18"/>
              </w:rPr>
            </w:pPr>
          </w:p>
          <w:p w14:paraId="73A578C0" w14:textId="77777777" w:rsidR="00FA091A" w:rsidRPr="000827F6" w:rsidRDefault="00FA091A"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2E1643CE"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2733F899"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Witnessing war as a civilian (World War II)</w:t>
            </w:r>
          </w:p>
        </w:tc>
        <w:tc>
          <w:tcPr>
            <w:tcW w:w="194" w:type="pct"/>
            <w:shd w:val="clear" w:color="auto" w:fill="E6E6E6"/>
          </w:tcPr>
          <w:p w14:paraId="0FD4D95B"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94</w:t>
            </w:r>
          </w:p>
        </w:tc>
        <w:tc>
          <w:tcPr>
            <w:tcW w:w="1177" w:type="pct"/>
            <w:shd w:val="clear" w:color="auto" w:fill="E6E6E6"/>
          </w:tcPr>
          <w:p w14:paraId="73A32E61"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Age range (mean): 63-85 (71.4)</w:t>
            </w:r>
          </w:p>
          <w:p w14:paraId="56373387"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Gender (% female): 65</w:t>
            </w:r>
            <w:r w:rsidRPr="000827F6">
              <w:rPr>
                <w:rFonts w:ascii="Arial" w:hAnsi="Arial" w:cs="Arial"/>
                <w:sz w:val="18"/>
                <w:szCs w:val="18"/>
              </w:rPr>
              <w:br/>
              <w:t>BME (% non-white): NR</w:t>
            </w:r>
            <w:r w:rsidRPr="000827F6">
              <w:rPr>
                <w:rFonts w:ascii="Arial" w:hAnsi="Arial" w:cs="Arial"/>
                <w:sz w:val="18"/>
                <w:szCs w:val="18"/>
              </w:rPr>
              <w:br/>
              <w:t>Country: Germany</w:t>
            </w:r>
            <w:r w:rsidRPr="000827F6">
              <w:rPr>
                <w:rFonts w:ascii="Arial" w:hAnsi="Arial" w:cs="Arial"/>
                <w:sz w:val="18"/>
                <w:szCs w:val="18"/>
              </w:rPr>
              <w:br/>
              <w:t>Coexisting conditions: NR</w:t>
            </w:r>
          </w:p>
          <w:p w14:paraId="1EC0984A"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5D9F04FB"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388EF091"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ITT</w:t>
            </w:r>
          </w:p>
        </w:tc>
        <w:tc>
          <w:tcPr>
            <w:tcW w:w="931" w:type="pct"/>
            <w:shd w:val="clear" w:color="auto" w:fill="E6E6E6"/>
          </w:tcPr>
          <w:p w14:paraId="5EAFCD48" w14:textId="77777777" w:rsidR="00FA091A" w:rsidRPr="000827F6" w:rsidRDefault="00FA091A" w:rsidP="00871683">
            <w:pPr>
              <w:pStyle w:val="TableTextLeft"/>
              <w:rPr>
                <w:rFonts w:ascii="Arial" w:hAnsi="Arial" w:cs="Arial"/>
                <w:sz w:val="18"/>
                <w:szCs w:val="18"/>
              </w:rPr>
            </w:pPr>
            <w:proofErr w:type="spellStart"/>
            <w:r w:rsidRPr="00793E02">
              <w:rPr>
                <w:rFonts w:ascii="Arial" w:hAnsi="Arial" w:cs="Arial"/>
                <w:sz w:val="18"/>
                <w:szCs w:val="18"/>
              </w:rPr>
              <w:t>Knaevelsrud</w:t>
            </w:r>
            <w:proofErr w:type="spellEnd"/>
            <w:r w:rsidRPr="00793E02">
              <w:rPr>
                <w:rFonts w:ascii="Arial" w:hAnsi="Arial" w:cs="Arial"/>
                <w:sz w:val="18"/>
                <w:szCs w:val="18"/>
              </w:rPr>
              <w:t xml:space="preserve"> C, </w:t>
            </w:r>
            <w:proofErr w:type="spellStart"/>
            <w:r w:rsidRPr="00793E02">
              <w:rPr>
                <w:rFonts w:ascii="Arial" w:hAnsi="Arial" w:cs="Arial"/>
                <w:sz w:val="18"/>
                <w:szCs w:val="18"/>
              </w:rPr>
              <w:t>Böttche</w:t>
            </w:r>
            <w:proofErr w:type="spellEnd"/>
            <w:r w:rsidRPr="00793E02">
              <w:rPr>
                <w:rFonts w:ascii="Arial" w:hAnsi="Arial" w:cs="Arial"/>
                <w:sz w:val="18"/>
                <w:szCs w:val="18"/>
              </w:rPr>
              <w:t xml:space="preserve"> M, </w:t>
            </w:r>
            <w:proofErr w:type="spellStart"/>
            <w:r w:rsidRPr="00793E02">
              <w:rPr>
                <w:rFonts w:ascii="Arial" w:hAnsi="Arial" w:cs="Arial"/>
                <w:sz w:val="18"/>
                <w:szCs w:val="18"/>
              </w:rPr>
              <w:t>Pietrzak</w:t>
            </w:r>
            <w:proofErr w:type="spellEnd"/>
            <w:r w:rsidRPr="00793E02">
              <w:rPr>
                <w:rFonts w:ascii="Arial" w:hAnsi="Arial" w:cs="Arial"/>
                <w:sz w:val="18"/>
                <w:szCs w:val="18"/>
              </w:rPr>
              <w:t xml:space="preserve"> RH, et al. (2017) Efficacy and Feasibility of a Therapist-Guided Internet-Based Intervention for Older Persons with Childhood Traumatization: A Randomized Controlled Trial. The American Journal of Geriatric Psychiatry</w:t>
            </w:r>
          </w:p>
        </w:tc>
      </w:tr>
      <w:tr w:rsidR="00FA091A" w:rsidRPr="000827F6" w14:paraId="680028F3" w14:textId="77777777" w:rsidTr="00871683">
        <w:tc>
          <w:tcPr>
            <w:tcW w:w="150" w:type="pct"/>
            <w:shd w:val="clear" w:color="auto" w:fill="E6E6E6"/>
          </w:tcPr>
          <w:p w14:paraId="0A95B1BA" w14:textId="77777777" w:rsidR="00FA091A" w:rsidRPr="000827F6" w:rsidRDefault="00DF2857" w:rsidP="00DF2857">
            <w:pPr>
              <w:pStyle w:val="TableTextLeft"/>
              <w:rPr>
                <w:rFonts w:ascii="Arial" w:hAnsi="Arial" w:cs="Arial"/>
                <w:sz w:val="18"/>
                <w:szCs w:val="18"/>
              </w:rPr>
            </w:pPr>
            <w:r>
              <w:rPr>
                <w:rFonts w:ascii="Arial" w:hAnsi="Arial" w:cs="Arial"/>
                <w:sz w:val="18"/>
                <w:szCs w:val="18"/>
              </w:rPr>
              <w:t>64</w:t>
            </w:r>
          </w:p>
        </w:tc>
        <w:tc>
          <w:tcPr>
            <w:tcW w:w="445" w:type="pct"/>
            <w:shd w:val="clear" w:color="auto" w:fill="E6E6E6"/>
          </w:tcPr>
          <w:p w14:paraId="2BCFD9E7"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Lewis 2017</w:t>
            </w:r>
          </w:p>
        </w:tc>
        <w:tc>
          <w:tcPr>
            <w:tcW w:w="530" w:type="pct"/>
            <w:shd w:val="clear" w:color="auto" w:fill="E6E6E6"/>
          </w:tcPr>
          <w:p w14:paraId="5FE748A2"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46DA6743" w14:textId="77777777" w:rsidR="00FA091A" w:rsidRDefault="00FA091A" w:rsidP="00871683">
            <w:pPr>
              <w:pStyle w:val="TableTextLeft"/>
              <w:rPr>
                <w:rFonts w:ascii="Arial" w:hAnsi="Arial" w:cs="Arial"/>
                <w:sz w:val="18"/>
                <w:szCs w:val="18"/>
              </w:rPr>
            </w:pPr>
          </w:p>
          <w:p w14:paraId="43B84B35" w14:textId="77777777" w:rsidR="00FA091A" w:rsidRPr="000827F6" w:rsidRDefault="00FA091A"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102A103E"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8BDC1C9"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Mixed - Transportation accidents (21%); witnessing a sudden, violent, or accidental death (21%); traumatic childbirth or stillbirth (19%); sexual assault or rape (12%); physical attack (10%); life threatening illness or injury (7%); serious accident (2%); learning of the violent death of a loved one </w:t>
            </w:r>
            <w:r w:rsidRPr="000827F6">
              <w:rPr>
                <w:rFonts w:ascii="Arial" w:hAnsi="Arial" w:cs="Arial"/>
                <w:sz w:val="18"/>
                <w:szCs w:val="18"/>
              </w:rPr>
              <w:lastRenderedPageBreak/>
              <w:t>(2%); seeing a mutilated body (2%); and being held hostage/detained (2%)</w:t>
            </w:r>
          </w:p>
        </w:tc>
        <w:tc>
          <w:tcPr>
            <w:tcW w:w="194" w:type="pct"/>
            <w:shd w:val="clear" w:color="auto" w:fill="E6E6E6"/>
          </w:tcPr>
          <w:p w14:paraId="62C01CC0"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lastRenderedPageBreak/>
              <w:t>42</w:t>
            </w:r>
          </w:p>
        </w:tc>
        <w:tc>
          <w:tcPr>
            <w:tcW w:w="1177" w:type="pct"/>
            <w:shd w:val="clear" w:color="auto" w:fill="E6E6E6"/>
          </w:tcPr>
          <w:p w14:paraId="7F1BDEB1"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Age range (mean): 20-65 (39.3)</w:t>
            </w:r>
          </w:p>
          <w:p w14:paraId="6B3B308C"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 xml:space="preserve">Gender (% female): 60 </w:t>
            </w:r>
            <w:r w:rsidRPr="000827F6">
              <w:rPr>
                <w:rFonts w:ascii="Arial" w:hAnsi="Arial" w:cs="Arial"/>
                <w:sz w:val="18"/>
                <w:szCs w:val="18"/>
              </w:rPr>
              <w:br/>
              <w:t>BME (% non-white): BR</w:t>
            </w:r>
            <w:r w:rsidRPr="000827F6">
              <w:rPr>
                <w:rFonts w:ascii="Arial" w:hAnsi="Arial" w:cs="Arial"/>
                <w:sz w:val="18"/>
                <w:szCs w:val="18"/>
              </w:rPr>
              <w:br/>
              <w:t>Country: US</w:t>
            </w:r>
            <w:r w:rsidRPr="000827F6">
              <w:rPr>
                <w:rFonts w:ascii="Arial" w:hAnsi="Arial" w:cs="Arial"/>
                <w:sz w:val="18"/>
                <w:szCs w:val="18"/>
              </w:rPr>
              <w:br/>
              <w:t>Coexisting conditions: NR</w:t>
            </w:r>
          </w:p>
          <w:p w14:paraId="58C25BA0"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3341F134" w14:textId="77777777" w:rsidR="00FA091A" w:rsidRDefault="00FA091A" w:rsidP="00871683">
            <w:pPr>
              <w:pStyle w:val="TableTextLeft"/>
              <w:rPr>
                <w:rFonts w:ascii="Arial" w:hAnsi="Arial" w:cs="Arial"/>
                <w:sz w:val="18"/>
                <w:szCs w:val="18"/>
              </w:rPr>
            </w:pPr>
            <w:r w:rsidRPr="000827F6">
              <w:rPr>
                <w:rFonts w:ascii="Arial" w:hAnsi="Arial" w:cs="Arial"/>
                <w:sz w:val="18"/>
                <w:szCs w:val="18"/>
              </w:rPr>
              <w:lastRenderedPageBreak/>
              <w:t>Single or multiple incident index trauma: Single</w:t>
            </w:r>
          </w:p>
          <w:p w14:paraId="03CF16D6"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ITT</w:t>
            </w:r>
          </w:p>
        </w:tc>
        <w:tc>
          <w:tcPr>
            <w:tcW w:w="931" w:type="pct"/>
            <w:shd w:val="clear" w:color="auto" w:fill="E6E6E6"/>
          </w:tcPr>
          <w:p w14:paraId="3AABB309" w14:textId="77777777" w:rsidR="00FA091A" w:rsidRPr="000827F6" w:rsidRDefault="00FA091A" w:rsidP="00871683">
            <w:pPr>
              <w:pStyle w:val="TableTextLeft"/>
              <w:rPr>
                <w:rFonts w:ascii="Arial" w:hAnsi="Arial" w:cs="Arial"/>
                <w:sz w:val="18"/>
                <w:szCs w:val="18"/>
              </w:rPr>
            </w:pPr>
            <w:r w:rsidRPr="00F417FE">
              <w:rPr>
                <w:rFonts w:ascii="Arial" w:hAnsi="Arial" w:cs="Arial"/>
                <w:sz w:val="18"/>
                <w:szCs w:val="18"/>
                <w:lang w:val="fr-FR"/>
              </w:rPr>
              <w:lastRenderedPageBreak/>
              <w:t xml:space="preserve">Lewis CE, Farewell D, </w:t>
            </w:r>
            <w:proofErr w:type="spellStart"/>
            <w:r w:rsidRPr="00F417FE">
              <w:rPr>
                <w:rFonts w:ascii="Arial" w:hAnsi="Arial" w:cs="Arial"/>
                <w:sz w:val="18"/>
                <w:szCs w:val="18"/>
                <w:lang w:val="fr-FR"/>
              </w:rPr>
              <w:t>Groves</w:t>
            </w:r>
            <w:proofErr w:type="spellEnd"/>
            <w:r w:rsidRPr="00F417FE">
              <w:rPr>
                <w:rFonts w:ascii="Arial" w:hAnsi="Arial" w:cs="Arial"/>
                <w:sz w:val="18"/>
                <w:szCs w:val="18"/>
                <w:lang w:val="fr-FR"/>
              </w:rPr>
              <w:t xml:space="preserve"> V, et al. </w:t>
            </w:r>
            <w:r w:rsidRPr="00A55D28">
              <w:rPr>
                <w:rFonts w:ascii="Arial" w:hAnsi="Arial" w:cs="Arial"/>
                <w:sz w:val="18"/>
                <w:szCs w:val="18"/>
              </w:rPr>
              <w:t>(2017) Internet</w:t>
            </w:r>
            <w:r w:rsidRPr="00A55D28">
              <w:rPr>
                <w:rFonts w:ascii="Cambria Math" w:hAnsi="Cambria Math" w:cs="Cambria Math"/>
                <w:sz w:val="18"/>
                <w:szCs w:val="18"/>
              </w:rPr>
              <w:t>‐</w:t>
            </w:r>
            <w:r w:rsidRPr="00A55D28">
              <w:rPr>
                <w:rFonts w:ascii="Arial" w:hAnsi="Arial" w:cs="Arial"/>
                <w:sz w:val="18"/>
                <w:szCs w:val="18"/>
              </w:rPr>
              <w:t>based guided self</w:t>
            </w:r>
            <w:r w:rsidRPr="00A55D28">
              <w:rPr>
                <w:rFonts w:ascii="Cambria Math" w:hAnsi="Cambria Math" w:cs="Cambria Math"/>
                <w:sz w:val="18"/>
                <w:szCs w:val="18"/>
              </w:rPr>
              <w:t>‐</w:t>
            </w:r>
            <w:r w:rsidRPr="00A55D28">
              <w:rPr>
                <w:rFonts w:ascii="Arial" w:hAnsi="Arial" w:cs="Arial"/>
                <w:sz w:val="18"/>
                <w:szCs w:val="18"/>
              </w:rPr>
              <w:t>help for posttraumatic stress disorder (</w:t>
            </w:r>
            <w:proofErr w:type="spellStart"/>
            <w:r w:rsidRPr="00A55D28">
              <w:rPr>
                <w:rFonts w:ascii="Arial" w:hAnsi="Arial" w:cs="Arial"/>
                <w:sz w:val="18"/>
                <w:szCs w:val="18"/>
              </w:rPr>
              <w:t>ptsd</w:t>
            </w:r>
            <w:proofErr w:type="spellEnd"/>
            <w:r w:rsidRPr="00A55D28">
              <w:rPr>
                <w:rFonts w:ascii="Arial" w:hAnsi="Arial" w:cs="Arial"/>
                <w:sz w:val="18"/>
                <w:szCs w:val="18"/>
              </w:rPr>
              <w:t>): Randomized controlled trial. Depression and anxiety 34(6), 555-65</w:t>
            </w:r>
          </w:p>
        </w:tc>
      </w:tr>
      <w:tr w:rsidR="00FA091A" w:rsidRPr="000827F6" w14:paraId="3D8A1A5D" w14:textId="77777777" w:rsidTr="00871683">
        <w:tc>
          <w:tcPr>
            <w:tcW w:w="150" w:type="pct"/>
            <w:shd w:val="clear" w:color="auto" w:fill="E6E6E6"/>
          </w:tcPr>
          <w:p w14:paraId="692FD375" w14:textId="77777777" w:rsidR="00FA091A" w:rsidRPr="000827F6" w:rsidRDefault="00DF2857" w:rsidP="00871683">
            <w:pPr>
              <w:pStyle w:val="TableTextLeft"/>
              <w:rPr>
                <w:rFonts w:ascii="Arial" w:hAnsi="Arial" w:cs="Arial"/>
                <w:sz w:val="18"/>
                <w:szCs w:val="18"/>
              </w:rPr>
            </w:pPr>
            <w:r>
              <w:rPr>
                <w:rFonts w:ascii="Arial" w:hAnsi="Arial" w:cs="Arial"/>
                <w:sz w:val="18"/>
                <w:szCs w:val="18"/>
              </w:rPr>
              <w:lastRenderedPageBreak/>
              <w:t>65</w:t>
            </w:r>
          </w:p>
        </w:tc>
        <w:tc>
          <w:tcPr>
            <w:tcW w:w="445" w:type="pct"/>
            <w:shd w:val="clear" w:color="auto" w:fill="E6E6E6"/>
          </w:tcPr>
          <w:p w14:paraId="6AD01FE5"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Littleton 2016</w:t>
            </w:r>
          </w:p>
        </w:tc>
        <w:tc>
          <w:tcPr>
            <w:tcW w:w="530" w:type="pct"/>
            <w:shd w:val="clear" w:color="auto" w:fill="E6E6E6"/>
          </w:tcPr>
          <w:p w14:paraId="4D647FB7"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23845C22" w14:textId="77777777" w:rsidR="00FA091A" w:rsidRDefault="00FA091A" w:rsidP="00871683">
            <w:pPr>
              <w:pStyle w:val="TableTextLeft"/>
              <w:rPr>
                <w:rFonts w:ascii="Arial" w:hAnsi="Arial" w:cs="Arial"/>
                <w:sz w:val="18"/>
                <w:szCs w:val="18"/>
              </w:rPr>
            </w:pPr>
          </w:p>
          <w:p w14:paraId="27CF5739" w14:textId="77777777" w:rsidR="00FA091A" w:rsidRPr="000827F6" w:rsidRDefault="00FA091A" w:rsidP="00871683">
            <w:pPr>
              <w:pStyle w:val="TableTextLeft"/>
              <w:rPr>
                <w:rFonts w:ascii="Arial" w:hAnsi="Arial" w:cs="Arial"/>
                <w:sz w:val="18"/>
                <w:szCs w:val="18"/>
              </w:rPr>
            </w:pPr>
            <w:r>
              <w:rPr>
                <w:rFonts w:ascii="Arial" w:hAnsi="Arial" w:cs="Arial"/>
                <w:sz w:val="18"/>
                <w:szCs w:val="18"/>
              </w:rPr>
              <w:t>Self-help without support: psychoeducational website</w:t>
            </w:r>
          </w:p>
        </w:tc>
        <w:tc>
          <w:tcPr>
            <w:tcW w:w="545" w:type="pct"/>
            <w:shd w:val="clear" w:color="auto" w:fill="E6E6E6"/>
          </w:tcPr>
          <w:p w14:paraId="5851FB80"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C2A3683"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Exposure to sexual abuse or assault (Women who had experienced a completed rape since the age of 14)</w:t>
            </w:r>
          </w:p>
        </w:tc>
        <w:tc>
          <w:tcPr>
            <w:tcW w:w="194" w:type="pct"/>
            <w:shd w:val="clear" w:color="auto" w:fill="E6E6E6"/>
          </w:tcPr>
          <w:p w14:paraId="5A7A37B3"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87</w:t>
            </w:r>
          </w:p>
        </w:tc>
        <w:tc>
          <w:tcPr>
            <w:tcW w:w="1177" w:type="pct"/>
            <w:shd w:val="clear" w:color="auto" w:fill="E6E6E6"/>
          </w:tcPr>
          <w:p w14:paraId="1DB7AE63"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Age range (mean): 18-42(22)</w:t>
            </w:r>
          </w:p>
          <w:p w14:paraId="2AA9D612"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54</w:t>
            </w:r>
            <w:r w:rsidRPr="000827F6">
              <w:rPr>
                <w:rFonts w:ascii="Arial" w:hAnsi="Arial" w:cs="Arial"/>
                <w:sz w:val="18"/>
                <w:szCs w:val="18"/>
              </w:rPr>
              <w:br/>
              <w:t>Country: US</w:t>
            </w:r>
            <w:r w:rsidRPr="000827F6">
              <w:rPr>
                <w:rFonts w:ascii="Arial" w:hAnsi="Arial" w:cs="Arial"/>
                <w:sz w:val="18"/>
                <w:szCs w:val="18"/>
              </w:rPr>
              <w:br/>
              <w:t>Coexisting conditions: NR</w:t>
            </w:r>
          </w:p>
          <w:p w14:paraId="50863CAA" w14:textId="77777777" w:rsidR="00FA091A" w:rsidRPr="000827F6" w:rsidRDefault="00FA091A"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&gt;50% had experienced some other form of interpersonal violence, with childhood/adolescent physical and/or sexual abuse being most commonly reported, followed by physical abuse by a romantic partner</w:t>
            </w:r>
          </w:p>
          <w:p w14:paraId="48D23494" w14:textId="77777777" w:rsidR="00FA091A" w:rsidRDefault="00FA091A"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4337DE0B"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completer</w:t>
            </w:r>
          </w:p>
        </w:tc>
        <w:tc>
          <w:tcPr>
            <w:tcW w:w="931" w:type="pct"/>
            <w:shd w:val="clear" w:color="auto" w:fill="E6E6E6"/>
          </w:tcPr>
          <w:p w14:paraId="514E2263" w14:textId="77777777" w:rsidR="00FA091A" w:rsidRPr="000827F6" w:rsidRDefault="00FA091A" w:rsidP="00871683">
            <w:pPr>
              <w:pStyle w:val="TableTextLeft"/>
              <w:rPr>
                <w:rFonts w:ascii="Arial" w:hAnsi="Arial" w:cs="Arial"/>
                <w:sz w:val="18"/>
                <w:szCs w:val="18"/>
              </w:rPr>
            </w:pPr>
            <w:r w:rsidRPr="00F417FE">
              <w:rPr>
                <w:rFonts w:ascii="Arial" w:hAnsi="Arial" w:cs="Arial"/>
                <w:sz w:val="18"/>
                <w:szCs w:val="18"/>
                <w:lang w:val="de-DE"/>
              </w:rPr>
              <w:t xml:space="preserve">Littleton H, Grills AE, Kline KD, et al. </w:t>
            </w:r>
            <w:r w:rsidRPr="008F2563">
              <w:rPr>
                <w:rFonts w:ascii="Arial" w:hAnsi="Arial" w:cs="Arial"/>
                <w:sz w:val="18"/>
                <w:szCs w:val="18"/>
              </w:rPr>
              <w:t xml:space="preserve">(2016) The From Survivor to </w:t>
            </w:r>
            <w:proofErr w:type="spellStart"/>
            <w:r w:rsidRPr="008F2563">
              <w:rPr>
                <w:rFonts w:ascii="Arial" w:hAnsi="Arial" w:cs="Arial"/>
                <w:sz w:val="18"/>
                <w:szCs w:val="18"/>
              </w:rPr>
              <w:t>Thriver</w:t>
            </w:r>
            <w:proofErr w:type="spellEnd"/>
            <w:r w:rsidRPr="008F2563">
              <w:rPr>
                <w:rFonts w:ascii="Arial" w:hAnsi="Arial" w:cs="Arial"/>
                <w:sz w:val="18"/>
                <w:szCs w:val="18"/>
              </w:rPr>
              <w:t xml:space="preserve"> program: RCT of an online therapist-facilitated program for rape-related PTSD. Journal of anxiety disorders 43, 41-51</w:t>
            </w:r>
          </w:p>
        </w:tc>
      </w:tr>
      <w:tr w:rsidR="00DF2857" w:rsidRPr="000827F6" w14:paraId="4CDC2260" w14:textId="77777777" w:rsidTr="00DF2857">
        <w:tc>
          <w:tcPr>
            <w:tcW w:w="150" w:type="pct"/>
            <w:shd w:val="clear" w:color="auto" w:fill="E6E6E6"/>
          </w:tcPr>
          <w:p w14:paraId="762238EC" w14:textId="77777777" w:rsidR="00DF2857" w:rsidRPr="000827F6" w:rsidRDefault="00DF2857" w:rsidP="00871683">
            <w:pPr>
              <w:pStyle w:val="TableTextLeft"/>
              <w:rPr>
                <w:rFonts w:ascii="Arial" w:hAnsi="Arial" w:cs="Arial"/>
                <w:sz w:val="18"/>
                <w:szCs w:val="18"/>
              </w:rPr>
            </w:pPr>
          </w:p>
        </w:tc>
        <w:tc>
          <w:tcPr>
            <w:tcW w:w="445" w:type="pct"/>
            <w:shd w:val="clear" w:color="auto" w:fill="E6E6E6"/>
          </w:tcPr>
          <w:p w14:paraId="19EEBF75"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 xml:space="preserve">van </w:t>
            </w:r>
            <w:proofErr w:type="spellStart"/>
            <w:r w:rsidRPr="000827F6">
              <w:rPr>
                <w:rFonts w:ascii="Arial" w:hAnsi="Arial" w:cs="Arial"/>
                <w:sz w:val="18"/>
                <w:szCs w:val="18"/>
              </w:rPr>
              <w:t>Emmerik</w:t>
            </w:r>
            <w:proofErr w:type="spellEnd"/>
            <w:r w:rsidRPr="000827F6">
              <w:rPr>
                <w:rFonts w:ascii="Arial" w:hAnsi="Arial" w:cs="Arial"/>
                <w:sz w:val="18"/>
                <w:szCs w:val="18"/>
              </w:rPr>
              <w:t xml:space="preserve"> 2008</w:t>
            </w:r>
          </w:p>
        </w:tc>
        <w:tc>
          <w:tcPr>
            <w:tcW w:w="530" w:type="pct"/>
            <w:shd w:val="clear" w:color="auto" w:fill="E6E6E6"/>
          </w:tcPr>
          <w:p w14:paraId="77339995" w14:textId="77777777" w:rsidR="00DF2857" w:rsidRPr="0077766B" w:rsidRDefault="00DF2857" w:rsidP="00871683">
            <w:pPr>
              <w:pStyle w:val="TableTextLeft"/>
              <w:rPr>
                <w:rFonts w:ascii="Arial" w:hAnsi="Arial" w:cs="Arial"/>
                <w:sz w:val="18"/>
                <w:szCs w:val="18"/>
              </w:rPr>
            </w:pPr>
            <w:r w:rsidRPr="000827F6">
              <w:rPr>
                <w:rFonts w:ascii="Arial" w:hAnsi="Arial" w:cs="Arial"/>
                <w:sz w:val="18"/>
                <w:szCs w:val="18"/>
              </w:rPr>
              <w:t xml:space="preserve">Trauma-focused CBT: CBT </w:t>
            </w:r>
            <w:r w:rsidRPr="0077766B">
              <w:rPr>
                <w:rFonts w:ascii="Arial" w:hAnsi="Arial" w:cs="Arial"/>
                <w:sz w:val="18"/>
                <w:szCs w:val="18"/>
              </w:rPr>
              <w:t>individual</w:t>
            </w:r>
          </w:p>
          <w:p w14:paraId="1197DE2C" w14:textId="77777777" w:rsidR="00DF2857" w:rsidRPr="0077766B" w:rsidRDefault="00DF2857" w:rsidP="00871683">
            <w:pPr>
              <w:pStyle w:val="TableTextLeft"/>
              <w:rPr>
                <w:rFonts w:ascii="Arial" w:hAnsi="Arial" w:cs="Arial"/>
                <w:sz w:val="18"/>
                <w:szCs w:val="18"/>
              </w:rPr>
            </w:pPr>
          </w:p>
          <w:p w14:paraId="0A32E6F9" w14:textId="77777777" w:rsidR="00DF2857" w:rsidRDefault="00DF2857" w:rsidP="00871683">
            <w:pPr>
              <w:pStyle w:val="TableTextLeft"/>
              <w:rPr>
                <w:rFonts w:ascii="Arial" w:hAnsi="Arial" w:cs="Arial"/>
                <w:sz w:val="18"/>
                <w:szCs w:val="18"/>
              </w:rPr>
            </w:pPr>
            <w:proofErr w:type="spellStart"/>
            <w:r w:rsidRPr="0077766B">
              <w:rPr>
                <w:rFonts w:ascii="Arial" w:hAnsi="Arial" w:cs="Arial"/>
                <w:sz w:val="18"/>
                <w:szCs w:val="18"/>
              </w:rPr>
              <w:t>Self help</w:t>
            </w:r>
            <w:proofErr w:type="spellEnd"/>
            <w:r w:rsidRPr="0077766B">
              <w:rPr>
                <w:rFonts w:ascii="Arial" w:hAnsi="Arial" w:cs="Arial"/>
                <w:sz w:val="18"/>
                <w:szCs w:val="18"/>
              </w:rPr>
              <w:t xml:space="preserve"> with support: Structured writing therapy</w:t>
            </w:r>
          </w:p>
          <w:p w14:paraId="5DD39FA5" w14:textId="77777777" w:rsidR="00DF2857" w:rsidRDefault="00DF2857" w:rsidP="00871683">
            <w:pPr>
              <w:pStyle w:val="TableTextLeft"/>
              <w:rPr>
                <w:rFonts w:ascii="Arial" w:hAnsi="Arial" w:cs="Arial"/>
                <w:sz w:val="18"/>
                <w:szCs w:val="18"/>
              </w:rPr>
            </w:pPr>
          </w:p>
          <w:p w14:paraId="1AA057D5" w14:textId="77777777" w:rsidR="00DF2857" w:rsidRPr="000827F6" w:rsidRDefault="00DF2857" w:rsidP="00871683">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14564685" w14:textId="77777777" w:rsidR="00DF2857" w:rsidRPr="000827F6" w:rsidRDefault="00DF2857" w:rsidP="00DF2857">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bl>
    <w:p w14:paraId="341F9059" w14:textId="77777777" w:rsidR="00FA091A" w:rsidRDefault="00FA091A">
      <w:pPr>
        <w:rPr>
          <w:rFonts w:ascii="Arial" w:hAnsi="Arial" w:cs="Arial"/>
          <w:b/>
          <w:sz w:val="24"/>
        </w:rPr>
      </w:pPr>
    </w:p>
    <w:p w14:paraId="39F16725" w14:textId="77777777" w:rsidR="00B713FB" w:rsidRDefault="00B713FB">
      <w:pPr>
        <w:rPr>
          <w:rFonts w:ascii="Arial" w:hAnsi="Arial" w:cs="Arial"/>
          <w:b/>
          <w:sz w:val="24"/>
        </w:rPr>
      </w:pPr>
    </w:p>
    <w:p w14:paraId="7D0ED4D9" w14:textId="77777777" w:rsidR="00B713FB" w:rsidRDefault="00871683" w:rsidP="00871683">
      <w:pPr>
        <w:pStyle w:val="Heading2"/>
      </w:pPr>
      <w:r>
        <w:lastRenderedPageBreak/>
        <w:t>Self-help without support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B713FB" w:rsidRPr="000827F6" w14:paraId="0ABA78D0" w14:textId="77777777" w:rsidTr="00871683">
        <w:trPr>
          <w:tblHeader/>
        </w:trPr>
        <w:tc>
          <w:tcPr>
            <w:tcW w:w="5000" w:type="pct"/>
            <w:gridSpan w:val="8"/>
            <w:shd w:val="clear" w:color="auto" w:fill="92D050"/>
          </w:tcPr>
          <w:p w14:paraId="3D0883F1" w14:textId="77777777" w:rsidR="00B713FB" w:rsidRPr="000827F6" w:rsidRDefault="00B713FB" w:rsidP="00871683">
            <w:pPr>
              <w:pStyle w:val="TableHeadingLeft"/>
              <w:rPr>
                <w:rFonts w:ascii="Arial" w:hAnsi="Arial" w:cs="Arial"/>
                <w:color w:val="auto"/>
                <w:sz w:val="18"/>
                <w:szCs w:val="18"/>
              </w:rPr>
            </w:pPr>
            <w:r>
              <w:rPr>
                <w:rFonts w:ascii="Arial" w:hAnsi="Arial" w:cs="Arial"/>
                <w:color w:val="auto"/>
                <w:sz w:val="18"/>
                <w:szCs w:val="18"/>
              </w:rPr>
              <w:t>S</w:t>
            </w:r>
            <w:r w:rsidR="00871683">
              <w:rPr>
                <w:rFonts w:ascii="Arial" w:hAnsi="Arial" w:cs="Arial"/>
                <w:color w:val="auto"/>
                <w:sz w:val="18"/>
                <w:szCs w:val="18"/>
              </w:rPr>
              <w:t>elf-help without support</w:t>
            </w:r>
          </w:p>
        </w:tc>
      </w:tr>
      <w:tr w:rsidR="00B713FB" w:rsidRPr="000827F6" w14:paraId="05C73297" w14:textId="77777777" w:rsidTr="00871683">
        <w:trPr>
          <w:tblHeader/>
        </w:trPr>
        <w:tc>
          <w:tcPr>
            <w:tcW w:w="150" w:type="pct"/>
            <w:shd w:val="clear" w:color="auto" w:fill="92D050"/>
          </w:tcPr>
          <w:p w14:paraId="2EB9893F" w14:textId="77777777" w:rsidR="00B713FB" w:rsidRPr="000827F6" w:rsidRDefault="00B713FB" w:rsidP="00871683">
            <w:pPr>
              <w:pStyle w:val="TableHeadingLeft"/>
              <w:rPr>
                <w:rFonts w:ascii="Arial" w:hAnsi="Arial" w:cs="Arial"/>
                <w:color w:val="auto"/>
                <w:sz w:val="18"/>
                <w:szCs w:val="18"/>
              </w:rPr>
            </w:pPr>
          </w:p>
        </w:tc>
        <w:tc>
          <w:tcPr>
            <w:tcW w:w="445" w:type="pct"/>
            <w:shd w:val="clear" w:color="auto" w:fill="92D050"/>
            <w:vAlign w:val="bottom"/>
            <w:hideMark/>
          </w:tcPr>
          <w:p w14:paraId="1ED30CE1"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21A1E929" w14:textId="77777777" w:rsidR="00B713FB" w:rsidRPr="000827F6" w:rsidRDefault="00B713FB"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5B7A8011"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058FF288"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7E580386"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118C2DC2"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49C42B8A" w14:textId="77777777" w:rsidR="00B713FB" w:rsidRPr="000827F6" w:rsidRDefault="00B713FB"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DF2857" w:rsidRPr="000827F6" w14:paraId="4E0801F2" w14:textId="77777777" w:rsidTr="00DF2857">
        <w:tc>
          <w:tcPr>
            <w:tcW w:w="150" w:type="pct"/>
            <w:shd w:val="clear" w:color="auto" w:fill="E6E6E6"/>
          </w:tcPr>
          <w:p w14:paraId="45EC7C15" w14:textId="77777777" w:rsidR="00DF2857" w:rsidRPr="000827F6" w:rsidRDefault="00DF2857" w:rsidP="00871683">
            <w:pPr>
              <w:pStyle w:val="TableTextLeft"/>
              <w:rPr>
                <w:rFonts w:ascii="Arial" w:hAnsi="Arial" w:cs="Arial"/>
                <w:sz w:val="18"/>
                <w:szCs w:val="18"/>
              </w:rPr>
            </w:pPr>
          </w:p>
        </w:tc>
        <w:tc>
          <w:tcPr>
            <w:tcW w:w="445" w:type="pct"/>
            <w:shd w:val="clear" w:color="auto" w:fill="E6E6E6"/>
          </w:tcPr>
          <w:p w14:paraId="1C61186F"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Ehlers 2003</w:t>
            </w:r>
          </w:p>
        </w:tc>
        <w:tc>
          <w:tcPr>
            <w:tcW w:w="530" w:type="pct"/>
            <w:shd w:val="clear" w:color="auto" w:fill="E6E6E6"/>
          </w:tcPr>
          <w:p w14:paraId="53F315E4" w14:textId="77777777" w:rsidR="00DF2857" w:rsidRDefault="00DF2857" w:rsidP="00871683">
            <w:pPr>
              <w:pStyle w:val="TableTextLeft"/>
              <w:rPr>
                <w:rFonts w:ascii="Arial" w:hAnsi="Arial" w:cs="Arial"/>
                <w:sz w:val="18"/>
                <w:szCs w:val="18"/>
              </w:rPr>
            </w:pPr>
            <w:r w:rsidRPr="000827F6">
              <w:rPr>
                <w:rFonts w:ascii="Arial" w:hAnsi="Arial" w:cs="Arial"/>
                <w:sz w:val="18"/>
                <w:szCs w:val="18"/>
              </w:rPr>
              <w:t>Trauma-focused CBT: Cognitive therapy</w:t>
            </w:r>
          </w:p>
          <w:p w14:paraId="2F9BB52E" w14:textId="77777777" w:rsidR="00DF2857" w:rsidRDefault="00DF2857" w:rsidP="00871683">
            <w:pPr>
              <w:pStyle w:val="TableTextLeft"/>
              <w:rPr>
                <w:rFonts w:ascii="Arial" w:hAnsi="Arial" w:cs="Arial"/>
                <w:sz w:val="18"/>
                <w:szCs w:val="18"/>
              </w:rPr>
            </w:pPr>
          </w:p>
          <w:p w14:paraId="03826807" w14:textId="77777777" w:rsidR="00DF2857" w:rsidRDefault="00DF2857" w:rsidP="00871683">
            <w:pPr>
              <w:pStyle w:val="TableTextLeft"/>
              <w:rPr>
                <w:rFonts w:ascii="Arial" w:hAnsi="Arial" w:cs="Arial"/>
                <w:sz w:val="18"/>
                <w:szCs w:val="18"/>
              </w:rPr>
            </w:pPr>
            <w:r>
              <w:rPr>
                <w:rFonts w:ascii="Arial" w:hAnsi="Arial" w:cs="Arial"/>
                <w:sz w:val="18"/>
                <w:szCs w:val="18"/>
              </w:rPr>
              <w:t xml:space="preserve">Self-help (without support): Cognitive </w:t>
            </w:r>
            <w:proofErr w:type="spellStart"/>
            <w:r>
              <w:rPr>
                <w:rFonts w:ascii="Arial" w:hAnsi="Arial" w:cs="Arial"/>
                <w:sz w:val="18"/>
                <w:szCs w:val="18"/>
              </w:rPr>
              <w:t>bibliotherapy</w:t>
            </w:r>
            <w:proofErr w:type="spellEnd"/>
          </w:p>
          <w:p w14:paraId="3CDD7E81" w14:textId="77777777" w:rsidR="00DF2857" w:rsidRDefault="00DF2857" w:rsidP="00871683">
            <w:pPr>
              <w:pStyle w:val="TableTextLeft"/>
              <w:rPr>
                <w:rFonts w:ascii="Arial" w:hAnsi="Arial" w:cs="Arial"/>
                <w:sz w:val="18"/>
                <w:szCs w:val="18"/>
              </w:rPr>
            </w:pPr>
          </w:p>
          <w:p w14:paraId="184AE9EA" w14:textId="77777777" w:rsidR="00DF2857" w:rsidRPr="000827F6" w:rsidRDefault="00DF2857" w:rsidP="00871683">
            <w:pPr>
              <w:pStyle w:val="TableTextLeft"/>
              <w:rPr>
                <w:rFonts w:ascii="Arial" w:hAnsi="Arial" w:cs="Arial"/>
                <w:sz w:val="18"/>
                <w:szCs w:val="18"/>
              </w:rPr>
            </w:pPr>
            <w:r>
              <w:rPr>
                <w:rFonts w:ascii="Arial" w:hAnsi="Arial" w:cs="Arial"/>
                <w:sz w:val="18"/>
                <w:szCs w:val="18"/>
              </w:rPr>
              <w:t xml:space="preserve">Waitlist </w:t>
            </w:r>
          </w:p>
        </w:tc>
        <w:tc>
          <w:tcPr>
            <w:tcW w:w="3875" w:type="pct"/>
            <w:gridSpan w:val="5"/>
            <w:shd w:val="clear" w:color="auto" w:fill="E6E6E6"/>
            <w:vAlign w:val="center"/>
          </w:tcPr>
          <w:p w14:paraId="0CFC81B0" w14:textId="77777777" w:rsidR="00DF2857" w:rsidRPr="000827F6" w:rsidRDefault="00DF2857" w:rsidP="00DF2857">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r w:rsidR="00B713FB" w:rsidRPr="000827F6" w14:paraId="5851F642" w14:textId="77777777" w:rsidTr="00871683">
        <w:tc>
          <w:tcPr>
            <w:tcW w:w="150" w:type="pct"/>
            <w:shd w:val="clear" w:color="auto" w:fill="E6E6E6"/>
          </w:tcPr>
          <w:p w14:paraId="243F85EB" w14:textId="77777777" w:rsidR="00B713FB" w:rsidRPr="000827F6" w:rsidRDefault="00DF2857" w:rsidP="00871683">
            <w:pPr>
              <w:pStyle w:val="TableTextLeft"/>
              <w:rPr>
                <w:rFonts w:ascii="Arial" w:hAnsi="Arial" w:cs="Arial"/>
                <w:sz w:val="18"/>
                <w:szCs w:val="18"/>
              </w:rPr>
            </w:pPr>
            <w:r>
              <w:rPr>
                <w:rFonts w:ascii="Arial" w:hAnsi="Arial" w:cs="Arial"/>
                <w:sz w:val="18"/>
                <w:szCs w:val="18"/>
              </w:rPr>
              <w:t>66</w:t>
            </w:r>
          </w:p>
        </w:tc>
        <w:tc>
          <w:tcPr>
            <w:tcW w:w="445" w:type="pct"/>
            <w:shd w:val="clear" w:color="auto" w:fill="E6E6E6"/>
          </w:tcPr>
          <w:p w14:paraId="34015C84"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Henderson 2007</w:t>
            </w:r>
          </w:p>
        </w:tc>
        <w:tc>
          <w:tcPr>
            <w:tcW w:w="530" w:type="pct"/>
            <w:shd w:val="clear" w:color="auto" w:fill="E6E6E6"/>
          </w:tcPr>
          <w:p w14:paraId="33470D1E"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Mandalas (expressive drawing)</w:t>
            </w:r>
          </w:p>
          <w:p w14:paraId="47CF1795" w14:textId="77777777" w:rsidR="00B713FB" w:rsidRDefault="00B713FB" w:rsidP="00871683">
            <w:pPr>
              <w:pStyle w:val="TableTextLeft"/>
              <w:rPr>
                <w:rFonts w:ascii="Arial" w:hAnsi="Arial" w:cs="Arial"/>
                <w:sz w:val="18"/>
                <w:szCs w:val="18"/>
              </w:rPr>
            </w:pPr>
          </w:p>
          <w:p w14:paraId="6EC8873E" w14:textId="77777777" w:rsidR="00B713FB" w:rsidRPr="000827F6" w:rsidRDefault="00B713FB"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1DF946BE"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7F1BAC2E"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Assault (8%); motor vehicle accident (11%); death or suicide of a family member or close friend (19%), physical abuse (11%); separation of parents or other family stressor (11%); serious health concern of family or self (11%); sexual abuse (11%); verbal abuse (6%); witness to a traumatic event (11%)</w:t>
            </w:r>
          </w:p>
        </w:tc>
        <w:tc>
          <w:tcPr>
            <w:tcW w:w="194" w:type="pct"/>
            <w:shd w:val="clear" w:color="auto" w:fill="E6E6E6"/>
          </w:tcPr>
          <w:p w14:paraId="63A953A6"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36</w:t>
            </w:r>
          </w:p>
        </w:tc>
        <w:tc>
          <w:tcPr>
            <w:tcW w:w="1177" w:type="pct"/>
            <w:shd w:val="clear" w:color="auto" w:fill="E6E6E6"/>
          </w:tcPr>
          <w:p w14:paraId="71FAF9B8"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18-23 (18.4)</w:t>
            </w:r>
          </w:p>
          <w:p w14:paraId="444AEFB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78</w:t>
            </w:r>
            <w:r w:rsidRPr="000827F6">
              <w:rPr>
                <w:rFonts w:ascii="Arial" w:hAnsi="Arial" w:cs="Arial"/>
                <w:sz w:val="18"/>
                <w:szCs w:val="18"/>
              </w:rPr>
              <w:br/>
              <w:t>BME (% non-white): NR</w:t>
            </w:r>
            <w:r w:rsidRPr="000827F6">
              <w:rPr>
                <w:rFonts w:ascii="Arial" w:hAnsi="Arial" w:cs="Arial"/>
                <w:sz w:val="18"/>
                <w:szCs w:val="18"/>
              </w:rPr>
              <w:br/>
              <w:t>Country: US</w:t>
            </w:r>
            <w:r w:rsidRPr="000827F6">
              <w:rPr>
                <w:rFonts w:ascii="Arial" w:hAnsi="Arial" w:cs="Arial"/>
                <w:sz w:val="18"/>
                <w:szCs w:val="18"/>
              </w:rPr>
              <w:br/>
              <w:t>Coexisting conditions: NR</w:t>
            </w:r>
          </w:p>
          <w:p w14:paraId="09DA5037"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17440B93"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287CC5B8"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ITT</w:t>
            </w:r>
          </w:p>
        </w:tc>
        <w:tc>
          <w:tcPr>
            <w:tcW w:w="931" w:type="pct"/>
            <w:shd w:val="clear" w:color="auto" w:fill="E6E6E6"/>
          </w:tcPr>
          <w:p w14:paraId="55B9E9FA" w14:textId="77777777" w:rsidR="00B713FB" w:rsidRPr="000827F6" w:rsidRDefault="00B713FB" w:rsidP="00871683">
            <w:pPr>
              <w:pStyle w:val="TableTextLeft"/>
              <w:rPr>
                <w:rFonts w:ascii="Arial" w:hAnsi="Arial" w:cs="Arial"/>
                <w:sz w:val="18"/>
                <w:szCs w:val="18"/>
              </w:rPr>
            </w:pPr>
            <w:r w:rsidRPr="00CD7F11">
              <w:rPr>
                <w:rFonts w:ascii="Arial" w:hAnsi="Arial" w:cs="Arial"/>
                <w:sz w:val="18"/>
                <w:szCs w:val="18"/>
              </w:rPr>
              <w:t xml:space="preserve">Henderson P, Rosen D and </w:t>
            </w:r>
            <w:proofErr w:type="spellStart"/>
            <w:r w:rsidRPr="00CD7F11">
              <w:rPr>
                <w:rFonts w:ascii="Arial" w:hAnsi="Arial" w:cs="Arial"/>
                <w:sz w:val="18"/>
                <w:szCs w:val="18"/>
              </w:rPr>
              <w:t>Mascaro</w:t>
            </w:r>
            <w:proofErr w:type="spellEnd"/>
            <w:r w:rsidRPr="00CD7F11">
              <w:rPr>
                <w:rFonts w:ascii="Arial" w:hAnsi="Arial" w:cs="Arial"/>
                <w:sz w:val="18"/>
                <w:szCs w:val="18"/>
              </w:rPr>
              <w:t xml:space="preserve"> N (2007) Empirical study on the healing nature of mandalas. Psychology of Aesthetics, Creativity, and the Arts 1(3), 148</w:t>
            </w:r>
          </w:p>
        </w:tc>
      </w:tr>
      <w:tr w:rsidR="00B713FB" w:rsidRPr="000827F6" w14:paraId="0D81EC9D" w14:textId="77777777" w:rsidTr="00871683">
        <w:tc>
          <w:tcPr>
            <w:tcW w:w="150" w:type="pct"/>
            <w:shd w:val="clear" w:color="auto" w:fill="E6E6E6"/>
          </w:tcPr>
          <w:p w14:paraId="5B612508" w14:textId="77777777" w:rsidR="00B713FB" w:rsidRPr="000827F6" w:rsidRDefault="00DF2857" w:rsidP="00871683">
            <w:pPr>
              <w:pStyle w:val="TableTextLeft"/>
              <w:rPr>
                <w:rFonts w:ascii="Arial" w:hAnsi="Arial" w:cs="Arial"/>
                <w:sz w:val="18"/>
                <w:szCs w:val="18"/>
              </w:rPr>
            </w:pPr>
            <w:r>
              <w:rPr>
                <w:rFonts w:ascii="Arial" w:hAnsi="Arial" w:cs="Arial"/>
                <w:sz w:val="18"/>
                <w:szCs w:val="18"/>
              </w:rPr>
              <w:t>67</w:t>
            </w:r>
          </w:p>
        </w:tc>
        <w:tc>
          <w:tcPr>
            <w:tcW w:w="445" w:type="pct"/>
            <w:shd w:val="clear" w:color="auto" w:fill="E6E6E6"/>
          </w:tcPr>
          <w:p w14:paraId="38D682B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Hirai 2005</w:t>
            </w:r>
          </w:p>
        </w:tc>
        <w:tc>
          <w:tcPr>
            <w:tcW w:w="530" w:type="pct"/>
            <w:shd w:val="clear" w:color="auto" w:fill="E6E6E6"/>
          </w:tcPr>
          <w:p w14:paraId="18609187"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Computerised trauma-focused CBT</w:t>
            </w:r>
          </w:p>
          <w:p w14:paraId="4BBB979F" w14:textId="77777777" w:rsidR="00B713FB" w:rsidRDefault="00B713FB" w:rsidP="00871683">
            <w:pPr>
              <w:pStyle w:val="TableTextLeft"/>
              <w:rPr>
                <w:rFonts w:ascii="Arial" w:hAnsi="Arial" w:cs="Arial"/>
                <w:sz w:val="18"/>
                <w:szCs w:val="18"/>
              </w:rPr>
            </w:pPr>
          </w:p>
          <w:p w14:paraId="76B495B6"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8E056F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2175E2BB"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MVCs (33%), interpersonal violence (22%), eye-witnessed traumatic events (11%), life-threatening disease (11%), illness or traumatic loss (22%)</w:t>
            </w:r>
          </w:p>
        </w:tc>
        <w:tc>
          <w:tcPr>
            <w:tcW w:w="194" w:type="pct"/>
            <w:shd w:val="clear" w:color="auto" w:fill="E6E6E6"/>
          </w:tcPr>
          <w:p w14:paraId="4287E9F7"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36</w:t>
            </w:r>
          </w:p>
        </w:tc>
        <w:tc>
          <w:tcPr>
            <w:tcW w:w="1177" w:type="pct"/>
            <w:shd w:val="clear" w:color="auto" w:fill="E6E6E6"/>
          </w:tcPr>
          <w:p w14:paraId="73276DE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(29.4)</w:t>
            </w:r>
          </w:p>
          <w:p w14:paraId="4AAF9068"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Gender (% female): 78 </w:t>
            </w:r>
            <w:r w:rsidRPr="000827F6">
              <w:rPr>
                <w:rFonts w:ascii="Arial" w:hAnsi="Arial" w:cs="Arial"/>
                <w:sz w:val="18"/>
                <w:szCs w:val="18"/>
              </w:rPr>
              <w:br/>
              <w:t xml:space="preserve">BME (% non-white): 22 </w:t>
            </w:r>
            <w:r w:rsidRPr="000827F6">
              <w:rPr>
                <w:rFonts w:ascii="Arial" w:hAnsi="Arial" w:cs="Arial"/>
                <w:sz w:val="18"/>
                <w:szCs w:val="18"/>
              </w:rPr>
              <w:br/>
              <w:t xml:space="preserve">Country: US </w:t>
            </w:r>
            <w:r w:rsidRPr="000827F6">
              <w:rPr>
                <w:rFonts w:ascii="Arial" w:hAnsi="Arial" w:cs="Arial"/>
                <w:sz w:val="18"/>
                <w:szCs w:val="18"/>
              </w:rPr>
              <w:br/>
              <w:t xml:space="preserve">Coexisting conditions: NR </w:t>
            </w:r>
          </w:p>
          <w:p w14:paraId="4C43B1D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5C0A203A"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0B8347D6"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completer</w:t>
            </w:r>
          </w:p>
        </w:tc>
        <w:tc>
          <w:tcPr>
            <w:tcW w:w="931" w:type="pct"/>
            <w:shd w:val="clear" w:color="auto" w:fill="E6E6E6"/>
          </w:tcPr>
          <w:p w14:paraId="46678C66" w14:textId="77777777" w:rsidR="00B713FB" w:rsidRPr="000827F6" w:rsidRDefault="00B713FB" w:rsidP="00871683">
            <w:pPr>
              <w:pStyle w:val="TableTextLeft"/>
              <w:rPr>
                <w:rFonts w:ascii="Arial" w:hAnsi="Arial" w:cs="Arial"/>
                <w:sz w:val="18"/>
                <w:szCs w:val="18"/>
              </w:rPr>
            </w:pPr>
            <w:r w:rsidRPr="008113E2">
              <w:rPr>
                <w:rFonts w:ascii="Arial" w:hAnsi="Arial" w:cs="Arial"/>
                <w:sz w:val="18"/>
                <w:szCs w:val="18"/>
              </w:rPr>
              <w:t xml:space="preserve">Hirai M and </w:t>
            </w:r>
            <w:proofErr w:type="spellStart"/>
            <w:r w:rsidRPr="008113E2">
              <w:rPr>
                <w:rFonts w:ascii="Arial" w:hAnsi="Arial" w:cs="Arial"/>
                <w:sz w:val="18"/>
                <w:szCs w:val="18"/>
              </w:rPr>
              <w:t>Clum</w:t>
            </w:r>
            <w:proofErr w:type="spellEnd"/>
            <w:r w:rsidRPr="008113E2">
              <w:rPr>
                <w:rFonts w:ascii="Arial" w:hAnsi="Arial" w:cs="Arial"/>
                <w:sz w:val="18"/>
                <w:szCs w:val="18"/>
              </w:rPr>
              <w:t xml:space="preserve"> GA (2005) An Internet</w:t>
            </w:r>
            <w:r w:rsidRPr="008113E2">
              <w:rPr>
                <w:rFonts w:ascii="Cambria Math" w:hAnsi="Cambria Math" w:cs="Cambria Math"/>
                <w:sz w:val="18"/>
                <w:szCs w:val="18"/>
              </w:rPr>
              <w:t>‐</w:t>
            </w:r>
            <w:r w:rsidRPr="008113E2">
              <w:rPr>
                <w:rFonts w:ascii="Arial" w:hAnsi="Arial" w:cs="Arial"/>
                <w:sz w:val="18"/>
                <w:szCs w:val="18"/>
              </w:rPr>
              <w:t>based self</w:t>
            </w:r>
            <w:r w:rsidRPr="008113E2">
              <w:rPr>
                <w:rFonts w:ascii="Cambria Math" w:hAnsi="Cambria Math" w:cs="Cambria Math"/>
                <w:sz w:val="18"/>
                <w:szCs w:val="18"/>
              </w:rPr>
              <w:t>‐</w:t>
            </w:r>
            <w:r w:rsidRPr="008113E2">
              <w:rPr>
                <w:rFonts w:ascii="Arial" w:hAnsi="Arial" w:cs="Arial"/>
                <w:sz w:val="18"/>
                <w:szCs w:val="18"/>
              </w:rPr>
              <w:t>change program for traumatic event related fear, distress, and maladaptive coping. Journal of traumatic stress 2005 18(6), 631-6</w:t>
            </w:r>
          </w:p>
        </w:tc>
      </w:tr>
      <w:tr w:rsidR="00B713FB" w:rsidRPr="000827F6" w14:paraId="7A9183D1" w14:textId="77777777" w:rsidTr="00871683">
        <w:tc>
          <w:tcPr>
            <w:tcW w:w="150" w:type="pct"/>
            <w:shd w:val="clear" w:color="auto" w:fill="E6E6E6"/>
          </w:tcPr>
          <w:p w14:paraId="4C5F086B" w14:textId="77777777" w:rsidR="00B713FB" w:rsidRPr="000827F6" w:rsidRDefault="00DF2857" w:rsidP="00871683">
            <w:pPr>
              <w:pStyle w:val="TableTextLeft"/>
              <w:rPr>
                <w:rFonts w:ascii="Arial" w:hAnsi="Arial" w:cs="Arial"/>
                <w:sz w:val="18"/>
                <w:szCs w:val="18"/>
              </w:rPr>
            </w:pPr>
            <w:r>
              <w:rPr>
                <w:rFonts w:ascii="Arial" w:hAnsi="Arial" w:cs="Arial"/>
                <w:sz w:val="18"/>
                <w:szCs w:val="18"/>
              </w:rPr>
              <w:lastRenderedPageBreak/>
              <w:t>68</w:t>
            </w:r>
          </w:p>
        </w:tc>
        <w:tc>
          <w:tcPr>
            <w:tcW w:w="445" w:type="pct"/>
            <w:shd w:val="clear" w:color="auto" w:fill="E6E6E6"/>
          </w:tcPr>
          <w:p w14:paraId="74D2D25A"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Kuhn 2017</w:t>
            </w:r>
          </w:p>
        </w:tc>
        <w:tc>
          <w:tcPr>
            <w:tcW w:w="530" w:type="pct"/>
            <w:shd w:val="clear" w:color="auto" w:fill="E6E6E6"/>
          </w:tcPr>
          <w:p w14:paraId="56DCAC99"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Computerised non-trauma-focused CBT</w:t>
            </w:r>
          </w:p>
          <w:p w14:paraId="6AD6449E" w14:textId="77777777" w:rsidR="00B713FB" w:rsidRDefault="00B713FB" w:rsidP="00871683">
            <w:pPr>
              <w:pStyle w:val="TableTextLeft"/>
              <w:rPr>
                <w:rFonts w:ascii="Arial" w:hAnsi="Arial" w:cs="Arial"/>
                <w:sz w:val="18"/>
                <w:szCs w:val="18"/>
              </w:rPr>
            </w:pPr>
          </w:p>
          <w:p w14:paraId="391355D6"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5D0D71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27D7AFB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Physical assault (47%); sexual assault (14%); serious accident (21%); life-threatening illness or injury (6%); disaster exposure (3%); combat exposure (3%); other event (7%)</w:t>
            </w:r>
          </w:p>
        </w:tc>
        <w:tc>
          <w:tcPr>
            <w:tcW w:w="194" w:type="pct"/>
            <w:shd w:val="clear" w:color="auto" w:fill="E6E6E6"/>
          </w:tcPr>
          <w:p w14:paraId="187C178F"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120</w:t>
            </w:r>
          </w:p>
        </w:tc>
        <w:tc>
          <w:tcPr>
            <w:tcW w:w="1177" w:type="pct"/>
            <w:shd w:val="clear" w:color="auto" w:fill="E6E6E6"/>
          </w:tcPr>
          <w:p w14:paraId="6BA07EE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(39.3)</w:t>
            </w:r>
          </w:p>
          <w:p w14:paraId="07310F0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69</w:t>
            </w:r>
            <w:r w:rsidRPr="000827F6">
              <w:rPr>
                <w:rFonts w:ascii="Arial" w:hAnsi="Arial" w:cs="Arial"/>
                <w:sz w:val="18"/>
                <w:szCs w:val="18"/>
              </w:rPr>
              <w:br/>
              <w:t>BME (% non-white): 33</w:t>
            </w:r>
            <w:r w:rsidRPr="000827F6">
              <w:rPr>
                <w:rFonts w:ascii="Arial" w:hAnsi="Arial" w:cs="Arial"/>
                <w:sz w:val="18"/>
                <w:szCs w:val="18"/>
              </w:rPr>
              <w:br/>
              <w:t>Country: US</w:t>
            </w:r>
            <w:r w:rsidRPr="000827F6">
              <w:rPr>
                <w:rFonts w:ascii="Arial" w:hAnsi="Arial" w:cs="Arial"/>
                <w:sz w:val="18"/>
                <w:szCs w:val="18"/>
              </w:rPr>
              <w:br/>
              <w:t>Coexisting conditions: NR</w:t>
            </w:r>
          </w:p>
          <w:p w14:paraId="00195DE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traumatic event types 8.5 (SD=3.5). Lifetime trauma exposure: Physical assault (87%); Sexual assault (73%); Serious accident (79%); Life-threatening illness or injury (60%); Disaster exposure (74%); Combat exposure (7%); Other event (93%)</w:t>
            </w:r>
          </w:p>
          <w:p w14:paraId="6835084A"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558BEBC1"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8D53E0">
              <w:rPr>
                <w:rFonts w:ascii="Arial" w:hAnsi="Arial" w:cs="Arial"/>
                <w:sz w:val="18"/>
                <w:szCs w:val="18"/>
              </w:rPr>
              <w:t>ITT</w:t>
            </w:r>
          </w:p>
        </w:tc>
        <w:tc>
          <w:tcPr>
            <w:tcW w:w="931" w:type="pct"/>
            <w:shd w:val="clear" w:color="auto" w:fill="E6E6E6"/>
          </w:tcPr>
          <w:p w14:paraId="73E02FAA" w14:textId="77777777" w:rsidR="00B713FB" w:rsidRPr="000827F6" w:rsidRDefault="00B713FB" w:rsidP="00871683">
            <w:pPr>
              <w:pStyle w:val="TableTextLeft"/>
              <w:rPr>
                <w:rFonts w:ascii="Arial" w:hAnsi="Arial" w:cs="Arial"/>
                <w:sz w:val="18"/>
                <w:szCs w:val="18"/>
              </w:rPr>
            </w:pPr>
            <w:r w:rsidRPr="00F417FE">
              <w:rPr>
                <w:rFonts w:ascii="Arial" w:hAnsi="Arial" w:cs="Arial"/>
                <w:sz w:val="18"/>
                <w:szCs w:val="18"/>
                <w:lang w:val="de-DE"/>
              </w:rPr>
              <w:t xml:space="preserve">Kuhn E, Kanuri N, Hoffman JE, et al. </w:t>
            </w:r>
            <w:r w:rsidRPr="00E86EAF">
              <w:rPr>
                <w:rFonts w:ascii="Arial" w:hAnsi="Arial" w:cs="Arial"/>
                <w:sz w:val="18"/>
                <w:szCs w:val="18"/>
              </w:rPr>
              <w:t>(2017) A randomized controlled trial of a smartphone app for posttraumatic stress disorder symptoms. Journal of consulting and clinical psychology 85(3), 267</w:t>
            </w:r>
          </w:p>
        </w:tc>
      </w:tr>
      <w:tr w:rsidR="00DF2857" w:rsidRPr="000827F6" w14:paraId="31634207" w14:textId="77777777" w:rsidTr="00DF2857">
        <w:tc>
          <w:tcPr>
            <w:tcW w:w="150" w:type="pct"/>
            <w:shd w:val="clear" w:color="auto" w:fill="E6E6E6"/>
          </w:tcPr>
          <w:p w14:paraId="3B7ADAE4" w14:textId="77777777" w:rsidR="00DF2857" w:rsidRPr="000827F6" w:rsidRDefault="00DF2857" w:rsidP="00871683">
            <w:pPr>
              <w:pStyle w:val="TableTextLeft"/>
              <w:rPr>
                <w:rFonts w:ascii="Arial" w:hAnsi="Arial" w:cs="Arial"/>
                <w:sz w:val="18"/>
                <w:szCs w:val="18"/>
              </w:rPr>
            </w:pPr>
          </w:p>
        </w:tc>
        <w:tc>
          <w:tcPr>
            <w:tcW w:w="445" w:type="pct"/>
            <w:shd w:val="clear" w:color="auto" w:fill="E6E6E6"/>
          </w:tcPr>
          <w:p w14:paraId="732C414E"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Littleton 2016</w:t>
            </w:r>
          </w:p>
        </w:tc>
        <w:tc>
          <w:tcPr>
            <w:tcW w:w="530" w:type="pct"/>
            <w:shd w:val="clear" w:color="auto" w:fill="E6E6E6"/>
          </w:tcPr>
          <w:p w14:paraId="03D23D6F" w14:textId="77777777" w:rsidR="00DF2857" w:rsidRDefault="00DF2857" w:rsidP="00871683">
            <w:pPr>
              <w:pStyle w:val="TableTextLeft"/>
              <w:rPr>
                <w:rFonts w:ascii="Arial" w:hAnsi="Arial" w:cs="Arial"/>
                <w:sz w:val="18"/>
                <w:szCs w:val="18"/>
              </w:rPr>
            </w:pPr>
            <w:r w:rsidRPr="000827F6">
              <w:rPr>
                <w:rFonts w:ascii="Arial" w:hAnsi="Arial" w:cs="Arial"/>
                <w:sz w:val="18"/>
                <w:szCs w:val="18"/>
              </w:rPr>
              <w:t>Self-help with support: Computerised trauma-focused CBT with support</w:t>
            </w:r>
          </w:p>
          <w:p w14:paraId="338B749C" w14:textId="77777777" w:rsidR="00DF2857" w:rsidRDefault="00DF2857" w:rsidP="00871683">
            <w:pPr>
              <w:pStyle w:val="TableTextLeft"/>
              <w:rPr>
                <w:rFonts w:ascii="Arial" w:hAnsi="Arial" w:cs="Arial"/>
                <w:sz w:val="18"/>
                <w:szCs w:val="18"/>
              </w:rPr>
            </w:pPr>
          </w:p>
          <w:p w14:paraId="080561BD" w14:textId="77777777" w:rsidR="00DF2857" w:rsidRPr="000827F6" w:rsidRDefault="00DF2857" w:rsidP="00871683">
            <w:pPr>
              <w:pStyle w:val="TableTextLeft"/>
              <w:rPr>
                <w:rFonts w:ascii="Arial" w:hAnsi="Arial" w:cs="Arial"/>
                <w:sz w:val="18"/>
                <w:szCs w:val="18"/>
              </w:rPr>
            </w:pPr>
            <w:r>
              <w:rPr>
                <w:rFonts w:ascii="Arial" w:hAnsi="Arial" w:cs="Arial"/>
                <w:sz w:val="18"/>
                <w:szCs w:val="18"/>
              </w:rPr>
              <w:t>Self-help without support: psychoeducational website</w:t>
            </w:r>
          </w:p>
        </w:tc>
        <w:tc>
          <w:tcPr>
            <w:tcW w:w="3875" w:type="pct"/>
            <w:gridSpan w:val="5"/>
            <w:shd w:val="clear" w:color="auto" w:fill="E6E6E6"/>
            <w:vAlign w:val="center"/>
          </w:tcPr>
          <w:p w14:paraId="518333B3" w14:textId="77777777" w:rsidR="00DF2857" w:rsidRPr="000827F6" w:rsidRDefault="00DF2857" w:rsidP="00DF2857">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 xml:space="preserve">E STUDY </w:t>
            </w:r>
            <w:r w:rsidR="00840E6E">
              <w:rPr>
                <w:rFonts w:ascii="Arial" w:hAnsi="Arial" w:cs="Arial"/>
                <w:b/>
                <w:sz w:val="18"/>
                <w:szCs w:val="18"/>
              </w:rPr>
              <w:t xml:space="preserve">UNDER </w:t>
            </w:r>
            <w:r>
              <w:rPr>
                <w:rFonts w:ascii="Arial" w:hAnsi="Arial" w:cs="Arial"/>
                <w:b/>
                <w:sz w:val="18"/>
                <w:szCs w:val="18"/>
              </w:rPr>
              <w:t>SELF-HELP WITH SUPPORT</w:t>
            </w:r>
          </w:p>
        </w:tc>
      </w:tr>
      <w:tr w:rsidR="00B713FB" w:rsidRPr="000827F6" w14:paraId="045595A3" w14:textId="77777777" w:rsidTr="00871683">
        <w:tc>
          <w:tcPr>
            <w:tcW w:w="150" w:type="pct"/>
            <w:shd w:val="clear" w:color="auto" w:fill="E6E6E6"/>
          </w:tcPr>
          <w:p w14:paraId="47E8E4E1" w14:textId="77777777" w:rsidR="00B713FB" w:rsidRPr="000827F6" w:rsidRDefault="00B713FB" w:rsidP="00DF2857">
            <w:pPr>
              <w:pStyle w:val="TableTextLeft"/>
              <w:rPr>
                <w:rFonts w:ascii="Arial" w:hAnsi="Arial" w:cs="Arial"/>
                <w:sz w:val="18"/>
                <w:szCs w:val="18"/>
              </w:rPr>
            </w:pPr>
            <w:r>
              <w:rPr>
                <w:rFonts w:ascii="Arial" w:hAnsi="Arial" w:cs="Arial"/>
                <w:sz w:val="18"/>
                <w:szCs w:val="18"/>
              </w:rPr>
              <w:t>6</w:t>
            </w:r>
            <w:r w:rsidR="00DF2857">
              <w:rPr>
                <w:rFonts w:ascii="Arial" w:hAnsi="Arial" w:cs="Arial"/>
                <w:sz w:val="18"/>
                <w:szCs w:val="18"/>
              </w:rPr>
              <w:t>9</w:t>
            </w:r>
          </w:p>
        </w:tc>
        <w:tc>
          <w:tcPr>
            <w:tcW w:w="445" w:type="pct"/>
            <w:shd w:val="clear" w:color="auto" w:fill="E6E6E6"/>
          </w:tcPr>
          <w:p w14:paraId="4CA1598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Miner 2016</w:t>
            </w:r>
          </w:p>
        </w:tc>
        <w:tc>
          <w:tcPr>
            <w:tcW w:w="530" w:type="pct"/>
            <w:shd w:val="clear" w:color="auto" w:fill="E6E6E6"/>
          </w:tcPr>
          <w:p w14:paraId="64F3E542"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Computerised trauma-focused CBT</w:t>
            </w:r>
          </w:p>
          <w:p w14:paraId="7BAEF9AD" w14:textId="77777777" w:rsidR="00B713FB" w:rsidRDefault="00B713FB" w:rsidP="00871683">
            <w:pPr>
              <w:pStyle w:val="TableTextLeft"/>
              <w:rPr>
                <w:rFonts w:ascii="Arial" w:hAnsi="Arial" w:cs="Arial"/>
                <w:sz w:val="18"/>
                <w:szCs w:val="18"/>
              </w:rPr>
            </w:pPr>
          </w:p>
          <w:p w14:paraId="02AD66D9"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14F563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6BAA7AF4"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Unclear </w:t>
            </w:r>
          </w:p>
        </w:tc>
        <w:tc>
          <w:tcPr>
            <w:tcW w:w="194" w:type="pct"/>
            <w:shd w:val="clear" w:color="auto" w:fill="E6E6E6"/>
          </w:tcPr>
          <w:p w14:paraId="063BDBBB"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49</w:t>
            </w:r>
          </w:p>
        </w:tc>
        <w:tc>
          <w:tcPr>
            <w:tcW w:w="1177" w:type="pct"/>
            <w:shd w:val="clear" w:color="auto" w:fill="E6E6E6"/>
          </w:tcPr>
          <w:p w14:paraId="4169366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(45.7)</w:t>
            </w:r>
          </w:p>
          <w:p w14:paraId="7C59D4DA"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82</w:t>
            </w:r>
            <w:r w:rsidRPr="000827F6">
              <w:rPr>
                <w:rFonts w:ascii="Arial" w:hAnsi="Arial" w:cs="Arial"/>
                <w:sz w:val="18"/>
                <w:szCs w:val="18"/>
              </w:rPr>
              <w:br/>
              <w:t>BME (% non-white): 43</w:t>
            </w:r>
            <w:r w:rsidRPr="000827F6">
              <w:rPr>
                <w:rFonts w:ascii="Arial" w:hAnsi="Arial" w:cs="Arial"/>
                <w:sz w:val="18"/>
                <w:szCs w:val="18"/>
              </w:rPr>
              <w:br/>
              <w:t>Country: US</w:t>
            </w:r>
            <w:r w:rsidRPr="000827F6">
              <w:rPr>
                <w:rFonts w:ascii="Arial" w:hAnsi="Arial" w:cs="Arial"/>
                <w:sz w:val="18"/>
                <w:szCs w:val="18"/>
              </w:rPr>
              <w:br/>
              <w:t>Coexisting conditions: NR</w:t>
            </w:r>
          </w:p>
          <w:p w14:paraId="1D47A68F"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60CD7D0F" w14:textId="77777777" w:rsidR="00B713FB" w:rsidRDefault="00B713FB" w:rsidP="00871683">
            <w:pPr>
              <w:pStyle w:val="TableTextLeft"/>
              <w:rPr>
                <w:rFonts w:ascii="Arial" w:hAnsi="Arial" w:cs="Arial"/>
                <w:sz w:val="18"/>
                <w:szCs w:val="18"/>
              </w:rPr>
            </w:pPr>
            <w:r w:rsidRPr="000827F6">
              <w:rPr>
                <w:rFonts w:ascii="Arial" w:hAnsi="Arial" w:cs="Arial"/>
                <w:sz w:val="18"/>
                <w:szCs w:val="18"/>
              </w:rPr>
              <w:lastRenderedPageBreak/>
              <w:t>Single or multiple incident index trauma: Unclear</w:t>
            </w:r>
          </w:p>
          <w:p w14:paraId="4643A2BB"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ITT</w:t>
            </w:r>
          </w:p>
        </w:tc>
        <w:tc>
          <w:tcPr>
            <w:tcW w:w="931" w:type="pct"/>
            <w:shd w:val="clear" w:color="auto" w:fill="E6E6E6"/>
          </w:tcPr>
          <w:p w14:paraId="2BC6CA8F" w14:textId="77777777" w:rsidR="00B713FB" w:rsidRPr="000827F6" w:rsidRDefault="00B713FB" w:rsidP="00871683">
            <w:pPr>
              <w:pStyle w:val="TableTextLeft"/>
              <w:rPr>
                <w:rFonts w:ascii="Arial" w:hAnsi="Arial" w:cs="Arial"/>
                <w:sz w:val="18"/>
                <w:szCs w:val="18"/>
              </w:rPr>
            </w:pPr>
            <w:r w:rsidRPr="009603C3">
              <w:rPr>
                <w:rFonts w:ascii="Arial" w:hAnsi="Arial" w:cs="Arial"/>
                <w:sz w:val="18"/>
                <w:szCs w:val="18"/>
              </w:rPr>
              <w:lastRenderedPageBreak/>
              <w:t xml:space="preserve">Miner A, Kuhn E, Hoffman JE, et al. (2016) Feasibility, acceptability, and potential efficacy of the PTSD Coach app: A pilot randomized controlled trial with community trauma survivors. Psychological Trauma: </w:t>
            </w:r>
            <w:r w:rsidRPr="009603C3">
              <w:rPr>
                <w:rFonts w:ascii="Arial" w:hAnsi="Arial" w:cs="Arial"/>
                <w:sz w:val="18"/>
                <w:szCs w:val="18"/>
              </w:rPr>
              <w:lastRenderedPageBreak/>
              <w:t>Theory, Research, Practice, and Policy 8(3), 384</w:t>
            </w:r>
          </w:p>
        </w:tc>
      </w:tr>
      <w:tr w:rsidR="00B713FB" w:rsidRPr="000827F6" w14:paraId="00AAA6B1" w14:textId="77777777" w:rsidTr="00871683">
        <w:tc>
          <w:tcPr>
            <w:tcW w:w="150" w:type="pct"/>
            <w:shd w:val="clear" w:color="auto" w:fill="E6E6E6"/>
          </w:tcPr>
          <w:p w14:paraId="625A3ED7" w14:textId="77777777" w:rsidR="00B713FB" w:rsidRPr="000827F6" w:rsidRDefault="00B713FB" w:rsidP="00DF2857">
            <w:pPr>
              <w:pStyle w:val="TableTextLeft"/>
              <w:rPr>
                <w:rFonts w:ascii="Arial" w:hAnsi="Arial" w:cs="Arial"/>
                <w:sz w:val="18"/>
                <w:szCs w:val="18"/>
              </w:rPr>
            </w:pPr>
            <w:r>
              <w:rPr>
                <w:rFonts w:ascii="Arial" w:hAnsi="Arial" w:cs="Arial"/>
                <w:sz w:val="18"/>
                <w:szCs w:val="18"/>
              </w:rPr>
              <w:lastRenderedPageBreak/>
              <w:t>7</w:t>
            </w:r>
            <w:r w:rsidR="00DF2857">
              <w:rPr>
                <w:rFonts w:ascii="Arial" w:hAnsi="Arial" w:cs="Arial"/>
                <w:sz w:val="18"/>
                <w:szCs w:val="18"/>
              </w:rPr>
              <w:t>0</w:t>
            </w:r>
          </w:p>
        </w:tc>
        <w:tc>
          <w:tcPr>
            <w:tcW w:w="445" w:type="pct"/>
            <w:shd w:val="clear" w:color="auto" w:fill="E6E6E6"/>
          </w:tcPr>
          <w:p w14:paraId="3B29B9E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Sloan 2004</w:t>
            </w:r>
          </w:p>
        </w:tc>
        <w:tc>
          <w:tcPr>
            <w:tcW w:w="530" w:type="pct"/>
            <w:shd w:val="clear" w:color="auto" w:fill="E6E6E6"/>
          </w:tcPr>
          <w:p w14:paraId="4ACD1600"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Expressive writing</w:t>
            </w:r>
          </w:p>
          <w:p w14:paraId="38D1E45A" w14:textId="77777777" w:rsidR="00B713FB" w:rsidRDefault="00B713FB" w:rsidP="00871683">
            <w:pPr>
              <w:pStyle w:val="TableTextLeft"/>
              <w:rPr>
                <w:rFonts w:ascii="Arial" w:hAnsi="Arial" w:cs="Arial"/>
                <w:sz w:val="18"/>
                <w:szCs w:val="18"/>
              </w:rPr>
            </w:pPr>
          </w:p>
          <w:p w14:paraId="67322F2E" w14:textId="77777777" w:rsidR="00B713FB" w:rsidRPr="000827F6" w:rsidRDefault="00B713FB"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0B48D36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03E3BCAA"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The types of traumatic events endorsed by the participants included rape, witness to murder, physical assault by stranger, life-threatening car accident, and childhood sexual assault by family member</w:t>
            </w:r>
          </w:p>
        </w:tc>
        <w:tc>
          <w:tcPr>
            <w:tcW w:w="194" w:type="pct"/>
            <w:shd w:val="clear" w:color="auto" w:fill="E6E6E6"/>
          </w:tcPr>
          <w:p w14:paraId="52C984D9"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51</w:t>
            </w:r>
          </w:p>
        </w:tc>
        <w:tc>
          <w:tcPr>
            <w:tcW w:w="1177" w:type="pct"/>
            <w:shd w:val="clear" w:color="auto" w:fill="E6E6E6"/>
          </w:tcPr>
          <w:p w14:paraId="17FA506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(18.9)</w:t>
            </w:r>
          </w:p>
          <w:p w14:paraId="78EC2608"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BME (% non-white): 51</w:t>
            </w:r>
            <w:r w:rsidRPr="000827F6">
              <w:rPr>
                <w:rFonts w:ascii="Arial" w:hAnsi="Arial" w:cs="Arial"/>
                <w:sz w:val="18"/>
                <w:szCs w:val="18"/>
              </w:rPr>
              <w:br/>
              <w:t>Country: US</w:t>
            </w:r>
            <w:r w:rsidRPr="000827F6">
              <w:rPr>
                <w:rFonts w:ascii="Arial" w:hAnsi="Arial" w:cs="Arial"/>
                <w:sz w:val="18"/>
                <w:szCs w:val="18"/>
              </w:rPr>
              <w:br/>
              <w:t>Coexisting conditions: NR</w:t>
            </w:r>
          </w:p>
          <w:p w14:paraId="167C0934"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63% reported experiencing more than one traumatic event</w:t>
            </w:r>
          </w:p>
          <w:p w14:paraId="2F79D2F4"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Unclear</w:t>
            </w:r>
          </w:p>
          <w:p w14:paraId="6F9EA3EB"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completer</w:t>
            </w:r>
          </w:p>
        </w:tc>
        <w:tc>
          <w:tcPr>
            <w:tcW w:w="931" w:type="pct"/>
            <w:shd w:val="clear" w:color="auto" w:fill="E6E6E6"/>
          </w:tcPr>
          <w:p w14:paraId="340360F0" w14:textId="77777777" w:rsidR="00B713FB" w:rsidRPr="000827F6" w:rsidRDefault="00B713FB" w:rsidP="00871683">
            <w:pPr>
              <w:pStyle w:val="TableTextLeft"/>
              <w:rPr>
                <w:rFonts w:ascii="Arial" w:hAnsi="Arial" w:cs="Arial"/>
                <w:sz w:val="18"/>
                <w:szCs w:val="18"/>
              </w:rPr>
            </w:pPr>
            <w:r w:rsidRPr="00AA5DC0">
              <w:rPr>
                <w:rFonts w:ascii="Arial" w:hAnsi="Arial" w:cs="Arial"/>
                <w:sz w:val="18"/>
                <w:szCs w:val="18"/>
              </w:rPr>
              <w:t>Sloan DM and Marx BP (2004) A closer examination of the structured written disclosure procedure. Journal of consulting and clinical psychology 72(2), 165</w:t>
            </w:r>
          </w:p>
        </w:tc>
      </w:tr>
      <w:tr w:rsidR="00B713FB" w:rsidRPr="000827F6" w14:paraId="3161990B" w14:textId="77777777" w:rsidTr="00871683">
        <w:tc>
          <w:tcPr>
            <w:tcW w:w="150" w:type="pct"/>
            <w:shd w:val="clear" w:color="auto" w:fill="E6E6E6"/>
          </w:tcPr>
          <w:p w14:paraId="2DC97D10" w14:textId="77777777" w:rsidR="00B713FB" w:rsidRPr="000827F6" w:rsidRDefault="00DF2857" w:rsidP="00871683">
            <w:pPr>
              <w:pStyle w:val="TableTextLeft"/>
              <w:rPr>
                <w:rFonts w:ascii="Arial" w:hAnsi="Arial" w:cs="Arial"/>
                <w:sz w:val="18"/>
                <w:szCs w:val="18"/>
              </w:rPr>
            </w:pPr>
            <w:r>
              <w:rPr>
                <w:rFonts w:ascii="Arial" w:hAnsi="Arial" w:cs="Arial"/>
                <w:sz w:val="18"/>
                <w:szCs w:val="18"/>
              </w:rPr>
              <w:t>71</w:t>
            </w:r>
          </w:p>
        </w:tc>
        <w:tc>
          <w:tcPr>
            <w:tcW w:w="445" w:type="pct"/>
            <w:shd w:val="clear" w:color="auto" w:fill="E6E6E6"/>
          </w:tcPr>
          <w:p w14:paraId="25CFA176"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Sloan 2007</w:t>
            </w:r>
          </w:p>
        </w:tc>
        <w:tc>
          <w:tcPr>
            <w:tcW w:w="530" w:type="pct"/>
            <w:shd w:val="clear" w:color="auto" w:fill="E6E6E6"/>
          </w:tcPr>
          <w:p w14:paraId="2971F842"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Expressive writing</w:t>
            </w:r>
          </w:p>
          <w:p w14:paraId="144DC9A5" w14:textId="77777777" w:rsidR="00B713FB" w:rsidRDefault="00B713FB" w:rsidP="00871683">
            <w:pPr>
              <w:pStyle w:val="TableTextLeft"/>
              <w:rPr>
                <w:rFonts w:ascii="Arial" w:hAnsi="Arial" w:cs="Arial"/>
                <w:sz w:val="18"/>
                <w:szCs w:val="18"/>
              </w:rPr>
            </w:pPr>
          </w:p>
          <w:p w14:paraId="073D699E" w14:textId="77777777" w:rsidR="00B713FB" w:rsidRPr="000827F6" w:rsidRDefault="00B713FB"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5A0983B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3A0FC7BC"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The most frequently reported traumatic events were sexual assault (65%), physical assault by stranger (48%), motor vehicle accident (43%), and witness to murder (15%)</w:t>
            </w:r>
          </w:p>
        </w:tc>
        <w:tc>
          <w:tcPr>
            <w:tcW w:w="194" w:type="pct"/>
            <w:shd w:val="clear" w:color="auto" w:fill="E6E6E6"/>
          </w:tcPr>
          <w:p w14:paraId="0A6E3FD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85</w:t>
            </w:r>
          </w:p>
        </w:tc>
        <w:tc>
          <w:tcPr>
            <w:tcW w:w="1177" w:type="pct"/>
            <w:shd w:val="clear" w:color="auto" w:fill="E6E6E6"/>
          </w:tcPr>
          <w:p w14:paraId="42937B4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(18.7)</w:t>
            </w:r>
          </w:p>
          <w:p w14:paraId="2EEC8B9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80</w:t>
            </w:r>
            <w:r w:rsidRPr="000827F6">
              <w:rPr>
                <w:rFonts w:ascii="Arial" w:hAnsi="Arial" w:cs="Arial"/>
                <w:sz w:val="18"/>
                <w:szCs w:val="18"/>
              </w:rPr>
              <w:br/>
              <w:t>BME (% non-white): 41</w:t>
            </w:r>
            <w:r w:rsidRPr="000827F6">
              <w:rPr>
                <w:rFonts w:ascii="Arial" w:hAnsi="Arial" w:cs="Arial"/>
                <w:sz w:val="18"/>
                <w:szCs w:val="18"/>
              </w:rPr>
              <w:br/>
              <w:t>Country: US</w:t>
            </w:r>
            <w:r w:rsidRPr="000827F6">
              <w:rPr>
                <w:rFonts w:ascii="Arial" w:hAnsi="Arial" w:cs="Arial"/>
                <w:sz w:val="18"/>
                <w:szCs w:val="18"/>
              </w:rPr>
              <w:br/>
              <w:t>Coexisting conditions: NR</w:t>
            </w:r>
          </w:p>
          <w:p w14:paraId="43B4CA7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68% reported experiencing more than one traumatic event</w:t>
            </w:r>
          </w:p>
          <w:p w14:paraId="09C74B0A"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Unclear</w:t>
            </w:r>
          </w:p>
          <w:p w14:paraId="3D966705"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completer</w:t>
            </w:r>
          </w:p>
        </w:tc>
        <w:tc>
          <w:tcPr>
            <w:tcW w:w="931" w:type="pct"/>
            <w:shd w:val="clear" w:color="auto" w:fill="E6E6E6"/>
          </w:tcPr>
          <w:p w14:paraId="4DFB00FC" w14:textId="77777777" w:rsidR="00B713FB" w:rsidRPr="000827F6" w:rsidRDefault="00B713FB" w:rsidP="00871683">
            <w:pPr>
              <w:pStyle w:val="TableTextLeft"/>
              <w:rPr>
                <w:rFonts w:ascii="Arial" w:hAnsi="Arial" w:cs="Arial"/>
                <w:sz w:val="18"/>
                <w:szCs w:val="18"/>
              </w:rPr>
            </w:pPr>
            <w:r w:rsidRPr="00F417FE">
              <w:rPr>
                <w:rFonts w:ascii="Arial" w:hAnsi="Arial" w:cs="Arial"/>
                <w:sz w:val="18"/>
                <w:szCs w:val="18"/>
                <w:lang w:val="de-DE"/>
              </w:rPr>
              <w:t xml:space="preserve">Sloan DM, Marx BP and Epstein EM. </w:t>
            </w:r>
            <w:r w:rsidRPr="00AA5DC0">
              <w:rPr>
                <w:rFonts w:ascii="Arial" w:hAnsi="Arial" w:cs="Arial"/>
                <w:sz w:val="18"/>
                <w:szCs w:val="18"/>
              </w:rPr>
              <w:t xml:space="preserve">(2007) Does altering the writing instructions influence outcome associated with written disclosure? </w:t>
            </w:r>
            <w:proofErr w:type="spellStart"/>
            <w:r w:rsidRPr="00AA5DC0">
              <w:rPr>
                <w:rFonts w:ascii="Arial" w:hAnsi="Arial" w:cs="Arial"/>
                <w:sz w:val="18"/>
                <w:szCs w:val="18"/>
              </w:rPr>
              <w:t>Behavior</w:t>
            </w:r>
            <w:proofErr w:type="spellEnd"/>
            <w:r w:rsidRPr="00AA5DC0">
              <w:rPr>
                <w:rFonts w:ascii="Arial" w:hAnsi="Arial" w:cs="Arial"/>
                <w:sz w:val="18"/>
                <w:szCs w:val="18"/>
              </w:rPr>
              <w:t xml:space="preserve"> therapy 38(2), 155-68</w:t>
            </w:r>
          </w:p>
        </w:tc>
      </w:tr>
      <w:tr w:rsidR="00B713FB" w:rsidRPr="000827F6" w14:paraId="62339A83" w14:textId="77777777" w:rsidTr="00871683">
        <w:tc>
          <w:tcPr>
            <w:tcW w:w="150" w:type="pct"/>
            <w:shd w:val="clear" w:color="auto" w:fill="E6E6E6"/>
          </w:tcPr>
          <w:p w14:paraId="0838F824" w14:textId="77777777" w:rsidR="00B713FB" w:rsidRPr="000827F6" w:rsidRDefault="00DF2857" w:rsidP="00871683">
            <w:pPr>
              <w:pStyle w:val="TableTextLeft"/>
              <w:rPr>
                <w:rFonts w:ascii="Arial" w:hAnsi="Arial" w:cs="Arial"/>
                <w:sz w:val="18"/>
                <w:szCs w:val="18"/>
              </w:rPr>
            </w:pPr>
            <w:r>
              <w:rPr>
                <w:rFonts w:ascii="Arial" w:hAnsi="Arial" w:cs="Arial"/>
                <w:sz w:val="18"/>
                <w:szCs w:val="18"/>
              </w:rPr>
              <w:t>72</w:t>
            </w:r>
          </w:p>
        </w:tc>
        <w:tc>
          <w:tcPr>
            <w:tcW w:w="445" w:type="pct"/>
            <w:shd w:val="clear" w:color="auto" w:fill="E6E6E6"/>
          </w:tcPr>
          <w:p w14:paraId="0C9438F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Sloan 2011</w:t>
            </w:r>
          </w:p>
        </w:tc>
        <w:tc>
          <w:tcPr>
            <w:tcW w:w="530" w:type="pct"/>
            <w:shd w:val="clear" w:color="auto" w:fill="E6E6E6"/>
          </w:tcPr>
          <w:p w14:paraId="2D597AC6"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Expressive writing</w:t>
            </w:r>
          </w:p>
          <w:p w14:paraId="5CC7D61E" w14:textId="77777777" w:rsidR="00B713FB" w:rsidRDefault="00B713FB" w:rsidP="00871683">
            <w:pPr>
              <w:pStyle w:val="TableTextLeft"/>
              <w:rPr>
                <w:rFonts w:ascii="Arial" w:hAnsi="Arial" w:cs="Arial"/>
                <w:sz w:val="18"/>
                <w:szCs w:val="18"/>
              </w:rPr>
            </w:pPr>
          </w:p>
          <w:p w14:paraId="796E3515" w14:textId="77777777" w:rsidR="00B713FB" w:rsidRPr="000827F6" w:rsidRDefault="00B713FB"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13F74DF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(including self-report of </w:t>
            </w:r>
            <w:r w:rsidRPr="000827F6">
              <w:rPr>
                <w:rFonts w:ascii="Arial" w:hAnsi="Arial" w:cs="Arial"/>
                <w:sz w:val="18"/>
                <w:szCs w:val="18"/>
              </w:rPr>
              <w:lastRenderedPageBreak/>
              <w:t>diagnosis)</w:t>
            </w:r>
          </w:p>
        </w:tc>
        <w:tc>
          <w:tcPr>
            <w:tcW w:w="1028" w:type="pct"/>
            <w:shd w:val="clear" w:color="auto" w:fill="E6E6E6"/>
          </w:tcPr>
          <w:p w14:paraId="1176761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lastRenderedPageBreak/>
              <w:t xml:space="preserve">Mixed - Index traumatic events included sexual assault (40%), physical assault by stranger (31%), motor vehicle accident (14%), witness to a murder (7%) </w:t>
            </w:r>
            <w:r w:rsidRPr="000827F6">
              <w:rPr>
                <w:rFonts w:ascii="Arial" w:hAnsi="Arial" w:cs="Arial"/>
                <w:sz w:val="18"/>
                <w:szCs w:val="18"/>
              </w:rPr>
              <w:lastRenderedPageBreak/>
              <w:t>and warzone experience (7%)</w:t>
            </w:r>
          </w:p>
        </w:tc>
        <w:tc>
          <w:tcPr>
            <w:tcW w:w="194" w:type="pct"/>
            <w:shd w:val="clear" w:color="auto" w:fill="E6E6E6"/>
          </w:tcPr>
          <w:p w14:paraId="089C1749"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lastRenderedPageBreak/>
              <w:t>57</w:t>
            </w:r>
          </w:p>
        </w:tc>
        <w:tc>
          <w:tcPr>
            <w:tcW w:w="1177" w:type="pct"/>
            <w:shd w:val="clear" w:color="auto" w:fill="E6E6E6"/>
          </w:tcPr>
          <w:p w14:paraId="67360C5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(18.9)</w:t>
            </w:r>
          </w:p>
          <w:p w14:paraId="1F83F74A"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NR</w:t>
            </w:r>
            <w:r w:rsidRPr="000827F6">
              <w:rPr>
                <w:rFonts w:ascii="Arial" w:hAnsi="Arial" w:cs="Arial"/>
                <w:sz w:val="18"/>
                <w:szCs w:val="18"/>
              </w:rPr>
              <w:br/>
              <w:t>BME (% non-white): 43</w:t>
            </w:r>
            <w:r w:rsidRPr="000827F6">
              <w:rPr>
                <w:rFonts w:ascii="Arial" w:hAnsi="Arial" w:cs="Arial"/>
                <w:sz w:val="18"/>
                <w:szCs w:val="18"/>
              </w:rPr>
              <w:br/>
              <w:t>Country: US</w:t>
            </w:r>
            <w:r w:rsidRPr="000827F6">
              <w:rPr>
                <w:rFonts w:ascii="Arial" w:hAnsi="Arial" w:cs="Arial"/>
                <w:sz w:val="18"/>
                <w:szCs w:val="18"/>
              </w:rPr>
              <w:br/>
              <w:t>Coexisting conditions: NR</w:t>
            </w:r>
          </w:p>
          <w:p w14:paraId="24B2A6A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lastRenderedPageBreak/>
              <w:t>Lifetime experience of trauma (mean number of prior traumas/% with previous trauma): NR</w:t>
            </w:r>
          </w:p>
          <w:p w14:paraId="74AF32AC"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0037D591"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completer</w:t>
            </w:r>
          </w:p>
        </w:tc>
        <w:tc>
          <w:tcPr>
            <w:tcW w:w="931" w:type="pct"/>
            <w:shd w:val="clear" w:color="auto" w:fill="E6E6E6"/>
          </w:tcPr>
          <w:p w14:paraId="7908D07F" w14:textId="77777777" w:rsidR="00B713FB" w:rsidRPr="000827F6" w:rsidRDefault="00B713FB" w:rsidP="00871683">
            <w:pPr>
              <w:pStyle w:val="TableTextLeft"/>
              <w:rPr>
                <w:rFonts w:ascii="Arial" w:hAnsi="Arial" w:cs="Arial"/>
                <w:sz w:val="18"/>
                <w:szCs w:val="18"/>
              </w:rPr>
            </w:pPr>
            <w:r w:rsidRPr="00AA5DC0">
              <w:rPr>
                <w:rFonts w:ascii="Arial" w:hAnsi="Arial" w:cs="Arial"/>
                <w:sz w:val="18"/>
                <w:szCs w:val="18"/>
              </w:rPr>
              <w:lastRenderedPageBreak/>
              <w:t xml:space="preserve">Sloan DM, Marx BP and Greenberg EM (2011) A test of written emotional disclosure as an intervention for posttraumatic stress disorder. </w:t>
            </w:r>
            <w:r w:rsidRPr="00AA5DC0">
              <w:rPr>
                <w:rFonts w:ascii="Arial" w:hAnsi="Arial" w:cs="Arial"/>
                <w:sz w:val="18"/>
                <w:szCs w:val="18"/>
              </w:rPr>
              <w:lastRenderedPageBreak/>
              <w:t>Behaviour Research and Therapy 49(4), 299-304</w:t>
            </w:r>
          </w:p>
        </w:tc>
      </w:tr>
      <w:tr w:rsidR="00B713FB" w:rsidRPr="000827F6" w14:paraId="6026BA91" w14:textId="77777777" w:rsidTr="00871683">
        <w:tc>
          <w:tcPr>
            <w:tcW w:w="150" w:type="pct"/>
            <w:shd w:val="clear" w:color="auto" w:fill="E6E6E6"/>
          </w:tcPr>
          <w:p w14:paraId="70BB7DE9" w14:textId="77777777" w:rsidR="00B713FB" w:rsidRPr="000827F6" w:rsidRDefault="00DF2857" w:rsidP="00871683">
            <w:pPr>
              <w:pStyle w:val="TableTextLeft"/>
              <w:rPr>
                <w:rFonts w:ascii="Arial" w:hAnsi="Arial" w:cs="Arial"/>
                <w:sz w:val="18"/>
                <w:szCs w:val="18"/>
              </w:rPr>
            </w:pPr>
            <w:r>
              <w:rPr>
                <w:rFonts w:ascii="Arial" w:hAnsi="Arial" w:cs="Arial"/>
                <w:sz w:val="18"/>
                <w:szCs w:val="18"/>
              </w:rPr>
              <w:lastRenderedPageBreak/>
              <w:t>73</w:t>
            </w:r>
          </w:p>
        </w:tc>
        <w:tc>
          <w:tcPr>
            <w:tcW w:w="445" w:type="pct"/>
            <w:shd w:val="clear" w:color="auto" w:fill="E6E6E6"/>
          </w:tcPr>
          <w:p w14:paraId="63DA4A2E"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Sloan 2012</w:t>
            </w:r>
          </w:p>
        </w:tc>
        <w:tc>
          <w:tcPr>
            <w:tcW w:w="530" w:type="pct"/>
            <w:shd w:val="clear" w:color="auto" w:fill="E6E6E6"/>
          </w:tcPr>
          <w:p w14:paraId="485CAE56"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Expressive writing</w:t>
            </w:r>
          </w:p>
          <w:p w14:paraId="2698FB1A" w14:textId="77777777" w:rsidR="00B713FB" w:rsidRDefault="00B713FB" w:rsidP="00871683">
            <w:pPr>
              <w:pStyle w:val="TableTextLeft"/>
              <w:rPr>
                <w:rFonts w:ascii="Arial" w:hAnsi="Arial" w:cs="Arial"/>
                <w:sz w:val="18"/>
                <w:szCs w:val="18"/>
              </w:rPr>
            </w:pPr>
          </w:p>
          <w:p w14:paraId="55E5D076"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6C7B2BA9"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4C46E8B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Motor Vehicle Collisions (Not reported in details) </w:t>
            </w:r>
          </w:p>
        </w:tc>
        <w:tc>
          <w:tcPr>
            <w:tcW w:w="194" w:type="pct"/>
            <w:shd w:val="clear" w:color="auto" w:fill="E6E6E6"/>
          </w:tcPr>
          <w:p w14:paraId="575A3A66"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46</w:t>
            </w:r>
          </w:p>
        </w:tc>
        <w:tc>
          <w:tcPr>
            <w:tcW w:w="1177" w:type="pct"/>
            <w:shd w:val="clear" w:color="auto" w:fill="E6E6E6"/>
          </w:tcPr>
          <w:p w14:paraId="3B7F424E"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(40.7)</w:t>
            </w:r>
          </w:p>
          <w:p w14:paraId="1C1F8FB7"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65</w:t>
            </w:r>
            <w:r w:rsidRPr="000827F6">
              <w:rPr>
                <w:rFonts w:ascii="Arial" w:hAnsi="Arial" w:cs="Arial"/>
                <w:sz w:val="18"/>
                <w:szCs w:val="18"/>
              </w:rPr>
              <w:br/>
              <w:t>BME (% non-white): 63</w:t>
            </w:r>
            <w:r w:rsidRPr="000827F6">
              <w:rPr>
                <w:rFonts w:ascii="Arial" w:hAnsi="Arial" w:cs="Arial"/>
                <w:sz w:val="18"/>
                <w:szCs w:val="18"/>
              </w:rPr>
              <w:br/>
              <w:t>Country: US</w:t>
            </w:r>
            <w:r w:rsidRPr="000827F6">
              <w:rPr>
                <w:rFonts w:ascii="Arial" w:hAnsi="Arial" w:cs="Arial"/>
                <w:sz w:val="18"/>
                <w:szCs w:val="18"/>
              </w:rPr>
              <w:br/>
              <w:t>Coexisting conditions: 25% major depressive episode, 10% alcohol abuse</w:t>
            </w:r>
          </w:p>
          <w:p w14:paraId="01D9301C"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Median=10.0 events that met DSM-IV PTSD Criterion A for a traumatic stressor. Approximately 85% of the sample reported a history of physical assault and approximately 60% reported a history of sexual assault</w:t>
            </w:r>
          </w:p>
          <w:p w14:paraId="0417405F"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0B0D37B6" w14:textId="77777777" w:rsidR="00933C86" w:rsidRPr="000827F6" w:rsidRDefault="00B82CB3" w:rsidP="00871683">
            <w:pPr>
              <w:pStyle w:val="TableTextLeft"/>
              <w:rPr>
                <w:rFonts w:ascii="Arial" w:hAnsi="Arial" w:cs="Arial"/>
                <w:sz w:val="18"/>
                <w:szCs w:val="18"/>
              </w:rPr>
            </w:pPr>
            <w:r>
              <w:rPr>
                <w:rFonts w:ascii="Arial" w:hAnsi="Arial" w:cs="Arial"/>
                <w:sz w:val="18"/>
                <w:szCs w:val="18"/>
              </w:rPr>
              <w:t>ITT or completer continuous data: NA (only dichotomous data used)</w:t>
            </w:r>
          </w:p>
        </w:tc>
        <w:tc>
          <w:tcPr>
            <w:tcW w:w="931" w:type="pct"/>
            <w:shd w:val="clear" w:color="auto" w:fill="E6E6E6"/>
          </w:tcPr>
          <w:p w14:paraId="151EF842" w14:textId="77777777" w:rsidR="00B713FB" w:rsidRPr="000827F6" w:rsidRDefault="00B713FB" w:rsidP="00871683">
            <w:pPr>
              <w:pStyle w:val="TableTextLeft"/>
              <w:rPr>
                <w:rFonts w:ascii="Arial" w:hAnsi="Arial" w:cs="Arial"/>
                <w:sz w:val="18"/>
                <w:szCs w:val="18"/>
              </w:rPr>
            </w:pPr>
            <w:r w:rsidRPr="00AA5DC0">
              <w:rPr>
                <w:rFonts w:ascii="Arial" w:hAnsi="Arial" w:cs="Arial"/>
                <w:sz w:val="18"/>
                <w:szCs w:val="18"/>
              </w:rPr>
              <w:t xml:space="preserve">Sloan DM, Marx BP, </w:t>
            </w:r>
            <w:proofErr w:type="spellStart"/>
            <w:r w:rsidRPr="00AA5DC0">
              <w:rPr>
                <w:rFonts w:ascii="Arial" w:hAnsi="Arial" w:cs="Arial"/>
                <w:sz w:val="18"/>
                <w:szCs w:val="18"/>
              </w:rPr>
              <w:t>Bovin</w:t>
            </w:r>
            <w:proofErr w:type="spellEnd"/>
            <w:r w:rsidRPr="00AA5DC0">
              <w:rPr>
                <w:rFonts w:ascii="Arial" w:hAnsi="Arial" w:cs="Arial"/>
                <w:sz w:val="18"/>
                <w:szCs w:val="18"/>
              </w:rPr>
              <w:t xml:space="preserve"> MJ, et al. (2012) Written exposure as an intervention for PTSD: A randomized clinical trial with motor vehicle accident survivors. Behaviour research and therapy 50(10), 627-35</w:t>
            </w:r>
          </w:p>
        </w:tc>
      </w:tr>
      <w:tr w:rsidR="00B713FB" w:rsidRPr="000827F6" w14:paraId="658011AF" w14:textId="77777777" w:rsidTr="00871683">
        <w:tc>
          <w:tcPr>
            <w:tcW w:w="150" w:type="pct"/>
            <w:shd w:val="clear" w:color="auto" w:fill="E6E6E6"/>
          </w:tcPr>
          <w:p w14:paraId="48D047A2" w14:textId="77777777" w:rsidR="00B713FB" w:rsidRPr="000827F6" w:rsidRDefault="00DF2857" w:rsidP="00871683">
            <w:pPr>
              <w:pStyle w:val="TableTextLeft"/>
              <w:rPr>
                <w:rFonts w:ascii="Arial" w:hAnsi="Arial" w:cs="Arial"/>
                <w:sz w:val="18"/>
                <w:szCs w:val="18"/>
              </w:rPr>
            </w:pPr>
            <w:r>
              <w:rPr>
                <w:rFonts w:ascii="Arial" w:hAnsi="Arial" w:cs="Arial"/>
                <w:sz w:val="18"/>
                <w:szCs w:val="18"/>
              </w:rPr>
              <w:t>74</w:t>
            </w:r>
          </w:p>
        </w:tc>
        <w:tc>
          <w:tcPr>
            <w:tcW w:w="445" w:type="pct"/>
            <w:shd w:val="clear" w:color="auto" w:fill="E6E6E6"/>
          </w:tcPr>
          <w:p w14:paraId="7958EE76"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Spence 2011</w:t>
            </w:r>
          </w:p>
        </w:tc>
        <w:tc>
          <w:tcPr>
            <w:tcW w:w="530" w:type="pct"/>
            <w:shd w:val="clear" w:color="auto" w:fill="E6E6E6"/>
          </w:tcPr>
          <w:p w14:paraId="63C11230"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Computerised trauma-focused CBT</w:t>
            </w:r>
          </w:p>
          <w:p w14:paraId="00E395E1" w14:textId="77777777" w:rsidR="00B713FB" w:rsidRDefault="00B713FB" w:rsidP="00871683">
            <w:pPr>
              <w:pStyle w:val="TableTextLeft"/>
              <w:rPr>
                <w:rFonts w:ascii="Arial" w:hAnsi="Arial" w:cs="Arial"/>
                <w:sz w:val="18"/>
                <w:szCs w:val="18"/>
              </w:rPr>
            </w:pPr>
          </w:p>
          <w:p w14:paraId="35F9956E" w14:textId="77777777" w:rsidR="00B713FB" w:rsidRDefault="00B713FB" w:rsidP="00871683">
            <w:pPr>
              <w:pStyle w:val="TableTextLeft"/>
              <w:rPr>
                <w:rFonts w:ascii="Arial" w:hAnsi="Arial" w:cs="Arial"/>
                <w:sz w:val="18"/>
                <w:szCs w:val="18"/>
              </w:rPr>
            </w:pPr>
            <w:r>
              <w:rPr>
                <w:rFonts w:ascii="Arial" w:hAnsi="Arial" w:cs="Arial"/>
                <w:sz w:val="18"/>
                <w:szCs w:val="18"/>
              </w:rPr>
              <w:t>Waitlist</w:t>
            </w:r>
          </w:p>
          <w:p w14:paraId="42E67BBF" w14:textId="77777777" w:rsidR="00B713FB" w:rsidRDefault="00B713FB" w:rsidP="00871683">
            <w:pPr>
              <w:pStyle w:val="TableTextLeft"/>
              <w:rPr>
                <w:rFonts w:ascii="Arial" w:hAnsi="Arial" w:cs="Arial"/>
                <w:sz w:val="18"/>
                <w:szCs w:val="18"/>
              </w:rPr>
            </w:pPr>
          </w:p>
          <w:p w14:paraId="1F262B13" w14:textId="77777777" w:rsidR="00B713FB" w:rsidRPr="000827F6" w:rsidRDefault="00B713FB" w:rsidP="00871683">
            <w:pPr>
              <w:pStyle w:val="TableTextLeft"/>
              <w:rPr>
                <w:rFonts w:ascii="Arial" w:hAnsi="Arial" w:cs="Arial"/>
                <w:sz w:val="18"/>
                <w:szCs w:val="18"/>
              </w:rPr>
            </w:pPr>
          </w:p>
        </w:tc>
        <w:tc>
          <w:tcPr>
            <w:tcW w:w="545" w:type="pct"/>
            <w:shd w:val="clear" w:color="auto" w:fill="E6E6E6"/>
          </w:tcPr>
          <w:p w14:paraId="164F45D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7A36AC4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Trauma types reported to have been experienced personally or witnessed by more than 50% of the treatment group: physical assault (74%), other unwanted sexual experience (70%), sexual assault (57%), transportation accidents (52%), and other stressful experiences (52%)</w:t>
            </w:r>
          </w:p>
        </w:tc>
        <w:tc>
          <w:tcPr>
            <w:tcW w:w="194" w:type="pct"/>
            <w:shd w:val="clear" w:color="auto" w:fill="E6E6E6"/>
          </w:tcPr>
          <w:p w14:paraId="1E7B3C71"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44</w:t>
            </w:r>
          </w:p>
        </w:tc>
        <w:tc>
          <w:tcPr>
            <w:tcW w:w="1177" w:type="pct"/>
            <w:shd w:val="clear" w:color="auto" w:fill="E6E6E6"/>
          </w:tcPr>
          <w:p w14:paraId="78CA7438"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21-68 (42.6)</w:t>
            </w:r>
          </w:p>
          <w:p w14:paraId="09D978E4"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81</w:t>
            </w:r>
            <w:r w:rsidRPr="000827F6">
              <w:rPr>
                <w:rFonts w:ascii="Arial" w:hAnsi="Arial" w:cs="Arial"/>
                <w:sz w:val="18"/>
                <w:szCs w:val="18"/>
              </w:rPr>
              <w:br/>
              <w:t>BME (% non-white): NR</w:t>
            </w:r>
            <w:r w:rsidRPr="000827F6">
              <w:rPr>
                <w:rFonts w:ascii="Arial" w:hAnsi="Arial" w:cs="Arial"/>
                <w:sz w:val="18"/>
                <w:szCs w:val="18"/>
              </w:rPr>
              <w:br/>
              <w:t>Country: Australia</w:t>
            </w:r>
            <w:r w:rsidRPr="000827F6">
              <w:rPr>
                <w:rFonts w:ascii="Arial" w:hAnsi="Arial" w:cs="Arial"/>
                <w:sz w:val="18"/>
                <w:szCs w:val="18"/>
              </w:rPr>
              <w:br/>
              <w:t>Coexisting conditions: 57% reported taking medication for anxiety or depression at baseline</w:t>
            </w:r>
          </w:p>
          <w:p w14:paraId="76FF6FB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Mean number of traumatic events: 6.3. Most participants </w:t>
            </w:r>
            <w:r w:rsidRPr="000827F6">
              <w:rPr>
                <w:rFonts w:ascii="Arial" w:hAnsi="Arial" w:cs="Arial"/>
                <w:sz w:val="18"/>
                <w:szCs w:val="18"/>
              </w:rPr>
              <w:lastRenderedPageBreak/>
              <w:t>had experienced multiple types of trauma</w:t>
            </w:r>
          </w:p>
          <w:p w14:paraId="406D6B64"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0BD9FE3"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ITT</w:t>
            </w:r>
          </w:p>
        </w:tc>
        <w:tc>
          <w:tcPr>
            <w:tcW w:w="931" w:type="pct"/>
            <w:shd w:val="clear" w:color="auto" w:fill="E6E6E6"/>
          </w:tcPr>
          <w:p w14:paraId="45ABA905" w14:textId="77777777" w:rsidR="00B713FB" w:rsidRPr="000827F6" w:rsidRDefault="00B713FB" w:rsidP="00871683">
            <w:pPr>
              <w:pStyle w:val="TableTextLeft"/>
              <w:rPr>
                <w:rFonts w:ascii="Arial" w:hAnsi="Arial" w:cs="Arial"/>
                <w:sz w:val="18"/>
                <w:szCs w:val="18"/>
              </w:rPr>
            </w:pPr>
            <w:proofErr w:type="spellStart"/>
            <w:r w:rsidRPr="00F417FE">
              <w:rPr>
                <w:rFonts w:ascii="Arial" w:hAnsi="Arial" w:cs="Arial"/>
                <w:sz w:val="18"/>
                <w:szCs w:val="18"/>
                <w:lang w:val="fr-FR"/>
              </w:rPr>
              <w:lastRenderedPageBreak/>
              <w:t>Spence</w:t>
            </w:r>
            <w:proofErr w:type="spellEnd"/>
            <w:r w:rsidRPr="00F417FE">
              <w:rPr>
                <w:rFonts w:ascii="Arial" w:hAnsi="Arial" w:cs="Arial"/>
                <w:sz w:val="18"/>
                <w:szCs w:val="18"/>
                <w:lang w:val="fr-FR"/>
              </w:rPr>
              <w:t xml:space="preserve"> J, </w:t>
            </w:r>
            <w:proofErr w:type="spellStart"/>
            <w:r w:rsidRPr="00F417FE">
              <w:rPr>
                <w:rFonts w:ascii="Arial" w:hAnsi="Arial" w:cs="Arial"/>
                <w:sz w:val="18"/>
                <w:szCs w:val="18"/>
                <w:lang w:val="fr-FR"/>
              </w:rPr>
              <w:t>Titov</w:t>
            </w:r>
            <w:proofErr w:type="spellEnd"/>
            <w:r w:rsidRPr="00F417FE">
              <w:rPr>
                <w:rFonts w:ascii="Arial" w:hAnsi="Arial" w:cs="Arial"/>
                <w:sz w:val="18"/>
                <w:szCs w:val="18"/>
                <w:lang w:val="fr-FR"/>
              </w:rPr>
              <w:t xml:space="preserve"> N, </w:t>
            </w:r>
            <w:proofErr w:type="spellStart"/>
            <w:r w:rsidRPr="00F417FE">
              <w:rPr>
                <w:rFonts w:ascii="Arial" w:hAnsi="Arial" w:cs="Arial"/>
                <w:sz w:val="18"/>
                <w:szCs w:val="18"/>
                <w:lang w:val="fr-FR"/>
              </w:rPr>
              <w:t>Dear</w:t>
            </w:r>
            <w:proofErr w:type="spellEnd"/>
            <w:r w:rsidRPr="00F417FE">
              <w:rPr>
                <w:rFonts w:ascii="Arial" w:hAnsi="Arial" w:cs="Arial"/>
                <w:sz w:val="18"/>
                <w:szCs w:val="18"/>
                <w:lang w:val="fr-FR"/>
              </w:rPr>
              <w:t xml:space="preserve"> BF, et al. </w:t>
            </w:r>
            <w:r w:rsidRPr="00AC5CF7">
              <w:rPr>
                <w:rFonts w:ascii="Arial" w:hAnsi="Arial" w:cs="Arial"/>
                <w:sz w:val="18"/>
                <w:szCs w:val="18"/>
              </w:rPr>
              <w:t>(2011) Randomized controlled trial of Internet</w:t>
            </w:r>
            <w:r w:rsidRPr="00AC5CF7">
              <w:rPr>
                <w:rFonts w:ascii="Cambria Math" w:hAnsi="Cambria Math" w:cs="Cambria Math"/>
                <w:sz w:val="18"/>
                <w:szCs w:val="18"/>
              </w:rPr>
              <w:t>‐</w:t>
            </w:r>
            <w:r w:rsidRPr="00AC5CF7">
              <w:rPr>
                <w:rFonts w:ascii="Arial" w:hAnsi="Arial" w:cs="Arial"/>
                <w:sz w:val="18"/>
                <w:szCs w:val="18"/>
              </w:rPr>
              <w:t xml:space="preserve">delivered cognitive </w:t>
            </w:r>
            <w:proofErr w:type="spellStart"/>
            <w:r w:rsidRPr="00AC5CF7">
              <w:rPr>
                <w:rFonts w:ascii="Arial" w:hAnsi="Arial" w:cs="Arial"/>
                <w:sz w:val="18"/>
                <w:szCs w:val="18"/>
              </w:rPr>
              <w:t>behavioral</w:t>
            </w:r>
            <w:proofErr w:type="spellEnd"/>
            <w:r w:rsidRPr="00AC5CF7">
              <w:rPr>
                <w:rFonts w:ascii="Arial" w:hAnsi="Arial" w:cs="Arial"/>
                <w:sz w:val="18"/>
                <w:szCs w:val="18"/>
              </w:rPr>
              <w:t xml:space="preserve"> therapy for posttraumatic stress disorder. Depression and anxiety 28(7), 541-50</w:t>
            </w:r>
          </w:p>
        </w:tc>
      </w:tr>
      <w:tr w:rsidR="00B713FB" w:rsidRPr="000827F6" w14:paraId="26AEE631" w14:textId="77777777" w:rsidTr="00871683">
        <w:tc>
          <w:tcPr>
            <w:tcW w:w="150" w:type="pct"/>
            <w:shd w:val="clear" w:color="auto" w:fill="E6E6E6"/>
          </w:tcPr>
          <w:p w14:paraId="7D3363DA" w14:textId="77777777" w:rsidR="00B713FB" w:rsidRPr="000827F6" w:rsidRDefault="00DF2857" w:rsidP="00871683">
            <w:pPr>
              <w:pStyle w:val="TableTextLeft"/>
              <w:rPr>
                <w:rFonts w:ascii="Arial" w:hAnsi="Arial" w:cs="Arial"/>
                <w:sz w:val="18"/>
                <w:szCs w:val="18"/>
              </w:rPr>
            </w:pPr>
            <w:r>
              <w:rPr>
                <w:rFonts w:ascii="Arial" w:hAnsi="Arial" w:cs="Arial"/>
                <w:sz w:val="18"/>
                <w:szCs w:val="18"/>
              </w:rPr>
              <w:lastRenderedPageBreak/>
              <w:t>75</w:t>
            </w:r>
          </w:p>
        </w:tc>
        <w:tc>
          <w:tcPr>
            <w:tcW w:w="445" w:type="pct"/>
            <w:shd w:val="clear" w:color="auto" w:fill="E6E6E6"/>
          </w:tcPr>
          <w:p w14:paraId="378A9702" w14:textId="77777777" w:rsidR="00B713FB" w:rsidRPr="000827F6" w:rsidRDefault="00B713FB" w:rsidP="00871683">
            <w:pPr>
              <w:pStyle w:val="TableTextLeft"/>
              <w:rPr>
                <w:rFonts w:ascii="Arial" w:hAnsi="Arial" w:cs="Arial"/>
                <w:sz w:val="18"/>
                <w:szCs w:val="18"/>
              </w:rPr>
            </w:pPr>
            <w:proofErr w:type="spellStart"/>
            <w:r w:rsidRPr="000827F6">
              <w:rPr>
                <w:rFonts w:ascii="Arial" w:hAnsi="Arial" w:cs="Arial"/>
                <w:sz w:val="18"/>
                <w:szCs w:val="18"/>
              </w:rPr>
              <w:t>Truijens</w:t>
            </w:r>
            <w:proofErr w:type="spellEnd"/>
            <w:r w:rsidRPr="000827F6">
              <w:rPr>
                <w:rFonts w:ascii="Arial" w:hAnsi="Arial" w:cs="Arial"/>
                <w:sz w:val="18"/>
                <w:szCs w:val="18"/>
              </w:rPr>
              <w:t xml:space="preserve"> 2014</w:t>
            </w:r>
          </w:p>
        </w:tc>
        <w:tc>
          <w:tcPr>
            <w:tcW w:w="530" w:type="pct"/>
            <w:shd w:val="clear" w:color="auto" w:fill="E6E6E6"/>
          </w:tcPr>
          <w:p w14:paraId="5AD00875"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Expressive writing</w:t>
            </w:r>
          </w:p>
          <w:p w14:paraId="79E15D72" w14:textId="77777777" w:rsidR="00B713FB" w:rsidRDefault="00B713FB" w:rsidP="00871683">
            <w:pPr>
              <w:pStyle w:val="TableTextLeft"/>
              <w:rPr>
                <w:rFonts w:ascii="Arial" w:hAnsi="Arial" w:cs="Arial"/>
                <w:sz w:val="18"/>
                <w:szCs w:val="18"/>
              </w:rPr>
            </w:pPr>
          </w:p>
          <w:p w14:paraId="55CAE2A9" w14:textId="77777777" w:rsidR="00B713FB" w:rsidRPr="000827F6" w:rsidRDefault="00B713FB"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63665E29"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693732E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Traumatic events reported by the participants included having experienced or witnessed an accident (16.4%); physical, mental, or sexual abuse (34.5%); severe illness or death of a loved one (34.5%); and natural disaster or war (14.6%)</w:t>
            </w:r>
          </w:p>
        </w:tc>
        <w:tc>
          <w:tcPr>
            <w:tcW w:w="194" w:type="pct"/>
            <w:shd w:val="clear" w:color="auto" w:fill="E6E6E6"/>
          </w:tcPr>
          <w:p w14:paraId="05A85988"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64</w:t>
            </w:r>
          </w:p>
        </w:tc>
        <w:tc>
          <w:tcPr>
            <w:tcW w:w="1177" w:type="pct"/>
            <w:shd w:val="clear" w:color="auto" w:fill="E6E6E6"/>
          </w:tcPr>
          <w:p w14:paraId="267F5DD2"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(23.7)</w:t>
            </w:r>
          </w:p>
          <w:p w14:paraId="7F3F0997"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Gender (% female): 82</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NR</w:t>
            </w:r>
          </w:p>
          <w:p w14:paraId="305FF0EC"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6BAA6C5E"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040C3BCD"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completer</w:t>
            </w:r>
          </w:p>
        </w:tc>
        <w:tc>
          <w:tcPr>
            <w:tcW w:w="931" w:type="pct"/>
            <w:shd w:val="clear" w:color="auto" w:fill="E6E6E6"/>
          </w:tcPr>
          <w:p w14:paraId="645EDF71" w14:textId="77777777" w:rsidR="00B713FB" w:rsidRPr="000827F6" w:rsidRDefault="00B713FB" w:rsidP="00871683">
            <w:pPr>
              <w:pStyle w:val="TableTextLeft"/>
              <w:rPr>
                <w:rFonts w:ascii="Arial" w:hAnsi="Arial" w:cs="Arial"/>
                <w:sz w:val="18"/>
                <w:szCs w:val="18"/>
              </w:rPr>
            </w:pPr>
            <w:proofErr w:type="spellStart"/>
            <w:r w:rsidRPr="002B56C0">
              <w:rPr>
                <w:rFonts w:ascii="Arial" w:hAnsi="Arial" w:cs="Arial"/>
                <w:sz w:val="18"/>
                <w:szCs w:val="18"/>
              </w:rPr>
              <w:t>Truijens</w:t>
            </w:r>
            <w:proofErr w:type="spellEnd"/>
            <w:r w:rsidRPr="002B56C0">
              <w:rPr>
                <w:rFonts w:ascii="Arial" w:hAnsi="Arial" w:cs="Arial"/>
                <w:sz w:val="18"/>
                <w:szCs w:val="18"/>
              </w:rPr>
              <w:t xml:space="preserve"> FL and van </w:t>
            </w:r>
            <w:proofErr w:type="spellStart"/>
            <w:r w:rsidRPr="002B56C0">
              <w:rPr>
                <w:rFonts w:ascii="Arial" w:hAnsi="Arial" w:cs="Arial"/>
                <w:sz w:val="18"/>
                <w:szCs w:val="18"/>
              </w:rPr>
              <w:t>Emmerik</w:t>
            </w:r>
            <w:proofErr w:type="spellEnd"/>
            <w:r w:rsidRPr="002B56C0">
              <w:rPr>
                <w:rFonts w:ascii="Arial" w:hAnsi="Arial" w:cs="Arial"/>
                <w:sz w:val="18"/>
                <w:szCs w:val="18"/>
              </w:rPr>
              <w:t xml:space="preserve"> AA (2014) Visual feedback in written imaginal exposure for posttraumatic stress: a preliminary study. Journal of Loss and Trauma 19(5), 403-15</w:t>
            </w:r>
          </w:p>
        </w:tc>
      </w:tr>
      <w:tr w:rsidR="00B713FB" w:rsidRPr="000827F6" w14:paraId="68FD27A6" w14:textId="77777777" w:rsidTr="00871683">
        <w:tc>
          <w:tcPr>
            <w:tcW w:w="150" w:type="pct"/>
            <w:shd w:val="clear" w:color="auto" w:fill="E6E6E6"/>
          </w:tcPr>
          <w:p w14:paraId="1EC1AE1C" w14:textId="77777777" w:rsidR="00B713FB" w:rsidRPr="000827F6" w:rsidRDefault="00000FF2" w:rsidP="00871683">
            <w:pPr>
              <w:pStyle w:val="TableTextLeft"/>
              <w:rPr>
                <w:rFonts w:ascii="Arial" w:hAnsi="Arial" w:cs="Arial"/>
                <w:sz w:val="18"/>
                <w:szCs w:val="18"/>
              </w:rPr>
            </w:pPr>
            <w:r>
              <w:rPr>
                <w:rFonts w:ascii="Arial" w:hAnsi="Arial" w:cs="Arial"/>
                <w:sz w:val="18"/>
                <w:szCs w:val="18"/>
              </w:rPr>
              <w:t>76</w:t>
            </w:r>
          </w:p>
        </w:tc>
        <w:tc>
          <w:tcPr>
            <w:tcW w:w="445" w:type="pct"/>
            <w:shd w:val="clear" w:color="auto" w:fill="E6E6E6"/>
          </w:tcPr>
          <w:p w14:paraId="07412684"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Xu 2016</w:t>
            </w:r>
          </w:p>
        </w:tc>
        <w:tc>
          <w:tcPr>
            <w:tcW w:w="530" w:type="pct"/>
            <w:shd w:val="clear" w:color="auto" w:fill="E6E6E6"/>
          </w:tcPr>
          <w:p w14:paraId="696F4E39"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Self-help (without support): Computerised trauma-focused CBT</w:t>
            </w:r>
          </w:p>
          <w:p w14:paraId="6E18CA5A" w14:textId="77777777" w:rsidR="00B713FB" w:rsidRDefault="00B713FB" w:rsidP="00871683">
            <w:pPr>
              <w:pStyle w:val="TableTextLeft"/>
              <w:rPr>
                <w:rFonts w:ascii="Arial" w:hAnsi="Arial" w:cs="Arial"/>
                <w:sz w:val="18"/>
                <w:szCs w:val="18"/>
              </w:rPr>
            </w:pPr>
          </w:p>
          <w:p w14:paraId="4817E33E" w14:textId="77777777" w:rsidR="00B713FB" w:rsidRPr="000827F6" w:rsidRDefault="00B713FB"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775A7C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57B33AFD"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Mixed - Witnessing others sudden death (37%); Physical abuse (30%), sexual abuse (17%), serious accident in workplace or at home (17%), fire or natural disasters (8%), traffic accidents (7%), hurting others seriously (4%)</w:t>
            </w:r>
          </w:p>
        </w:tc>
        <w:tc>
          <w:tcPr>
            <w:tcW w:w="194" w:type="pct"/>
            <w:shd w:val="clear" w:color="auto" w:fill="E6E6E6"/>
          </w:tcPr>
          <w:p w14:paraId="11EADBBF"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82</w:t>
            </w:r>
          </w:p>
        </w:tc>
        <w:tc>
          <w:tcPr>
            <w:tcW w:w="1177" w:type="pct"/>
            <w:shd w:val="clear" w:color="auto" w:fill="E6E6E6"/>
          </w:tcPr>
          <w:p w14:paraId="79FCEE13"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Age range (mean): NR (NR)</w:t>
            </w:r>
          </w:p>
          <w:p w14:paraId="774637E0"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Gender (% female): 75 </w:t>
            </w:r>
            <w:r w:rsidRPr="000827F6">
              <w:rPr>
                <w:rFonts w:ascii="Arial" w:hAnsi="Arial" w:cs="Arial"/>
                <w:sz w:val="18"/>
                <w:szCs w:val="18"/>
              </w:rPr>
              <w:br/>
              <w:t xml:space="preserve">BME (% non-white): NR </w:t>
            </w:r>
            <w:r w:rsidRPr="000827F6">
              <w:rPr>
                <w:rFonts w:ascii="Arial" w:hAnsi="Arial" w:cs="Arial"/>
                <w:sz w:val="18"/>
                <w:szCs w:val="18"/>
              </w:rPr>
              <w:br/>
              <w:t xml:space="preserve">Country: China </w:t>
            </w:r>
            <w:r w:rsidRPr="000827F6">
              <w:rPr>
                <w:rFonts w:ascii="Arial" w:hAnsi="Arial" w:cs="Arial"/>
                <w:sz w:val="18"/>
                <w:szCs w:val="18"/>
              </w:rPr>
              <w:br/>
              <w:t>Coexisting conditions: NR</w:t>
            </w:r>
          </w:p>
          <w:p w14:paraId="5BDA78A5" w14:textId="77777777" w:rsidR="00B713FB" w:rsidRPr="000827F6" w:rsidRDefault="00B713FB"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67533DE9" w14:textId="77777777" w:rsidR="00B713FB" w:rsidRDefault="00B713FB"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7F7B0A07"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753BF9">
              <w:rPr>
                <w:rFonts w:ascii="Arial" w:hAnsi="Arial" w:cs="Arial"/>
                <w:sz w:val="18"/>
                <w:szCs w:val="18"/>
              </w:rPr>
              <w:t>completer</w:t>
            </w:r>
          </w:p>
        </w:tc>
        <w:tc>
          <w:tcPr>
            <w:tcW w:w="931" w:type="pct"/>
            <w:shd w:val="clear" w:color="auto" w:fill="E6E6E6"/>
          </w:tcPr>
          <w:p w14:paraId="2E3CAE72" w14:textId="77777777" w:rsidR="00B713FB" w:rsidRPr="000827F6" w:rsidRDefault="00B713FB" w:rsidP="00871683">
            <w:pPr>
              <w:pStyle w:val="TableTextLeft"/>
              <w:rPr>
                <w:rFonts w:ascii="Arial" w:hAnsi="Arial" w:cs="Arial"/>
                <w:sz w:val="18"/>
                <w:szCs w:val="18"/>
              </w:rPr>
            </w:pPr>
            <w:r w:rsidRPr="00F417FE">
              <w:rPr>
                <w:rFonts w:ascii="Arial" w:hAnsi="Arial" w:cs="Arial"/>
                <w:sz w:val="18"/>
                <w:szCs w:val="18"/>
                <w:lang w:val="de-DE"/>
              </w:rPr>
              <w:t xml:space="preserve">Xu W, Wang J, Wang Z, et al. </w:t>
            </w:r>
            <w:r w:rsidRPr="00E90009">
              <w:rPr>
                <w:rFonts w:ascii="Arial" w:hAnsi="Arial" w:cs="Arial"/>
                <w:sz w:val="18"/>
                <w:szCs w:val="18"/>
              </w:rPr>
              <w:t>(2016) Web-based intervention improves social acknowledgement and disclosure of trauma, leading to a reduction in posttraumatic stress disorder symptoms. Journal of health psychology 21(11), 2695-708</w:t>
            </w:r>
          </w:p>
        </w:tc>
      </w:tr>
    </w:tbl>
    <w:p w14:paraId="52E6FC25" w14:textId="77777777" w:rsidR="00FA091A" w:rsidRDefault="00FA091A">
      <w:pPr>
        <w:rPr>
          <w:rFonts w:ascii="Arial" w:hAnsi="Arial" w:cs="Arial"/>
          <w:b/>
          <w:sz w:val="24"/>
        </w:rPr>
      </w:pPr>
    </w:p>
    <w:p w14:paraId="0264066A" w14:textId="77777777" w:rsidR="00DF2857" w:rsidRDefault="00DF2857">
      <w:pPr>
        <w:rPr>
          <w:rFonts w:ascii="Arial" w:hAnsi="Arial" w:cs="Arial"/>
          <w:b/>
          <w:sz w:val="24"/>
        </w:rPr>
      </w:pPr>
    </w:p>
    <w:p w14:paraId="5256C45B" w14:textId="77777777" w:rsidR="00DF2857" w:rsidRDefault="00871683" w:rsidP="00871683">
      <w:pPr>
        <w:pStyle w:val="Heading2"/>
      </w:pPr>
      <w:r>
        <w:lastRenderedPageBreak/>
        <w:t>Counselling</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DF2857" w:rsidRPr="000827F6" w14:paraId="5709A230" w14:textId="77777777" w:rsidTr="00871683">
        <w:trPr>
          <w:tblHeader/>
        </w:trPr>
        <w:tc>
          <w:tcPr>
            <w:tcW w:w="5000" w:type="pct"/>
            <w:gridSpan w:val="8"/>
            <w:shd w:val="clear" w:color="auto" w:fill="92D050"/>
          </w:tcPr>
          <w:p w14:paraId="65B7CB93" w14:textId="77777777" w:rsidR="00DF2857" w:rsidRPr="000827F6" w:rsidRDefault="00DF2857" w:rsidP="00871683">
            <w:pPr>
              <w:pStyle w:val="TableHeadingLeft"/>
              <w:rPr>
                <w:rFonts w:ascii="Arial" w:hAnsi="Arial" w:cs="Arial"/>
                <w:color w:val="auto"/>
                <w:sz w:val="18"/>
                <w:szCs w:val="18"/>
              </w:rPr>
            </w:pPr>
            <w:r>
              <w:rPr>
                <w:rFonts w:ascii="Arial" w:hAnsi="Arial" w:cs="Arial"/>
                <w:color w:val="auto"/>
                <w:sz w:val="18"/>
                <w:szCs w:val="18"/>
              </w:rPr>
              <w:t>C</w:t>
            </w:r>
            <w:r w:rsidR="00871683">
              <w:rPr>
                <w:rFonts w:ascii="Arial" w:hAnsi="Arial" w:cs="Arial"/>
                <w:color w:val="auto"/>
                <w:sz w:val="18"/>
                <w:szCs w:val="18"/>
              </w:rPr>
              <w:t>ounselling</w:t>
            </w:r>
          </w:p>
        </w:tc>
      </w:tr>
      <w:tr w:rsidR="00DF2857" w:rsidRPr="000827F6" w14:paraId="6873274F" w14:textId="77777777" w:rsidTr="00871683">
        <w:trPr>
          <w:tblHeader/>
        </w:trPr>
        <w:tc>
          <w:tcPr>
            <w:tcW w:w="150" w:type="pct"/>
            <w:shd w:val="clear" w:color="auto" w:fill="92D050"/>
          </w:tcPr>
          <w:p w14:paraId="279FF8D6" w14:textId="77777777" w:rsidR="00DF2857" w:rsidRPr="000827F6" w:rsidRDefault="00DF2857" w:rsidP="00871683">
            <w:pPr>
              <w:pStyle w:val="TableHeadingLeft"/>
              <w:rPr>
                <w:rFonts w:ascii="Arial" w:hAnsi="Arial" w:cs="Arial"/>
                <w:color w:val="auto"/>
                <w:sz w:val="18"/>
                <w:szCs w:val="18"/>
              </w:rPr>
            </w:pPr>
          </w:p>
        </w:tc>
        <w:tc>
          <w:tcPr>
            <w:tcW w:w="445" w:type="pct"/>
            <w:shd w:val="clear" w:color="auto" w:fill="92D050"/>
            <w:vAlign w:val="bottom"/>
            <w:hideMark/>
          </w:tcPr>
          <w:p w14:paraId="3F19E4B6"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5F67F215" w14:textId="77777777" w:rsidR="00DF2857" w:rsidRPr="000827F6" w:rsidRDefault="00DF2857"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31BEF2E9"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0579A1F9"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26479251"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22C5047F"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7B4A3228" w14:textId="77777777" w:rsidR="00DF2857" w:rsidRPr="000827F6" w:rsidRDefault="00DF2857"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840E6E" w:rsidRPr="000827F6" w14:paraId="0E4CAB71" w14:textId="77777777" w:rsidTr="00840E6E">
        <w:tc>
          <w:tcPr>
            <w:tcW w:w="150" w:type="pct"/>
            <w:shd w:val="clear" w:color="auto" w:fill="E6E6E6"/>
          </w:tcPr>
          <w:p w14:paraId="24B7E86E" w14:textId="77777777" w:rsidR="00840E6E" w:rsidRPr="000827F6" w:rsidRDefault="00840E6E" w:rsidP="00871683">
            <w:pPr>
              <w:pStyle w:val="TableTextLeft"/>
              <w:rPr>
                <w:rFonts w:ascii="Arial" w:hAnsi="Arial" w:cs="Arial"/>
                <w:sz w:val="18"/>
                <w:szCs w:val="18"/>
              </w:rPr>
            </w:pPr>
          </w:p>
        </w:tc>
        <w:tc>
          <w:tcPr>
            <w:tcW w:w="445" w:type="pct"/>
            <w:shd w:val="clear" w:color="auto" w:fill="E6E6E6"/>
          </w:tcPr>
          <w:p w14:paraId="3E5C7890" w14:textId="77777777" w:rsidR="00840E6E" w:rsidRPr="009375DF" w:rsidRDefault="00840E6E" w:rsidP="00871683">
            <w:pPr>
              <w:pStyle w:val="TableTextLeft"/>
              <w:rPr>
                <w:rFonts w:ascii="Arial" w:hAnsi="Arial" w:cs="Arial"/>
                <w:sz w:val="18"/>
                <w:szCs w:val="18"/>
              </w:rPr>
            </w:pPr>
            <w:r w:rsidRPr="009375DF">
              <w:rPr>
                <w:rFonts w:ascii="Arial" w:hAnsi="Arial" w:cs="Arial"/>
                <w:sz w:val="18"/>
                <w:szCs w:val="18"/>
              </w:rPr>
              <w:t>Blanchard 2002/2003/2004</w:t>
            </w:r>
          </w:p>
        </w:tc>
        <w:tc>
          <w:tcPr>
            <w:tcW w:w="530" w:type="pct"/>
            <w:shd w:val="clear" w:color="auto" w:fill="E6E6E6"/>
          </w:tcPr>
          <w:p w14:paraId="7C89F36B" w14:textId="77777777" w:rsidR="00840E6E" w:rsidRPr="009375DF" w:rsidRDefault="00840E6E" w:rsidP="00871683">
            <w:pPr>
              <w:pStyle w:val="TableTextLeft"/>
              <w:rPr>
                <w:rFonts w:ascii="Arial" w:hAnsi="Arial" w:cs="Arial"/>
                <w:sz w:val="18"/>
                <w:szCs w:val="18"/>
              </w:rPr>
            </w:pPr>
            <w:r w:rsidRPr="009375DF">
              <w:rPr>
                <w:rFonts w:ascii="Arial" w:hAnsi="Arial" w:cs="Arial"/>
                <w:sz w:val="18"/>
                <w:szCs w:val="18"/>
              </w:rPr>
              <w:t>Trauma-focused CBT: CBT individual</w:t>
            </w:r>
          </w:p>
          <w:p w14:paraId="534C382C" w14:textId="77777777" w:rsidR="00840E6E" w:rsidRPr="009375DF" w:rsidRDefault="00840E6E" w:rsidP="00871683">
            <w:pPr>
              <w:pStyle w:val="TableTextLeft"/>
              <w:rPr>
                <w:rFonts w:ascii="Arial" w:hAnsi="Arial" w:cs="Arial"/>
                <w:sz w:val="18"/>
                <w:szCs w:val="18"/>
              </w:rPr>
            </w:pPr>
          </w:p>
          <w:p w14:paraId="2E13C3D5" w14:textId="77777777" w:rsidR="00840E6E" w:rsidRDefault="00840E6E" w:rsidP="00871683">
            <w:pPr>
              <w:pStyle w:val="TableTextLeft"/>
              <w:rPr>
                <w:rFonts w:ascii="Arial" w:hAnsi="Arial" w:cs="Arial"/>
                <w:sz w:val="18"/>
                <w:szCs w:val="18"/>
              </w:rPr>
            </w:pPr>
            <w:r w:rsidRPr="009375DF">
              <w:rPr>
                <w:rFonts w:ascii="Arial" w:hAnsi="Arial" w:cs="Arial"/>
                <w:sz w:val="18"/>
                <w:szCs w:val="18"/>
              </w:rPr>
              <w:t>Counselling:</w:t>
            </w:r>
            <w:r w:rsidRPr="009375DF">
              <w:t xml:space="preserve"> </w:t>
            </w:r>
            <w:r w:rsidRPr="009375DF">
              <w:rPr>
                <w:rFonts w:ascii="Arial" w:hAnsi="Arial" w:cs="Arial"/>
                <w:sz w:val="18"/>
                <w:szCs w:val="18"/>
              </w:rPr>
              <w:t>Supportive counselling</w:t>
            </w:r>
          </w:p>
          <w:p w14:paraId="474C7FAC" w14:textId="77777777" w:rsidR="00840E6E" w:rsidRDefault="00840E6E" w:rsidP="00871683">
            <w:pPr>
              <w:pStyle w:val="TableTextLeft"/>
              <w:rPr>
                <w:rFonts w:ascii="Arial" w:hAnsi="Arial" w:cs="Arial"/>
                <w:sz w:val="18"/>
                <w:szCs w:val="18"/>
              </w:rPr>
            </w:pPr>
          </w:p>
          <w:p w14:paraId="5CCAB34A" w14:textId="77777777" w:rsidR="00840E6E" w:rsidRPr="009375DF" w:rsidRDefault="00840E6E" w:rsidP="00871683">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674CF47F" w14:textId="77777777" w:rsidR="00840E6E" w:rsidRPr="000827F6" w:rsidRDefault="00840E6E" w:rsidP="00840E6E">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r w:rsidR="00840E6E" w:rsidRPr="000827F6" w14:paraId="3373785B" w14:textId="77777777" w:rsidTr="00840E6E">
        <w:tc>
          <w:tcPr>
            <w:tcW w:w="150" w:type="pct"/>
            <w:shd w:val="clear" w:color="auto" w:fill="E6E6E6"/>
          </w:tcPr>
          <w:p w14:paraId="2E59D8D5" w14:textId="77777777" w:rsidR="00840E6E" w:rsidRPr="000827F6" w:rsidRDefault="00840E6E" w:rsidP="00871683">
            <w:pPr>
              <w:pStyle w:val="TableTextLeft"/>
              <w:rPr>
                <w:rFonts w:ascii="Arial" w:hAnsi="Arial" w:cs="Arial"/>
                <w:sz w:val="18"/>
                <w:szCs w:val="18"/>
              </w:rPr>
            </w:pPr>
          </w:p>
        </w:tc>
        <w:tc>
          <w:tcPr>
            <w:tcW w:w="445" w:type="pct"/>
            <w:shd w:val="clear" w:color="auto" w:fill="E6E6E6"/>
          </w:tcPr>
          <w:p w14:paraId="47E0217F" w14:textId="77777777" w:rsidR="00840E6E" w:rsidRPr="000827F6" w:rsidRDefault="00840E6E" w:rsidP="00871683">
            <w:pPr>
              <w:pStyle w:val="TableTextLeft"/>
              <w:rPr>
                <w:rFonts w:ascii="Arial" w:hAnsi="Arial" w:cs="Arial"/>
                <w:sz w:val="18"/>
                <w:szCs w:val="18"/>
              </w:rPr>
            </w:pPr>
            <w:r w:rsidRPr="000827F6">
              <w:rPr>
                <w:rFonts w:ascii="Arial" w:hAnsi="Arial" w:cs="Arial"/>
                <w:sz w:val="18"/>
                <w:szCs w:val="18"/>
              </w:rPr>
              <w:t>Bryant 2003a</w:t>
            </w:r>
          </w:p>
        </w:tc>
        <w:tc>
          <w:tcPr>
            <w:tcW w:w="530" w:type="pct"/>
            <w:shd w:val="clear" w:color="auto" w:fill="E6E6E6"/>
          </w:tcPr>
          <w:p w14:paraId="7C71CEDD" w14:textId="77777777" w:rsidR="00840E6E" w:rsidRDefault="00840E6E" w:rsidP="00871683">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3519EA4C" w14:textId="77777777" w:rsidR="00840E6E" w:rsidRDefault="00840E6E" w:rsidP="00871683">
            <w:pPr>
              <w:pStyle w:val="TableTextLeft"/>
              <w:rPr>
                <w:rFonts w:ascii="Arial" w:hAnsi="Arial" w:cs="Arial"/>
                <w:sz w:val="18"/>
                <w:szCs w:val="18"/>
              </w:rPr>
            </w:pPr>
          </w:p>
          <w:p w14:paraId="3E3E42BF" w14:textId="77777777" w:rsidR="00840E6E" w:rsidRPr="000827F6" w:rsidRDefault="00840E6E" w:rsidP="00871683">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75936AC2" w14:textId="77777777" w:rsidR="00840E6E" w:rsidRPr="000827F6" w:rsidRDefault="00840E6E" w:rsidP="00840E6E">
            <w:pPr>
              <w:pStyle w:val="TableTextLeft"/>
              <w:jc w:val="center"/>
              <w:rPr>
                <w:rFonts w:ascii="Arial" w:hAnsi="Arial" w:cs="Arial"/>
                <w:sz w:val="18"/>
                <w:szCs w:val="18"/>
              </w:rPr>
            </w:pPr>
            <w:r w:rsidRPr="00744522">
              <w:rPr>
                <w:rFonts w:ascii="Arial" w:hAnsi="Arial" w:cs="Arial"/>
                <w:b/>
                <w:sz w:val="18"/>
                <w:szCs w:val="18"/>
              </w:rPr>
              <w:t>SEE OTHER DETAILS OF TH</w:t>
            </w:r>
            <w:r>
              <w:rPr>
                <w:rFonts w:ascii="Arial" w:hAnsi="Arial" w:cs="Arial"/>
                <w:b/>
                <w:sz w:val="18"/>
                <w:szCs w:val="18"/>
              </w:rPr>
              <w:t>E STUDY UNDER TRAUMA-FOCUSED CBT</w:t>
            </w:r>
          </w:p>
        </w:tc>
      </w:tr>
      <w:tr w:rsidR="00840E6E" w:rsidRPr="000827F6" w14:paraId="183C7CE7" w14:textId="77777777" w:rsidTr="00840E6E">
        <w:tc>
          <w:tcPr>
            <w:tcW w:w="150" w:type="pct"/>
            <w:shd w:val="clear" w:color="auto" w:fill="E6E6E6"/>
          </w:tcPr>
          <w:p w14:paraId="6FDD19D7" w14:textId="77777777" w:rsidR="00840E6E" w:rsidRPr="000827F6" w:rsidRDefault="00840E6E" w:rsidP="00840E6E">
            <w:pPr>
              <w:pStyle w:val="TableTextLeft"/>
              <w:rPr>
                <w:rFonts w:ascii="Arial" w:hAnsi="Arial" w:cs="Arial"/>
                <w:sz w:val="18"/>
                <w:szCs w:val="18"/>
              </w:rPr>
            </w:pPr>
          </w:p>
        </w:tc>
        <w:tc>
          <w:tcPr>
            <w:tcW w:w="445" w:type="pct"/>
            <w:shd w:val="clear" w:color="auto" w:fill="E6E6E6"/>
          </w:tcPr>
          <w:p w14:paraId="103544B2" w14:textId="77777777" w:rsidR="00840E6E" w:rsidRPr="000827F6" w:rsidRDefault="00840E6E" w:rsidP="00840E6E">
            <w:pPr>
              <w:pStyle w:val="TableTextLeft"/>
              <w:rPr>
                <w:rFonts w:ascii="Arial" w:hAnsi="Arial" w:cs="Arial"/>
                <w:sz w:val="18"/>
                <w:szCs w:val="18"/>
              </w:rPr>
            </w:pPr>
            <w:r w:rsidRPr="000827F6">
              <w:rPr>
                <w:rFonts w:ascii="Arial" w:hAnsi="Arial" w:cs="Arial"/>
                <w:sz w:val="18"/>
                <w:szCs w:val="18"/>
              </w:rPr>
              <w:t>Castillo 2016</w:t>
            </w:r>
          </w:p>
        </w:tc>
        <w:tc>
          <w:tcPr>
            <w:tcW w:w="530" w:type="pct"/>
            <w:shd w:val="clear" w:color="auto" w:fill="E6E6E6"/>
          </w:tcPr>
          <w:p w14:paraId="6699103E" w14:textId="77777777" w:rsidR="00840E6E" w:rsidRDefault="00840E6E" w:rsidP="00840E6E">
            <w:pPr>
              <w:pStyle w:val="TableTextLeft"/>
              <w:rPr>
                <w:rFonts w:ascii="Arial" w:hAnsi="Arial" w:cs="Arial"/>
                <w:sz w:val="18"/>
                <w:szCs w:val="18"/>
              </w:rPr>
            </w:pPr>
            <w:r w:rsidRPr="000827F6">
              <w:rPr>
                <w:rFonts w:ascii="Arial" w:hAnsi="Arial" w:cs="Arial"/>
                <w:sz w:val="18"/>
                <w:szCs w:val="18"/>
              </w:rPr>
              <w:t>Trauma-focused CBT: Imaginal exposure</w:t>
            </w:r>
          </w:p>
          <w:p w14:paraId="1911017A" w14:textId="77777777" w:rsidR="00840E6E" w:rsidRDefault="00840E6E" w:rsidP="00840E6E">
            <w:pPr>
              <w:pStyle w:val="TableTextLeft"/>
              <w:rPr>
                <w:rFonts w:ascii="Arial" w:hAnsi="Arial" w:cs="Arial"/>
                <w:sz w:val="18"/>
                <w:szCs w:val="18"/>
              </w:rPr>
            </w:pPr>
          </w:p>
          <w:p w14:paraId="3C726ED3" w14:textId="77777777" w:rsidR="00840E6E" w:rsidRPr="000827F6" w:rsidRDefault="00840E6E" w:rsidP="00840E6E">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0D1275C3" w14:textId="77777777" w:rsidR="00840E6E" w:rsidRDefault="00840E6E" w:rsidP="00840E6E">
            <w:pPr>
              <w:jc w:val="center"/>
            </w:pPr>
            <w:r w:rsidRPr="00685920">
              <w:rPr>
                <w:rFonts w:ascii="Arial" w:hAnsi="Arial" w:cs="Arial"/>
                <w:b/>
                <w:sz w:val="18"/>
                <w:szCs w:val="18"/>
              </w:rPr>
              <w:t>SEE OTHER DETAILS OF THE STUDY UNDER TRAUMA-FOCUSED CBT</w:t>
            </w:r>
          </w:p>
        </w:tc>
      </w:tr>
      <w:tr w:rsidR="00840E6E" w:rsidRPr="000827F6" w14:paraId="1ADDA40F" w14:textId="77777777" w:rsidTr="00840E6E">
        <w:tc>
          <w:tcPr>
            <w:tcW w:w="150" w:type="pct"/>
            <w:shd w:val="clear" w:color="auto" w:fill="E6E6E6"/>
          </w:tcPr>
          <w:p w14:paraId="63907332" w14:textId="77777777" w:rsidR="00840E6E" w:rsidRPr="000827F6" w:rsidRDefault="00840E6E" w:rsidP="00840E6E">
            <w:pPr>
              <w:pStyle w:val="TableTextLeft"/>
              <w:rPr>
                <w:rFonts w:ascii="Arial" w:hAnsi="Arial" w:cs="Arial"/>
                <w:sz w:val="18"/>
                <w:szCs w:val="18"/>
              </w:rPr>
            </w:pPr>
          </w:p>
        </w:tc>
        <w:tc>
          <w:tcPr>
            <w:tcW w:w="445" w:type="pct"/>
            <w:shd w:val="clear" w:color="auto" w:fill="E6E6E6"/>
          </w:tcPr>
          <w:p w14:paraId="37A037BB" w14:textId="77777777" w:rsidR="00840E6E" w:rsidRPr="000827F6" w:rsidRDefault="00840E6E" w:rsidP="00840E6E">
            <w:pPr>
              <w:pStyle w:val="TableTextLeft"/>
              <w:rPr>
                <w:rFonts w:ascii="Arial" w:hAnsi="Arial" w:cs="Arial"/>
                <w:sz w:val="18"/>
                <w:szCs w:val="18"/>
              </w:rPr>
            </w:pPr>
            <w:proofErr w:type="spellStart"/>
            <w:r w:rsidRPr="000827F6">
              <w:rPr>
                <w:rFonts w:ascii="Arial" w:hAnsi="Arial" w:cs="Arial"/>
                <w:sz w:val="18"/>
                <w:szCs w:val="18"/>
              </w:rPr>
              <w:t>Cloitre</w:t>
            </w:r>
            <w:proofErr w:type="spellEnd"/>
            <w:r w:rsidRPr="000827F6">
              <w:rPr>
                <w:rFonts w:ascii="Arial" w:hAnsi="Arial" w:cs="Arial"/>
                <w:sz w:val="18"/>
                <w:szCs w:val="18"/>
              </w:rPr>
              <w:t xml:space="preserve"> 2010</w:t>
            </w:r>
          </w:p>
        </w:tc>
        <w:tc>
          <w:tcPr>
            <w:tcW w:w="530" w:type="pct"/>
            <w:shd w:val="clear" w:color="auto" w:fill="E6E6E6"/>
          </w:tcPr>
          <w:p w14:paraId="1886D05C" w14:textId="77777777" w:rsidR="00840E6E" w:rsidRDefault="00840E6E" w:rsidP="00840E6E">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06F42195" w14:textId="77777777" w:rsidR="00840E6E" w:rsidRDefault="00840E6E" w:rsidP="00840E6E">
            <w:pPr>
              <w:pStyle w:val="TableTextLeft"/>
              <w:rPr>
                <w:rFonts w:ascii="Arial" w:hAnsi="Arial" w:cs="Arial"/>
                <w:sz w:val="18"/>
                <w:szCs w:val="18"/>
              </w:rPr>
            </w:pPr>
          </w:p>
          <w:p w14:paraId="5EB90188" w14:textId="77777777" w:rsidR="00840E6E" w:rsidRPr="000827F6" w:rsidRDefault="00840E6E" w:rsidP="00840E6E">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7A7CA548" w14:textId="77777777" w:rsidR="00840E6E" w:rsidRDefault="00840E6E" w:rsidP="00840E6E">
            <w:pPr>
              <w:jc w:val="center"/>
            </w:pPr>
            <w:r w:rsidRPr="00685920">
              <w:rPr>
                <w:rFonts w:ascii="Arial" w:hAnsi="Arial" w:cs="Arial"/>
                <w:b/>
                <w:sz w:val="18"/>
                <w:szCs w:val="18"/>
              </w:rPr>
              <w:t>SEE OTHER DETAILS OF THE STUDY UNDER TRAUMA-FOCUSED CBT</w:t>
            </w:r>
          </w:p>
        </w:tc>
      </w:tr>
      <w:tr w:rsidR="00840E6E" w:rsidRPr="000827F6" w14:paraId="34E9BCBD" w14:textId="77777777" w:rsidTr="00840E6E">
        <w:tc>
          <w:tcPr>
            <w:tcW w:w="150" w:type="pct"/>
            <w:shd w:val="clear" w:color="auto" w:fill="E6E6E6"/>
          </w:tcPr>
          <w:p w14:paraId="43EB9250" w14:textId="77777777" w:rsidR="00840E6E" w:rsidRPr="000827F6" w:rsidRDefault="00840E6E" w:rsidP="00840E6E">
            <w:pPr>
              <w:pStyle w:val="TableTextLeft"/>
              <w:rPr>
                <w:rFonts w:ascii="Arial" w:hAnsi="Arial" w:cs="Arial"/>
                <w:sz w:val="18"/>
                <w:szCs w:val="18"/>
              </w:rPr>
            </w:pPr>
          </w:p>
        </w:tc>
        <w:tc>
          <w:tcPr>
            <w:tcW w:w="445" w:type="pct"/>
            <w:shd w:val="clear" w:color="auto" w:fill="E6E6E6"/>
          </w:tcPr>
          <w:p w14:paraId="3F58F01D" w14:textId="77777777" w:rsidR="00840E6E" w:rsidRPr="000827F6" w:rsidRDefault="00840E6E" w:rsidP="00840E6E">
            <w:pPr>
              <w:pStyle w:val="TableTextLeft"/>
              <w:rPr>
                <w:rFonts w:ascii="Arial" w:hAnsi="Arial" w:cs="Arial"/>
                <w:sz w:val="18"/>
                <w:szCs w:val="18"/>
              </w:rPr>
            </w:pPr>
            <w:proofErr w:type="spellStart"/>
            <w:r w:rsidRPr="000827F6">
              <w:rPr>
                <w:rFonts w:ascii="Arial" w:hAnsi="Arial" w:cs="Arial"/>
                <w:sz w:val="18"/>
                <w:szCs w:val="18"/>
              </w:rPr>
              <w:t>Cottraux</w:t>
            </w:r>
            <w:proofErr w:type="spellEnd"/>
            <w:r w:rsidRPr="000827F6">
              <w:rPr>
                <w:rFonts w:ascii="Arial" w:hAnsi="Arial" w:cs="Arial"/>
                <w:sz w:val="18"/>
                <w:szCs w:val="18"/>
              </w:rPr>
              <w:t xml:space="preserve"> 2008</w:t>
            </w:r>
          </w:p>
        </w:tc>
        <w:tc>
          <w:tcPr>
            <w:tcW w:w="530" w:type="pct"/>
            <w:shd w:val="clear" w:color="auto" w:fill="E6E6E6"/>
          </w:tcPr>
          <w:p w14:paraId="52005556" w14:textId="77777777" w:rsidR="00840E6E" w:rsidRDefault="00840E6E" w:rsidP="00840E6E">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71D6A50C" w14:textId="77777777" w:rsidR="00840E6E" w:rsidRDefault="00840E6E" w:rsidP="00840E6E">
            <w:pPr>
              <w:pStyle w:val="TableTextLeft"/>
              <w:rPr>
                <w:rFonts w:ascii="Arial" w:hAnsi="Arial" w:cs="Arial"/>
                <w:sz w:val="18"/>
                <w:szCs w:val="18"/>
              </w:rPr>
            </w:pPr>
          </w:p>
          <w:p w14:paraId="5286B146" w14:textId="77777777" w:rsidR="00840E6E" w:rsidRPr="000827F6" w:rsidRDefault="00840E6E" w:rsidP="00840E6E">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144BA446" w14:textId="77777777" w:rsidR="00840E6E" w:rsidRDefault="00840E6E" w:rsidP="00840E6E">
            <w:pPr>
              <w:jc w:val="center"/>
            </w:pPr>
            <w:r w:rsidRPr="00685920">
              <w:rPr>
                <w:rFonts w:ascii="Arial" w:hAnsi="Arial" w:cs="Arial"/>
                <w:b/>
                <w:sz w:val="18"/>
                <w:szCs w:val="18"/>
              </w:rPr>
              <w:t>SEE OTHER DETAILS OF THE STUDY UNDER TRAUMA-FOCUSED CBT</w:t>
            </w:r>
          </w:p>
        </w:tc>
      </w:tr>
      <w:tr w:rsidR="00840E6E" w:rsidRPr="000827F6" w14:paraId="0F3EB6E2" w14:textId="77777777" w:rsidTr="00840E6E">
        <w:tc>
          <w:tcPr>
            <w:tcW w:w="150" w:type="pct"/>
            <w:shd w:val="clear" w:color="auto" w:fill="E6E6E6"/>
          </w:tcPr>
          <w:p w14:paraId="05FA780E" w14:textId="77777777" w:rsidR="00840E6E" w:rsidRPr="000827F6" w:rsidRDefault="00840E6E" w:rsidP="00840E6E">
            <w:pPr>
              <w:pStyle w:val="TableTextLeft"/>
              <w:rPr>
                <w:rFonts w:ascii="Arial" w:hAnsi="Arial" w:cs="Arial"/>
                <w:sz w:val="18"/>
                <w:szCs w:val="18"/>
              </w:rPr>
            </w:pPr>
          </w:p>
        </w:tc>
        <w:tc>
          <w:tcPr>
            <w:tcW w:w="445" w:type="pct"/>
            <w:shd w:val="clear" w:color="auto" w:fill="E6E6E6"/>
          </w:tcPr>
          <w:p w14:paraId="74DC58F2" w14:textId="77777777" w:rsidR="00840E6E" w:rsidRPr="000827F6" w:rsidRDefault="00840E6E" w:rsidP="00840E6E">
            <w:pPr>
              <w:pStyle w:val="TableTextLeft"/>
              <w:rPr>
                <w:rFonts w:ascii="Arial" w:hAnsi="Arial" w:cs="Arial"/>
                <w:sz w:val="18"/>
                <w:szCs w:val="18"/>
              </w:rPr>
            </w:pPr>
            <w:r w:rsidRPr="000827F6">
              <w:rPr>
                <w:rFonts w:ascii="Arial" w:hAnsi="Arial" w:cs="Arial"/>
                <w:sz w:val="18"/>
                <w:szCs w:val="18"/>
              </w:rPr>
              <w:t>Ehlers 2014</w:t>
            </w:r>
          </w:p>
        </w:tc>
        <w:tc>
          <w:tcPr>
            <w:tcW w:w="530" w:type="pct"/>
            <w:shd w:val="clear" w:color="auto" w:fill="E6E6E6"/>
          </w:tcPr>
          <w:p w14:paraId="444D2E08" w14:textId="77777777" w:rsidR="00840E6E" w:rsidRDefault="00840E6E" w:rsidP="00840E6E">
            <w:pPr>
              <w:pStyle w:val="TableTextLeft"/>
              <w:rPr>
                <w:rFonts w:ascii="Arial" w:hAnsi="Arial" w:cs="Arial"/>
                <w:sz w:val="18"/>
                <w:szCs w:val="18"/>
              </w:rPr>
            </w:pPr>
            <w:r w:rsidRPr="000827F6">
              <w:rPr>
                <w:rFonts w:ascii="Arial" w:hAnsi="Arial" w:cs="Arial"/>
                <w:sz w:val="18"/>
                <w:szCs w:val="18"/>
              </w:rPr>
              <w:t>Trauma-focused CBT: Cognitive therapy</w:t>
            </w:r>
          </w:p>
          <w:p w14:paraId="5FEBB4F5" w14:textId="77777777" w:rsidR="00840E6E" w:rsidRDefault="00840E6E" w:rsidP="00840E6E">
            <w:pPr>
              <w:pStyle w:val="TableTextLeft"/>
              <w:rPr>
                <w:rFonts w:ascii="Arial" w:hAnsi="Arial" w:cs="Arial"/>
                <w:sz w:val="18"/>
                <w:szCs w:val="18"/>
              </w:rPr>
            </w:pPr>
          </w:p>
          <w:p w14:paraId="708A02DA" w14:textId="1A303FCE" w:rsidR="00840E6E" w:rsidRDefault="00077442" w:rsidP="00840E6E">
            <w:pPr>
              <w:pStyle w:val="TableTextLeft"/>
              <w:rPr>
                <w:rFonts w:ascii="Arial" w:hAnsi="Arial" w:cs="Arial"/>
                <w:sz w:val="18"/>
                <w:szCs w:val="18"/>
              </w:rPr>
            </w:pPr>
            <w:r>
              <w:rPr>
                <w:rFonts w:ascii="Arial" w:hAnsi="Arial" w:cs="Arial"/>
                <w:sz w:val="18"/>
                <w:szCs w:val="18"/>
              </w:rPr>
              <w:t>Counselling: S</w:t>
            </w:r>
            <w:r w:rsidR="00840E6E">
              <w:rPr>
                <w:rFonts w:ascii="Arial" w:hAnsi="Arial" w:cs="Arial"/>
                <w:sz w:val="18"/>
                <w:szCs w:val="18"/>
              </w:rPr>
              <w:t>upportive counselling</w:t>
            </w:r>
          </w:p>
          <w:p w14:paraId="799C5BF4" w14:textId="77777777" w:rsidR="00840E6E" w:rsidRDefault="00840E6E" w:rsidP="00840E6E">
            <w:pPr>
              <w:pStyle w:val="TableTextLeft"/>
              <w:rPr>
                <w:rFonts w:ascii="Arial" w:hAnsi="Arial" w:cs="Arial"/>
                <w:sz w:val="18"/>
                <w:szCs w:val="18"/>
              </w:rPr>
            </w:pPr>
          </w:p>
          <w:p w14:paraId="7E809C18" w14:textId="77777777" w:rsidR="00840E6E" w:rsidRPr="000827F6" w:rsidRDefault="00840E6E" w:rsidP="00840E6E">
            <w:pPr>
              <w:pStyle w:val="TableTextLeft"/>
              <w:rPr>
                <w:rFonts w:ascii="Arial" w:hAnsi="Arial" w:cs="Arial"/>
                <w:sz w:val="18"/>
                <w:szCs w:val="18"/>
              </w:rPr>
            </w:pPr>
            <w:r>
              <w:rPr>
                <w:rFonts w:ascii="Arial" w:hAnsi="Arial" w:cs="Arial"/>
                <w:sz w:val="18"/>
                <w:szCs w:val="18"/>
              </w:rPr>
              <w:t>Waitlist</w:t>
            </w:r>
          </w:p>
        </w:tc>
        <w:tc>
          <w:tcPr>
            <w:tcW w:w="3875" w:type="pct"/>
            <w:gridSpan w:val="5"/>
            <w:shd w:val="clear" w:color="auto" w:fill="E6E6E6"/>
            <w:vAlign w:val="center"/>
          </w:tcPr>
          <w:p w14:paraId="26F139AF" w14:textId="77777777" w:rsidR="00840E6E" w:rsidRDefault="00840E6E" w:rsidP="00840E6E">
            <w:pPr>
              <w:jc w:val="center"/>
            </w:pPr>
            <w:r w:rsidRPr="0033111A">
              <w:rPr>
                <w:rFonts w:ascii="Arial" w:hAnsi="Arial" w:cs="Arial"/>
                <w:b/>
                <w:sz w:val="18"/>
                <w:szCs w:val="18"/>
              </w:rPr>
              <w:t>SEE OTHER DETAILS OF THE STUDY UNDER TRAUMA-FOCUSED CBT</w:t>
            </w:r>
          </w:p>
        </w:tc>
      </w:tr>
      <w:tr w:rsidR="00840E6E" w:rsidRPr="000827F6" w14:paraId="5E44468B" w14:textId="77777777" w:rsidTr="00840E6E">
        <w:tc>
          <w:tcPr>
            <w:tcW w:w="150" w:type="pct"/>
            <w:shd w:val="clear" w:color="auto" w:fill="E6E6E6"/>
          </w:tcPr>
          <w:p w14:paraId="73FABA70" w14:textId="77777777" w:rsidR="00840E6E" w:rsidRPr="000827F6" w:rsidRDefault="00840E6E" w:rsidP="00840E6E">
            <w:pPr>
              <w:pStyle w:val="TableTextLeft"/>
              <w:rPr>
                <w:rFonts w:ascii="Arial" w:hAnsi="Arial" w:cs="Arial"/>
                <w:sz w:val="18"/>
                <w:szCs w:val="18"/>
              </w:rPr>
            </w:pPr>
          </w:p>
        </w:tc>
        <w:tc>
          <w:tcPr>
            <w:tcW w:w="445" w:type="pct"/>
            <w:shd w:val="clear" w:color="auto" w:fill="E6E6E6"/>
          </w:tcPr>
          <w:p w14:paraId="74CF5FAF" w14:textId="77777777" w:rsidR="00840E6E" w:rsidRPr="000827F6" w:rsidRDefault="00840E6E" w:rsidP="00840E6E">
            <w:pPr>
              <w:pStyle w:val="TableTextLeft"/>
              <w:rPr>
                <w:rFonts w:ascii="Arial" w:hAnsi="Arial" w:cs="Arial"/>
                <w:sz w:val="18"/>
                <w:szCs w:val="18"/>
              </w:rPr>
            </w:pPr>
            <w:proofErr w:type="spellStart"/>
            <w:r w:rsidRPr="000827F6">
              <w:rPr>
                <w:rFonts w:ascii="Arial" w:hAnsi="Arial" w:cs="Arial"/>
                <w:sz w:val="18"/>
                <w:szCs w:val="18"/>
              </w:rPr>
              <w:t>Foa</w:t>
            </w:r>
            <w:proofErr w:type="spellEnd"/>
            <w:r w:rsidRPr="000827F6">
              <w:rPr>
                <w:rFonts w:ascii="Arial" w:hAnsi="Arial" w:cs="Arial"/>
                <w:sz w:val="18"/>
                <w:szCs w:val="18"/>
              </w:rPr>
              <w:t xml:space="preserve"> 1991</w:t>
            </w:r>
          </w:p>
        </w:tc>
        <w:tc>
          <w:tcPr>
            <w:tcW w:w="530" w:type="pct"/>
            <w:shd w:val="clear" w:color="auto" w:fill="E6E6E6"/>
          </w:tcPr>
          <w:p w14:paraId="5296A64C" w14:textId="77777777" w:rsidR="00840E6E" w:rsidRDefault="00840E6E" w:rsidP="00840E6E">
            <w:pPr>
              <w:pStyle w:val="TableTextLeft"/>
              <w:rPr>
                <w:rFonts w:ascii="Arial" w:hAnsi="Arial" w:cs="Arial"/>
                <w:sz w:val="18"/>
                <w:szCs w:val="18"/>
              </w:rPr>
            </w:pPr>
            <w:r w:rsidRPr="000827F6">
              <w:rPr>
                <w:rFonts w:ascii="Arial" w:hAnsi="Arial" w:cs="Arial"/>
                <w:sz w:val="18"/>
                <w:szCs w:val="18"/>
              </w:rPr>
              <w:t>Trauma-focused CBT: Exposure therapy/prolonged exposure (PE)</w:t>
            </w:r>
          </w:p>
          <w:p w14:paraId="787696D6" w14:textId="77777777" w:rsidR="00840E6E" w:rsidRDefault="00840E6E" w:rsidP="00840E6E">
            <w:pPr>
              <w:pStyle w:val="TableTextLeft"/>
              <w:rPr>
                <w:rFonts w:ascii="Arial" w:hAnsi="Arial" w:cs="Arial"/>
                <w:sz w:val="18"/>
                <w:szCs w:val="18"/>
              </w:rPr>
            </w:pPr>
          </w:p>
          <w:p w14:paraId="788578CA" w14:textId="77777777" w:rsidR="00840E6E" w:rsidRDefault="00840E6E" w:rsidP="00840E6E">
            <w:pPr>
              <w:pStyle w:val="TableTextLeft"/>
              <w:rPr>
                <w:rFonts w:ascii="Arial" w:hAnsi="Arial" w:cs="Arial"/>
                <w:sz w:val="18"/>
                <w:szCs w:val="18"/>
              </w:rPr>
            </w:pPr>
            <w:r>
              <w:rPr>
                <w:rFonts w:ascii="Arial" w:hAnsi="Arial" w:cs="Arial"/>
                <w:sz w:val="18"/>
                <w:szCs w:val="18"/>
              </w:rPr>
              <w:t xml:space="preserve">Non-trauma-focused CBT: </w:t>
            </w:r>
            <w:r w:rsidRPr="00CF7D74">
              <w:rPr>
                <w:rFonts w:ascii="Arial" w:hAnsi="Arial" w:cs="Arial"/>
                <w:sz w:val="18"/>
                <w:szCs w:val="18"/>
              </w:rPr>
              <w:t>Stress inoculation training</w:t>
            </w:r>
            <w:r>
              <w:rPr>
                <w:rFonts w:ascii="Arial" w:hAnsi="Arial" w:cs="Arial"/>
                <w:sz w:val="18"/>
                <w:szCs w:val="18"/>
              </w:rPr>
              <w:t xml:space="preserve"> (SIT)</w:t>
            </w:r>
          </w:p>
          <w:p w14:paraId="3377D0B3" w14:textId="77777777" w:rsidR="00840E6E" w:rsidRDefault="00840E6E" w:rsidP="00840E6E">
            <w:pPr>
              <w:pStyle w:val="TableTextLeft"/>
              <w:rPr>
                <w:rFonts w:ascii="Arial" w:hAnsi="Arial" w:cs="Arial"/>
                <w:sz w:val="18"/>
                <w:szCs w:val="18"/>
              </w:rPr>
            </w:pPr>
          </w:p>
          <w:p w14:paraId="168E2B7C" w14:textId="77777777" w:rsidR="00840E6E" w:rsidRPr="000827F6" w:rsidRDefault="00840E6E" w:rsidP="00840E6E">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67270052" w14:textId="77777777" w:rsidR="00840E6E" w:rsidRDefault="00840E6E" w:rsidP="00840E6E">
            <w:pPr>
              <w:jc w:val="center"/>
            </w:pPr>
            <w:r w:rsidRPr="0033111A">
              <w:rPr>
                <w:rFonts w:ascii="Arial" w:hAnsi="Arial" w:cs="Arial"/>
                <w:b/>
                <w:sz w:val="18"/>
                <w:szCs w:val="18"/>
              </w:rPr>
              <w:t>SEE OTHER DETAILS OF THE STUDY UNDER TRAUMA-FOCUSED CBT</w:t>
            </w:r>
          </w:p>
        </w:tc>
      </w:tr>
      <w:tr w:rsidR="00512AC0" w:rsidRPr="000827F6" w14:paraId="5F324618" w14:textId="77777777" w:rsidTr="00512AC0">
        <w:tc>
          <w:tcPr>
            <w:tcW w:w="150" w:type="pct"/>
            <w:shd w:val="clear" w:color="auto" w:fill="E6E6E6"/>
          </w:tcPr>
          <w:p w14:paraId="7C532CE4" w14:textId="77777777" w:rsidR="00512AC0" w:rsidRPr="000827F6" w:rsidRDefault="00512AC0" w:rsidP="00871683">
            <w:pPr>
              <w:pStyle w:val="TableTextLeft"/>
              <w:rPr>
                <w:rFonts w:ascii="Arial" w:hAnsi="Arial" w:cs="Arial"/>
                <w:sz w:val="18"/>
                <w:szCs w:val="18"/>
              </w:rPr>
            </w:pPr>
          </w:p>
        </w:tc>
        <w:tc>
          <w:tcPr>
            <w:tcW w:w="445" w:type="pct"/>
            <w:shd w:val="clear" w:color="auto" w:fill="E6E6E6"/>
          </w:tcPr>
          <w:p w14:paraId="1DEE2456" w14:textId="77777777" w:rsidR="00512AC0" w:rsidRPr="000827F6" w:rsidRDefault="00512AC0" w:rsidP="00871683">
            <w:pPr>
              <w:pStyle w:val="TableTextLeft"/>
              <w:rPr>
                <w:rFonts w:ascii="Arial" w:hAnsi="Arial" w:cs="Arial"/>
                <w:sz w:val="18"/>
                <w:szCs w:val="18"/>
              </w:rPr>
            </w:pPr>
            <w:r w:rsidRPr="000827F6">
              <w:rPr>
                <w:rFonts w:ascii="Arial" w:hAnsi="Arial" w:cs="Arial"/>
                <w:sz w:val="18"/>
                <w:szCs w:val="18"/>
              </w:rPr>
              <w:t>Katz 2014</w:t>
            </w:r>
          </w:p>
        </w:tc>
        <w:tc>
          <w:tcPr>
            <w:tcW w:w="530" w:type="pct"/>
            <w:shd w:val="clear" w:color="auto" w:fill="E6E6E6"/>
          </w:tcPr>
          <w:p w14:paraId="53F4B44F" w14:textId="77777777" w:rsidR="00512AC0" w:rsidRDefault="00512AC0" w:rsidP="00871683">
            <w:pPr>
              <w:pStyle w:val="TableTextLeft"/>
              <w:rPr>
                <w:rFonts w:ascii="Arial" w:hAnsi="Arial" w:cs="Arial"/>
                <w:sz w:val="18"/>
                <w:szCs w:val="18"/>
              </w:rPr>
            </w:pPr>
            <w:r w:rsidRPr="000827F6">
              <w:rPr>
                <w:rFonts w:ascii="Arial" w:hAnsi="Arial" w:cs="Arial"/>
                <w:sz w:val="18"/>
                <w:szCs w:val="18"/>
              </w:rPr>
              <w:t>Trauma-focused CBT: Exposure therapy/prolong</w:t>
            </w:r>
            <w:r w:rsidRPr="000827F6">
              <w:rPr>
                <w:rFonts w:ascii="Arial" w:hAnsi="Arial" w:cs="Arial"/>
                <w:sz w:val="18"/>
                <w:szCs w:val="18"/>
              </w:rPr>
              <w:lastRenderedPageBreak/>
              <w:t>ed exposure (PE)</w:t>
            </w:r>
          </w:p>
          <w:p w14:paraId="6DB615F6" w14:textId="77777777" w:rsidR="00512AC0" w:rsidRDefault="00512AC0" w:rsidP="00871683">
            <w:pPr>
              <w:pStyle w:val="TableTextLeft"/>
              <w:rPr>
                <w:rFonts w:ascii="Arial" w:hAnsi="Arial" w:cs="Arial"/>
                <w:sz w:val="18"/>
                <w:szCs w:val="18"/>
              </w:rPr>
            </w:pPr>
          </w:p>
          <w:p w14:paraId="7D756158" w14:textId="77777777" w:rsidR="00512AC0" w:rsidRPr="000827F6" w:rsidRDefault="00512AC0" w:rsidP="00871683">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1B246B3A" w14:textId="77777777" w:rsidR="00512AC0" w:rsidRPr="000827F6" w:rsidRDefault="00512AC0" w:rsidP="00512AC0">
            <w:pPr>
              <w:pStyle w:val="TableTextLeft"/>
              <w:jc w:val="center"/>
              <w:rPr>
                <w:rFonts w:ascii="Arial" w:hAnsi="Arial" w:cs="Arial"/>
                <w:sz w:val="18"/>
                <w:szCs w:val="18"/>
              </w:rPr>
            </w:pPr>
            <w:r w:rsidRPr="0033111A">
              <w:rPr>
                <w:rFonts w:ascii="Arial" w:hAnsi="Arial" w:cs="Arial"/>
                <w:b/>
                <w:sz w:val="18"/>
                <w:szCs w:val="18"/>
              </w:rPr>
              <w:lastRenderedPageBreak/>
              <w:t>SEE OTHER DETAILS OF THE STUDY UNDER TRAUMA-FOCUSED CBT</w:t>
            </w:r>
          </w:p>
        </w:tc>
      </w:tr>
      <w:tr w:rsidR="00512AC0" w:rsidRPr="000827F6" w14:paraId="5C9583C1" w14:textId="77777777" w:rsidTr="00512AC0">
        <w:tc>
          <w:tcPr>
            <w:tcW w:w="150" w:type="pct"/>
            <w:shd w:val="clear" w:color="auto" w:fill="E6E6E6"/>
          </w:tcPr>
          <w:p w14:paraId="26B7DF23" w14:textId="77777777" w:rsidR="00512AC0" w:rsidRPr="000827F6" w:rsidRDefault="00512AC0" w:rsidP="00512AC0">
            <w:pPr>
              <w:pStyle w:val="TableTextLeft"/>
              <w:rPr>
                <w:rFonts w:ascii="Arial" w:hAnsi="Arial" w:cs="Arial"/>
                <w:sz w:val="18"/>
                <w:szCs w:val="18"/>
              </w:rPr>
            </w:pPr>
          </w:p>
        </w:tc>
        <w:tc>
          <w:tcPr>
            <w:tcW w:w="445" w:type="pct"/>
            <w:shd w:val="clear" w:color="auto" w:fill="E6E6E6"/>
          </w:tcPr>
          <w:p w14:paraId="76F80213" w14:textId="77777777" w:rsidR="00512AC0" w:rsidRPr="000827F6" w:rsidRDefault="00512AC0" w:rsidP="00512AC0">
            <w:pPr>
              <w:pStyle w:val="TableTextLeft"/>
              <w:rPr>
                <w:rFonts w:ascii="Arial" w:hAnsi="Arial" w:cs="Arial"/>
                <w:sz w:val="18"/>
                <w:szCs w:val="18"/>
              </w:rPr>
            </w:pPr>
            <w:r w:rsidRPr="000827F6">
              <w:rPr>
                <w:rFonts w:ascii="Arial" w:hAnsi="Arial" w:cs="Arial"/>
                <w:sz w:val="18"/>
                <w:szCs w:val="18"/>
              </w:rPr>
              <w:t>Neuner 2008</w:t>
            </w:r>
          </w:p>
        </w:tc>
        <w:tc>
          <w:tcPr>
            <w:tcW w:w="530" w:type="pct"/>
            <w:shd w:val="clear" w:color="auto" w:fill="E6E6E6"/>
          </w:tcPr>
          <w:p w14:paraId="2374943B" w14:textId="77777777" w:rsidR="00512AC0" w:rsidRPr="00764BEB" w:rsidRDefault="00512AC0" w:rsidP="00512AC0">
            <w:pPr>
              <w:pStyle w:val="TableTextLeft"/>
              <w:rPr>
                <w:rFonts w:ascii="Arial" w:hAnsi="Arial" w:cs="Arial"/>
                <w:sz w:val="18"/>
                <w:szCs w:val="18"/>
              </w:rPr>
            </w:pPr>
            <w:r w:rsidRPr="000827F6">
              <w:rPr>
                <w:rFonts w:ascii="Arial" w:hAnsi="Arial" w:cs="Arial"/>
                <w:sz w:val="18"/>
                <w:szCs w:val="18"/>
              </w:rPr>
              <w:t xml:space="preserve">Trauma-focused CBT: Narrative exposure </w:t>
            </w:r>
            <w:r w:rsidRPr="00764BEB">
              <w:rPr>
                <w:rFonts w:ascii="Arial" w:hAnsi="Arial" w:cs="Arial"/>
                <w:sz w:val="18"/>
                <w:szCs w:val="18"/>
              </w:rPr>
              <w:t>therapy (NET)</w:t>
            </w:r>
          </w:p>
          <w:p w14:paraId="4A6762B1" w14:textId="77777777" w:rsidR="00512AC0" w:rsidRPr="00764BEB" w:rsidRDefault="00512AC0" w:rsidP="00512AC0">
            <w:pPr>
              <w:pStyle w:val="TableTextLeft"/>
              <w:rPr>
                <w:rFonts w:ascii="Arial" w:hAnsi="Arial" w:cs="Arial"/>
                <w:sz w:val="18"/>
                <w:szCs w:val="18"/>
              </w:rPr>
            </w:pPr>
          </w:p>
          <w:p w14:paraId="7B41F02C" w14:textId="77777777" w:rsidR="00512AC0" w:rsidRPr="000827F6" w:rsidRDefault="00512AC0" w:rsidP="00512AC0">
            <w:pPr>
              <w:pStyle w:val="TableTextLeft"/>
              <w:rPr>
                <w:rFonts w:ascii="Arial" w:hAnsi="Arial" w:cs="Arial"/>
                <w:sz w:val="18"/>
                <w:szCs w:val="18"/>
              </w:rPr>
            </w:pPr>
            <w:r w:rsidRPr="00764BEB">
              <w:rPr>
                <w:rFonts w:ascii="Arial" w:hAnsi="Arial" w:cs="Arial"/>
                <w:sz w:val="18"/>
                <w:szCs w:val="18"/>
              </w:rPr>
              <w:t>Counselling: Supportive counselling</w:t>
            </w:r>
          </w:p>
        </w:tc>
        <w:tc>
          <w:tcPr>
            <w:tcW w:w="3875" w:type="pct"/>
            <w:gridSpan w:val="5"/>
            <w:shd w:val="clear" w:color="auto" w:fill="E6E6E6"/>
            <w:vAlign w:val="center"/>
          </w:tcPr>
          <w:p w14:paraId="2BA7B9F4" w14:textId="77777777" w:rsidR="00512AC0" w:rsidRDefault="00512AC0" w:rsidP="00512AC0">
            <w:pPr>
              <w:jc w:val="center"/>
            </w:pPr>
            <w:r w:rsidRPr="00307DEF">
              <w:rPr>
                <w:rFonts w:ascii="Arial" w:hAnsi="Arial" w:cs="Arial"/>
                <w:b/>
                <w:sz w:val="18"/>
                <w:szCs w:val="18"/>
              </w:rPr>
              <w:t>SEE OTHER DETAILS OF THE STUDY UNDER TRAUMA-FOCUSED CBT</w:t>
            </w:r>
          </w:p>
        </w:tc>
      </w:tr>
      <w:tr w:rsidR="00512AC0" w:rsidRPr="000827F6" w14:paraId="5B823D32" w14:textId="77777777" w:rsidTr="00512AC0">
        <w:tc>
          <w:tcPr>
            <w:tcW w:w="150" w:type="pct"/>
            <w:shd w:val="clear" w:color="auto" w:fill="E6E6E6"/>
          </w:tcPr>
          <w:p w14:paraId="6EEC7334" w14:textId="77777777" w:rsidR="00512AC0" w:rsidRPr="000827F6" w:rsidRDefault="00512AC0" w:rsidP="00512AC0">
            <w:pPr>
              <w:pStyle w:val="TableTextLeft"/>
              <w:rPr>
                <w:rFonts w:ascii="Arial" w:hAnsi="Arial" w:cs="Arial"/>
                <w:sz w:val="18"/>
                <w:szCs w:val="18"/>
              </w:rPr>
            </w:pPr>
          </w:p>
        </w:tc>
        <w:tc>
          <w:tcPr>
            <w:tcW w:w="445" w:type="pct"/>
            <w:shd w:val="clear" w:color="auto" w:fill="E6E6E6"/>
          </w:tcPr>
          <w:p w14:paraId="000C87E8" w14:textId="77777777" w:rsidR="00512AC0" w:rsidRPr="000827F6" w:rsidRDefault="00512AC0" w:rsidP="00512AC0">
            <w:pPr>
              <w:pStyle w:val="TableTextLeft"/>
              <w:rPr>
                <w:rFonts w:ascii="Arial" w:hAnsi="Arial" w:cs="Arial"/>
                <w:sz w:val="18"/>
                <w:szCs w:val="18"/>
              </w:rPr>
            </w:pPr>
            <w:r w:rsidRPr="000827F6">
              <w:rPr>
                <w:rFonts w:ascii="Arial" w:hAnsi="Arial" w:cs="Arial"/>
                <w:sz w:val="18"/>
                <w:szCs w:val="18"/>
              </w:rPr>
              <w:t>Scheck 1998</w:t>
            </w:r>
          </w:p>
        </w:tc>
        <w:tc>
          <w:tcPr>
            <w:tcW w:w="530" w:type="pct"/>
            <w:shd w:val="clear" w:color="auto" w:fill="E6E6E6"/>
          </w:tcPr>
          <w:p w14:paraId="7BC6860D" w14:textId="77777777" w:rsidR="00512AC0" w:rsidRDefault="00512AC0" w:rsidP="00512AC0">
            <w:pPr>
              <w:pStyle w:val="TableTextLeft"/>
              <w:rPr>
                <w:rFonts w:ascii="Arial" w:hAnsi="Arial" w:cs="Arial"/>
                <w:sz w:val="18"/>
                <w:szCs w:val="18"/>
              </w:rPr>
            </w:pPr>
            <w:r w:rsidRPr="000827F6">
              <w:rPr>
                <w:rFonts w:ascii="Arial" w:hAnsi="Arial" w:cs="Arial"/>
                <w:sz w:val="18"/>
                <w:szCs w:val="18"/>
              </w:rPr>
              <w:t>EMDR: EMDR</w:t>
            </w:r>
          </w:p>
          <w:p w14:paraId="0A119877" w14:textId="77777777" w:rsidR="00512AC0" w:rsidRDefault="00512AC0" w:rsidP="00512AC0">
            <w:pPr>
              <w:pStyle w:val="TableTextLeft"/>
              <w:rPr>
                <w:rFonts w:ascii="Arial" w:hAnsi="Arial" w:cs="Arial"/>
                <w:sz w:val="18"/>
                <w:szCs w:val="18"/>
              </w:rPr>
            </w:pPr>
          </w:p>
          <w:p w14:paraId="6012B22B" w14:textId="77777777" w:rsidR="00512AC0" w:rsidRPr="000827F6" w:rsidRDefault="00512AC0" w:rsidP="00512AC0">
            <w:pPr>
              <w:pStyle w:val="TableTextLeft"/>
              <w:rPr>
                <w:rFonts w:ascii="Arial" w:hAnsi="Arial" w:cs="Arial"/>
                <w:sz w:val="18"/>
                <w:szCs w:val="18"/>
              </w:rPr>
            </w:pPr>
            <w:r>
              <w:rPr>
                <w:rFonts w:ascii="Arial" w:hAnsi="Arial" w:cs="Arial"/>
                <w:sz w:val="18"/>
                <w:szCs w:val="18"/>
              </w:rPr>
              <w:t>Counselling: Supportive counselling</w:t>
            </w:r>
          </w:p>
        </w:tc>
        <w:tc>
          <w:tcPr>
            <w:tcW w:w="3875" w:type="pct"/>
            <w:gridSpan w:val="5"/>
            <w:shd w:val="clear" w:color="auto" w:fill="E6E6E6"/>
            <w:vAlign w:val="center"/>
          </w:tcPr>
          <w:p w14:paraId="484A0A84" w14:textId="77777777" w:rsidR="00512AC0" w:rsidRDefault="00512AC0" w:rsidP="00512AC0">
            <w:pPr>
              <w:jc w:val="center"/>
            </w:pPr>
            <w:r w:rsidRPr="00307DEF">
              <w:rPr>
                <w:rFonts w:ascii="Arial" w:hAnsi="Arial" w:cs="Arial"/>
                <w:b/>
                <w:sz w:val="18"/>
                <w:szCs w:val="18"/>
              </w:rPr>
              <w:t xml:space="preserve">SEE OTHER DETAILS OF THE STUDY UNDER </w:t>
            </w:r>
            <w:r>
              <w:rPr>
                <w:rFonts w:ascii="Arial" w:hAnsi="Arial" w:cs="Arial"/>
                <w:b/>
                <w:sz w:val="18"/>
                <w:szCs w:val="18"/>
              </w:rPr>
              <w:t>EMDR</w:t>
            </w:r>
          </w:p>
        </w:tc>
      </w:tr>
      <w:tr w:rsidR="00DF2857" w:rsidRPr="000827F6" w14:paraId="611F18BD" w14:textId="77777777" w:rsidTr="00871683">
        <w:tc>
          <w:tcPr>
            <w:tcW w:w="150" w:type="pct"/>
            <w:shd w:val="clear" w:color="auto" w:fill="E6E6E6"/>
          </w:tcPr>
          <w:p w14:paraId="2E729FCD" w14:textId="77777777" w:rsidR="00DF2857" w:rsidRPr="000827F6" w:rsidRDefault="00512AC0" w:rsidP="00871683">
            <w:pPr>
              <w:pStyle w:val="TableTextLeft"/>
              <w:rPr>
                <w:rFonts w:ascii="Arial" w:hAnsi="Arial" w:cs="Arial"/>
                <w:sz w:val="18"/>
                <w:szCs w:val="18"/>
              </w:rPr>
            </w:pPr>
            <w:r>
              <w:rPr>
                <w:rFonts w:ascii="Arial" w:hAnsi="Arial" w:cs="Arial"/>
                <w:sz w:val="18"/>
                <w:szCs w:val="18"/>
              </w:rPr>
              <w:t>77</w:t>
            </w:r>
          </w:p>
        </w:tc>
        <w:tc>
          <w:tcPr>
            <w:tcW w:w="445" w:type="pct"/>
            <w:shd w:val="clear" w:color="auto" w:fill="E6E6E6"/>
          </w:tcPr>
          <w:p w14:paraId="7E693FE1" w14:textId="77777777" w:rsidR="00DF2857" w:rsidRPr="000827F6" w:rsidRDefault="00DF2857" w:rsidP="00871683">
            <w:pPr>
              <w:pStyle w:val="TableTextLeft"/>
              <w:rPr>
                <w:rFonts w:ascii="Arial" w:hAnsi="Arial" w:cs="Arial"/>
                <w:sz w:val="18"/>
                <w:szCs w:val="18"/>
              </w:rPr>
            </w:pPr>
            <w:proofErr w:type="spellStart"/>
            <w:r w:rsidRPr="000827F6">
              <w:rPr>
                <w:rFonts w:ascii="Arial" w:hAnsi="Arial" w:cs="Arial"/>
                <w:sz w:val="18"/>
                <w:szCs w:val="18"/>
              </w:rPr>
              <w:t>Yeomans</w:t>
            </w:r>
            <w:proofErr w:type="spellEnd"/>
            <w:r w:rsidRPr="000827F6">
              <w:rPr>
                <w:rFonts w:ascii="Arial" w:hAnsi="Arial" w:cs="Arial"/>
                <w:sz w:val="18"/>
                <w:szCs w:val="18"/>
              </w:rPr>
              <w:t xml:space="preserve"> 2010</w:t>
            </w:r>
          </w:p>
        </w:tc>
        <w:tc>
          <w:tcPr>
            <w:tcW w:w="530" w:type="pct"/>
            <w:shd w:val="clear" w:color="auto" w:fill="E6E6E6"/>
          </w:tcPr>
          <w:p w14:paraId="26C494B9" w14:textId="77777777" w:rsidR="00DF2857" w:rsidRDefault="00DF2857" w:rsidP="00871683">
            <w:pPr>
              <w:pStyle w:val="TableTextLeft"/>
              <w:rPr>
                <w:rFonts w:ascii="Arial" w:hAnsi="Arial" w:cs="Arial"/>
                <w:sz w:val="18"/>
                <w:szCs w:val="18"/>
              </w:rPr>
            </w:pPr>
            <w:r w:rsidRPr="000827F6">
              <w:rPr>
                <w:rFonts w:ascii="Arial" w:hAnsi="Arial" w:cs="Arial"/>
                <w:sz w:val="18"/>
                <w:szCs w:val="18"/>
              </w:rPr>
              <w:t>Counselling: Supportive psychotherapy group</w:t>
            </w:r>
          </w:p>
          <w:p w14:paraId="5E8A4BF5" w14:textId="77777777" w:rsidR="00DF2857" w:rsidRDefault="00DF2857" w:rsidP="00871683">
            <w:pPr>
              <w:pStyle w:val="TableTextLeft"/>
              <w:rPr>
                <w:rFonts w:ascii="Arial" w:hAnsi="Arial" w:cs="Arial"/>
                <w:sz w:val="18"/>
                <w:szCs w:val="18"/>
              </w:rPr>
            </w:pPr>
          </w:p>
          <w:p w14:paraId="7A90CC2B" w14:textId="77777777" w:rsidR="00DF2857" w:rsidRPr="000827F6" w:rsidRDefault="00DF2857"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1FF5897B"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29A7F0E7"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 xml:space="preserve">Witnessing war as a civilian - Almost all participants had been directly victimized by violence during or since the onset of conflict in Burundi in 1993. Frequency and types of events: Combat situation (99% experienced; 0.4% witnessed); Forced to hide (97% experienced; 0.8% witnessed); Unnatural death of family member (97% experienced; 0.8% witnessed); Lack of food and water (95% experienced; 0.4% witnessed); Narrowly escaping death (92% experienced; 6% witnessed); Lack of shelter (90% experienced); Ill health and no medical care (86% </w:t>
            </w:r>
            <w:r w:rsidRPr="000827F6">
              <w:rPr>
                <w:rFonts w:ascii="Arial" w:hAnsi="Arial" w:cs="Arial"/>
                <w:sz w:val="18"/>
                <w:szCs w:val="18"/>
              </w:rPr>
              <w:lastRenderedPageBreak/>
              <w:t>experienced; 8% witnessed); Loss of personal property (82% experienced; 9% witnessed); Confined to indoors because of danger (80% experienced; 6% witnessed); Betrayed and placed at risk of death (42% experienced; 18% witnessed); Serious physical injury from</w:t>
            </w:r>
          </w:p>
          <w:p w14:paraId="2AD190C1"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combat (35% experienced; 45% witnessed); Forced to hide among the dead (28% experienced; 23% witnessed); Imprisonment (24% experienced; 18% witnessed); Sexual abuse/humiliation (10% experienced; 25% witnessed); Forced to harm or kill a stranger (10% experienced; 25% witnessed); Forced to harm or kill a family member or friend (9% experienced; 24% witnessed); Disappearance/kidnapping of spouse (9% experienced; 18% witnessed); Rape (5% experienced; 25% witnessed); Disappearance/kidnapping of son or daughter (4% experienced; 20% witnessed)</w:t>
            </w:r>
          </w:p>
        </w:tc>
        <w:tc>
          <w:tcPr>
            <w:tcW w:w="194" w:type="pct"/>
            <w:shd w:val="clear" w:color="auto" w:fill="E6E6E6"/>
          </w:tcPr>
          <w:p w14:paraId="44AB16DA"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lastRenderedPageBreak/>
              <w:t>124</w:t>
            </w:r>
          </w:p>
        </w:tc>
        <w:tc>
          <w:tcPr>
            <w:tcW w:w="1177" w:type="pct"/>
            <w:shd w:val="clear" w:color="auto" w:fill="E6E6E6"/>
          </w:tcPr>
          <w:p w14:paraId="729881C2"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Age range (mean): NR (38.6)</w:t>
            </w:r>
          </w:p>
          <w:p w14:paraId="5FB6E423"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Gender (% female): 44</w:t>
            </w:r>
            <w:r w:rsidRPr="000827F6">
              <w:rPr>
                <w:rFonts w:ascii="Arial" w:hAnsi="Arial" w:cs="Arial"/>
                <w:sz w:val="18"/>
                <w:szCs w:val="18"/>
              </w:rPr>
              <w:br/>
              <w:t>BME (% non-white): NR</w:t>
            </w:r>
            <w:r w:rsidRPr="000827F6">
              <w:rPr>
                <w:rFonts w:ascii="Arial" w:hAnsi="Arial" w:cs="Arial"/>
                <w:sz w:val="18"/>
                <w:szCs w:val="18"/>
              </w:rPr>
              <w:br/>
              <w:t>Country: Burundi</w:t>
            </w:r>
            <w:r w:rsidRPr="000827F6">
              <w:rPr>
                <w:rFonts w:ascii="Arial" w:hAnsi="Arial" w:cs="Arial"/>
                <w:sz w:val="18"/>
                <w:szCs w:val="18"/>
              </w:rPr>
              <w:br/>
              <w:t xml:space="preserve">Coexisting conditions: </w:t>
            </w:r>
          </w:p>
          <w:p w14:paraId="065B0BE1" w14:textId="77777777" w:rsidR="00DF2857" w:rsidRPr="000827F6" w:rsidRDefault="00DF2857"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types of events experienced was 9.9 (SD=2.1). The mean number of types of events experienced or witnessed was 12.6 (SD = 3.2)</w:t>
            </w:r>
          </w:p>
          <w:p w14:paraId="6DE35F32" w14:textId="77777777" w:rsidR="00DF2857" w:rsidRDefault="00DF2857"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6C804AA"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3D5A46">
              <w:rPr>
                <w:rFonts w:ascii="Arial" w:hAnsi="Arial" w:cs="Arial"/>
                <w:sz w:val="18"/>
                <w:szCs w:val="18"/>
              </w:rPr>
              <w:t>completer</w:t>
            </w:r>
          </w:p>
        </w:tc>
        <w:tc>
          <w:tcPr>
            <w:tcW w:w="931" w:type="pct"/>
            <w:shd w:val="clear" w:color="auto" w:fill="E6E6E6"/>
          </w:tcPr>
          <w:p w14:paraId="0267BF35" w14:textId="77777777" w:rsidR="00DF2857" w:rsidRPr="000827F6" w:rsidRDefault="00DF2857" w:rsidP="00871683">
            <w:pPr>
              <w:pStyle w:val="TableTextLeft"/>
              <w:rPr>
                <w:rFonts w:ascii="Arial" w:hAnsi="Arial" w:cs="Arial"/>
                <w:sz w:val="18"/>
                <w:szCs w:val="18"/>
              </w:rPr>
            </w:pPr>
            <w:proofErr w:type="spellStart"/>
            <w:r w:rsidRPr="00E90009">
              <w:rPr>
                <w:rFonts w:ascii="Arial" w:hAnsi="Arial" w:cs="Arial"/>
                <w:sz w:val="18"/>
                <w:szCs w:val="18"/>
              </w:rPr>
              <w:t>Yeomans</w:t>
            </w:r>
            <w:proofErr w:type="spellEnd"/>
            <w:r w:rsidRPr="00E90009">
              <w:rPr>
                <w:rFonts w:ascii="Arial" w:hAnsi="Arial" w:cs="Arial"/>
                <w:sz w:val="18"/>
                <w:szCs w:val="18"/>
              </w:rPr>
              <w:t xml:space="preserve"> PD, Forman EM, Herbert JD and Yuen E (2010) A randomized trial of a reconciliation workshop with and without PTSD psychoeducation in Burundian sample. Journal of traumatic stress 23(3), 305-12</w:t>
            </w:r>
          </w:p>
        </w:tc>
      </w:tr>
    </w:tbl>
    <w:p w14:paraId="0104E541" w14:textId="77777777" w:rsidR="00DF2857" w:rsidRDefault="00DF2857">
      <w:pPr>
        <w:rPr>
          <w:rFonts w:ascii="Arial" w:hAnsi="Arial" w:cs="Arial"/>
          <w:b/>
          <w:sz w:val="24"/>
        </w:rPr>
      </w:pPr>
    </w:p>
    <w:p w14:paraId="33DBA9E2" w14:textId="77777777" w:rsidR="00DF2857" w:rsidRDefault="00DF2857">
      <w:pPr>
        <w:rPr>
          <w:rFonts w:ascii="Arial" w:hAnsi="Arial" w:cs="Arial"/>
          <w:b/>
          <w:sz w:val="24"/>
        </w:rPr>
      </w:pPr>
    </w:p>
    <w:p w14:paraId="0D111095" w14:textId="77777777" w:rsidR="00B713FB" w:rsidRDefault="00871683" w:rsidP="00871683">
      <w:pPr>
        <w:pStyle w:val="Heading2"/>
      </w:pPr>
      <w:r>
        <w:t>Attention bias modification</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000FF2" w:rsidRPr="000827F6" w14:paraId="75C82F48" w14:textId="77777777" w:rsidTr="00871683">
        <w:trPr>
          <w:tblHeader/>
        </w:trPr>
        <w:tc>
          <w:tcPr>
            <w:tcW w:w="5000" w:type="pct"/>
            <w:gridSpan w:val="8"/>
            <w:shd w:val="clear" w:color="auto" w:fill="92D050"/>
          </w:tcPr>
          <w:p w14:paraId="62B5DC10" w14:textId="77777777" w:rsidR="00000FF2" w:rsidRPr="000827F6" w:rsidRDefault="0054142E" w:rsidP="00871683">
            <w:pPr>
              <w:pStyle w:val="TableHeadingLeft"/>
              <w:rPr>
                <w:rFonts w:ascii="Arial" w:hAnsi="Arial" w:cs="Arial"/>
                <w:color w:val="auto"/>
                <w:sz w:val="18"/>
                <w:szCs w:val="18"/>
              </w:rPr>
            </w:pPr>
            <w:r>
              <w:rPr>
                <w:rFonts w:ascii="Arial" w:hAnsi="Arial" w:cs="Arial"/>
                <w:color w:val="auto"/>
                <w:sz w:val="18"/>
                <w:szCs w:val="18"/>
              </w:rPr>
              <w:t>A</w:t>
            </w:r>
            <w:r w:rsidR="00871683">
              <w:rPr>
                <w:rFonts w:ascii="Arial" w:hAnsi="Arial" w:cs="Arial"/>
                <w:color w:val="auto"/>
                <w:sz w:val="18"/>
                <w:szCs w:val="18"/>
              </w:rPr>
              <w:t>ttention bias modification</w:t>
            </w:r>
          </w:p>
        </w:tc>
      </w:tr>
      <w:tr w:rsidR="00000FF2" w:rsidRPr="000827F6" w14:paraId="5CCA6EBF" w14:textId="77777777" w:rsidTr="00871683">
        <w:trPr>
          <w:tblHeader/>
        </w:trPr>
        <w:tc>
          <w:tcPr>
            <w:tcW w:w="150" w:type="pct"/>
            <w:shd w:val="clear" w:color="auto" w:fill="92D050"/>
          </w:tcPr>
          <w:p w14:paraId="1BCAE108" w14:textId="77777777" w:rsidR="00000FF2" w:rsidRPr="000827F6" w:rsidRDefault="00000FF2" w:rsidP="00871683">
            <w:pPr>
              <w:pStyle w:val="TableHeadingLeft"/>
              <w:rPr>
                <w:rFonts w:ascii="Arial" w:hAnsi="Arial" w:cs="Arial"/>
                <w:color w:val="auto"/>
                <w:sz w:val="18"/>
                <w:szCs w:val="18"/>
              </w:rPr>
            </w:pPr>
          </w:p>
        </w:tc>
        <w:tc>
          <w:tcPr>
            <w:tcW w:w="445" w:type="pct"/>
            <w:shd w:val="clear" w:color="auto" w:fill="92D050"/>
            <w:vAlign w:val="bottom"/>
            <w:hideMark/>
          </w:tcPr>
          <w:p w14:paraId="5127BDC2"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7CA78ABF" w14:textId="77777777" w:rsidR="00000FF2" w:rsidRPr="000827F6" w:rsidRDefault="00000FF2"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4282C855"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2E4C43F7"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3ED82177"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048897B1"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07302364" w14:textId="77777777" w:rsidR="00000FF2" w:rsidRPr="000827F6" w:rsidRDefault="00000FF2"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000FF2" w:rsidRPr="000827F6" w14:paraId="664D2CA3" w14:textId="77777777" w:rsidTr="00871683">
        <w:tc>
          <w:tcPr>
            <w:tcW w:w="150" w:type="pct"/>
            <w:shd w:val="clear" w:color="auto" w:fill="E6E6E6"/>
          </w:tcPr>
          <w:p w14:paraId="5D0770CC" w14:textId="77777777" w:rsidR="00000FF2" w:rsidRPr="000827F6" w:rsidRDefault="0054142E" w:rsidP="00871683">
            <w:pPr>
              <w:pStyle w:val="TableTextLeft"/>
              <w:rPr>
                <w:rFonts w:ascii="Arial" w:hAnsi="Arial" w:cs="Arial"/>
                <w:sz w:val="18"/>
                <w:szCs w:val="18"/>
              </w:rPr>
            </w:pPr>
            <w:r>
              <w:rPr>
                <w:rFonts w:ascii="Arial" w:hAnsi="Arial" w:cs="Arial"/>
                <w:sz w:val="18"/>
                <w:szCs w:val="18"/>
              </w:rPr>
              <w:t>78</w:t>
            </w:r>
          </w:p>
        </w:tc>
        <w:tc>
          <w:tcPr>
            <w:tcW w:w="445" w:type="pct"/>
            <w:shd w:val="clear" w:color="auto" w:fill="E6E6E6"/>
          </w:tcPr>
          <w:p w14:paraId="017F3308"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 xml:space="preserve">Bar-Haim </w:t>
            </w:r>
            <w:r w:rsidRPr="000827F6">
              <w:rPr>
                <w:rFonts w:ascii="Arial" w:hAnsi="Arial" w:cs="Arial"/>
                <w:sz w:val="18"/>
                <w:szCs w:val="18"/>
              </w:rPr>
              <w:lastRenderedPageBreak/>
              <w:t>2011/Badura-</w:t>
            </w:r>
            <w:proofErr w:type="spellStart"/>
            <w:r w:rsidRPr="000827F6">
              <w:rPr>
                <w:rFonts w:ascii="Arial" w:hAnsi="Arial" w:cs="Arial"/>
                <w:sz w:val="18"/>
                <w:szCs w:val="18"/>
              </w:rPr>
              <w:t>Brack</w:t>
            </w:r>
            <w:proofErr w:type="spellEnd"/>
            <w:r w:rsidRPr="000827F6">
              <w:rPr>
                <w:rFonts w:ascii="Arial" w:hAnsi="Arial" w:cs="Arial"/>
                <w:sz w:val="18"/>
                <w:szCs w:val="18"/>
              </w:rPr>
              <w:t xml:space="preserve"> 2015 study 1</w:t>
            </w:r>
          </w:p>
        </w:tc>
        <w:tc>
          <w:tcPr>
            <w:tcW w:w="530" w:type="pct"/>
            <w:shd w:val="clear" w:color="auto" w:fill="E6E6E6"/>
          </w:tcPr>
          <w:p w14:paraId="07D5631F" w14:textId="77777777" w:rsidR="00000FF2" w:rsidRPr="00F417FE" w:rsidRDefault="00000FF2" w:rsidP="00871683">
            <w:pPr>
              <w:pStyle w:val="TableTextLeft"/>
              <w:rPr>
                <w:rFonts w:ascii="Arial" w:hAnsi="Arial" w:cs="Arial"/>
                <w:sz w:val="18"/>
                <w:szCs w:val="18"/>
                <w:lang w:val="fr-FR"/>
              </w:rPr>
            </w:pPr>
            <w:r w:rsidRPr="00F417FE">
              <w:rPr>
                <w:rFonts w:ascii="Arial" w:hAnsi="Arial" w:cs="Arial"/>
                <w:sz w:val="18"/>
                <w:szCs w:val="18"/>
                <w:lang w:val="fr-FR"/>
              </w:rPr>
              <w:lastRenderedPageBreak/>
              <w:t xml:space="preserve">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w:t>
            </w:r>
            <w:r w:rsidRPr="00F417FE">
              <w:rPr>
                <w:rFonts w:ascii="Arial" w:hAnsi="Arial" w:cs="Arial"/>
                <w:sz w:val="18"/>
                <w:szCs w:val="18"/>
                <w:lang w:val="fr-FR"/>
              </w:rPr>
              <w:lastRenderedPageBreak/>
              <w:t xml:space="preserve">Modification: 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Modification</w:t>
            </w:r>
          </w:p>
          <w:p w14:paraId="20484BFF" w14:textId="77777777" w:rsidR="00000FF2" w:rsidRPr="00F417FE" w:rsidRDefault="00000FF2" w:rsidP="00871683">
            <w:pPr>
              <w:pStyle w:val="TableTextLeft"/>
              <w:rPr>
                <w:rFonts w:ascii="Arial" w:hAnsi="Arial" w:cs="Arial"/>
                <w:sz w:val="18"/>
                <w:szCs w:val="18"/>
                <w:lang w:val="fr-FR"/>
              </w:rPr>
            </w:pPr>
          </w:p>
          <w:p w14:paraId="1098294E" w14:textId="77777777" w:rsidR="00000FF2" w:rsidRPr="000827F6" w:rsidRDefault="00000FF2"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38753EE2"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lastRenderedPageBreak/>
              <w:t xml:space="preserve">PTSD diagnosis </w:t>
            </w:r>
            <w:r w:rsidRPr="000827F6">
              <w:rPr>
                <w:rFonts w:ascii="Arial" w:hAnsi="Arial" w:cs="Arial"/>
                <w:sz w:val="18"/>
                <w:szCs w:val="18"/>
              </w:rPr>
              <w:lastRenderedPageBreak/>
              <w:t>according to ICD/DSM criteria (including self-report of diagnosis)</w:t>
            </w:r>
          </w:p>
        </w:tc>
        <w:tc>
          <w:tcPr>
            <w:tcW w:w="1028" w:type="pct"/>
            <w:shd w:val="clear" w:color="auto" w:fill="E6E6E6"/>
          </w:tcPr>
          <w:p w14:paraId="04FA4660"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lastRenderedPageBreak/>
              <w:t xml:space="preserve">Military combat (Israel Defence </w:t>
            </w:r>
            <w:r w:rsidRPr="000827F6">
              <w:rPr>
                <w:rFonts w:ascii="Arial" w:hAnsi="Arial" w:cs="Arial"/>
                <w:sz w:val="18"/>
                <w:szCs w:val="18"/>
              </w:rPr>
              <w:lastRenderedPageBreak/>
              <w:t>Forces veterans)</w:t>
            </w:r>
          </w:p>
        </w:tc>
        <w:tc>
          <w:tcPr>
            <w:tcW w:w="194" w:type="pct"/>
            <w:shd w:val="clear" w:color="auto" w:fill="E6E6E6"/>
          </w:tcPr>
          <w:p w14:paraId="106A79A4"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lastRenderedPageBreak/>
              <w:t>52</w:t>
            </w:r>
          </w:p>
        </w:tc>
        <w:tc>
          <w:tcPr>
            <w:tcW w:w="1177" w:type="pct"/>
            <w:shd w:val="clear" w:color="auto" w:fill="E6E6E6"/>
          </w:tcPr>
          <w:p w14:paraId="5FC934DC"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Age range (mean): 22-65 (36.1)</w:t>
            </w:r>
          </w:p>
          <w:p w14:paraId="44FDC32C"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lastRenderedPageBreak/>
              <w:t xml:space="preserve">Gender (% female): 0 </w:t>
            </w:r>
            <w:r w:rsidRPr="000827F6">
              <w:rPr>
                <w:rFonts w:ascii="Arial" w:hAnsi="Arial" w:cs="Arial"/>
                <w:sz w:val="18"/>
                <w:szCs w:val="18"/>
              </w:rPr>
              <w:br/>
              <w:t>BME (% non-white): NR</w:t>
            </w:r>
            <w:r w:rsidRPr="000827F6">
              <w:rPr>
                <w:rFonts w:ascii="Arial" w:hAnsi="Arial" w:cs="Arial"/>
                <w:sz w:val="18"/>
                <w:szCs w:val="18"/>
              </w:rPr>
              <w:br/>
              <w:t>Country: Israel</w:t>
            </w:r>
            <w:r w:rsidRPr="000827F6">
              <w:rPr>
                <w:rFonts w:ascii="Arial" w:hAnsi="Arial" w:cs="Arial"/>
                <w:sz w:val="18"/>
                <w:szCs w:val="18"/>
              </w:rPr>
              <w:br/>
              <w:t>Coexisting conditions: 55% depression; 39% GAD; 15% Personality Disorder- Cluster B</w:t>
            </w:r>
          </w:p>
          <w:p w14:paraId="5635545C"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56F24468" w14:textId="77777777" w:rsidR="00000FF2" w:rsidRDefault="00000FF2"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273734B5"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3D5A46">
              <w:rPr>
                <w:rFonts w:ascii="Arial" w:hAnsi="Arial" w:cs="Arial"/>
                <w:sz w:val="18"/>
                <w:szCs w:val="18"/>
              </w:rPr>
              <w:t>ITT</w:t>
            </w:r>
          </w:p>
        </w:tc>
        <w:tc>
          <w:tcPr>
            <w:tcW w:w="931" w:type="pct"/>
            <w:shd w:val="clear" w:color="auto" w:fill="E6E6E6"/>
          </w:tcPr>
          <w:p w14:paraId="0BEDBEF3" w14:textId="77777777" w:rsidR="00000FF2" w:rsidRDefault="00000FF2" w:rsidP="00871683">
            <w:pPr>
              <w:pStyle w:val="TableTextLeft"/>
              <w:rPr>
                <w:rFonts w:ascii="Arial" w:hAnsi="Arial" w:cs="Arial"/>
                <w:sz w:val="18"/>
                <w:szCs w:val="18"/>
              </w:rPr>
            </w:pPr>
            <w:r w:rsidRPr="00205443">
              <w:rPr>
                <w:rFonts w:ascii="Arial" w:hAnsi="Arial" w:cs="Arial"/>
                <w:sz w:val="18"/>
                <w:szCs w:val="18"/>
              </w:rPr>
              <w:lastRenderedPageBreak/>
              <w:t xml:space="preserve">Bar-Haim Y and </w:t>
            </w:r>
            <w:proofErr w:type="spellStart"/>
            <w:r w:rsidRPr="00205443">
              <w:rPr>
                <w:rFonts w:ascii="Arial" w:hAnsi="Arial" w:cs="Arial"/>
                <w:sz w:val="18"/>
                <w:szCs w:val="18"/>
              </w:rPr>
              <w:t>Fruchter</w:t>
            </w:r>
            <w:proofErr w:type="spellEnd"/>
            <w:r w:rsidRPr="00205443">
              <w:rPr>
                <w:rFonts w:ascii="Arial" w:hAnsi="Arial" w:cs="Arial"/>
                <w:sz w:val="18"/>
                <w:szCs w:val="18"/>
              </w:rPr>
              <w:t xml:space="preserve"> E </w:t>
            </w:r>
            <w:r w:rsidRPr="00205443">
              <w:rPr>
                <w:rFonts w:ascii="Arial" w:hAnsi="Arial" w:cs="Arial"/>
                <w:sz w:val="18"/>
                <w:szCs w:val="18"/>
              </w:rPr>
              <w:lastRenderedPageBreak/>
              <w:t>(2011) Attention Bias Modification Treatment for Patients With Post Traumatic Stress Disorder (PTSD) [NCT01368302]. Available from: https://clinicaltrials.gov/ct2/show/NCT01368302 [accessed 26.07.2017]</w:t>
            </w:r>
          </w:p>
          <w:p w14:paraId="3AC336C9" w14:textId="77777777" w:rsidR="00000FF2" w:rsidRPr="00205443" w:rsidRDefault="00000FF2" w:rsidP="00871683">
            <w:pPr>
              <w:pStyle w:val="TableTextLeft"/>
              <w:rPr>
                <w:rFonts w:ascii="Arial" w:hAnsi="Arial" w:cs="Arial"/>
                <w:sz w:val="18"/>
                <w:szCs w:val="18"/>
              </w:rPr>
            </w:pPr>
          </w:p>
          <w:p w14:paraId="6E1993EF" w14:textId="77777777" w:rsidR="00000FF2" w:rsidRPr="000827F6" w:rsidRDefault="00000FF2" w:rsidP="00871683">
            <w:pPr>
              <w:pStyle w:val="TableTextLeft"/>
              <w:rPr>
                <w:rFonts w:ascii="Arial" w:hAnsi="Arial" w:cs="Arial"/>
                <w:sz w:val="18"/>
                <w:szCs w:val="18"/>
              </w:rPr>
            </w:pPr>
            <w:r w:rsidRPr="00205443">
              <w:rPr>
                <w:rFonts w:ascii="Arial" w:hAnsi="Arial" w:cs="Arial"/>
                <w:sz w:val="18"/>
                <w:szCs w:val="18"/>
              </w:rPr>
              <w:t>Badura-</w:t>
            </w:r>
            <w:proofErr w:type="spellStart"/>
            <w:r w:rsidRPr="00205443">
              <w:rPr>
                <w:rFonts w:ascii="Arial" w:hAnsi="Arial" w:cs="Arial"/>
                <w:sz w:val="18"/>
                <w:szCs w:val="18"/>
              </w:rPr>
              <w:t>Brack</w:t>
            </w:r>
            <w:proofErr w:type="spellEnd"/>
            <w:r w:rsidRPr="00205443">
              <w:rPr>
                <w:rFonts w:ascii="Arial" w:hAnsi="Arial" w:cs="Arial"/>
                <w:sz w:val="18"/>
                <w:szCs w:val="18"/>
              </w:rPr>
              <w:t xml:space="preserve"> AS, </w:t>
            </w:r>
            <w:proofErr w:type="spellStart"/>
            <w:r w:rsidRPr="00205443">
              <w:rPr>
                <w:rFonts w:ascii="Arial" w:hAnsi="Arial" w:cs="Arial"/>
                <w:sz w:val="18"/>
                <w:szCs w:val="18"/>
              </w:rPr>
              <w:t>Naim</w:t>
            </w:r>
            <w:proofErr w:type="spellEnd"/>
            <w:r w:rsidRPr="00205443">
              <w:rPr>
                <w:rFonts w:ascii="Arial" w:hAnsi="Arial" w:cs="Arial"/>
                <w:sz w:val="18"/>
                <w:szCs w:val="18"/>
              </w:rPr>
              <w:t xml:space="preserve"> R, </w:t>
            </w:r>
            <w:proofErr w:type="gramStart"/>
            <w:r w:rsidRPr="00205443">
              <w:rPr>
                <w:rFonts w:ascii="Arial" w:hAnsi="Arial" w:cs="Arial"/>
                <w:sz w:val="18"/>
                <w:szCs w:val="18"/>
              </w:rPr>
              <w:t>Ryan</w:t>
            </w:r>
            <w:proofErr w:type="gramEnd"/>
            <w:r w:rsidRPr="00205443">
              <w:rPr>
                <w:rFonts w:ascii="Arial" w:hAnsi="Arial" w:cs="Arial"/>
                <w:sz w:val="18"/>
                <w:szCs w:val="18"/>
              </w:rPr>
              <w:t xml:space="preserve"> TJ, et al. (2015) Effect of attention training on attention bias variability and PTSD symptoms: randomized controlled trials in Israeli and US combat veterans. American journal of psychiatry 172(12), 1233-41</w:t>
            </w:r>
          </w:p>
        </w:tc>
      </w:tr>
      <w:tr w:rsidR="00000FF2" w:rsidRPr="000827F6" w14:paraId="28ACD840" w14:textId="77777777" w:rsidTr="00871683">
        <w:tc>
          <w:tcPr>
            <w:tcW w:w="150" w:type="pct"/>
            <w:shd w:val="clear" w:color="auto" w:fill="E6E6E6"/>
          </w:tcPr>
          <w:p w14:paraId="39B649F3" w14:textId="77777777" w:rsidR="00000FF2" w:rsidRPr="000827F6" w:rsidRDefault="0054142E" w:rsidP="00871683">
            <w:pPr>
              <w:pStyle w:val="TableTextLeft"/>
              <w:rPr>
                <w:rFonts w:ascii="Arial" w:hAnsi="Arial" w:cs="Arial"/>
                <w:sz w:val="18"/>
                <w:szCs w:val="18"/>
              </w:rPr>
            </w:pPr>
            <w:r>
              <w:rPr>
                <w:rFonts w:ascii="Arial" w:hAnsi="Arial" w:cs="Arial"/>
                <w:sz w:val="18"/>
                <w:szCs w:val="18"/>
              </w:rPr>
              <w:lastRenderedPageBreak/>
              <w:t>79</w:t>
            </w:r>
          </w:p>
        </w:tc>
        <w:tc>
          <w:tcPr>
            <w:tcW w:w="445" w:type="pct"/>
            <w:shd w:val="clear" w:color="auto" w:fill="E6E6E6"/>
          </w:tcPr>
          <w:p w14:paraId="213FB5DD"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Bar-Haim 2011/Badura-</w:t>
            </w:r>
            <w:proofErr w:type="spellStart"/>
            <w:r w:rsidRPr="000827F6">
              <w:rPr>
                <w:rFonts w:ascii="Arial" w:hAnsi="Arial" w:cs="Arial"/>
                <w:sz w:val="18"/>
                <w:szCs w:val="18"/>
              </w:rPr>
              <w:t>Brack</w:t>
            </w:r>
            <w:proofErr w:type="spellEnd"/>
            <w:r w:rsidRPr="000827F6">
              <w:rPr>
                <w:rFonts w:ascii="Arial" w:hAnsi="Arial" w:cs="Arial"/>
                <w:sz w:val="18"/>
                <w:szCs w:val="18"/>
              </w:rPr>
              <w:t xml:space="preserve"> 2015 study 2</w:t>
            </w:r>
          </w:p>
        </w:tc>
        <w:tc>
          <w:tcPr>
            <w:tcW w:w="530" w:type="pct"/>
            <w:shd w:val="clear" w:color="auto" w:fill="E6E6E6"/>
          </w:tcPr>
          <w:p w14:paraId="243096CF" w14:textId="77777777" w:rsidR="00000FF2" w:rsidRPr="00F417FE" w:rsidRDefault="00000FF2" w:rsidP="00871683">
            <w:pPr>
              <w:pStyle w:val="TableTextLeft"/>
              <w:rPr>
                <w:rFonts w:ascii="Arial" w:hAnsi="Arial" w:cs="Arial"/>
                <w:sz w:val="18"/>
                <w:szCs w:val="18"/>
                <w:lang w:val="fr-FR"/>
              </w:rPr>
            </w:pPr>
            <w:r w:rsidRPr="00F417FE">
              <w:rPr>
                <w:rFonts w:ascii="Arial" w:hAnsi="Arial" w:cs="Arial"/>
                <w:sz w:val="18"/>
                <w:szCs w:val="18"/>
                <w:lang w:val="fr-FR"/>
              </w:rPr>
              <w:t xml:space="preserve">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Modification: 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Modification</w:t>
            </w:r>
          </w:p>
          <w:p w14:paraId="77164D86" w14:textId="77777777" w:rsidR="00000FF2" w:rsidRPr="00F417FE" w:rsidRDefault="00000FF2" w:rsidP="00871683">
            <w:pPr>
              <w:pStyle w:val="TableTextLeft"/>
              <w:rPr>
                <w:rFonts w:ascii="Arial" w:hAnsi="Arial" w:cs="Arial"/>
                <w:sz w:val="18"/>
                <w:szCs w:val="18"/>
                <w:lang w:val="fr-FR"/>
              </w:rPr>
            </w:pPr>
          </w:p>
          <w:p w14:paraId="2DA91514" w14:textId="77777777" w:rsidR="00000FF2" w:rsidRPr="000827F6" w:rsidRDefault="00000FF2"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4A9A5C6F"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ED8E2B2"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Military combat (US military veterans who served in recent conflicts in Iraq and Afghanistan)</w:t>
            </w:r>
          </w:p>
        </w:tc>
        <w:tc>
          <w:tcPr>
            <w:tcW w:w="194" w:type="pct"/>
            <w:shd w:val="clear" w:color="auto" w:fill="E6E6E6"/>
          </w:tcPr>
          <w:p w14:paraId="017D8E60"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46</w:t>
            </w:r>
          </w:p>
        </w:tc>
        <w:tc>
          <w:tcPr>
            <w:tcW w:w="1177" w:type="pct"/>
            <w:shd w:val="clear" w:color="auto" w:fill="E6E6E6"/>
          </w:tcPr>
          <w:p w14:paraId="48CBA5D5"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Age range (mean): NR (36.3)</w:t>
            </w:r>
          </w:p>
          <w:p w14:paraId="47A5B59F"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Gender (% female): 0</w:t>
            </w:r>
            <w:r w:rsidRPr="000827F6">
              <w:rPr>
                <w:rFonts w:ascii="Arial" w:hAnsi="Arial" w:cs="Arial"/>
                <w:sz w:val="18"/>
                <w:szCs w:val="18"/>
              </w:rPr>
              <w:br/>
              <w:t>BME (% non-white): NR</w:t>
            </w:r>
            <w:r w:rsidRPr="000827F6">
              <w:rPr>
                <w:rFonts w:ascii="Arial" w:hAnsi="Arial" w:cs="Arial"/>
                <w:sz w:val="18"/>
                <w:szCs w:val="18"/>
              </w:rPr>
              <w:br/>
              <w:t>Country: US</w:t>
            </w:r>
            <w:r w:rsidRPr="000827F6">
              <w:rPr>
                <w:rFonts w:ascii="Arial" w:hAnsi="Arial" w:cs="Arial"/>
                <w:sz w:val="18"/>
                <w:szCs w:val="18"/>
              </w:rPr>
              <w:br/>
              <w:t>Coexisting conditions: 59% depression; 8% GAD; 16% panic disorder; 4% social phobia; 4% Personality Disorder- Cluster B</w:t>
            </w:r>
          </w:p>
          <w:p w14:paraId="3B356084"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09C473EF" w14:textId="77777777" w:rsidR="00000FF2" w:rsidRDefault="00000FF2"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50A05258"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3D5A46">
              <w:rPr>
                <w:rFonts w:ascii="Arial" w:hAnsi="Arial" w:cs="Arial"/>
                <w:sz w:val="18"/>
                <w:szCs w:val="18"/>
              </w:rPr>
              <w:t>ITT</w:t>
            </w:r>
          </w:p>
        </w:tc>
        <w:tc>
          <w:tcPr>
            <w:tcW w:w="931" w:type="pct"/>
            <w:shd w:val="clear" w:color="auto" w:fill="E6E6E6"/>
          </w:tcPr>
          <w:p w14:paraId="3183CE7D" w14:textId="77777777" w:rsidR="00000FF2" w:rsidRDefault="00000FF2" w:rsidP="00871683">
            <w:pPr>
              <w:pStyle w:val="TableTextLeft"/>
              <w:rPr>
                <w:rFonts w:ascii="Arial" w:hAnsi="Arial" w:cs="Arial"/>
                <w:sz w:val="18"/>
                <w:szCs w:val="18"/>
              </w:rPr>
            </w:pPr>
            <w:r w:rsidRPr="00205443">
              <w:rPr>
                <w:rFonts w:ascii="Arial" w:hAnsi="Arial" w:cs="Arial"/>
                <w:sz w:val="18"/>
                <w:szCs w:val="18"/>
              </w:rPr>
              <w:t xml:space="preserve">Bar-Haim Y and </w:t>
            </w:r>
            <w:proofErr w:type="spellStart"/>
            <w:r w:rsidRPr="00205443">
              <w:rPr>
                <w:rFonts w:ascii="Arial" w:hAnsi="Arial" w:cs="Arial"/>
                <w:sz w:val="18"/>
                <w:szCs w:val="18"/>
              </w:rPr>
              <w:t>Fruchter</w:t>
            </w:r>
            <w:proofErr w:type="spellEnd"/>
            <w:r w:rsidRPr="00205443">
              <w:rPr>
                <w:rFonts w:ascii="Arial" w:hAnsi="Arial" w:cs="Arial"/>
                <w:sz w:val="18"/>
                <w:szCs w:val="18"/>
              </w:rPr>
              <w:t xml:space="preserve"> E (2011) Attention Bias Modification Treatment for Patients With Post Traumatic Stress Disorder (PTSD) [NCT01368302]. Available from: https://clinicaltrials.gov/ct2/show/NCT01368302 [accessed 26.07.2017]</w:t>
            </w:r>
          </w:p>
          <w:p w14:paraId="2895670E" w14:textId="77777777" w:rsidR="00000FF2" w:rsidRPr="00205443" w:rsidRDefault="00000FF2" w:rsidP="00871683">
            <w:pPr>
              <w:pStyle w:val="TableTextLeft"/>
              <w:rPr>
                <w:rFonts w:ascii="Arial" w:hAnsi="Arial" w:cs="Arial"/>
                <w:sz w:val="18"/>
                <w:szCs w:val="18"/>
              </w:rPr>
            </w:pPr>
          </w:p>
          <w:p w14:paraId="069F4F2B" w14:textId="77777777" w:rsidR="00000FF2" w:rsidRPr="000827F6" w:rsidRDefault="00000FF2" w:rsidP="00871683">
            <w:pPr>
              <w:pStyle w:val="TableTextLeft"/>
              <w:rPr>
                <w:rFonts w:ascii="Arial" w:hAnsi="Arial" w:cs="Arial"/>
                <w:sz w:val="18"/>
                <w:szCs w:val="18"/>
              </w:rPr>
            </w:pPr>
            <w:r w:rsidRPr="00205443">
              <w:rPr>
                <w:rFonts w:ascii="Arial" w:hAnsi="Arial" w:cs="Arial"/>
                <w:sz w:val="18"/>
                <w:szCs w:val="18"/>
              </w:rPr>
              <w:t>Badura-</w:t>
            </w:r>
            <w:proofErr w:type="spellStart"/>
            <w:r w:rsidRPr="00205443">
              <w:rPr>
                <w:rFonts w:ascii="Arial" w:hAnsi="Arial" w:cs="Arial"/>
                <w:sz w:val="18"/>
                <w:szCs w:val="18"/>
              </w:rPr>
              <w:t>Brack</w:t>
            </w:r>
            <w:proofErr w:type="spellEnd"/>
            <w:r w:rsidRPr="00205443">
              <w:rPr>
                <w:rFonts w:ascii="Arial" w:hAnsi="Arial" w:cs="Arial"/>
                <w:sz w:val="18"/>
                <w:szCs w:val="18"/>
              </w:rPr>
              <w:t xml:space="preserve"> AS, </w:t>
            </w:r>
            <w:proofErr w:type="spellStart"/>
            <w:r w:rsidRPr="00205443">
              <w:rPr>
                <w:rFonts w:ascii="Arial" w:hAnsi="Arial" w:cs="Arial"/>
                <w:sz w:val="18"/>
                <w:szCs w:val="18"/>
              </w:rPr>
              <w:t>Naim</w:t>
            </w:r>
            <w:proofErr w:type="spellEnd"/>
            <w:r w:rsidRPr="00205443">
              <w:rPr>
                <w:rFonts w:ascii="Arial" w:hAnsi="Arial" w:cs="Arial"/>
                <w:sz w:val="18"/>
                <w:szCs w:val="18"/>
              </w:rPr>
              <w:t xml:space="preserve"> R, </w:t>
            </w:r>
            <w:proofErr w:type="gramStart"/>
            <w:r w:rsidRPr="00205443">
              <w:rPr>
                <w:rFonts w:ascii="Arial" w:hAnsi="Arial" w:cs="Arial"/>
                <w:sz w:val="18"/>
                <w:szCs w:val="18"/>
              </w:rPr>
              <w:t>Ryan</w:t>
            </w:r>
            <w:proofErr w:type="gramEnd"/>
            <w:r w:rsidRPr="00205443">
              <w:rPr>
                <w:rFonts w:ascii="Arial" w:hAnsi="Arial" w:cs="Arial"/>
                <w:sz w:val="18"/>
                <w:szCs w:val="18"/>
              </w:rPr>
              <w:t xml:space="preserve"> TJ, et al. (2015) Effect of attention training on attention bias variability and PTSD symptoms: randomized controlled trials in Israeli and US combat veterans. American journal of psychiatry </w:t>
            </w:r>
            <w:r w:rsidRPr="00205443">
              <w:rPr>
                <w:rFonts w:ascii="Arial" w:hAnsi="Arial" w:cs="Arial"/>
                <w:sz w:val="18"/>
                <w:szCs w:val="18"/>
              </w:rPr>
              <w:lastRenderedPageBreak/>
              <w:t>172(12), 1233-41</w:t>
            </w:r>
          </w:p>
        </w:tc>
      </w:tr>
      <w:tr w:rsidR="00000FF2" w:rsidRPr="000827F6" w14:paraId="15FF5D66" w14:textId="77777777" w:rsidTr="00871683">
        <w:tc>
          <w:tcPr>
            <w:tcW w:w="150" w:type="pct"/>
            <w:shd w:val="clear" w:color="auto" w:fill="E6E6E6"/>
          </w:tcPr>
          <w:p w14:paraId="09F0C880" w14:textId="77777777" w:rsidR="00000FF2" w:rsidRPr="000827F6" w:rsidRDefault="0054142E" w:rsidP="0054142E">
            <w:pPr>
              <w:pStyle w:val="TableTextLeft"/>
              <w:rPr>
                <w:rFonts w:ascii="Arial" w:hAnsi="Arial" w:cs="Arial"/>
                <w:sz w:val="18"/>
                <w:szCs w:val="18"/>
              </w:rPr>
            </w:pPr>
            <w:r>
              <w:rPr>
                <w:rFonts w:ascii="Arial" w:hAnsi="Arial" w:cs="Arial"/>
                <w:sz w:val="18"/>
                <w:szCs w:val="18"/>
              </w:rPr>
              <w:lastRenderedPageBreak/>
              <w:t>80</w:t>
            </w:r>
          </w:p>
        </w:tc>
        <w:tc>
          <w:tcPr>
            <w:tcW w:w="445" w:type="pct"/>
            <w:shd w:val="clear" w:color="auto" w:fill="E6E6E6"/>
          </w:tcPr>
          <w:p w14:paraId="75488148" w14:textId="77777777" w:rsidR="00000FF2" w:rsidRPr="000827F6" w:rsidRDefault="00000FF2" w:rsidP="00871683">
            <w:pPr>
              <w:pStyle w:val="TableTextLeft"/>
              <w:rPr>
                <w:rFonts w:ascii="Arial" w:hAnsi="Arial" w:cs="Arial"/>
                <w:sz w:val="18"/>
                <w:szCs w:val="18"/>
              </w:rPr>
            </w:pPr>
            <w:proofErr w:type="spellStart"/>
            <w:r w:rsidRPr="000827F6">
              <w:rPr>
                <w:rFonts w:ascii="Arial" w:hAnsi="Arial" w:cs="Arial"/>
                <w:sz w:val="18"/>
                <w:szCs w:val="18"/>
              </w:rPr>
              <w:t>Schoorl</w:t>
            </w:r>
            <w:proofErr w:type="spellEnd"/>
            <w:r w:rsidRPr="000827F6">
              <w:rPr>
                <w:rFonts w:ascii="Arial" w:hAnsi="Arial" w:cs="Arial"/>
                <w:sz w:val="18"/>
                <w:szCs w:val="18"/>
              </w:rPr>
              <w:t xml:space="preserve"> 2013</w:t>
            </w:r>
          </w:p>
        </w:tc>
        <w:tc>
          <w:tcPr>
            <w:tcW w:w="530" w:type="pct"/>
            <w:shd w:val="clear" w:color="auto" w:fill="E6E6E6"/>
          </w:tcPr>
          <w:p w14:paraId="79949C7E" w14:textId="77777777" w:rsidR="00000FF2" w:rsidRPr="00F417FE" w:rsidRDefault="00000FF2" w:rsidP="00871683">
            <w:pPr>
              <w:pStyle w:val="TableTextLeft"/>
              <w:rPr>
                <w:rFonts w:ascii="Arial" w:hAnsi="Arial" w:cs="Arial"/>
                <w:sz w:val="18"/>
                <w:szCs w:val="18"/>
                <w:lang w:val="fr-FR"/>
              </w:rPr>
            </w:pPr>
            <w:r w:rsidRPr="00F417FE">
              <w:rPr>
                <w:rFonts w:ascii="Arial" w:hAnsi="Arial" w:cs="Arial"/>
                <w:sz w:val="18"/>
                <w:szCs w:val="18"/>
                <w:lang w:val="fr-FR"/>
              </w:rPr>
              <w:t xml:space="preserve">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Modification: Attention </w:t>
            </w:r>
            <w:proofErr w:type="spellStart"/>
            <w:r w:rsidRPr="00F417FE">
              <w:rPr>
                <w:rFonts w:ascii="Arial" w:hAnsi="Arial" w:cs="Arial"/>
                <w:sz w:val="18"/>
                <w:szCs w:val="18"/>
                <w:lang w:val="fr-FR"/>
              </w:rPr>
              <w:t>Bias</w:t>
            </w:r>
            <w:proofErr w:type="spellEnd"/>
            <w:r w:rsidRPr="00F417FE">
              <w:rPr>
                <w:rFonts w:ascii="Arial" w:hAnsi="Arial" w:cs="Arial"/>
                <w:sz w:val="18"/>
                <w:szCs w:val="18"/>
                <w:lang w:val="fr-FR"/>
              </w:rPr>
              <w:t xml:space="preserve"> Modification</w:t>
            </w:r>
          </w:p>
          <w:p w14:paraId="554478FF" w14:textId="77777777" w:rsidR="00000FF2" w:rsidRPr="00F417FE" w:rsidRDefault="00000FF2" w:rsidP="00871683">
            <w:pPr>
              <w:pStyle w:val="TableTextLeft"/>
              <w:rPr>
                <w:rFonts w:ascii="Arial" w:hAnsi="Arial" w:cs="Arial"/>
                <w:sz w:val="18"/>
                <w:szCs w:val="18"/>
                <w:lang w:val="fr-FR"/>
              </w:rPr>
            </w:pPr>
          </w:p>
          <w:p w14:paraId="3EE2A5C7" w14:textId="77777777" w:rsidR="00000FF2" w:rsidRPr="000827F6" w:rsidRDefault="00000FF2" w:rsidP="00871683">
            <w:pPr>
              <w:pStyle w:val="TableTextLeft"/>
              <w:rPr>
                <w:rFonts w:ascii="Arial" w:hAnsi="Arial" w:cs="Arial"/>
                <w:sz w:val="18"/>
                <w:szCs w:val="18"/>
              </w:rPr>
            </w:pPr>
            <w:r>
              <w:rPr>
                <w:rFonts w:ascii="Arial" w:hAnsi="Arial" w:cs="Arial"/>
                <w:sz w:val="18"/>
                <w:szCs w:val="18"/>
              </w:rPr>
              <w:t>Attention placebo</w:t>
            </w:r>
          </w:p>
        </w:tc>
        <w:tc>
          <w:tcPr>
            <w:tcW w:w="545" w:type="pct"/>
            <w:shd w:val="clear" w:color="auto" w:fill="E6E6E6"/>
          </w:tcPr>
          <w:p w14:paraId="17FEA6A7"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1F4C029A"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Unclear</w:t>
            </w:r>
          </w:p>
        </w:tc>
        <w:tc>
          <w:tcPr>
            <w:tcW w:w="194" w:type="pct"/>
            <w:shd w:val="clear" w:color="auto" w:fill="E6E6E6"/>
          </w:tcPr>
          <w:p w14:paraId="420C8EAF"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102</w:t>
            </w:r>
          </w:p>
        </w:tc>
        <w:tc>
          <w:tcPr>
            <w:tcW w:w="1177" w:type="pct"/>
            <w:shd w:val="clear" w:color="auto" w:fill="E6E6E6"/>
          </w:tcPr>
          <w:p w14:paraId="76CAA703"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Age range (mean): NR (37.1)</w:t>
            </w:r>
          </w:p>
          <w:p w14:paraId="57761D51"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 xml:space="preserve">Gender (% female): 75 </w:t>
            </w:r>
            <w:r w:rsidRPr="000827F6">
              <w:rPr>
                <w:rFonts w:ascii="Arial" w:hAnsi="Arial" w:cs="Arial"/>
                <w:sz w:val="18"/>
                <w:szCs w:val="18"/>
              </w:rPr>
              <w:br/>
              <w:t>BME (% non-white): NR</w:t>
            </w:r>
            <w:r w:rsidRPr="000827F6">
              <w:rPr>
                <w:rFonts w:ascii="Arial" w:hAnsi="Arial" w:cs="Arial"/>
                <w:sz w:val="18"/>
                <w:szCs w:val="18"/>
              </w:rPr>
              <w:br/>
              <w:t>Country: Netherlands</w:t>
            </w:r>
            <w:r w:rsidRPr="000827F6">
              <w:rPr>
                <w:rFonts w:ascii="Arial" w:hAnsi="Arial" w:cs="Arial"/>
                <w:sz w:val="18"/>
                <w:szCs w:val="18"/>
              </w:rPr>
              <w:br/>
              <w:t>Coexisting conditions: 2.7 additional diagnoses per patient. Depression: 70%, Dysthymia: 13%, Panic: 33%, Social anxiety: 36%, GAD: 38%, OCD: 16%, Somatization: 8%</w:t>
            </w:r>
          </w:p>
          <w:p w14:paraId="694F96BF" w14:textId="77777777" w:rsidR="00000FF2" w:rsidRPr="000827F6" w:rsidRDefault="00000FF2"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93% 2+ traumas. Most of the patients had experienced multiple traumas (93.1%). More than half (56.9%) of the patients had been traumatized in childhood and 40.6% had experienced both childhood trauma and more recent trauma</w:t>
            </w:r>
          </w:p>
          <w:p w14:paraId="2D5713ED" w14:textId="77777777" w:rsidR="00000FF2" w:rsidRDefault="00000FF2"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00A42C37"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completer</w:t>
            </w:r>
          </w:p>
        </w:tc>
        <w:tc>
          <w:tcPr>
            <w:tcW w:w="931" w:type="pct"/>
            <w:shd w:val="clear" w:color="auto" w:fill="E6E6E6"/>
          </w:tcPr>
          <w:p w14:paraId="3540E78A" w14:textId="77777777" w:rsidR="00000FF2" w:rsidRPr="000827F6" w:rsidRDefault="00000FF2" w:rsidP="00871683">
            <w:pPr>
              <w:pStyle w:val="TableTextLeft"/>
              <w:rPr>
                <w:rFonts w:ascii="Arial" w:hAnsi="Arial" w:cs="Arial"/>
                <w:sz w:val="18"/>
                <w:szCs w:val="18"/>
              </w:rPr>
            </w:pPr>
            <w:proofErr w:type="spellStart"/>
            <w:r w:rsidRPr="00772EA3">
              <w:rPr>
                <w:rFonts w:ascii="Arial" w:hAnsi="Arial" w:cs="Arial"/>
                <w:sz w:val="18"/>
                <w:szCs w:val="18"/>
              </w:rPr>
              <w:t>Schoorl</w:t>
            </w:r>
            <w:proofErr w:type="spellEnd"/>
            <w:r w:rsidRPr="00772EA3">
              <w:rPr>
                <w:rFonts w:ascii="Arial" w:hAnsi="Arial" w:cs="Arial"/>
                <w:sz w:val="18"/>
                <w:szCs w:val="18"/>
              </w:rPr>
              <w:t xml:space="preserve"> M, Putman P and van Der Does W (2013) Attentional bias modification in posttraumatic stress disorder: a randomized controlled trial. Psychotherapy and psychosomatics 82(2), 99-105</w:t>
            </w:r>
          </w:p>
        </w:tc>
      </w:tr>
    </w:tbl>
    <w:p w14:paraId="00AEBCE1" w14:textId="77777777" w:rsidR="00000FF2" w:rsidRDefault="00000FF2">
      <w:pPr>
        <w:rPr>
          <w:rFonts w:ascii="Arial" w:hAnsi="Arial" w:cs="Arial"/>
          <w:b/>
          <w:sz w:val="24"/>
        </w:rPr>
      </w:pPr>
    </w:p>
    <w:p w14:paraId="4A90C304" w14:textId="77777777" w:rsidR="0021375E" w:rsidRDefault="0021375E">
      <w:pPr>
        <w:rPr>
          <w:rFonts w:ascii="Arial" w:hAnsi="Arial" w:cs="Arial"/>
          <w:b/>
          <w:sz w:val="24"/>
        </w:rPr>
      </w:pPr>
    </w:p>
    <w:p w14:paraId="2E964649" w14:textId="77777777" w:rsidR="0021375E" w:rsidRDefault="00871683" w:rsidP="00871683">
      <w:pPr>
        <w:pStyle w:val="Heading2"/>
      </w:pPr>
      <w:r>
        <w:t>Interpersonal Psychotherapy (IPT)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21375E" w:rsidRPr="000827F6" w14:paraId="39A55BC2" w14:textId="77777777" w:rsidTr="00871683">
        <w:trPr>
          <w:tblHeader/>
        </w:trPr>
        <w:tc>
          <w:tcPr>
            <w:tcW w:w="5000" w:type="pct"/>
            <w:gridSpan w:val="8"/>
            <w:shd w:val="clear" w:color="auto" w:fill="92D050"/>
          </w:tcPr>
          <w:p w14:paraId="56133356" w14:textId="77777777" w:rsidR="0021375E" w:rsidRPr="000827F6" w:rsidRDefault="0021375E" w:rsidP="00871683">
            <w:pPr>
              <w:pStyle w:val="TableHeadingLeft"/>
              <w:rPr>
                <w:rFonts w:ascii="Arial" w:hAnsi="Arial" w:cs="Arial"/>
                <w:color w:val="auto"/>
                <w:sz w:val="18"/>
                <w:szCs w:val="18"/>
              </w:rPr>
            </w:pPr>
            <w:r>
              <w:rPr>
                <w:rFonts w:ascii="Arial" w:hAnsi="Arial" w:cs="Arial"/>
                <w:color w:val="auto"/>
                <w:sz w:val="18"/>
                <w:szCs w:val="18"/>
              </w:rPr>
              <w:t>I</w:t>
            </w:r>
            <w:r w:rsidR="00871683">
              <w:rPr>
                <w:rFonts w:ascii="Arial" w:hAnsi="Arial" w:cs="Arial"/>
                <w:color w:val="auto"/>
                <w:sz w:val="18"/>
                <w:szCs w:val="18"/>
              </w:rPr>
              <w:t>nterpersonal Psychotherapy</w:t>
            </w:r>
            <w:r>
              <w:rPr>
                <w:rFonts w:ascii="Arial" w:hAnsi="Arial" w:cs="Arial"/>
                <w:color w:val="auto"/>
                <w:sz w:val="18"/>
                <w:szCs w:val="18"/>
              </w:rPr>
              <w:t xml:space="preserve"> (IPT)</w:t>
            </w:r>
          </w:p>
        </w:tc>
      </w:tr>
      <w:tr w:rsidR="0021375E" w:rsidRPr="000827F6" w14:paraId="61347128" w14:textId="77777777" w:rsidTr="00871683">
        <w:trPr>
          <w:tblHeader/>
        </w:trPr>
        <w:tc>
          <w:tcPr>
            <w:tcW w:w="150" w:type="pct"/>
            <w:shd w:val="clear" w:color="auto" w:fill="92D050"/>
          </w:tcPr>
          <w:p w14:paraId="17BE0270" w14:textId="77777777" w:rsidR="0021375E" w:rsidRPr="000827F6" w:rsidRDefault="0021375E" w:rsidP="00871683">
            <w:pPr>
              <w:pStyle w:val="TableHeadingLeft"/>
              <w:rPr>
                <w:rFonts w:ascii="Arial" w:hAnsi="Arial" w:cs="Arial"/>
                <w:color w:val="auto"/>
                <w:sz w:val="18"/>
                <w:szCs w:val="18"/>
              </w:rPr>
            </w:pPr>
          </w:p>
        </w:tc>
        <w:tc>
          <w:tcPr>
            <w:tcW w:w="445" w:type="pct"/>
            <w:shd w:val="clear" w:color="auto" w:fill="92D050"/>
            <w:vAlign w:val="bottom"/>
            <w:hideMark/>
          </w:tcPr>
          <w:p w14:paraId="6F7037CF"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3F19F816" w14:textId="77777777" w:rsidR="0021375E" w:rsidRPr="000827F6" w:rsidRDefault="0021375E"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624F2F71"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12DBFEE2"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1CCDEF1B"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235AB1D5"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6964F5BE"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21375E" w:rsidRPr="000827F6" w14:paraId="2B40D80D" w14:textId="77777777" w:rsidTr="00871683">
        <w:tc>
          <w:tcPr>
            <w:tcW w:w="150" w:type="pct"/>
            <w:shd w:val="clear" w:color="auto" w:fill="E6E6E6"/>
          </w:tcPr>
          <w:p w14:paraId="33E60464" w14:textId="77777777" w:rsidR="0021375E" w:rsidRPr="000827F6" w:rsidRDefault="0021375E" w:rsidP="00871683">
            <w:pPr>
              <w:pStyle w:val="TableTextLeft"/>
              <w:rPr>
                <w:rFonts w:ascii="Arial" w:hAnsi="Arial" w:cs="Arial"/>
                <w:sz w:val="18"/>
                <w:szCs w:val="18"/>
              </w:rPr>
            </w:pPr>
            <w:r>
              <w:rPr>
                <w:rFonts w:ascii="Arial" w:hAnsi="Arial" w:cs="Arial"/>
                <w:sz w:val="18"/>
                <w:szCs w:val="18"/>
              </w:rPr>
              <w:t>81</w:t>
            </w:r>
          </w:p>
        </w:tc>
        <w:tc>
          <w:tcPr>
            <w:tcW w:w="445" w:type="pct"/>
            <w:shd w:val="clear" w:color="auto" w:fill="E6E6E6"/>
          </w:tcPr>
          <w:p w14:paraId="1A4349A5" w14:textId="77777777" w:rsidR="0021375E" w:rsidRPr="000827F6" w:rsidRDefault="0021375E" w:rsidP="00871683">
            <w:pPr>
              <w:pStyle w:val="TableTextLeft"/>
              <w:rPr>
                <w:rFonts w:ascii="Arial" w:hAnsi="Arial" w:cs="Arial"/>
                <w:sz w:val="18"/>
                <w:szCs w:val="18"/>
              </w:rPr>
            </w:pPr>
            <w:proofErr w:type="spellStart"/>
            <w:r w:rsidRPr="000827F6">
              <w:rPr>
                <w:rFonts w:ascii="Arial" w:hAnsi="Arial" w:cs="Arial"/>
                <w:sz w:val="18"/>
                <w:szCs w:val="18"/>
              </w:rPr>
              <w:t>Krupnick</w:t>
            </w:r>
            <w:proofErr w:type="spellEnd"/>
            <w:r w:rsidRPr="000827F6">
              <w:rPr>
                <w:rFonts w:ascii="Arial" w:hAnsi="Arial" w:cs="Arial"/>
                <w:sz w:val="18"/>
                <w:szCs w:val="18"/>
              </w:rPr>
              <w:t xml:space="preserve"> 2008</w:t>
            </w:r>
          </w:p>
        </w:tc>
        <w:tc>
          <w:tcPr>
            <w:tcW w:w="530" w:type="pct"/>
            <w:shd w:val="clear" w:color="auto" w:fill="E6E6E6"/>
          </w:tcPr>
          <w:p w14:paraId="226D0633" w14:textId="77777777" w:rsidR="0021375E" w:rsidRDefault="0021375E" w:rsidP="00871683">
            <w:pPr>
              <w:pStyle w:val="TableTextLeft"/>
              <w:rPr>
                <w:rFonts w:ascii="Arial" w:hAnsi="Arial" w:cs="Arial"/>
                <w:sz w:val="18"/>
                <w:szCs w:val="18"/>
              </w:rPr>
            </w:pPr>
            <w:r>
              <w:rPr>
                <w:rFonts w:ascii="Arial" w:hAnsi="Arial" w:cs="Arial"/>
                <w:sz w:val="18"/>
                <w:szCs w:val="18"/>
              </w:rPr>
              <w:t>Interpersonal psychotherapy (I</w:t>
            </w:r>
            <w:r w:rsidRPr="000827F6">
              <w:rPr>
                <w:rFonts w:ascii="Arial" w:hAnsi="Arial" w:cs="Arial"/>
                <w:sz w:val="18"/>
                <w:szCs w:val="18"/>
              </w:rPr>
              <w:t>PT</w:t>
            </w:r>
            <w:r>
              <w:rPr>
                <w:rFonts w:ascii="Arial" w:hAnsi="Arial" w:cs="Arial"/>
                <w:sz w:val="18"/>
                <w:szCs w:val="18"/>
              </w:rPr>
              <w:t>)</w:t>
            </w:r>
            <w:r w:rsidRPr="000827F6">
              <w:rPr>
                <w:rFonts w:ascii="Arial" w:hAnsi="Arial" w:cs="Arial"/>
                <w:sz w:val="18"/>
                <w:szCs w:val="18"/>
              </w:rPr>
              <w:t>: IPT (group)</w:t>
            </w:r>
          </w:p>
          <w:p w14:paraId="4B93A267" w14:textId="77777777" w:rsidR="0021375E" w:rsidRDefault="0021375E" w:rsidP="00871683">
            <w:pPr>
              <w:pStyle w:val="TableTextLeft"/>
              <w:rPr>
                <w:rFonts w:ascii="Arial" w:hAnsi="Arial" w:cs="Arial"/>
                <w:sz w:val="18"/>
                <w:szCs w:val="18"/>
              </w:rPr>
            </w:pPr>
          </w:p>
          <w:p w14:paraId="79CA1504" w14:textId="77777777" w:rsidR="0021375E" w:rsidRPr="000827F6" w:rsidRDefault="0021375E" w:rsidP="00871683">
            <w:pPr>
              <w:pStyle w:val="TableTextLeft"/>
              <w:rPr>
                <w:rFonts w:ascii="Arial" w:hAnsi="Arial" w:cs="Arial"/>
                <w:sz w:val="18"/>
                <w:szCs w:val="18"/>
              </w:rPr>
            </w:pPr>
            <w:r>
              <w:rPr>
                <w:rFonts w:ascii="Arial" w:hAnsi="Arial" w:cs="Arial"/>
                <w:sz w:val="18"/>
                <w:szCs w:val="18"/>
              </w:rPr>
              <w:lastRenderedPageBreak/>
              <w:t>Waitlist</w:t>
            </w:r>
          </w:p>
        </w:tc>
        <w:tc>
          <w:tcPr>
            <w:tcW w:w="545" w:type="pct"/>
            <w:shd w:val="clear" w:color="auto" w:fill="E6E6E6"/>
          </w:tcPr>
          <w:p w14:paraId="58954538"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lastRenderedPageBreak/>
              <w:t xml:space="preserve">PTSD diagnosis according to ICD/DSM criteria (including self-report of </w:t>
            </w:r>
            <w:r w:rsidRPr="000827F6">
              <w:rPr>
                <w:rFonts w:ascii="Arial" w:hAnsi="Arial" w:cs="Arial"/>
                <w:sz w:val="18"/>
                <w:szCs w:val="18"/>
              </w:rPr>
              <w:lastRenderedPageBreak/>
              <w:t>diagnosis)</w:t>
            </w:r>
          </w:p>
        </w:tc>
        <w:tc>
          <w:tcPr>
            <w:tcW w:w="1028" w:type="pct"/>
            <w:shd w:val="clear" w:color="auto" w:fill="E6E6E6"/>
          </w:tcPr>
          <w:p w14:paraId="718D5E77"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lastRenderedPageBreak/>
              <w:t xml:space="preserve">Mixed - Study participants had experienced multiple episodes of trauma, usually beginning in childhood. 98% sexual assault (96% first assaulted before age </w:t>
            </w:r>
            <w:r w:rsidRPr="000827F6">
              <w:rPr>
                <w:rFonts w:ascii="Arial" w:hAnsi="Arial" w:cs="Arial"/>
                <w:sz w:val="18"/>
                <w:szCs w:val="18"/>
              </w:rPr>
              <w:lastRenderedPageBreak/>
              <w:t>12); 96% physical assault before age 12</w:t>
            </w:r>
          </w:p>
        </w:tc>
        <w:tc>
          <w:tcPr>
            <w:tcW w:w="194" w:type="pct"/>
            <w:shd w:val="clear" w:color="auto" w:fill="E6E6E6"/>
          </w:tcPr>
          <w:p w14:paraId="576DF55D"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lastRenderedPageBreak/>
              <w:t>48</w:t>
            </w:r>
          </w:p>
        </w:tc>
        <w:tc>
          <w:tcPr>
            <w:tcW w:w="1177" w:type="pct"/>
            <w:shd w:val="clear" w:color="auto" w:fill="E6E6E6"/>
          </w:tcPr>
          <w:p w14:paraId="306ACD9F"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Age range (mean): NR (32)</w:t>
            </w:r>
          </w:p>
          <w:p w14:paraId="0C5F28A1"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Gender (% female): 100</w:t>
            </w:r>
            <w:r w:rsidRPr="000827F6">
              <w:rPr>
                <w:rFonts w:ascii="Arial" w:hAnsi="Arial" w:cs="Arial"/>
                <w:sz w:val="18"/>
                <w:szCs w:val="18"/>
              </w:rPr>
              <w:br/>
              <w:t xml:space="preserve">BME (% non-white): 94 </w:t>
            </w:r>
            <w:r w:rsidRPr="000827F6">
              <w:rPr>
                <w:rFonts w:ascii="Arial" w:hAnsi="Arial" w:cs="Arial"/>
                <w:sz w:val="18"/>
                <w:szCs w:val="18"/>
              </w:rPr>
              <w:br/>
              <w:t>Country: US</w:t>
            </w:r>
            <w:r w:rsidRPr="000827F6">
              <w:rPr>
                <w:rFonts w:ascii="Arial" w:hAnsi="Arial" w:cs="Arial"/>
                <w:sz w:val="18"/>
                <w:szCs w:val="18"/>
              </w:rPr>
              <w:br/>
              <w:t>Coexisting conditions: NR</w:t>
            </w:r>
          </w:p>
          <w:p w14:paraId="39A65020"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lastRenderedPageBreak/>
              <w:t>Lifetime experience of trauma (mean number of prior traumas/% with previous trauma): Mean 6.4 prior traumas</w:t>
            </w:r>
          </w:p>
          <w:p w14:paraId="3C5CB8D6" w14:textId="77777777" w:rsidR="0021375E" w:rsidRDefault="0021375E"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4C2BC215"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ITT</w:t>
            </w:r>
          </w:p>
        </w:tc>
        <w:tc>
          <w:tcPr>
            <w:tcW w:w="931" w:type="pct"/>
            <w:shd w:val="clear" w:color="auto" w:fill="E6E6E6"/>
          </w:tcPr>
          <w:p w14:paraId="45C17F63" w14:textId="77777777" w:rsidR="0021375E" w:rsidRPr="000827F6" w:rsidRDefault="0021375E" w:rsidP="00871683">
            <w:pPr>
              <w:pStyle w:val="TableTextLeft"/>
              <w:rPr>
                <w:rFonts w:ascii="Arial" w:hAnsi="Arial" w:cs="Arial"/>
                <w:sz w:val="18"/>
                <w:szCs w:val="18"/>
              </w:rPr>
            </w:pPr>
            <w:proofErr w:type="spellStart"/>
            <w:r w:rsidRPr="00E86EAF">
              <w:rPr>
                <w:rFonts w:ascii="Arial" w:hAnsi="Arial" w:cs="Arial"/>
                <w:sz w:val="18"/>
                <w:szCs w:val="18"/>
              </w:rPr>
              <w:lastRenderedPageBreak/>
              <w:t>Krupnick</w:t>
            </w:r>
            <w:proofErr w:type="spellEnd"/>
            <w:r w:rsidRPr="00E86EAF">
              <w:rPr>
                <w:rFonts w:ascii="Arial" w:hAnsi="Arial" w:cs="Arial"/>
                <w:sz w:val="18"/>
                <w:szCs w:val="18"/>
              </w:rPr>
              <w:t xml:space="preserve"> JL, Green BL, Stockton P, et al. (2008) Group interpersonal psychotherapy for low-income women with posttraumatic </w:t>
            </w:r>
            <w:r w:rsidRPr="00E86EAF">
              <w:rPr>
                <w:rFonts w:ascii="Arial" w:hAnsi="Arial" w:cs="Arial"/>
                <w:sz w:val="18"/>
                <w:szCs w:val="18"/>
              </w:rPr>
              <w:lastRenderedPageBreak/>
              <w:t>stress disorder. Psychotherapy Research 18(5), 497-507</w:t>
            </w:r>
          </w:p>
        </w:tc>
      </w:tr>
      <w:tr w:rsidR="0021375E" w:rsidRPr="000827F6" w14:paraId="1A783CB3" w14:textId="77777777" w:rsidTr="0021375E">
        <w:tc>
          <w:tcPr>
            <w:tcW w:w="150" w:type="pct"/>
            <w:shd w:val="clear" w:color="auto" w:fill="E6E6E6"/>
          </w:tcPr>
          <w:p w14:paraId="71AD3174" w14:textId="77777777" w:rsidR="0021375E" w:rsidRPr="000827F6" w:rsidRDefault="0021375E" w:rsidP="00871683">
            <w:pPr>
              <w:pStyle w:val="TableTextLeft"/>
              <w:rPr>
                <w:rFonts w:ascii="Arial" w:hAnsi="Arial" w:cs="Arial"/>
                <w:sz w:val="18"/>
                <w:szCs w:val="18"/>
              </w:rPr>
            </w:pPr>
          </w:p>
        </w:tc>
        <w:tc>
          <w:tcPr>
            <w:tcW w:w="445" w:type="pct"/>
            <w:shd w:val="clear" w:color="auto" w:fill="E6E6E6"/>
          </w:tcPr>
          <w:p w14:paraId="1C4F1AF7"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Markowitz 2015a</w:t>
            </w:r>
          </w:p>
        </w:tc>
        <w:tc>
          <w:tcPr>
            <w:tcW w:w="530" w:type="pct"/>
            <w:shd w:val="clear" w:color="auto" w:fill="E6E6E6"/>
          </w:tcPr>
          <w:p w14:paraId="21CA37E5" w14:textId="77777777" w:rsidR="0021375E" w:rsidRPr="004C2B3D" w:rsidRDefault="0021375E" w:rsidP="00871683">
            <w:pPr>
              <w:pStyle w:val="TableTextLeft"/>
              <w:rPr>
                <w:rFonts w:ascii="Arial" w:hAnsi="Arial" w:cs="Arial"/>
                <w:sz w:val="18"/>
                <w:szCs w:val="18"/>
              </w:rPr>
            </w:pPr>
            <w:r w:rsidRPr="000827F6">
              <w:rPr>
                <w:rFonts w:ascii="Arial" w:hAnsi="Arial" w:cs="Arial"/>
                <w:sz w:val="18"/>
                <w:szCs w:val="18"/>
              </w:rPr>
              <w:t xml:space="preserve">Trauma-focused CBT: Exposure therapy/prolonged </w:t>
            </w:r>
            <w:r w:rsidRPr="004C2B3D">
              <w:rPr>
                <w:rFonts w:ascii="Arial" w:hAnsi="Arial" w:cs="Arial"/>
                <w:sz w:val="18"/>
                <w:szCs w:val="18"/>
              </w:rPr>
              <w:t>exposure (PE)</w:t>
            </w:r>
          </w:p>
          <w:p w14:paraId="65CF0E93" w14:textId="77777777" w:rsidR="0021375E" w:rsidRPr="004C2B3D" w:rsidRDefault="0021375E" w:rsidP="00871683">
            <w:pPr>
              <w:pStyle w:val="TableTextLeft"/>
              <w:rPr>
                <w:rFonts w:ascii="Arial" w:hAnsi="Arial" w:cs="Arial"/>
                <w:sz w:val="18"/>
                <w:szCs w:val="18"/>
              </w:rPr>
            </w:pPr>
          </w:p>
          <w:p w14:paraId="536F1B0E" w14:textId="77777777" w:rsidR="0021375E" w:rsidRDefault="0021375E" w:rsidP="00871683">
            <w:pPr>
              <w:pStyle w:val="TableTextLeft"/>
              <w:rPr>
                <w:rFonts w:ascii="Arial" w:hAnsi="Arial" w:cs="Arial"/>
                <w:sz w:val="18"/>
                <w:szCs w:val="18"/>
              </w:rPr>
            </w:pPr>
            <w:r w:rsidRPr="004C2B3D">
              <w:rPr>
                <w:rFonts w:ascii="Arial" w:hAnsi="Arial" w:cs="Arial"/>
                <w:sz w:val="18"/>
                <w:szCs w:val="18"/>
              </w:rPr>
              <w:t xml:space="preserve">Interpersonal psychotherapy (IPT): IPT </w:t>
            </w:r>
          </w:p>
          <w:p w14:paraId="686DD960" w14:textId="77777777" w:rsidR="0021375E" w:rsidRDefault="0021375E" w:rsidP="00871683">
            <w:pPr>
              <w:pStyle w:val="TableTextLeft"/>
              <w:rPr>
                <w:rFonts w:ascii="Arial" w:hAnsi="Arial" w:cs="Arial"/>
                <w:sz w:val="18"/>
                <w:szCs w:val="18"/>
              </w:rPr>
            </w:pPr>
          </w:p>
          <w:p w14:paraId="59392A4A" w14:textId="77777777" w:rsidR="0021375E" w:rsidRPr="000827F6" w:rsidRDefault="0021375E" w:rsidP="00871683">
            <w:pPr>
              <w:pStyle w:val="TableTextLeft"/>
              <w:rPr>
                <w:rFonts w:ascii="Arial" w:hAnsi="Arial" w:cs="Arial"/>
                <w:sz w:val="18"/>
                <w:szCs w:val="18"/>
              </w:rPr>
            </w:pPr>
            <w:r>
              <w:rPr>
                <w:rFonts w:ascii="Arial" w:hAnsi="Arial" w:cs="Arial"/>
                <w:sz w:val="18"/>
                <w:szCs w:val="18"/>
              </w:rPr>
              <w:t>Relaxation</w:t>
            </w:r>
          </w:p>
        </w:tc>
        <w:tc>
          <w:tcPr>
            <w:tcW w:w="3875" w:type="pct"/>
            <w:gridSpan w:val="5"/>
            <w:shd w:val="clear" w:color="auto" w:fill="E6E6E6"/>
            <w:vAlign w:val="center"/>
          </w:tcPr>
          <w:p w14:paraId="011840BD" w14:textId="77777777" w:rsidR="0021375E" w:rsidRPr="000827F6" w:rsidRDefault="0021375E" w:rsidP="0021375E">
            <w:pPr>
              <w:pStyle w:val="TableTextLeft"/>
              <w:jc w:val="center"/>
              <w:rPr>
                <w:rFonts w:ascii="Arial" w:hAnsi="Arial" w:cs="Arial"/>
                <w:sz w:val="18"/>
                <w:szCs w:val="18"/>
              </w:rPr>
            </w:pPr>
            <w:r w:rsidRPr="00685920">
              <w:rPr>
                <w:rFonts w:ascii="Arial" w:hAnsi="Arial" w:cs="Arial"/>
                <w:b/>
                <w:sz w:val="18"/>
                <w:szCs w:val="18"/>
              </w:rPr>
              <w:t>SEE OTHER DETAILS OF THE STUDY UNDER TRAUMA-FOCUSED CBT</w:t>
            </w:r>
          </w:p>
        </w:tc>
      </w:tr>
    </w:tbl>
    <w:p w14:paraId="11BD4EB0" w14:textId="77777777" w:rsidR="0021375E" w:rsidRDefault="0021375E">
      <w:pPr>
        <w:rPr>
          <w:rFonts w:ascii="Arial" w:hAnsi="Arial" w:cs="Arial"/>
          <w:b/>
          <w:sz w:val="24"/>
        </w:rPr>
      </w:pPr>
    </w:p>
    <w:p w14:paraId="268062A2" w14:textId="77777777" w:rsidR="0021375E" w:rsidRDefault="0021375E">
      <w:pPr>
        <w:rPr>
          <w:rFonts w:ascii="Arial" w:hAnsi="Arial" w:cs="Arial"/>
          <w:b/>
          <w:sz w:val="24"/>
        </w:rPr>
      </w:pPr>
    </w:p>
    <w:p w14:paraId="2654B4E3" w14:textId="77777777" w:rsidR="0054142E" w:rsidRDefault="00871683" w:rsidP="00871683">
      <w:pPr>
        <w:pStyle w:val="Heading2"/>
      </w:pPr>
      <w:r>
        <w:t>Metacognitive therapy</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54142E" w:rsidRPr="000827F6" w14:paraId="58EDC052" w14:textId="77777777" w:rsidTr="00871683">
        <w:trPr>
          <w:tblHeader/>
        </w:trPr>
        <w:tc>
          <w:tcPr>
            <w:tcW w:w="5000" w:type="pct"/>
            <w:gridSpan w:val="8"/>
            <w:shd w:val="clear" w:color="auto" w:fill="92D050"/>
          </w:tcPr>
          <w:p w14:paraId="1AAC23FF" w14:textId="77777777" w:rsidR="0054142E" w:rsidRPr="000827F6" w:rsidRDefault="008F1731" w:rsidP="00871683">
            <w:pPr>
              <w:pStyle w:val="TableHeadingLeft"/>
              <w:rPr>
                <w:rFonts w:ascii="Arial" w:hAnsi="Arial" w:cs="Arial"/>
                <w:color w:val="auto"/>
                <w:sz w:val="18"/>
                <w:szCs w:val="18"/>
              </w:rPr>
            </w:pPr>
            <w:r>
              <w:rPr>
                <w:rFonts w:ascii="Arial" w:hAnsi="Arial" w:cs="Arial"/>
                <w:color w:val="auto"/>
                <w:sz w:val="18"/>
                <w:szCs w:val="18"/>
              </w:rPr>
              <w:t>M</w:t>
            </w:r>
            <w:r w:rsidR="00871683">
              <w:rPr>
                <w:rFonts w:ascii="Arial" w:hAnsi="Arial" w:cs="Arial"/>
                <w:color w:val="auto"/>
                <w:sz w:val="18"/>
                <w:szCs w:val="18"/>
              </w:rPr>
              <w:t>etacognitive therapy</w:t>
            </w:r>
          </w:p>
        </w:tc>
      </w:tr>
      <w:tr w:rsidR="0054142E" w:rsidRPr="000827F6" w14:paraId="657045CE" w14:textId="77777777" w:rsidTr="00871683">
        <w:trPr>
          <w:tblHeader/>
        </w:trPr>
        <w:tc>
          <w:tcPr>
            <w:tcW w:w="150" w:type="pct"/>
            <w:shd w:val="clear" w:color="auto" w:fill="92D050"/>
          </w:tcPr>
          <w:p w14:paraId="33F7E158" w14:textId="77777777" w:rsidR="0054142E" w:rsidRPr="000827F6" w:rsidRDefault="0054142E" w:rsidP="00871683">
            <w:pPr>
              <w:pStyle w:val="TableHeadingLeft"/>
              <w:rPr>
                <w:rFonts w:ascii="Arial" w:hAnsi="Arial" w:cs="Arial"/>
                <w:color w:val="auto"/>
                <w:sz w:val="18"/>
                <w:szCs w:val="18"/>
              </w:rPr>
            </w:pPr>
          </w:p>
        </w:tc>
        <w:tc>
          <w:tcPr>
            <w:tcW w:w="445" w:type="pct"/>
            <w:shd w:val="clear" w:color="auto" w:fill="92D050"/>
            <w:vAlign w:val="bottom"/>
            <w:hideMark/>
          </w:tcPr>
          <w:p w14:paraId="478CBD24"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7D40F58D" w14:textId="77777777" w:rsidR="0054142E" w:rsidRPr="000827F6" w:rsidRDefault="0054142E"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40191C82"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1E676B7D"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00936019"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30DA4FB6"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4230CE89"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54142E" w:rsidRPr="000827F6" w14:paraId="600AC4A6" w14:textId="77777777" w:rsidTr="00871683">
        <w:tc>
          <w:tcPr>
            <w:tcW w:w="150" w:type="pct"/>
            <w:shd w:val="clear" w:color="auto" w:fill="E6E6E6"/>
          </w:tcPr>
          <w:p w14:paraId="1F32E4E0" w14:textId="77777777" w:rsidR="0054142E" w:rsidRPr="000827F6" w:rsidRDefault="0054142E" w:rsidP="00740839">
            <w:pPr>
              <w:pStyle w:val="TableTextLeft"/>
              <w:rPr>
                <w:rFonts w:ascii="Arial" w:hAnsi="Arial" w:cs="Arial"/>
                <w:sz w:val="18"/>
                <w:szCs w:val="18"/>
              </w:rPr>
            </w:pPr>
            <w:r>
              <w:rPr>
                <w:rFonts w:ascii="Arial" w:hAnsi="Arial" w:cs="Arial"/>
                <w:sz w:val="18"/>
                <w:szCs w:val="18"/>
              </w:rPr>
              <w:t>8</w:t>
            </w:r>
            <w:r w:rsidR="0021375E">
              <w:rPr>
                <w:rFonts w:ascii="Arial" w:hAnsi="Arial" w:cs="Arial"/>
                <w:sz w:val="18"/>
                <w:szCs w:val="18"/>
              </w:rPr>
              <w:t>2</w:t>
            </w:r>
          </w:p>
        </w:tc>
        <w:tc>
          <w:tcPr>
            <w:tcW w:w="445" w:type="pct"/>
            <w:shd w:val="clear" w:color="auto" w:fill="E6E6E6"/>
          </w:tcPr>
          <w:p w14:paraId="7E833492"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Wells 2012</w:t>
            </w:r>
          </w:p>
        </w:tc>
        <w:tc>
          <w:tcPr>
            <w:tcW w:w="530" w:type="pct"/>
            <w:shd w:val="clear" w:color="auto" w:fill="E6E6E6"/>
          </w:tcPr>
          <w:p w14:paraId="0A84C505" w14:textId="77777777" w:rsidR="0054142E" w:rsidRDefault="0054142E" w:rsidP="00871683">
            <w:pPr>
              <w:pStyle w:val="TableTextLeft"/>
              <w:rPr>
                <w:rFonts w:ascii="Arial" w:hAnsi="Arial" w:cs="Arial"/>
                <w:sz w:val="18"/>
                <w:szCs w:val="18"/>
              </w:rPr>
            </w:pPr>
            <w:r w:rsidRPr="000827F6">
              <w:rPr>
                <w:rFonts w:ascii="Arial" w:hAnsi="Arial" w:cs="Arial"/>
                <w:sz w:val="18"/>
                <w:szCs w:val="18"/>
              </w:rPr>
              <w:t>Metacognitive therapy</w:t>
            </w:r>
          </w:p>
          <w:p w14:paraId="22870D96" w14:textId="77777777" w:rsidR="0054142E" w:rsidRDefault="0054142E" w:rsidP="00871683">
            <w:pPr>
              <w:pStyle w:val="TableTextLeft"/>
              <w:rPr>
                <w:rFonts w:ascii="Arial" w:hAnsi="Arial" w:cs="Arial"/>
                <w:sz w:val="18"/>
                <w:szCs w:val="18"/>
              </w:rPr>
            </w:pPr>
          </w:p>
          <w:p w14:paraId="3220F2E2" w14:textId="77777777" w:rsidR="0054142E" w:rsidRPr="000827F6" w:rsidRDefault="0054142E"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5129534"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24F2C236"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Mixed - Assault (35%), MVC (20%), robbery (10%), sexual assault (15%), witness (10%), work accident (10%)</w:t>
            </w:r>
          </w:p>
        </w:tc>
        <w:tc>
          <w:tcPr>
            <w:tcW w:w="194" w:type="pct"/>
            <w:shd w:val="clear" w:color="auto" w:fill="E6E6E6"/>
          </w:tcPr>
          <w:p w14:paraId="10114EB0"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20</w:t>
            </w:r>
          </w:p>
        </w:tc>
        <w:tc>
          <w:tcPr>
            <w:tcW w:w="1177" w:type="pct"/>
            <w:shd w:val="clear" w:color="auto" w:fill="E6E6E6"/>
          </w:tcPr>
          <w:p w14:paraId="03046AD7"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Age range (mean): NR (37.4)</w:t>
            </w:r>
          </w:p>
          <w:p w14:paraId="5B8376B9"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Gender (% female): 55</w:t>
            </w:r>
            <w:r w:rsidRPr="000827F6">
              <w:rPr>
                <w:rFonts w:ascii="Arial" w:hAnsi="Arial" w:cs="Arial"/>
                <w:sz w:val="18"/>
                <w:szCs w:val="18"/>
              </w:rPr>
              <w:br/>
              <w:t xml:space="preserve">BME (% non-white): NR </w:t>
            </w:r>
            <w:r w:rsidRPr="000827F6">
              <w:rPr>
                <w:rFonts w:ascii="Arial" w:hAnsi="Arial" w:cs="Arial"/>
                <w:sz w:val="18"/>
                <w:szCs w:val="18"/>
              </w:rPr>
              <w:br/>
              <w:t xml:space="preserve">Country: UK </w:t>
            </w:r>
            <w:r w:rsidRPr="000827F6">
              <w:rPr>
                <w:rFonts w:ascii="Arial" w:hAnsi="Arial" w:cs="Arial"/>
                <w:sz w:val="18"/>
                <w:szCs w:val="18"/>
              </w:rPr>
              <w:br/>
              <w:t>Coexisting conditions: 15% minor depressive disorder; 45% major depressive disorder; 15% GAD</w:t>
            </w:r>
          </w:p>
          <w:p w14:paraId="5D6E6F06"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w:t>
            </w:r>
            <w:r w:rsidRPr="000827F6">
              <w:rPr>
                <w:rFonts w:ascii="Arial" w:hAnsi="Arial" w:cs="Arial"/>
                <w:sz w:val="18"/>
                <w:szCs w:val="18"/>
              </w:rPr>
              <w:lastRenderedPageBreak/>
              <w:t>previous trauma): Median number of traumas=1/1.5</w:t>
            </w:r>
          </w:p>
          <w:p w14:paraId="70A62586" w14:textId="77777777" w:rsidR="0054142E" w:rsidRDefault="0054142E"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30FA788C"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ITT</w:t>
            </w:r>
          </w:p>
        </w:tc>
        <w:tc>
          <w:tcPr>
            <w:tcW w:w="931" w:type="pct"/>
            <w:shd w:val="clear" w:color="auto" w:fill="E6E6E6"/>
          </w:tcPr>
          <w:p w14:paraId="13EF57DF" w14:textId="77777777" w:rsidR="0054142E" w:rsidRPr="000827F6" w:rsidRDefault="0054142E" w:rsidP="00871683">
            <w:pPr>
              <w:pStyle w:val="TableTextLeft"/>
              <w:rPr>
                <w:rFonts w:ascii="Arial" w:hAnsi="Arial" w:cs="Arial"/>
                <w:sz w:val="18"/>
                <w:szCs w:val="18"/>
              </w:rPr>
            </w:pPr>
            <w:r w:rsidRPr="00F560FF">
              <w:rPr>
                <w:rFonts w:ascii="Arial" w:hAnsi="Arial" w:cs="Arial"/>
                <w:sz w:val="18"/>
                <w:szCs w:val="18"/>
              </w:rPr>
              <w:lastRenderedPageBreak/>
              <w:t xml:space="preserve">Wells A and </w:t>
            </w:r>
            <w:proofErr w:type="spellStart"/>
            <w:r w:rsidRPr="00F560FF">
              <w:rPr>
                <w:rFonts w:ascii="Arial" w:hAnsi="Arial" w:cs="Arial"/>
                <w:sz w:val="18"/>
                <w:szCs w:val="18"/>
              </w:rPr>
              <w:t>Colbear</w:t>
            </w:r>
            <w:proofErr w:type="spellEnd"/>
            <w:r w:rsidRPr="00F560FF">
              <w:rPr>
                <w:rFonts w:ascii="Arial" w:hAnsi="Arial" w:cs="Arial"/>
                <w:sz w:val="18"/>
                <w:szCs w:val="18"/>
              </w:rPr>
              <w:t xml:space="preserve"> JS (2012) Treating posttraumatic stress disorder with metacognitive therapy: A preliminary controlled trial. Journal of Clinical Psychology 68(4), 373-81</w:t>
            </w:r>
          </w:p>
        </w:tc>
      </w:tr>
    </w:tbl>
    <w:p w14:paraId="18270ED1" w14:textId="77777777" w:rsidR="0054142E" w:rsidRDefault="0054142E">
      <w:pPr>
        <w:rPr>
          <w:rFonts w:ascii="Arial" w:hAnsi="Arial" w:cs="Arial"/>
          <w:b/>
          <w:sz w:val="24"/>
        </w:rPr>
      </w:pPr>
    </w:p>
    <w:p w14:paraId="2D701ABB" w14:textId="77777777" w:rsidR="0054142E" w:rsidRDefault="0054142E">
      <w:pPr>
        <w:rPr>
          <w:rFonts w:ascii="Arial" w:hAnsi="Arial" w:cs="Arial"/>
          <w:b/>
          <w:sz w:val="24"/>
        </w:rPr>
      </w:pPr>
    </w:p>
    <w:p w14:paraId="40BE3141" w14:textId="77777777" w:rsidR="00697E05" w:rsidRDefault="00871683" w:rsidP="00871683">
      <w:pPr>
        <w:pStyle w:val="Heading2"/>
      </w:pPr>
      <w:r>
        <w:t>Couple intervention</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54142E" w:rsidRPr="000827F6" w14:paraId="1AFC6ACA" w14:textId="77777777" w:rsidTr="00871683">
        <w:trPr>
          <w:tblHeader/>
        </w:trPr>
        <w:tc>
          <w:tcPr>
            <w:tcW w:w="5000" w:type="pct"/>
            <w:gridSpan w:val="8"/>
            <w:shd w:val="clear" w:color="auto" w:fill="92D050"/>
          </w:tcPr>
          <w:p w14:paraId="5B7462BA" w14:textId="77777777" w:rsidR="0054142E" w:rsidRPr="000827F6" w:rsidRDefault="0021375E" w:rsidP="00871683">
            <w:pPr>
              <w:pStyle w:val="TableHeadingLeft"/>
              <w:rPr>
                <w:rFonts w:ascii="Arial" w:hAnsi="Arial" w:cs="Arial"/>
                <w:color w:val="auto"/>
                <w:sz w:val="18"/>
                <w:szCs w:val="18"/>
              </w:rPr>
            </w:pPr>
            <w:r>
              <w:rPr>
                <w:rFonts w:ascii="Arial" w:hAnsi="Arial" w:cs="Arial"/>
                <w:color w:val="auto"/>
                <w:sz w:val="18"/>
                <w:szCs w:val="18"/>
              </w:rPr>
              <w:t>C</w:t>
            </w:r>
            <w:r w:rsidR="00871683">
              <w:rPr>
                <w:rFonts w:ascii="Arial" w:hAnsi="Arial" w:cs="Arial"/>
                <w:color w:val="auto"/>
                <w:sz w:val="18"/>
                <w:szCs w:val="18"/>
              </w:rPr>
              <w:t>ouple intervention</w:t>
            </w:r>
          </w:p>
        </w:tc>
      </w:tr>
      <w:tr w:rsidR="0054142E" w:rsidRPr="000827F6" w14:paraId="65FD9B59" w14:textId="77777777" w:rsidTr="00871683">
        <w:trPr>
          <w:tblHeader/>
        </w:trPr>
        <w:tc>
          <w:tcPr>
            <w:tcW w:w="150" w:type="pct"/>
            <w:shd w:val="clear" w:color="auto" w:fill="92D050"/>
          </w:tcPr>
          <w:p w14:paraId="60998C77" w14:textId="77777777" w:rsidR="0054142E" w:rsidRPr="000827F6" w:rsidRDefault="0054142E" w:rsidP="00871683">
            <w:pPr>
              <w:pStyle w:val="TableHeadingLeft"/>
              <w:rPr>
                <w:rFonts w:ascii="Arial" w:hAnsi="Arial" w:cs="Arial"/>
                <w:color w:val="auto"/>
                <w:sz w:val="18"/>
                <w:szCs w:val="18"/>
              </w:rPr>
            </w:pPr>
          </w:p>
        </w:tc>
        <w:tc>
          <w:tcPr>
            <w:tcW w:w="445" w:type="pct"/>
            <w:shd w:val="clear" w:color="auto" w:fill="92D050"/>
            <w:vAlign w:val="bottom"/>
            <w:hideMark/>
          </w:tcPr>
          <w:p w14:paraId="7DAE9D33"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2ED1A3EA" w14:textId="77777777" w:rsidR="0054142E" w:rsidRPr="000827F6" w:rsidRDefault="0054142E"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3B8A218C"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3D35D406"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5513ADB0"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6EFB2C06"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34D4E262" w14:textId="77777777" w:rsidR="0054142E" w:rsidRPr="000827F6" w:rsidRDefault="0054142E"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54142E" w:rsidRPr="000827F6" w14:paraId="00F4C17F" w14:textId="77777777" w:rsidTr="00871683">
        <w:tc>
          <w:tcPr>
            <w:tcW w:w="150" w:type="pct"/>
            <w:shd w:val="clear" w:color="auto" w:fill="E6E6E6"/>
          </w:tcPr>
          <w:p w14:paraId="4D3D85B0" w14:textId="77777777" w:rsidR="0054142E" w:rsidRPr="000827F6" w:rsidRDefault="0021375E" w:rsidP="00871683">
            <w:pPr>
              <w:pStyle w:val="TableTextLeft"/>
              <w:rPr>
                <w:rFonts w:ascii="Arial" w:hAnsi="Arial" w:cs="Arial"/>
                <w:sz w:val="18"/>
                <w:szCs w:val="18"/>
              </w:rPr>
            </w:pPr>
            <w:r>
              <w:rPr>
                <w:rFonts w:ascii="Arial" w:hAnsi="Arial" w:cs="Arial"/>
                <w:sz w:val="18"/>
                <w:szCs w:val="18"/>
              </w:rPr>
              <w:t>83</w:t>
            </w:r>
          </w:p>
        </w:tc>
        <w:tc>
          <w:tcPr>
            <w:tcW w:w="445" w:type="pct"/>
            <w:shd w:val="clear" w:color="auto" w:fill="E6E6E6"/>
          </w:tcPr>
          <w:p w14:paraId="4C3EA168"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Monson 2008/2012</w:t>
            </w:r>
          </w:p>
        </w:tc>
        <w:tc>
          <w:tcPr>
            <w:tcW w:w="530" w:type="pct"/>
            <w:shd w:val="clear" w:color="auto" w:fill="E6E6E6"/>
          </w:tcPr>
          <w:p w14:paraId="19C2DEE9" w14:textId="77777777" w:rsidR="0054142E" w:rsidRDefault="0054142E" w:rsidP="00871683">
            <w:pPr>
              <w:pStyle w:val="TableTextLeft"/>
              <w:rPr>
                <w:rFonts w:ascii="Arial" w:hAnsi="Arial" w:cs="Arial"/>
                <w:sz w:val="18"/>
                <w:szCs w:val="18"/>
              </w:rPr>
            </w:pPr>
            <w:r w:rsidRPr="000827F6">
              <w:rPr>
                <w:rFonts w:ascii="Arial" w:hAnsi="Arial" w:cs="Arial"/>
                <w:sz w:val="18"/>
                <w:szCs w:val="18"/>
              </w:rPr>
              <w:t>Couple intervention: Cognitive-behavioural conjoint therapy</w:t>
            </w:r>
          </w:p>
          <w:p w14:paraId="63EE5919" w14:textId="77777777" w:rsidR="0054142E" w:rsidRDefault="0054142E" w:rsidP="00871683">
            <w:pPr>
              <w:pStyle w:val="TableTextLeft"/>
              <w:rPr>
                <w:rFonts w:ascii="Arial" w:hAnsi="Arial" w:cs="Arial"/>
                <w:sz w:val="18"/>
                <w:szCs w:val="18"/>
              </w:rPr>
            </w:pPr>
          </w:p>
          <w:p w14:paraId="49DD06B9" w14:textId="77777777" w:rsidR="0054142E" w:rsidRPr="000827F6" w:rsidRDefault="0054142E"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F57BD9A"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241180FB"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Mixed - Adult sexual trauma (20%); child sexual trauma (28%); noncombat physical assault (15%); motor vehicle collision (8%); witnessing/learning about death/illness (13%); combat (5%); other (13%)</w:t>
            </w:r>
          </w:p>
        </w:tc>
        <w:tc>
          <w:tcPr>
            <w:tcW w:w="194" w:type="pct"/>
            <w:shd w:val="clear" w:color="auto" w:fill="E6E6E6"/>
          </w:tcPr>
          <w:p w14:paraId="4E8DF453"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40</w:t>
            </w:r>
          </w:p>
        </w:tc>
        <w:tc>
          <w:tcPr>
            <w:tcW w:w="1177" w:type="pct"/>
            <w:shd w:val="clear" w:color="auto" w:fill="E6E6E6"/>
          </w:tcPr>
          <w:p w14:paraId="36E2F782"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Age range (mean): NR (37.1)</w:t>
            </w:r>
          </w:p>
          <w:p w14:paraId="3C3E0A85"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Gender (% female): 75</w:t>
            </w:r>
            <w:r w:rsidRPr="000827F6">
              <w:rPr>
                <w:rFonts w:ascii="Arial" w:hAnsi="Arial" w:cs="Arial"/>
                <w:sz w:val="18"/>
                <w:szCs w:val="18"/>
              </w:rPr>
              <w:br/>
              <w:t>BME (% non-white): 28</w:t>
            </w:r>
            <w:r w:rsidRPr="000827F6">
              <w:rPr>
                <w:rFonts w:ascii="Arial" w:hAnsi="Arial" w:cs="Arial"/>
                <w:sz w:val="18"/>
                <w:szCs w:val="18"/>
              </w:rPr>
              <w:br/>
              <w:t>Country: US and Canada</w:t>
            </w:r>
            <w:r w:rsidRPr="000827F6">
              <w:rPr>
                <w:rFonts w:ascii="Arial" w:hAnsi="Arial" w:cs="Arial"/>
                <w:sz w:val="18"/>
                <w:szCs w:val="18"/>
              </w:rPr>
              <w:br/>
              <w:t>Coexisting conditions: 63% any comorbidity, 40% mood disorder, 30% anxiety disorder, 0% substance abuse, 10% 'other'.</w:t>
            </w:r>
          </w:p>
          <w:p w14:paraId="3326776B"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65C01B4F" w14:textId="77777777" w:rsidR="0054142E" w:rsidRDefault="0054142E" w:rsidP="00871683">
            <w:pPr>
              <w:pStyle w:val="TableTextLeft"/>
              <w:rPr>
                <w:rFonts w:ascii="Arial" w:hAnsi="Arial" w:cs="Arial"/>
                <w:sz w:val="18"/>
                <w:szCs w:val="18"/>
              </w:rPr>
            </w:pPr>
            <w:r w:rsidRPr="000827F6">
              <w:rPr>
                <w:rFonts w:ascii="Arial" w:hAnsi="Arial" w:cs="Arial"/>
                <w:sz w:val="18"/>
                <w:szCs w:val="18"/>
              </w:rPr>
              <w:t>Single or multiple incident index trauma: Unclear</w:t>
            </w:r>
          </w:p>
          <w:p w14:paraId="15E4A4EE" w14:textId="77777777" w:rsidR="00933C86" w:rsidRPr="000827F6" w:rsidRDefault="00B82CB3" w:rsidP="00871683">
            <w:pPr>
              <w:pStyle w:val="TableTextLeft"/>
              <w:rPr>
                <w:rFonts w:ascii="Arial" w:hAnsi="Arial" w:cs="Arial"/>
                <w:sz w:val="18"/>
                <w:szCs w:val="18"/>
              </w:rPr>
            </w:pPr>
            <w:r>
              <w:rPr>
                <w:rFonts w:ascii="Arial" w:hAnsi="Arial" w:cs="Arial"/>
                <w:sz w:val="18"/>
                <w:szCs w:val="18"/>
              </w:rPr>
              <w:t>ITT or completer continuous data: NA (only dichotomous data used)</w:t>
            </w:r>
          </w:p>
        </w:tc>
        <w:tc>
          <w:tcPr>
            <w:tcW w:w="931" w:type="pct"/>
            <w:shd w:val="clear" w:color="auto" w:fill="E6E6E6"/>
          </w:tcPr>
          <w:p w14:paraId="7F980244" w14:textId="77777777" w:rsidR="0054142E" w:rsidRPr="00F63BC1" w:rsidRDefault="0054142E" w:rsidP="00871683">
            <w:pPr>
              <w:pStyle w:val="TableTextLeft"/>
              <w:rPr>
                <w:rFonts w:ascii="Arial" w:hAnsi="Arial" w:cs="Arial"/>
                <w:sz w:val="18"/>
                <w:szCs w:val="18"/>
              </w:rPr>
            </w:pPr>
            <w:r w:rsidRPr="00F63BC1">
              <w:rPr>
                <w:rFonts w:ascii="Arial" w:hAnsi="Arial" w:cs="Arial"/>
                <w:sz w:val="18"/>
                <w:szCs w:val="18"/>
              </w:rPr>
              <w:t xml:space="preserve">Monson CM and </w:t>
            </w:r>
            <w:proofErr w:type="spellStart"/>
            <w:r w:rsidRPr="00F63BC1">
              <w:rPr>
                <w:rFonts w:ascii="Arial" w:hAnsi="Arial" w:cs="Arial"/>
                <w:sz w:val="18"/>
                <w:szCs w:val="18"/>
              </w:rPr>
              <w:t>Vorstenbosch</w:t>
            </w:r>
            <w:proofErr w:type="spellEnd"/>
            <w:r w:rsidRPr="00F63BC1">
              <w:rPr>
                <w:rFonts w:ascii="Arial" w:hAnsi="Arial" w:cs="Arial"/>
                <w:sz w:val="18"/>
                <w:szCs w:val="18"/>
              </w:rPr>
              <w:t xml:space="preserve"> V (2008) Cognitive-</w:t>
            </w:r>
            <w:proofErr w:type="spellStart"/>
            <w:r w:rsidRPr="00F63BC1">
              <w:rPr>
                <w:rFonts w:ascii="Arial" w:hAnsi="Arial" w:cs="Arial"/>
                <w:sz w:val="18"/>
                <w:szCs w:val="18"/>
              </w:rPr>
              <w:t>behavioral</w:t>
            </w:r>
            <w:proofErr w:type="spellEnd"/>
            <w:r w:rsidRPr="00F63BC1">
              <w:rPr>
                <w:rFonts w:ascii="Arial" w:hAnsi="Arial" w:cs="Arial"/>
                <w:sz w:val="18"/>
                <w:szCs w:val="18"/>
              </w:rPr>
              <w:t xml:space="preserve"> couples therapy for posttraumatic stress disorder [NCT00669981]. Available from: https://clinicaltrials.gov/ct2/show/NCT00669981 [accessed 08.08.2017]</w:t>
            </w:r>
          </w:p>
          <w:p w14:paraId="059BF9AC" w14:textId="77777777" w:rsidR="0054142E" w:rsidRDefault="0054142E" w:rsidP="00871683">
            <w:pPr>
              <w:pStyle w:val="TableTextLeft"/>
              <w:rPr>
                <w:rFonts w:ascii="Arial" w:hAnsi="Arial" w:cs="Arial"/>
                <w:sz w:val="18"/>
                <w:szCs w:val="18"/>
              </w:rPr>
            </w:pPr>
          </w:p>
          <w:p w14:paraId="4BC5DE7A" w14:textId="77777777" w:rsidR="0054142E" w:rsidRPr="000827F6" w:rsidRDefault="0054142E" w:rsidP="00871683">
            <w:pPr>
              <w:pStyle w:val="TableTextLeft"/>
              <w:rPr>
                <w:rFonts w:ascii="Arial" w:hAnsi="Arial" w:cs="Arial"/>
                <w:sz w:val="18"/>
                <w:szCs w:val="18"/>
              </w:rPr>
            </w:pPr>
            <w:r w:rsidRPr="00F63BC1">
              <w:rPr>
                <w:rFonts w:ascii="Arial" w:hAnsi="Arial" w:cs="Arial"/>
                <w:sz w:val="18"/>
                <w:szCs w:val="18"/>
              </w:rPr>
              <w:t xml:space="preserve">Monson CM, </w:t>
            </w:r>
            <w:proofErr w:type="spellStart"/>
            <w:r w:rsidRPr="00F63BC1">
              <w:rPr>
                <w:rFonts w:ascii="Arial" w:hAnsi="Arial" w:cs="Arial"/>
                <w:sz w:val="18"/>
                <w:szCs w:val="18"/>
              </w:rPr>
              <w:t>Fredman</w:t>
            </w:r>
            <w:proofErr w:type="spellEnd"/>
            <w:r w:rsidRPr="00F63BC1">
              <w:rPr>
                <w:rFonts w:ascii="Arial" w:hAnsi="Arial" w:cs="Arial"/>
                <w:sz w:val="18"/>
                <w:szCs w:val="18"/>
              </w:rPr>
              <w:t xml:space="preserve"> SJ, Macdonald A, et al. (2012) Effect of cognitive-</w:t>
            </w:r>
            <w:proofErr w:type="spellStart"/>
            <w:r w:rsidRPr="00F63BC1">
              <w:rPr>
                <w:rFonts w:ascii="Arial" w:hAnsi="Arial" w:cs="Arial"/>
                <w:sz w:val="18"/>
                <w:szCs w:val="18"/>
              </w:rPr>
              <w:t>behavioral</w:t>
            </w:r>
            <w:proofErr w:type="spellEnd"/>
            <w:r w:rsidRPr="00F63BC1">
              <w:rPr>
                <w:rFonts w:ascii="Arial" w:hAnsi="Arial" w:cs="Arial"/>
                <w:sz w:val="18"/>
                <w:szCs w:val="18"/>
              </w:rPr>
              <w:t xml:space="preserve"> couple therapy for PTSD: A randomized controlled trial. Jama 308(7), 700-9</w:t>
            </w:r>
          </w:p>
        </w:tc>
      </w:tr>
      <w:tr w:rsidR="0054142E" w:rsidRPr="000827F6" w14:paraId="6634B2C2" w14:textId="77777777" w:rsidTr="00871683">
        <w:tc>
          <w:tcPr>
            <w:tcW w:w="150" w:type="pct"/>
            <w:shd w:val="clear" w:color="auto" w:fill="E6E6E6"/>
          </w:tcPr>
          <w:p w14:paraId="48AFCA13" w14:textId="77777777" w:rsidR="0054142E" w:rsidRPr="000827F6" w:rsidRDefault="0021375E" w:rsidP="00871683">
            <w:pPr>
              <w:pStyle w:val="TableTextLeft"/>
              <w:rPr>
                <w:rFonts w:ascii="Arial" w:hAnsi="Arial" w:cs="Arial"/>
                <w:sz w:val="18"/>
                <w:szCs w:val="18"/>
              </w:rPr>
            </w:pPr>
            <w:r>
              <w:rPr>
                <w:rFonts w:ascii="Arial" w:hAnsi="Arial" w:cs="Arial"/>
                <w:sz w:val="18"/>
                <w:szCs w:val="18"/>
              </w:rPr>
              <w:t>84</w:t>
            </w:r>
          </w:p>
        </w:tc>
        <w:tc>
          <w:tcPr>
            <w:tcW w:w="445" w:type="pct"/>
            <w:shd w:val="clear" w:color="auto" w:fill="E6E6E6"/>
          </w:tcPr>
          <w:p w14:paraId="1AE829CD" w14:textId="77777777" w:rsidR="0054142E" w:rsidRPr="000827F6" w:rsidRDefault="0054142E" w:rsidP="00871683">
            <w:pPr>
              <w:pStyle w:val="TableTextLeft"/>
              <w:rPr>
                <w:rFonts w:ascii="Arial" w:hAnsi="Arial" w:cs="Arial"/>
                <w:sz w:val="18"/>
                <w:szCs w:val="18"/>
              </w:rPr>
            </w:pPr>
            <w:proofErr w:type="spellStart"/>
            <w:r w:rsidRPr="000827F6">
              <w:rPr>
                <w:rFonts w:ascii="Arial" w:hAnsi="Arial" w:cs="Arial"/>
                <w:sz w:val="18"/>
                <w:szCs w:val="18"/>
              </w:rPr>
              <w:t>Sautter</w:t>
            </w:r>
            <w:proofErr w:type="spellEnd"/>
            <w:r w:rsidRPr="000827F6">
              <w:rPr>
                <w:rFonts w:ascii="Arial" w:hAnsi="Arial" w:cs="Arial"/>
                <w:sz w:val="18"/>
                <w:szCs w:val="18"/>
              </w:rPr>
              <w:t xml:space="preserve"> 2015</w:t>
            </w:r>
          </w:p>
        </w:tc>
        <w:tc>
          <w:tcPr>
            <w:tcW w:w="530" w:type="pct"/>
            <w:shd w:val="clear" w:color="auto" w:fill="E6E6E6"/>
          </w:tcPr>
          <w:p w14:paraId="579855D1" w14:textId="77777777" w:rsidR="0054142E" w:rsidRDefault="0021375E" w:rsidP="00871683">
            <w:pPr>
              <w:pStyle w:val="TableTextLeft"/>
              <w:rPr>
                <w:rFonts w:ascii="Arial" w:hAnsi="Arial" w:cs="Arial"/>
                <w:sz w:val="18"/>
                <w:szCs w:val="18"/>
              </w:rPr>
            </w:pPr>
            <w:r>
              <w:rPr>
                <w:rFonts w:ascii="Arial" w:hAnsi="Arial" w:cs="Arial"/>
                <w:sz w:val="18"/>
                <w:szCs w:val="18"/>
              </w:rPr>
              <w:t>Couple intervention</w:t>
            </w:r>
            <w:r w:rsidR="0054142E" w:rsidRPr="000827F6">
              <w:rPr>
                <w:rFonts w:ascii="Arial" w:hAnsi="Arial" w:cs="Arial"/>
                <w:sz w:val="18"/>
                <w:szCs w:val="18"/>
              </w:rPr>
              <w:t>: Cognitive-behavioural conjoint therapy</w:t>
            </w:r>
          </w:p>
          <w:p w14:paraId="0A21238C" w14:textId="77777777" w:rsidR="0054142E" w:rsidRDefault="0054142E" w:rsidP="00871683">
            <w:pPr>
              <w:pStyle w:val="TableTextLeft"/>
              <w:rPr>
                <w:rFonts w:ascii="Arial" w:hAnsi="Arial" w:cs="Arial"/>
                <w:sz w:val="18"/>
                <w:szCs w:val="18"/>
              </w:rPr>
            </w:pPr>
          </w:p>
          <w:p w14:paraId="345D6590" w14:textId="77777777" w:rsidR="0054142E" w:rsidRPr="000827F6" w:rsidRDefault="0054142E" w:rsidP="00871683">
            <w:pPr>
              <w:pStyle w:val="TableTextLeft"/>
              <w:rPr>
                <w:rFonts w:ascii="Arial" w:hAnsi="Arial" w:cs="Arial"/>
                <w:sz w:val="18"/>
                <w:szCs w:val="18"/>
              </w:rPr>
            </w:pPr>
            <w:r>
              <w:rPr>
                <w:rFonts w:ascii="Arial" w:hAnsi="Arial" w:cs="Arial"/>
                <w:sz w:val="18"/>
                <w:szCs w:val="18"/>
              </w:rPr>
              <w:t>Psychoeducatio</w:t>
            </w:r>
            <w:r>
              <w:rPr>
                <w:rFonts w:ascii="Arial" w:hAnsi="Arial" w:cs="Arial"/>
                <w:sz w:val="18"/>
                <w:szCs w:val="18"/>
              </w:rPr>
              <w:lastRenderedPageBreak/>
              <w:t>n: PTSD family education</w:t>
            </w:r>
          </w:p>
        </w:tc>
        <w:tc>
          <w:tcPr>
            <w:tcW w:w="545" w:type="pct"/>
            <w:shd w:val="clear" w:color="auto" w:fill="E6E6E6"/>
          </w:tcPr>
          <w:p w14:paraId="7E0E0586"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lastRenderedPageBreak/>
              <w:t>PTSD diagnosis according to ICD/DSM criteria (including self-report of diagnosis)</w:t>
            </w:r>
          </w:p>
        </w:tc>
        <w:tc>
          <w:tcPr>
            <w:tcW w:w="1028" w:type="pct"/>
            <w:shd w:val="clear" w:color="auto" w:fill="E6E6E6"/>
          </w:tcPr>
          <w:p w14:paraId="7AF6D911"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Military combat - Veterans of Operation Iraqi Freedom (OIF)/Operation Enduring Freedom (OEF)</w:t>
            </w:r>
          </w:p>
        </w:tc>
        <w:tc>
          <w:tcPr>
            <w:tcW w:w="194" w:type="pct"/>
            <w:shd w:val="clear" w:color="auto" w:fill="E6E6E6"/>
          </w:tcPr>
          <w:p w14:paraId="6AF256E3"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57</w:t>
            </w:r>
          </w:p>
        </w:tc>
        <w:tc>
          <w:tcPr>
            <w:tcW w:w="1177" w:type="pct"/>
            <w:shd w:val="clear" w:color="auto" w:fill="E6E6E6"/>
          </w:tcPr>
          <w:p w14:paraId="6DFC2A17"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Age range (mean): NR (33.1)</w:t>
            </w:r>
          </w:p>
          <w:p w14:paraId="7DE79649"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Gender (% female): 2</w:t>
            </w:r>
            <w:r w:rsidRPr="000827F6">
              <w:rPr>
                <w:rFonts w:ascii="Arial" w:hAnsi="Arial" w:cs="Arial"/>
                <w:sz w:val="18"/>
                <w:szCs w:val="18"/>
              </w:rPr>
              <w:br/>
              <w:t>BME (% non-white): 34</w:t>
            </w:r>
            <w:r w:rsidRPr="000827F6">
              <w:rPr>
                <w:rFonts w:ascii="Arial" w:hAnsi="Arial" w:cs="Arial"/>
                <w:sz w:val="18"/>
                <w:szCs w:val="18"/>
              </w:rPr>
              <w:br/>
              <w:t>Country: US</w:t>
            </w:r>
            <w:r w:rsidRPr="000827F6">
              <w:rPr>
                <w:rFonts w:ascii="Arial" w:hAnsi="Arial" w:cs="Arial"/>
                <w:sz w:val="18"/>
                <w:szCs w:val="18"/>
              </w:rPr>
              <w:br/>
              <w:t>Coexisting conditions: NR</w:t>
            </w:r>
          </w:p>
          <w:p w14:paraId="387D57F2" w14:textId="77777777" w:rsidR="0054142E" w:rsidRPr="000827F6" w:rsidRDefault="0054142E"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w:t>
            </w:r>
            <w:r w:rsidRPr="000827F6">
              <w:rPr>
                <w:rFonts w:ascii="Arial" w:hAnsi="Arial" w:cs="Arial"/>
                <w:sz w:val="18"/>
                <w:szCs w:val="18"/>
              </w:rPr>
              <w:lastRenderedPageBreak/>
              <w:t>previous trauma): NR</w:t>
            </w:r>
          </w:p>
          <w:p w14:paraId="3BA3A845" w14:textId="77777777" w:rsidR="0054142E" w:rsidRDefault="0054142E"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107B323D"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completer</w:t>
            </w:r>
          </w:p>
        </w:tc>
        <w:tc>
          <w:tcPr>
            <w:tcW w:w="931" w:type="pct"/>
            <w:shd w:val="clear" w:color="auto" w:fill="E6E6E6"/>
          </w:tcPr>
          <w:p w14:paraId="61431976" w14:textId="77777777" w:rsidR="0054142E" w:rsidRPr="000827F6" w:rsidRDefault="0054142E" w:rsidP="00871683">
            <w:pPr>
              <w:pStyle w:val="TableTextLeft"/>
              <w:rPr>
                <w:rFonts w:ascii="Arial" w:hAnsi="Arial" w:cs="Arial"/>
                <w:sz w:val="18"/>
                <w:szCs w:val="18"/>
              </w:rPr>
            </w:pPr>
            <w:proofErr w:type="spellStart"/>
            <w:r w:rsidRPr="00F417FE">
              <w:rPr>
                <w:rFonts w:ascii="Arial" w:hAnsi="Arial" w:cs="Arial"/>
                <w:sz w:val="18"/>
                <w:szCs w:val="18"/>
                <w:lang w:val="fr-FR"/>
              </w:rPr>
              <w:lastRenderedPageBreak/>
              <w:t>Sautter</w:t>
            </w:r>
            <w:proofErr w:type="spellEnd"/>
            <w:r w:rsidRPr="00F417FE">
              <w:rPr>
                <w:rFonts w:ascii="Arial" w:hAnsi="Arial" w:cs="Arial"/>
                <w:sz w:val="18"/>
                <w:szCs w:val="18"/>
                <w:lang w:val="fr-FR"/>
              </w:rPr>
              <w:t xml:space="preserve"> FJ, </w:t>
            </w:r>
            <w:proofErr w:type="spellStart"/>
            <w:r w:rsidRPr="00F417FE">
              <w:rPr>
                <w:rFonts w:ascii="Arial" w:hAnsi="Arial" w:cs="Arial"/>
                <w:sz w:val="18"/>
                <w:szCs w:val="18"/>
                <w:lang w:val="fr-FR"/>
              </w:rPr>
              <w:t>Glynn</w:t>
            </w:r>
            <w:proofErr w:type="spellEnd"/>
            <w:r w:rsidRPr="00F417FE">
              <w:rPr>
                <w:rFonts w:ascii="Arial" w:hAnsi="Arial" w:cs="Arial"/>
                <w:sz w:val="18"/>
                <w:szCs w:val="18"/>
                <w:lang w:val="fr-FR"/>
              </w:rPr>
              <w:t xml:space="preserve"> SM, </w:t>
            </w:r>
            <w:proofErr w:type="spellStart"/>
            <w:r w:rsidRPr="00F417FE">
              <w:rPr>
                <w:rFonts w:ascii="Arial" w:hAnsi="Arial" w:cs="Arial"/>
                <w:sz w:val="18"/>
                <w:szCs w:val="18"/>
                <w:lang w:val="fr-FR"/>
              </w:rPr>
              <w:t>Cretu</w:t>
            </w:r>
            <w:proofErr w:type="spellEnd"/>
            <w:r w:rsidRPr="00F417FE">
              <w:rPr>
                <w:rFonts w:ascii="Arial" w:hAnsi="Arial" w:cs="Arial"/>
                <w:sz w:val="18"/>
                <w:szCs w:val="18"/>
                <w:lang w:val="fr-FR"/>
              </w:rPr>
              <w:t xml:space="preserve"> JB, et al. </w:t>
            </w:r>
            <w:r w:rsidRPr="00E958B2">
              <w:rPr>
                <w:rFonts w:ascii="Arial" w:hAnsi="Arial" w:cs="Arial"/>
                <w:sz w:val="18"/>
                <w:szCs w:val="18"/>
              </w:rPr>
              <w:t>(2015) Efficacy of structured approach therapy in reducing PTSD in returning veterans: A randomized clinical trial. Psychological services12(3), 199</w:t>
            </w:r>
          </w:p>
        </w:tc>
      </w:tr>
    </w:tbl>
    <w:p w14:paraId="0EBAB617" w14:textId="77777777" w:rsidR="0054142E" w:rsidRDefault="0054142E">
      <w:pPr>
        <w:rPr>
          <w:rFonts w:ascii="Arial" w:eastAsiaTheme="majorEastAsia" w:hAnsi="Arial" w:cs="Arial"/>
          <w:b/>
          <w:sz w:val="24"/>
          <w:szCs w:val="32"/>
        </w:rPr>
      </w:pPr>
    </w:p>
    <w:p w14:paraId="2BE83C44" w14:textId="77777777" w:rsidR="0021375E" w:rsidRDefault="0021375E">
      <w:pPr>
        <w:rPr>
          <w:rFonts w:ascii="Arial" w:eastAsiaTheme="majorEastAsia" w:hAnsi="Arial" w:cs="Arial"/>
          <w:b/>
          <w:sz w:val="24"/>
          <w:szCs w:val="32"/>
        </w:rPr>
      </w:pPr>
    </w:p>
    <w:p w14:paraId="075CC11E" w14:textId="77777777" w:rsidR="0021375E" w:rsidRDefault="00871683" w:rsidP="00871683">
      <w:pPr>
        <w:pStyle w:val="Heading2"/>
      </w:pPr>
      <w:r>
        <w:t>Psychoeducation</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21375E" w:rsidRPr="000827F6" w14:paraId="3E285248" w14:textId="77777777" w:rsidTr="00871683">
        <w:trPr>
          <w:tblHeader/>
        </w:trPr>
        <w:tc>
          <w:tcPr>
            <w:tcW w:w="5000" w:type="pct"/>
            <w:gridSpan w:val="8"/>
            <w:shd w:val="clear" w:color="auto" w:fill="92D050"/>
          </w:tcPr>
          <w:p w14:paraId="0C694929" w14:textId="77777777" w:rsidR="0021375E" w:rsidRPr="000827F6" w:rsidRDefault="0021375E" w:rsidP="00871683">
            <w:pPr>
              <w:pStyle w:val="TableHeadingLeft"/>
              <w:rPr>
                <w:rFonts w:ascii="Arial" w:hAnsi="Arial" w:cs="Arial"/>
                <w:color w:val="auto"/>
                <w:sz w:val="18"/>
                <w:szCs w:val="18"/>
              </w:rPr>
            </w:pPr>
            <w:r>
              <w:rPr>
                <w:rFonts w:ascii="Arial" w:hAnsi="Arial" w:cs="Arial"/>
                <w:color w:val="auto"/>
                <w:sz w:val="18"/>
                <w:szCs w:val="18"/>
              </w:rPr>
              <w:t>P</w:t>
            </w:r>
            <w:r w:rsidR="00871683">
              <w:rPr>
                <w:rFonts w:ascii="Arial" w:hAnsi="Arial" w:cs="Arial"/>
                <w:color w:val="auto"/>
                <w:sz w:val="18"/>
                <w:szCs w:val="18"/>
              </w:rPr>
              <w:t>sychoeducation</w:t>
            </w:r>
          </w:p>
        </w:tc>
      </w:tr>
      <w:tr w:rsidR="0021375E" w:rsidRPr="000827F6" w14:paraId="75871DB3" w14:textId="77777777" w:rsidTr="00871683">
        <w:trPr>
          <w:tblHeader/>
        </w:trPr>
        <w:tc>
          <w:tcPr>
            <w:tcW w:w="150" w:type="pct"/>
            <w:shd w:val="clear" w:color="auto" w:fill="92D050"/>
          </w:tcPr>
          <w:p w14:paraId="2BE96A53" w14:textId="77777777" w:rsidR="0021375E" w:rsidRPr="000827F6" w:rsidRDefault="0021375E" w:rsidP="00871683">
            <w:pPr>
              <w:pStyle w:val="TableHeadingLeft"/>
              <w:rPr>
                <w:rFonts w:ascii="Arial" w:hAnsi="Arial" w:cs="Arial"/>
                <w:color w:val="auto"/>
                <w:sz w:val="18"/>
                <w:szCs w:val="18"/>
              </w:rPr>
            </w:pPr>
          </w:p>
        </w:tc>
        <w:tc>
          <w:tcPr>
            <w:tcW w:w="445" w:type="pct"/>
            <w:shd w:val="clear" w:color="auto" w:fill="92D050"/>
            <w:vAlign w:val="bottom"/>
            <w:hideMark/>
          </w:tcPr>
          <w:p w14:paraId="34A0C7A6"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1717E873" w14:textId="77777777" w:rsidR="0021375E" w:rsidRPr="000827F6" w:rsidRDefault="0021375E"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0B3D3FA6"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47BF7BCD"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17FD3FAB"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69802E94"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7587CB17" w14:textId="77777777" w:rsidR="0021375E" w:rsidRPr="000827F6" w:rsidRDefault="0021375E"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02454" w:rsidRPr="000827F6" w14:paraId="702821BA" w14:textId="77777777" w:rsidTr="00602454">
        <w:tc>
          <w:tcPr>
            <w:tcW w:w="150" w:type="pct"/>
            <w:shd w:val="clear" w:color="auto" w:fill="E6E6E6"/>
          </w:tcPr>
          <w:p w14:paraId="5B8B4F0A" w14:textId="77777777" w:rsidR="00602454" w:rsidRPr="000827F6" w:rsidRDefault="00602454" w:rsidP="00871683">
            <w:pPr>
              <w:pStyle w:val="TableTextLeft"/>
              <w:rPr>
                <w:rFonts w:ascii="Arial" w:hAnsi="Arial" w:cs="Arial"/>
                <w:sz w:val="18"/>
                <w:szCs w:val="18"/>
              </w:rPr>
            </w:pPr>
          </w:p>
        </w:tc>
        <w:tc>
          <w:tcPr>
            <w:tcW w:w="445" w:type="pct"/>
            <w:shd w:val="clear" w:color="auto" w:fill="E6E6E6"/>
          </w:tcPr>
          <w:p w14:paraId="0A642BF2"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Chambers 2014</w:t>
            </w:r>
          </w:p>
        </w:tc>
        <w:tc>
          <w:tcPr>
            <w:tcW w:w="530" w:type="pct"/>
            <w:shd w:val="clear" w:color="auto" w:fill="E6E6E6"/>
          </w:tcPr>
          <w:p w14:paraId="3FF69950" w14:textId="77777777" w:rsidR="00602454" w:rsidRDefault="00602454" w:rsidP="00871683">
            <w:pPr>
              <w:pStyle w:val="TableTextLeft"/>
              <w:rPr>
                <w:rFonts w:ascii="Arial" w:hAnsi="Arial" w:cs="Arial"/>
                <w:sz w:val="18"/>
                <w:szCs w:val="18"/>
              </w:rPr>
            </w:pPr>
            <w:r w:rsidRPr="000827F6">
              <w:rPr>
                <w:rFonts w:ascii="Arial" w:hAnsi="Arial" w:cs="Arial"/>
                <w:sz w:val="18"/>
                <w:szCs w:val="18"/>
              </w:rPr>
              <w:t>Trauma-focused CBT: CBT individual</w:t>
            </w:r>
          </w:p>
          <w:p w14:paraId="726466F4" w14:textId="77777777" w:rsidR="00602454" w:rsidRDefault="00602454" w:rsidP="00871683">
            <w:pPr>
              <w:pStyle w:val="TableTextLeft"/>
              <w:rPr>
                <w:rFonts w:ascii="Arial" w:hAnsi="Arial" w:cs="Arial"/>
                <w:sz w:val="18"/>
                <w:szCs w:val="18"/>
              </w:rPr>
            </w:pPr>
          </w:p>
          <w:p w14:paraId="10CE9721" w14:textId="77777777" w:rsidR="00602454" w:rsidRPr="000827F6" w:rsidRDefault="00602454" w:rsidP="00871683">
            <w:pPr>
              <w:pStyle w:val="TableTextLeft"/>
              <w:rPr>
                <w:rFonts w:ascii="Arial" w:hAnsi="Arial" w:cs="Arial"/>
                <w:sz w:val="18"/>
                <w:szCs w:val="18"/>
              </w:rPr>
            </w:pPr>
            <w:r>
              <w:rPr>
                <w:rFonts w:ascii="Arial" w:hAnsi="Arial" w:cs="Arial"/>
                <w:sz w:val="18"/>
                <w:szCs w:val="18"/>
              </w:rPr>
              <w:t xml:space="preserve">Psychoeducation: single psychoeducational </w:t>
            </w:r>
            <w:proofErr w:type="spellStart"/>
            <w:r>
              <w:rPr>
                <w:rFonts w:ascii="Arial" w:hAnsi="Arial" w:cs="Arial"/>
                <w:sz w:val="18"/>
                <w:szCs w:val="18"/>
              </w:rPr>
              <w:t>phonecall</w:t>
            </w:r>
            <w:proofErr w:type="spellEnd"/>
          </w:p>
        </w:tc>
        <w:tc>
          <w:tcPr>
            <w:tcW w:w="3875" w:type="pct"/>
            <w:gridSpan w:val="5"/>
            <w:shd w:val="clear" w:color="auto" w:fill="E6E6E6"/>
            <w:vAlign w:val="center"/>
          </w:tcPr>
          <w:p w14:paraId="60888376" w14:textId="77777777" w:rsidR="00602454" w:rsidRPr="000827F6" w:rsidRDefault="00602454" w:rsidP="00602454">
            <w:pPr>
              <w:pStyle w:val="TableTextLeft"/>
              <w:jc w:val="center"/>
              <w:rPr>
                <w:rFonts w:ascii="Arial" w:hAnsi="Arial" w:cs="Arial"/>
                <w:sz w:val="18"/>
                <w:szCs w:val="18"/>
              </w:rPr>
            </w:pPr>
            <w:r w:rsidRPr="00685920">
              <w:rPr>
                <w:rFonts w:ascii="Arial" w:hAnsi="Arial" w:cs="Arial"/>
                <w:b/>
                <w:sz w:val="18"/>
                <w:szCs w:val="18"/>
              </w:rPr>
              <w:t>SEE OTHER DETAILS OF THE STUDY UNDER TRAUMA-FOCUSED CBT</w:t>
            </w:r>
          </w:p>
        </w:tc>
      </w:tr>
      <w:tr w:rsidR="0021375E" w:rsidRPr="000827F6" w14:paraId="2D99E7A3" w14:textId="77777777" w:rsidTr="00871683">
        <w:tc>
          <w:tcPr>
            <w:tcW w:w="150" w:type="pct"/>
            <w:shd w:val="clear" w:color="auto" w:fill="E6E6E6"/>
          </w:tcPr>
          <w:p w14:paraId="4EA2D0EF" w14:textId="77777777" w:rsidR="0021375E" w:rsidRPr="000827F6" w:rsidRDefault="00602454" w:rsidP="00871683">
            <w:pPr>
              <w:pStyle w:val="TableTextLeft"/>
              <w:rPr>
                <w:rFonts w:ascii="Arial" w:hAnsi="Arial" w:cs="Arial"/>
                <w:sz w:val="18"/>
                <w:szCs w:val="18"/>
              </w:rPr>
            </w:pPr>
            <w:r>
              <w:rPr>
                <w:rFonts w:ascii="Arial" w:hAnsi="Arial" w:cs="Arial"/>
                <w:sz w:val="18"/>
                <w:szCs w:val="18"/>
              </w:rPr>
              <w:t>85</w:t>
            </w:r>
          </w:p>
        </w:tc>
        <w:tc>
          <w:tcPr>
            <w:tcW w:w="445" w:type="pct"/>
            <w:shd w:val="clear" w:color="auto" w:fill="E6E6E6"/>
          </w:tcPr>
          <w:p w14:paraId="57363E1C" w14:textId="77777777" w:rsidR="0021375E" w:rsidRPr="000827F6" w:rsidRDefault="0021375E" w:rsidP="00871683">
            <w:pPr>
              <w:pStyle w:val="TableTextLeft"/>
              <w:rPr>
                <w:rFonts w:ascii="Arial" w:hAnsi="Arial" w:cs="Arial"/>
                <w:sz w:val="18"/>
                <w:szCs w:val="18"/>
              </w:rPr>
            </w:pPr>
            <w:proofErr w:type="spellStart"/>
            <w:r w:rsidRPr="000827F6">
              <w:rPr>
                <w:rFonts w:ascii="Arial" w:hAnsi="Arial" w:cs="Arial"/>
                <w:sz w:val="18"/>
                <w:szCs w:val="18"/>
              </w:rPr>
              <w:t>Ghafoori</w:t>
            </w:r>
            <w:proofErr w:type="spellEnd"/>
            <w:r w:rsidRPr="000827F6">
              <w:rPr>
                <w:rFonts w:ascii="Arial" w:hAnsi="Arial" w:cs="Arial"/>
                <w:sz w:val="18"/>
                <w:szCs w:val="18"/>
              </w:rPr>
              <w:t xml:space="preserve"> 2016</w:t>
            </w:r>
          </w:p>
        </w:tc>
        <w:tc>
          <w:tcPr>
            <w:tcW w:w="530" w:type="pct"/>
            <w:shd w:val="clear" w:color="auto" w:fill="E6E6E6"/>
          </w:tcPr>
          <w:p w14:paraId="56F9977B" w14:textId="77777777" w:rsidR="0021375E" w:rsidRDefault="0021375E" w:rsidP="00871683">
            <w:pPr>
              <w:pStyle w:val="TableTextLeft"/>
              <w:rPr>
                <w:rFonts w:ascii="Arial" w:hAnsi="Arial" w:cs="Arial"/>
                <w:sz w:val="18"/>
                <w:szCs w:val="18"/>
              </w:rPr>
            </w:pPr>
            <w:r w:rsidRPr="000827F6">
              <w:rPr>
                <w:rFonts w:ascii="Arial" w:hAnsi="Arial" w:cs="Arial"/>
                <w:sz w:val="18"/>
                <w:szCs w:val="18"/>
              </w:rPr>
              <w:t>Psychoeducation: Single psychoeducation session</w:t>
            </w:r>
          </w:p>
          <w:p w14:paraId="40352552" w14:textId="77777777" w:rsidR="0021375E" w:rsidRDefault="0021375E" w:rsidP="00871683">
            <w:pPr>
              <w:pStyle w:val="TableTextLeft"/>
              <w:rPr>
                <w:rFonts w:ascii="Arial" w:hAnsi="Arial" w:cs="Arial"/>
                <w:sz w:val="18"/>
                <w:szCs w:val="18"/>
              </w:rPr>
            </w:pPr>
          </w:p>
          <w:p w14:paraId="51E59A3F" w14:textId="77777777" w:rsidR="0021375E" w:rsidRPr="000827F6" w:rsidRDefault="0021375E"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05B4C75"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79912215"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Unclear (not reported in details)</w:t>
            </w:r>
          </w:p>
        </w:tc>
        <w:tc>
          <w:tcPr>
            <w:tcW w:w="194" w:type="pct"/>
            <w:shd w:val="clear" w:color="auto" w:fill="E6E6E6"/>
          </w:tcPr>
          <w:p w14:paraId="4FD569F4"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86</w:t>
            </w:r>
          </w:p>
        </w:tc>
        <w:tc>
          <w:tcPr>
            <w:tcW w:w="1177" w:type="pct"/>
            <w:shd w:val="clear" w:color="auto" w:fill="E6E6E6"/>
          </w:tcPr>
          <w:p w14:paraId="494E85E3"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Age range (mean): NR (NR)</w:t>
            </w:r>
          </w:p>
          <w:p w14:paraId="647343E8"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Gender (% female): 45</w:t>
            </w:r>
            <w:r w:rsidRPr="000827F6">
              <w:rPr>
                <w:rFonts w:ascii="Arial" w:hAnsi="Arial" w:cs="Arial"/>
                <w:sz w:val="18"/>
                <w:szCs w:val="18"/>
              </w:rPr>
              <w:br/>
              <w:t>BME (% non-white): 73</w:t>
            </w:r>
            <w:r w:rsidRPr="000827F6">
              <w:rPr>
                <w:rFonts w:ascii="Arial" w:hAnsi="Arial" w:cs="Arial"/>
                <w:sz w:val="18"/>
                <w:szCs w:val="18"/>
              </w:rPr>
              <w:br/>
              <w:t>Country: US</w:t>
            </w:r>
            <w:r w:rsidRPr="000827F6">
              <w:rPr>
                <w:rFonts w:ascii="Arial" w:hAnsi="Arial" w:cs="Arial"/>
                <w:sz w:val="18"/>
                <w:szCs w:val="18"/>
              </w:rPr>
              <w:br/>
              <w:t>Coexisting conditions: NR</w:t>
            </w:r>
          </w:p>
          <w:p w14:paraId="35011172" w14:textId="77777777" w:rsidR="0021375E" w:rsidRPr="000827F6" w:rsidRDefault="0021375E"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Mean number of lifetime traumas 8.3 (SD=3.6)</w:t>
            </w:r>
          </w:p>
          <w:p w14:paraId="0507070D" w14:textId="77777777" w:rsidR="0021375E" w:rsidRDefault="0021375E" w:rsidP="00871683">
            <w:pPr>
              <w:pStyle w:val="TableTextLeft"/>
              <w:rPr>
                <w:rFonts w:ascii="Arial" w:hAnsi="Arial" w:cs="Arial"/>
                <w:sz w:val="18"/>
                <w:szCs w:val="18"/>
              </w:rPr>
            </w:pPr>
            <w:r w:rsidRPr="000827F6">
              <w:rPr>
                <w:rFonts w:ascii="Arial" w:hAnsi="Arial" w:cs="Arial"/>
                <w:sz w:val="18"/>
                <w:szCs w:val="18"/>
              </w:rPr>
              <w:t>Single or multiple incident index trauma: Unclear</w:t>
            </w:r>
          </w:p>
          <w:p w14:paraId="79A63FE2"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completer</w:t>
            </w:r>
          </w:p>
        </w:tc>
        <w:tc>
          <w:tcPr>
            <w:tcW w:w="931" w:type="pct"/>
            <w:shd w:val="clear" w:color="auto" w:fill="E6E6E6"/>
          </w:tcPr>
          <w:p w14:paraId="79EDA9D9" w14:textId="77777777" w:rsidR="0021375E" w:rsidRPr="000827F6" w:rsidRDefault="0021375E" w:rsidP="00871683">
            <w:pPr>
              <w:pStyle w:val="TableTextLeft"/>
              <w:rPr>
                <w:rFonts w:ascii="Arial" w:hAnsi="Arial" w:cs="Arial"/>
                <w:sz w:val="18"/>
                <w:szCs w:val="18"/>
              </w:rPr>
            </w:pPr>
            <w:proofErr w:type="spellStart"/>
            <w:r w:rsidRPr="00201C6A">
              <w:rPr>
                <w:rFonts w:ascii="Arial" w:hAnsi="Arial" w:cs="Arial"/>
                <w:sz w:val="18"/>
                <w:szCs w:val="18"/>
              </w:rPr>
              <w:t>Ghafoori</w:t>
            </w:r>
            <w:proofErr w:type="spellEnd"/>
            <w:r w:rsidRPr="00201C6A">
              <w:rPr>
                <w:rFonts w:ascii="Arial" w:hAnsi="Arial" w:cs="Arial"/>
                <w:sz w:val="18"/>
                <w:szCs w:val="18"/>
              </w:rPr>
              <w:t xml:space="preserve"> B, Fisher D, </w:t>
            </w:r>
            <w:proofErr w:type="spellStart"/>
            <w:r w:rsidRPr="00201C6A">
              <w:rPr>
                <w:rFonts w:ascii="Arial" w:hAnsi="Arial" w:cs="Arial"/>
                <w:sz w:val="18"/>
                <w:szCs w:val="18"/>
              </w:rPr>
              <w:t>Korosteleva</w:t>
            </w:r>
            <w:proofErr w:type="spellEnd"/>
            <w:r w:rsidRPr="00201C6A">
              <w:rPr>
                <w:rFonts w:ascii="Arial" w:hAnsi="Arial" w:cs="Arial"/>
                <w:sz w:val="18"/>
                <w:szCs w:val="18"/>
              </w:rPr>
              <w:t xml:space="preserve"> O and Hong M (2016) A Randomized, Controlled Pilot Study of a Single-Session Psychoeducation Treatment for Urban, Culturally Diverse, Trauma-Exposed Adults. The Journal of nervous and mental disease 204(6), 421-30</w:t>
            </w:r>
          </w:p>
        </w:tc>
      </w:tr>
      <w:tr w:rsidR="00602454" w:rsidRPr="000827F6" w14:paraId="256849E9" w14:textId="77777777" w:rsidTr="00602454">
        <w:tc>
          <w:tcPr>
            <w:tcW w:w="150" w:type="pct"/>
            <w:shd w:val="clear" w:color="auto" w:fill="E6E6E6"/>
          </w:tcPr>
          <w:p w14:paraId="04583129" w14:textId="77777777" w:rsidR="00602454" w:rsidRDefault="00602454" w:rsidP="00602454">
            <w:pPr>
              <w:pStyle w:val="TableTextLeft"/>
              <w:rPr>
                <w:rFonts w:ascii="Arial" w:hAnsi="Arial" w:cs="Arial"/>
                <w:sz w:val="18"/>
                <w:szCs w:val="18"/>
              </w:rPr>
            </w:pPr>
          </w:p>
        </w:tc>
        <w:tc>
          <w:tcPr>
            <w:tcW w:w="445" w:type="pct"/>
            <w:shd w:val="clear" w:color="auto" w:fill="E6E6E6"/>
          </w:tcPr>
          <w:p w14:paraId="4662964F" w14:textId="77777777" w:rsidR="00602454" w:rsidRPr="000827F6" w:rsidRDefault="00602454" w:rsidP="00602454">
            <w:pPr>
              <w:pStyle w:val="TableTextLeft"/>
              <w:rPr>
                <w:rFonts w:ascii="Arial" w:hAnsi="Arial" w:cs="Arial"/>
                <w:sz w:val="18"/>
                <w:szCs w:val="18"/>
              </w:rPr>
            </w:pPr>
            <w:proofErr w:type="spellStart"/>
            <w:r w:rsidRPr="000827F6">
              <w:rPr>
                <w:rFonts w:ascii="Arial" w:hAnsi="Arial" w:cs="Arial"/>
                <w:sz w:val="18"/>
                <w:szCs w:val="18"/>
              </w:rPr>
              <w:t>Sautter</w:t>
            </w:r>
            <w:proofErr w:type="spellEnd"/>
            <w:r w:rsidRPr="000827F6">
              <w:rPr>
                <w:rFonts w:ascii="Arial" w:hAnsi="Arial" w:cs="Arial"/>
                <w:sz w:val="18"/>
                <w:szCs w:val="18"/>
              </w:rPr>
              <w:t xml:space="preserve"> 2015</w:t>
            </w:r>
          </w:p>
        </w:tc>
        <w:tc>
          <w:tcPr>
            <w:tcW w:w="530" w:type="pct"/>
            <w:shd w:val="clear" w:color="auto" w:fill="E6E6E6"/>
          </w:tcPr>
          <w:p w14:paraId="4F2D392D" w14:textId="77777777" w:rsidR="00602454" w:rsidRDefault="00602454" w:rsidP="00602454">
            <w:pPr>
              <w:pStyle w:val="TableTextLeft"/>
              <w:rPr>
                <w:rFonts w:ascii="Arial" w:hAnsi="Arial" w:cs="Arial"/>
                <w:sz w:val="18"/>
                <w:szCs w:val="18"/>
              </w:rPr>
            </w:pPr>
            <w:r>
              <w:rPr>
                <w:rFonts w:ascii="Arial" w:hAnsi="Arial" w:cs="Arial"/>
                <w:sz w:val="18"/>
                <w:szCs w:val="18"/>
              </w:rPr>
              <w:t xml:space="preserve">Couple </w:t>
            </w:r>
            <w:r>
              <w:rPr>
                <w:rFonts w:ascii="Arial" w:hAnsi="Arial" w:cs="Arial"/>
                <w:sz w:val="18"/>
                <w:szCs w:val="18"/>
              </w:rPr>
              <w:lastRenderedPageBreak/>
              <w:t>intervention</w:t>
            </w:r>
            <w:r w:rsidRPr="000827F6">
              <w:rPr>
                <w:rFonts w:ascii="Arial" w:hAnsi="Arial" w:cs="Arial"/>
                <w:sz w:val="18"/>
                <w:szCs w:val="18"/>
              </w:rPr>
              <w:t>: Cognitive-behavioural conjoint therapy</w:t>
            </w:r>
          </w:p>
          <w:p w14:paraId="14F76371" w14:textId="77777777" w:rsidR="00602454" w:rsidRDefault="00602454" w:rsidP="00602454">
            <w:pPr>
              <w:pStyle w:val="TableTextLeft"/>
              <w:rPr>
                <w:rFonts w:ascii="Arial" w:hAnsi="Arial" w:cs="Arial"/>
                <w:sz w:val="18"/>
                <w:szCs w:val="18"/>
              </w:rPr>
            </w:pPr>
          </w:p>
          <w:p w14:paraId="71AEB5B2" w14:textId="77777777" w:rsidR="00602454" w:rsidRPr="000827F6" w:rsidRDefault="00602454" w:rsidP="00602454">
            <w:pPr>
              <w:pStyle w:val="TableTextLeft"/>
              <w:rPr>
                <w:rFonts w:ascii="Arial" w:hAnsi="Arial" w:cs="Arial"/>
                <w:sz w:val="18"/>
                <w:szCs w:val="18"/>
              </w:rPr>
            </w:pPr>
            <w:r>
              <w:rPr>
                <w:rFonts w:ascii="Arial" w:hAnsi="Arial" w:cs="Arial"/>
                <w:sz w:val="18"/>
                <w:szCs w:val="18"/>
              </w:rPr>
              <w:t>Psychoeducation: PTSD family education</w:t>
            </w:r>
          </w:p>
        </w:tc>
        <w:tc>
          <w:tcPr>
            <w:tcW w:w="3875" w:type="pct"/>
            <w:gridSpan w:val="5"/>
            <w:shd w:val="clear" w:color="auto" w:fill="E6E6E6"/>
            <w:vAlign w:val="center"/>
          </w:tcPr>
          <w:p w14:paraId="567D7116" w14:textId="77777777" w:rsidR="00602454" w:rsidRPr="00201C6A" w:rsidRDefault="00602454" w:rsidP="00933C86">
            <w:pPr>
              <w:pStyle w:val="TableTextLeft"/>
              <w:jc w:val="center"/>
              <w:rPr>
                <w:rFonts w:ascii="Arial" w:hAnsi="Arial" w:cs="Arial"/>
                <w:sz w:val="18"/>
                <w:szCs w:val="18"/>
              </w:rPr>
            </w:pPr>
            <w:r w:rsidRPr="00685920">
              <w:rPr>
                <w:rFonts w:ascii="Arial" w:hAnsi="Arial" w:cs="Arial"/>
                <w:b/>
                <w:sz w:val="18"/>
                <w:szCs w:val="18"/>
              </w:rPr>
              <w:lastRenderedPageBreak/>
              <w:t xml:space="preserve">SEE OTHER DETAILS OF THE STUDY UNDER </w:t>
            </w:r>
            <w:r w:rsidR="00933C86">
              <w:rPr>
                <w:rFonts w:ascii="Arial" w:hAnsi="Arial" w:cs="Arial"/>
                <w:b/>
                <w:sz w:val="18"/>
                <w:szCs w:val="18"/>
              </w:rPr>
              <w:t>COUPLE INTERVENTION</w:t>
            </w:r>
          </w:p>
        </w:tc>
      </w:tr>
    </w:tbl>
    <w:p w14:paraId="2CE83F38" w14:textId="77777777" w:rsidR="0021375E" w:rsidRDefault="0021375E">
      <w:pPr>
        <w:rPr>
          <w:rFonts w:ascii="Arial" w:eastAsiaTheme="majorEastAsia" w:hAnsi="Arial" w:cs="Arial"/>
          <w:b/>
          <w:sz w:val="24"/>
          <w:szCs w:val="32"/>
        </w:rPr>
      </w:pPr>
    </w:p>
    <w:p w14:paraId="64CE1D6F" w14:textId="77777777" w:rsidR="00602454" w:rsidRDefault="00602454">
      <w:pPr>
        <w:rPr>
          <w:rFonts w:ascii="Arial" w:eastAsiaTheme="majorEastAsia" w:hAnsi="Arial" w:cs="Arial"/>
          <w:b/>
          <w:sz w:val="24"/>
          <w:szCs w:val="32"/>
        </w:rPr>
      </w:pPr>
    </w:p>
    <w:p w14:paraId="524C2036" w14:textId="77777777" w:rsidR="00602454" w:rsidRDefault="00871683" w:rsidP="00871683">
      <w:pPr>
        <w:pStyle w:val="Heading2"/>
      </w:pPr>
      <w:r>
        <w:t>Behavioural therapy</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02454" w:rsidRPr="000827F6" w14:paraId="40F5EF61" w14:textId="77777777" w:rsidTr="00871683">
        <w:trPr>
          <w:tblHeader/>
        </w:trPr>
        <w:tc>
          <w:tcPr>
            <w:tcW w:w="5000" w:type="pct"/>
            <w:gridSpan w:val="8"/>
            <w:shd w:val="clear" w:color="auto" w:fill="92D050"/>
          </w:tcPr>
          <w:p w14:paraId="4D7C9F3E" w14:textId="77777777" w:rsidR="00602454" w:rsidRPr="000827F6" w:rsidRDefault="00602454" w:rsidP="00871683">
            <w:pPr>
              <w:pStyle w:val="TableHeadingLeft"/>
              <w:rPr>
                <w:rFonts w:ascii="Arial" w:hAnsi="Arial" w:cs="Arial"/>
                <w:color w:val="auto"/>
                <w:sz w:val="18"/>
                <w:szCs w:val="18"/>
              </w:rPr>
            </w:pPr>
            <w:r>
              <w:rPr>
                <w:rFonts w:ascii="Arial" w:hAnsi="Arial" w:cs="Arial"/>
                <w:color w:val="auto"/>
                <w:sz w:val="18"/>
                <w:szCs w:val="18"/>
              </w:rPr>
              <w:t>B</w:t>
            </w:r>
            <w:r w:rsidR="00871683">
              <w:rPr>
                <w:rFonts w:ascii="Arial" w:hAnsi="Arial" w:cs="Arial"/>
                <w:color w:val="auto"/>
                <w:sz w:val="18"/>
                <w:szCs w:val="18"/>
              </w:rPr>
              <w:t>ehavioural therapy</w:t>
            </w:r>
          </w:p>
        </w:tc>
      </w:tr>
      <w:tr w:rsidR="00602454" w:rsidRPr="000827F6" w14:paraId="102CFBF5" w14:textId="77777777" w:rsidTr="00871683">
        <w:trPr>
          <w:tblHeader/>
        </w:trPr>
        <w:tc>
          <w:tcPr>
            <w:tcW w:w="150" w:type="pct"/>
            <w:shd w:val="clear" w:color="auto" w:fill="92D050"/>
          </w:tcPr>
          <w:p w14:paraId="35ED3E9F" w14:textId="77777777" w:rsidR="00602454" w:rsidRPr="000827F6" w:rsidRDefault="00602454" w:rsidP="00871683">
            <w:pPr>
              <w:pStyle w:val="TableHeadingLeft"/>
              <w:rPr>
                <w:rFonts w:ascii="Arial" w:hAnsi="Arial" w:cs="Arial"/>
                <w:color w:val="auto"/>
                <w:sz w:val="18"/>
                <w:szCs w:val="18"/>
              </w:rPr>
            </w:pPr>
          </w:p>
        </w:tc>
        <w:tc>
          <w:tcPr>
            <w:tcW w:w="445" w:type="pct"/>
            <w:shd w:val="clear" w:color="auto" w:fill="92D050"/>
            <w:vAlign w:val="bottom"/>
            <w:hideMark/>
          </w:tcPr>
          <w:p w14:paraId="69882031"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2647EE1D" w14:textId="77777777" w:rsidR="00602454" w:rsidRPr="000827F6" w:rsidRDefault="00602454"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3086A11B"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37DF6918"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10CF80DC"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038F21D0"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2510CA48"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02454" w:rsidRPr="000827F6" w14:paraId="65631B05" w14:textId="77777777" w:rsidTr="00871683">
        <w:tc>
          <w:tcPr>
            <w:tcW w:w="150" w:type="pct"/>
            <w:shd w:val="clear" w:color="auto" w:fill="E6E6E6"/>
          </w:tcPr>
          <w:p w14:paraId="28CAAAA4" w14:textId="77777777" w:rsidR="00602454" w:rsidRPr="000827F6" w:rsidRDefault="00602454" w:rsidP="00602454">
            <w:pPr>
              <w:pStyle w:val="TableTextLeft"/>
              <w:rPr>
                <w:rFonts w:ascii="Arial" w:hAnsi="Arial" w:cs="Arial"/>
                <w:sz w:val="18"/>
                <w:szCs w:val="18"/>
              </w:rPr>
            </w:pPr>
            <w:r>
              <w:rPr>
                <w:rFonts w:ascii="Arial" w:hAnsi="Arial" w:cs="Arial"/>
                <w:sz w:val="18"/>
                <w:szCs w:val="18"/>
              </w:rPr>
              <w:t>86</w:t>
            </w:r>
          </w:p>
        </w:tc>
        <w:tc>
          <w:tcPr>
            <w:tcW w:w="445" w:type="pct"/>
            <w:shd w:val="clear" w:color="auto" w:fill="E6E6E6"/>
          </w:tcPr>
          <w:p w14:paraId="020117BE" w14:textId="77777777" w:rsidR="00602454" w:rsidRPr="000827F6" w:rsidRDefault="00602454" w:rsidP="00871683">
            <w:pPr>
              <w:pStyle w:val="TableTextLeft"/>
              <w:rPr>
                <w:rFonts w:ascii="Arial" w:hAnsi="Arial" w:cs="Arial"/>
                <w:sz w:val="18"/>
                <w:szCs w:val="18"/>
              </w:rPr>
            </w:pPr>
            <w:proofErr w:type="spellStart"/>
            <w:r w:rsidRPr="000827F6">
              <w:rPr>
                <w:rFonts w:ascii="Arial" w:hAnsi="Arial" w:cs="Arial"/>
                <w:sz w:val="18"/>
                <w:szCs w:val="18"/>
              </w:rPr>
              <w:t>Basoglu</w:t>
            </w:r>
            <w:proofErr w:type="spellEnd"/>
            <w:r w:rsidRPr="000827F6">
              <w:rPr>
                <w:rFonts w:ascii="Arial" w:hAnsi="Arial" w:cs="Arial"/>
                <w:sz w:val="18"/>
                <w:szCs w:val="18"/>
              </w:rPr>
              <w:t xml:space="preserve"> 2005</w:t>
            </w:r>
          </w:p>
        </w:tc>
        <w:tc>
          <w:tcPr>
            <w:tcW w:w="530" w:type="pct"/>
            <w:shd w:val="clear" w:color="auto" w:fill="E6E6E6"/>
          </w:tcPr>
          <w:p w14:paraId="7EF89668" w14:textId="77777777" w:rsidR="00602454" w:rsidRDefault="00602454" w:rsidP="00871683">
            <w:pPr>
              <w:pStyle w:val="TableTextLeft"/>
              <w:rPr>
                <w:rFonts w:ascii="Arial" w:hAnsi="Arial" w:cs="Arial"/>
                <w:sz w:val="18"/>
                <w:szCs w:val="18"/>
              </w:rPr>
            </w:pPr>
            <w:r w:rsidRPr="000827F6">
              <w:rPr>
                <w:rFonts w:ascii="Arial" w:hAnsi="Arial" w:cs="Arial"/>
                <w:sz w:val="18"/>
                <w:szCs w:val="18"/>
              </w:rPr>
              <w:t>Behavioural therap</w:t>
            </w:r>
            <w:r>
              <w:rPr>
                <w:rFonts w:ascii="Arial" w:hAnsi="Arial" w:cs="Arial"/>
                <w:sz w:val="18"/>
                <w:szCs w:val="18"/>
              </w:rPr>
              <w:t>y</w:t>
            </w:r>
            <w:r w:rsidRPr="000827F6">
              <w:rPr>
                <w:rFonts w:ascii="Arial" w:hAnsi="Arial" w:cs="Arial"/>
                <w:sz w:val="18"/>
                <w:szCs w:val="18"/>
              </w:rPr>
              <w:t>: Imaginal exposure</w:t>
            </w:r>
          </w:p>
          <w:p w14:paraId="21AF1171" w14:textId="77777777" w:rsidR="00602454" w:rsidRDefault="00602454" w:rsidP="00871683">
            <w:pPr>
              <w:pStyle w:val="TableTextLeft"/>
              <w:rPr>
                <w:rFonts w:ascii="Arial" w:hAnsi="Arial" w:cs="Arial"/>
                <w:sz w:val="18"/>
                <w:szCs w:val="18"/>
              </w:rPr>
            </w:pPr>
          </w:p>
          <w:p w14:paraId="543CD79E" w14:textId="77777777" w:rsidR="00602454" w:rsidRPr="000827F6" w:rsidRDefault="0060245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3D28B1C0"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D37D50F"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Natural disasters (such as severe floods, earthquakes or tsunamis) – Survivors of earthquake in Turkey on August 17, 1999: 20% survivors were trapped under rubble; 39% suffered varying degrees of physical injury; 5% lost at least one first-degree relative and 70% lost at least a second-degree relative or a friend; 19% survivors participated in rescue work</w:t>
            </w:r>
          </w:p>
        </w:tc>
        <w:tc>
          <w:tcPr>
            <w:tcW w:w="194" w:type="pct"/>
            <w:shd w:val="clear" w:color="auto" w:fill="E6E6E6"/>
          </w:tcPr>
          <w:p w14:paraId="41F59723"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59</w:t>
            </w:r>
          </w:p>
        </w:tc>
        <w:tc>
          <w:tcPr>
            <w:tcW w:w="1177" w:type="pct"/>
            <w:shd w:val="clear" w:color="auto" w:fill="E6E6E6"/>
          </w:tcPr>
          <w:p w14:paraId="05B3E8C5"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Age range (mean): NR (36.3)</w:t>
            </w:r>
          </w:p>
          <w:p w14:paraId="61F572E1"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Gender (% female): 85</w:t>
            </w:r>
            <w:r w:rsidRPr="000827F6">
              <w:rPr>
                <w:rFonts w:ascii="Arial" w:hAnsi="Arial" w:cs="Arial"/>
                <w:sz w:val="18"/>
                <w:szCs w:val="18"/>
              </w:rPr>
              <w:br/>
              <w:t>BME (% non-white): NR</w:t>
            </w:r>
            <w:r w:rsidRPr="000827F6">
              <w:rPr>
                <w:rFonts w:ascii="Arial" w:hAnsi="Arial" w:cs="Arial"/>
                <w:sz w:val="18"/>
                <w:szCs w:val="18"/>
              </w:rPr>
              <w:br/>
              <w:t>Country: Turkey</w:t>
            </w:r>
            <w:r w:rsidRPr="000827F6">
              <w:rPr>
                <w:rFonts w:ascii="Arial" w:hAnsi="Arial" w:cs="Arial"/>
                <w:sz w:val="18"/>
                <w:szCs w:val="18"/>
              </w:rPr>
              <w:br/>
              <w:t>Coexisting conditions: NR</w:t>
            </w:r>
          </w:p>
          <w:p w14:paraId="20450D1D"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63% previous trauma (MVCs, fire, floods)</w:t>
            </w:r>
          </w:p>
          <w:p w14:paraId="1414D02E" w14:textId="77777777" w:rsidR="00602454" w:rsidRDefault="00602454"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7D83227D"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ITT</w:t>
            </w:r>
          </w:p>
        </w:tc>
        <w:tc>
          <w:tcPr>
            <w:tcW w:w="931" w:type="pct"/>
            <w:shd w:val="clear" w:color="auto" w:fill="E6E6E6"/>
          </w:tcPr>
          <w:p w14:paraId="2ACF14F1" w14:textId="77777777" w:rsidR="00602454" w:rsidRPr="000827F6" w:rsidRDefault="00602454" w:rsidP="00871683">
            <w:pPr>
              <w:pStyle w:val="TableTextLeft"/>
              <w:rPr>
                <w:rFonts w:ascii="Arial" w:hAnsi="Arial" w:cs="Arial"/>
                <w:sz w:val="18"/>
                <w:szCs w:val="18"/>
              </w:rPr>
            </w:pPr>
            <w:proofErr w:type="spellStart"/>
            <w:r w:rsidRPr="002B37E9">
              <w:rPr>
                <w:rFonts w:ascii="Arial" w:hAnsi="Arial" w:cs="Arial"/>
                <w:sz w:val="18"/>
                <w:szCs w:val="18"/>
              </w:rPr>
              <w:t>Basoglu</w:t>
            </w:r>
            <w:proofErr w:type="spellEnd"/>
            <w:r w:rsidRPr="002B37E9">
              <w:rPr>
                <w:rFonts w:ascii="Arial" w:hAnsi="Arial" w:cs="Arial"/>
                <w:sz w:val="18"/>
                <w:szCs w:val="18"/>
              </w:rPr>
              <w:t xml:space="preserve"> M, </w:t>
            </w:r>
            <w:proofErr w:type="spellStart"/>
            <w:r w:rsidRPr="002B37E9">
              <w:rPr>
                <w:rFonts w:ascii="Arial" w:hAnsi="Arial" w:cs="Arial"/>
                <w:sz w:val="18"/>
                <w:szCs w:val="18"/>
              </w:rPr>
              <w:t>Salcioglu</w:t>
            </w:r>
            <w:proofErr w:type="spellEnd"/>
            <w:r w:rsidRPr="002B37E9">
              <w:rPr>
                <w:rFonts w:ascii="Arial" w:hAnsi="Arial" w:cs="Arial"/>
                <w:sz w:val="18"/>
                <w:szCs w:val="18"/>
              </w:rPr>
              <w:t xml:space="preserve"> E and </w:t>
            </w:r>
            <w:proofErr w:type="spellStart"/>
            <w:r w:rsidRPr="002B37E9">
              <w:rPr>
                <w:rFonts w:ascii="Arial" w:hAnsi="Arial" w:cs="Arial"/>
                <w:sz w:val="18"/>
                <w:szCs w:val="18"/>
              </w:rPr>
              <w:t>Livanou</w:t>
            </w:r>
            <w:proofErr w:type="spellEnd"/>
            <w:r w:rsidRPr="002B37E9">
              <w:rPr>
                <w:rFonts w:ascii="Arial" w:hAnsi="Arial" w:cs="Arial"/>
                <w:sz w:val="18"/>
                <w:szCs w:val="18"/>
              </w:rPr>
              <w:t xml:space="preserve"> M (2005) Single-session behavioural treatment of earthquake-related posttraumatic stress disorder: a randomised waiting list controlled trial, Journal of Traumatic Stress 18, 1-11</w:t>
            </w:r>
          </w:p>
        </w:tc>
      </w:tr>
      <w:tr w:rsidR="00602454" w:rsidRPr="000827F6" w14:paraId="1ED390E6" w14:textId="77777777" w:rsidTr="00871683">
        <w:tc>
          <w:tcPr>
            <w:tcW w:w="150" w:type="pct"/>
            <w:shd w:val="clear" w:color="auto" w:fill="E6E6E6"/>
          </w:tcPr>
          <w:p w14:paraId="261074DF" w14:textId="77777777" w:rsidR="00602454" w:rsidRPr="000827F6" w:rsidRDefault="00602454" w:rsidP="00871683">
            <w:pPr>
              <w:pStyle w:val="TableTextLeft"/>
              <w:rPr>
                <w:rFonts w:ascii="Arial" w:hAnsi="Arial" w:cs="Arial"/>
                <w:sz w:val="18"/>
                <w:szCs w:val="18"/>
              </w:rPr>
            </w:pPr>
            <w:r>
              <w:rPr>
                <w:rFonts w:ascii="Arial" w:hAnsi="Arial" w:cs="Arial"/>
                <w:sz w:val="18"/>
                <w:szCs w:val="18"/>
              </w:rPr>
              <w:t>87</w:t>
            </w:r>
          </w:p>
        </w:tc>
        <w:tc>
          <w:tcPr>
            <w:tcW w:w="445" w:type="pct"/>
            <w:shd w:val="clear" w:color="auto" w:fill="E6E6E6"/>
          </w:tcPr>
          <w:p w14:paraId="6060519F" w14:textId="77777777" w:rsidR="00602454" w:rsidRPr="000827F6" w:rsidRDefault="00602454" w:rsidP="00871683">
            <w:pPr>
              <w:pStyle w:val="TableTextLeft"/>
              <w:rPr>
                <w:rFonts w:ascii="Arial" w:hAnsi="Arial" w:cs="Arial"/>
                <w:sz w:val="18"/>
                <w:szCs w:val="18"/>
              </w:rPr>
            </w:pPr>
            <w:proofErr w:type="spellStart"/>
            <w:r w:rsidRPr="000827F6">
              <w:rPr>
                <w:rFonts w:ascii="Arial" w:hAnsi="Arial" w:cs="Arial"/>
                <w:sz w:val="18"/>
                <w:szCs w:val="18"/>
              </w:rPr>
              <w:t>Basoglu</w:t>
            </w:r>
            <w:proofErr w:type="spellEnd"/>
            <w:r w:rsidRPr="000827F6">
              <w:rPr>
                <w:rFonts w:ascii="Arial" w:hAnsi="Arial" w:cs="Arial"/>
                <w:sz w:val="18"/>
                <w:szCs w:val="18"/>
              </w:rPr>
              <w:t xml:space="preserve"> 2007</w:t>
            </w:r>
          </w:p>
        </w:tc>
        <w:tc>
          <w:tcPr>
            <w:tcW w:w="530" w:type="pct"/>
            <w:shd w:val="clear" w:color="auto" w:fill="E6E6E6"/>
          </w:tcPr>
          <w:p w14:paraId="6A282CF5" w14:textId="77777777" w:rsidR="00602454" w:rsidRDefault="00602454" w:rsidP="00871683">
            <w:pPr>
              <w:pStyle w:val="TableTextLeft"/>
              <w:rPr>
                <w:rFonts w:ascii="Arial" w:hAnsi="Arial" w:cs="Arial"/>
                <w:sz w:val="18"/>
                <w:szCs w:val="18"/>
              </w:rPr>
            </w:pPr>
            <w:r w:rsidRPr="000827F6">
              <w:rPr>
                <w:rFonts w:ascii="Arial" w:hAnsi="Arial" w:cs="Arial"/>
                <w:sz w:val="18"/>
                <w:szCs w:val="18"/>
              </w:rPr>
              <w:t>Behavioural therap</w:t>
            </w:r>
            <w:r>
              <w:rPr>
                <w:rFonts w:ascii="Arial" w:hAnsi="Arial" w:cs="Arial"/>
                <w:sz w:val="18"/>
                <w:szCs w:val="18"/>
              </w:rPr>
              <w:t>y</w:t>
            </w:r>
            <w:r w:rsidRPr="000827F6">
              <w:rPr>
                <w:rFonts w:ascii="Arial" w:hAnsi="Arial" w:cs="Arial"/>
                <w:sz w:val="18"/>
                <w:szCs w:val="18"/>
              </w:rPr>
              <w:t>: In vivo exposure</w:t>
            </w:r>
          </w:p>
          <w:p w14:paraId="225197EF" w14:textId="77777777" w:rsidR="00602454" w:rsidRDefault="00602454" w:rsidP="00871683">
            <w:pPr>
              <w:pStyle w:val="TableTextLeft"/>
              <w:rPr>
                <w:rFonts w:ascii="Arial" w:hAnsi="Arial" w:cs="Arial"/>
                <w:sz w:val="18"/>
                <w:szCs w:val="18"/>
              </w:rPr>
            </w:pPr>
          </w:p>
          <w:p w14:paraId="2F3E7900" w14:textId="77777777" w:rsidR="00602454" w:rsidRPr="000827F6" w:rsidRDefault="0060245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0AB4D24A"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55F419D4"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 xml:space="preserve">Natural disasters (such as severe floods, earthquakes or tsunamis) – Survivors of earthquake in Turkey on August 17, 1999: 20% survivors were trapped under rubble; 39% suffered varying degrees of physical injury; 5% lost at least one first-degree relative </w:t>
            </w:r>
            <w:r w:rsidRPr="000827F6">
              <w:rPr>
                <w:rFonts w:ascii="Arial" w:hAnsi="Arial" w:cs="Arial"/>
                <w:sz w:val="18"/>
                <w:szCs w:val="18"/>
              </w:rPr>
              <w:lastRenderedPageBreak/>
              <w:t>and 70% lost at least a second-degree relative or a friend; 19% survivors participated in rescue work</w:t>
            </w:r>
          </w:p>
        </w:tc>
        <w:tc>
          <w:tcPr>
            <w:tcW w:w="194" w:type="pct"/>
            <w:shd w:val="clear" w:color="auto" w:fill="E6E6E6"/>
          </w:tcPr>
          <w:p w14:paraId="108FB5A8"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31</w:t>
            </w:r>
          </w:p>
        </w:tc>
        <w:tc>
          <w:tcPr>
            <w:tcW w:w="1177" w:type="pct"/>
            <w:shd w:val="clear" w:color="auto" w:fill="E6E6E6"/>
          </w:tcPr>
          <w:p w14:paraId="7438A720"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 xml:space="preserve">Age range (mean): NR (34) </w:t>
            </w:r>
          </w:p>
          <w:p w14:paraId="3C706033"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Gender (% female): 87</w:t>
            </w:r>
            <w:r w:rsidRPr="000827F6">
              <w:rPr>
                <w:rFonts w:ascii="Arial" w:hAnsi="Arial" w:cs="Arial"/>
                <w:sz w:val="18"/>
                <w:szCs w:val="18"/>
              </w:rPr>
              <w:br/>
              <w:t>BME (% non-white): NR</w:t>
            </w:r>
            <w:r w:rsidRPr="000827F6">
              <w:rPr>
                <w:rFonts w:ascii="Arial" w:hAnsi="Arial" w:cs="Arial"/>
                <w:sz w:val="18"/>
                <w:szCs w:val="18"/>
              </w:rPr>
              <w:br/>
              <w:t xml:space="preserve">Country: </w:t>
            </w:r>
            <w:r w:rsidRPr="000827F6">
              <w:rPr>
                <w:rFonts w:ascii="Arial" w:hAnsi="Arial" w:cs="Arial"/>
                <w:sz w:val="18"/>
                <w:szCs w:val="18"/>
              </w:rPr>
              <w:br/>
              <w:t>Coexisting conditions: Major depression: 36%, Panic disorder: 10%, panic disorder with agoraphobia: 19%</w:t>
            </w:r>
          </w:p>
          <w:p w14:paraId="3E275BD2"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Lifetime experience of trauma (mean number of prior traumas/% with previous trauma): NR</w:t>
            </w:r>
          </w:p>
          <w:p w14:paraId="06FA5239" w14:textId="77777777" w:rsidR="00602454" w:rsidRDefault="00602454"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4C30FA65"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ITT</w:t>
            </w:r>
          </w:p>
        </w:tc>
        <w:tc>
          <w:tcPr>
            <w:tcW w:w="931" w:type="pct"/>
            <w:shd w:val="clear" w:color="auto" w:fill="E6E6E6"/>
          </w:tcPr>
          <w:p w14:paraId="0E02DC8C" w14:textId="77777777" w:rsidR="00602454" w:rsidRPr="000827F6" w:rsidRDefault="00602454" w:rsidP="00871683">
            <w:pPr>
              <w:pStyle w:val="TableTextLeft"/>
              <w:rPr>
                <w:rFonts w:ascii="Arial" w:hAnsi="Arial" w:cs="Arial"/>
                <w:sz w:val="18"/>
                <w:szCs w:val="18"/>
              </w:rPr>
            </w:pPr>
            <w:proofErr w:type="spellStart"/>
            <w:r w:rsidRPr="002B37E9">
              <w:rPr>
                <w:rFonts w:ascii="Arial" w:hAnsi="Arial" w:cs="Arial"/>
                <w:sz w:val="18"/>
                <w:szCs w:val="18"/>
              </w:rPr>
              <w:lastRenderedPageBreak/>
              <w:t>Başoğlu</w:t>
            </w:r>
            <w:proofErr w:type="spellEnd"/>
            <w:r w:rsidRPr="002B37E9">
              <w:rPr>
                <w:rFonts w:ascii="Arial" w:hAnsi="Arial" w:cs="Arial"/>
                <w:sz w:val="18"/>
                <w:szCs w:val="18"/>
              </w:rPr>
              <w:t xml:space="preserve"> M, </w:t>
            </w:r>
            <w:proofErr w:type="spellStart"/>
            <w:r w:rsidRPr="002B37E9">
              <w:rPr>
                <w:rFonts w:ascii="Arial" w:hAnsi="Arial" w:cs="Arial"/>
                <w:sz w:val="18"/>
                <w:szCs w:val="18"/>
              </w:rPr>
              <w:t>Şalcioğlu</w:t>
            </w:r>
            <w:proofErr w:type="spellEnd"/>
            <w:r w:rsidRPr="002B37E9">
              <w:rPr>
                <w:rFonts w:ascii="Arial" w:hAnsi="Arial" w:cs="Arial"/>
                <w:sz w:val="18"/>
                <w:szCs w:val="18"/>
              </w:rPr>
              <w:t xml:space="preserve"> E and </w:t>
            </w:r>
            <w:proofErr w:type="spellStart"/>
            <w:r w:rsidRPr="002B37E9">
              <w:rPr>
                <w:rFonts w:ascii="Arial" w:hAnsi="Arial" w:cs="Arial"/>
                <w:sz w:val="18"/>
                <w:szCs w:val="18"/>
              </w:rPr>
              <w:t>Livanou</w:t>
            </w:r>
            <w:proofErr w:type="spellEnd"/>
            <w:r w:rsidRPr="002B37E9">
              <w:rPr>
                <w:rFonts w:ascii="Arial" w:hAnsi="Arial" w:cs="Arial"/>
                <w:sz w:val="18"/>
                <w:szCs w:val="18"/>
              </w:rPr>
              <w:t xml:space="preserve"> M (2007) A randomized controlled study of single-session behavioural treatment of earthquake-related post-traumatic stress disorder using an earthquake simulator. Psychological </w:t>
            </w:r>
            <w:r w:rsidRPr="002B37E9">
              <w:rPr>
                <w:rFonts w:ascii="Arial" w:hAnsi="Arial" w:cs="Arial"/>
                <w:sz w:val="18"/>
                <w:szCs w:val="18"/>
              </w:rPr>
              <w:lastRenderedPageBreak/>
              <w:t>medicine 37(2), 203-13</w:t>
            </w:r>
          </w:p>
        </w:tc>
      </w:tr>
    </w:tbl>
    <w:p w14:paraId="356A7736" w14:textId="77777777" w:rsidR="00602454" w:rsidRDefault="00602454">
      <w:pPr>
        <w:rPr>
          <w:rFonts w:ascii="Arial" w:eastAsiaTheme="majorEastAsia" w:hAnsi="Arial" w:cs="Arial"/>
          <w:b/>
          <w:sz w:val="24"/>
          <w:szCs w:val="32"/>
        </w:rPr>
      </w:pPr>
    </w:p>
    <w:p w14:paraId="506C1A2C" w14:textId="77777777" w:rsidR="00697F30" w:rsidRDefault="00697F30">
      <w:pPr>
        <w:rPr>
          <w:rFonts w:ascii="Arial" w:eastAsiaTheme="majorEastAsia" w:hAnsi="Arial" w:cs="Arial"/>
          <w:b/>
          <w:sz w:val="24"/>
          <w:szCs w:val="32"/>
        </w:rPr>
      </w:pPr>
    </w:p>
    <w:p w14:paraId="5E34F5BB" w14:textId="77777777" w:rsidR="00697F30" w:rsidRDefault="00871683" w:rsidP="00871683">
      <w:pPr>
        <w:pStyle w:val="Heading2"/>
      </w:pPr>
      <w:r>
        <w:t>Resilience-oriented treatment</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97F30" w:rsidRPr="000827F6" w14:paraId="66B81069" w14:textId="77777777" w:rsidTr="00871683">
        <w:trPr>
          <w:tblHeader/>
        </w:trPr>
        <w:tc>
          <w:tcPr>
            <w:tcW w:w="5000" w:type="pct"/>
            <w:gridSpan w:val="8"/>
            <w:shd w:val="clear" w:color="auto" w:fill="92D050"/>
          </w:tcPr>
          <w:p w14:paraId="30C3E86B" w14:textId="77777777" w:rsidR="00697F30" w:rsidRPr="000827F6" w:rsidRDefault="00697F30" w:rsidP="00871683">
            <w:pPr>
              <w:pStyle w:val="TableHeadingLeft"/>
              <w:rPr>
                <w:rFonts w:ascii="Arial" w:hAnsi="Arial" w:cs="Arial"/>
                <w:color w:val="auto"/>
                <w:sz w:val="18"/>
                <w:szCs w:val="18"/>
              </w:rPr>
            </w:pPr>
            <w:r>
              <w:rPr>
                <w:rFonts w:ascii="Arial" w:hAnsi="Arial" w:cs="Arial"/>
                <w:color w:val="auto"/>
                <w:sz w:val="18"/>
                <w:szCs w:val="18"/>
              </w:rPr>
              <w:t>R</w:t>
            </w:r>
            <w:r w:rsidR="00871683">
              <w:rPr>
                <w:rFonts w:ascii="Arial" w:hAnsi="Arial" w:cs="Arial"/>
                <w:color w:val="auto"/>
                <w:sz w:val="18"/>
                <w:szCs w:val="18"/>
              </w:rPr>
              <w:t>esilience</w:t>
            </w:r>
            <w:r>
              <w:rPr>
                <w:rFonts w:ascii="Arial" w:hAnsi="Arial" w:cs="Arial"/>
                <w:color w:val="auto"/>
                <w:sz w:val="18"/>
                <w:szCs w:val="18"/>
              </w:rPr>
              <w:t>-</w:t>
            </w:r>
            <w:r w:rsidR="00871683">
              <w:rPr>
                <w:rFonts w:ascii="Arial" w:hAnsi="Arial" w:cs="Arial"/>
                <w:color w:val="auto"/>
                <w:sz w:val="18"/>
                <w:szCs w:val="18"/>
              </w:rPr>
              <w:t>oriented treatment</w:t>
            </w:r>
          </w:p>
        </w:tc>
      </w:tr>
      <w:tr w:rsidR="00697F30" w:rsidRPr="000827F6" w14:paraId="695BE4AC" w14:textId="77777777" w:rsidTr="00871683">
        <w:trPr>
          <w:tblHeader/>
        </w:trPr>
        <w:tc>
          <w:tcPr>
            <w:tcW w:w="150" w:type="pct"/>
            <w:shd w:val="clear" w:color="auto" w:fill="92D050"/>
          </w:tcPr>
          <w:p w14:paraId="3E5A672F" w14:textId="77777777" w:rsidR="00697F30" w:rsidRPr="000827F6" w:rsidRDefault="00697F30" w:rsidP="00871683">
            <w:pPr>
              <w:pStyle w:val="TableHeadingLeft"/>
              <w:rPr>
                <w:rFonts w:ascii="Arial" w:hAnsi="Arial" w:cs="Arial"/>
                <w:color w:val="auto"/>
                <w:sz w:val="18"/>
                <w:szCs w:val="18"/>
              </w:rPr>
            </w:pPr>
          </w:p>
        </w:tc>
        <w:tc>
          <w:tcPr>
            <w:tcW w:w="445" w:type="pct"/>
            <w:shd w:val="clear" w:color="auto" w:fill="92D050"/>
            <w:vAlign w:val="bottom"/>
            <w:hideMark/>
          </w:tcPr>
          <w:p w14:paraId="2D354427"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6F8449FB" w14:textId="77777777" w:rsidR="00697F30" w:rsidRPr="000827F6" w:rsidRDefault="00697F30"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41171CC4"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2EB76B56"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4D9D9DCE"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32BBC054"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67CE1DD8"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97F30" w:rsidRPr="000827F6" w14:paraId="55527C1E" w14:textId="77777777" w:rsidTr="00871683">
        <w:tc>
          <w:tcPr>
            <w:tcW w:w="150" w:type="pct"/>
            <w:shd w:val="clear" w:color="auto" w:fill="E6E6E6"/>
          </w:tcPr>
          <w:p w14:paraId="05608855" w14:textId="77777777" w:rsidR="00697F30" w:rsidRPr="000827F6" w:rsidRDefault="00697F30" w:rsidP="00871683">
            <w:pPr>
              <w:pStyle w:val="TableTextLeft"/>
              <w:rPr>
                <w:rFonts w:ascii="Arial" w:hAnsi="Arial" w:cs="Arial"/>
                <w:sz w:val="18"/>
                <w:szCs w:val="18"/>
              </w:rPr>
            </w:pPr>
            <w:r>
              <w:rPr>
                <w:rFonts w:ascii="Arial" w:hAnsi="Arial" w:cs="Arial"/>
                <w:sz w:val="18"/>
                <w:szCs w:val="18"/>
              </w:rPr>
              <w:t>88</w:t>
            </w:r>
          </w:p>
        </w:tc>
        <w:tc>
          <w:tcPr>
            <w:tcW w:w="445" w:type="pct"/>
            <w:shd w:val="clear" w:color="auto" w:fill="E6E6E6"/>
          </w:tcPr>
          <w:p w14:paraId="635AE34B"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Kent 2011</w:t>
            </w:r>
          </w:p>
        </w:tc>
        <w:tc>
          <w:tcPr>
            <w:tcW w:w="530" w:type="pct"/>
            <w:shd w:val="clear" w:color="auto" w:fill="E6E6E6"/>
          </w:tcPr>
          <w:p w14:paraId="30CE99DA" w14:textId="77777777" w:rsidR="00697F30" w:rsidRDefault="00697F30" w:rsidP="00871683">
            <w:pPr>
              <w:pStyle w:val="TableTextLeft"/>
              <w:rPr>
                <w:rFonts w:ascii="Arial" w:hAnsi="Arial" w:cs="Arial"/>
                <w:sz w:val="18"/>
                <w:szCs w:val="18"/>
              </w:rPr>
            </w:pPr>
            <w:r w:rsidRPr="000827F6">
              <w:rPr>
                <w:rFonts w:ascii="Arial" w:hAnsi="Arial" w:cs="Arial"/>
                <w:sz w:val="18"/>
                <w:szCs w:val="18"/>
              </w:rPr>
              <w:t>Resilience-oriented treatment: Resilience-oriented treatment</w:t>
            </w:r>
          </w:p>
          <w:p w14:paraId="00F0FF5D" w14:textId="77777777" w:rsidR="00697F30" w:rsidRDefault="00697F30" w:rsidP="00871683">
            <w:pPr>
              <w:pStyle w:val="TableTextLeft"/>
              <w:rPr>
                <w:rFonts w:ascii="Arial" w:hAnsi="Arial" w:cs="Arial"/>
                <w:sz w:val="18"/>
                <w:szCs w:val="18"/>
              </w:rPr>
            </w:pPr>
          </w:p>
          <w:p w14:paraId="38814AFB" w14:textId="77777777" w:rsidR="00697F30" w:rsidRPr="000827F6" w:rsidRDefault="00697F30"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532661DD"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Clinically important PTSD symptoms (scoring above a threshold on validated scale)</w:t>
            </w:r>
          </w:p>
        </w:tc>
        <w:tc>
          <w:tcPr>
            <w:tcW w:w="1028" w:type="pct"/>
            <w:shd w:val="clear" w:color="auto" w:fill="E6E6E6"/>
          </w:tcPr>
          <w:p w14:paraId="0285490F"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Mixed - All participants were veterans from the Vietnam war era up through the Gulf war. The traumas indexed by the CAPS were combat (31%), childhood sexual abuse (21%), childhood physical abuse (18%), violent unexpected death of another (14%), sexual assault (6%), physical assault (5%), and accident (5%)</w:t>
            </w:r>
          </w:p>
        </w:tc>
        <w:tc>
          <w:tcPr>
            <w:tcW w:w="194" w:type="pct"/>
            <w:shd w:val="clear" w:color="auto" w:fill="E6E6E6"/>
          </w:tcPr>
          <w:p w14:paraId="4E507BE5"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39</w:t>
            </w:r>
          </w:p>
        </w:tc>
        <w:tc>
          <w:tcPr>
            <w:tcW w:w="1177" w:type="pct"/>
            <w:shd w:val="clear" w:color="auto" w:fill="E6E6E6"/>
          </w:tcPr>
          <w:p w14:paraId="00ADE9EC"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Age range (mean): 34-66 (54)</w:t>
            </w:r>
          </w:p>
          <w:p w14:paraId="2AF3B22A"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Gender (% female): 33</w:t>
            </w:r>
            <w:r w:rsidRPr="000827F6">
              <w:rPr>
                <w:rFonts w:ascii="Arial" w:hAnsi="Arial" w:cs="Arial"/>
                <w:sz w:val="18"/>
                <w:szCs w:val="18"/>
              </w:rPr>
              <w:br/>
              <w:t xml:space="preserve">BME (% non-white): 24 </w:t>
            </w:r>
            <w:r w:rsidRPr="000827F6">
              <w:rPr>
                <w:rFonts w:ascii="Arial" w:hAnsi="Arial" w:cs="Arial"/>
                <w:sz w:val="18"/>
                <w:szCs w:val="18"/>
              </w:rPr>
              <w:br/>
              <w:t>Country: US</w:t>
            </w:r>
            <w:r w:rsidRPr="000827F6">
              <w:rPr>
                <w:rFonts w:ascii="Arial" w:hAnsi="Arial" w:cs="Arial"/>
                <w:sz w:val="18"/>
                <w:szCs w:val="18"/>
              </w:rPr>
              <w:br/>
              <w:t>Coexisting conditions: NR</w:t>
            </w:r>
          </w:p>
          <w:p w14:paraId="6206CE46"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3A2430AE" w14:textId="77777777" w:rsidR="00697F30" w:rsidRDefault="00697F30" w:rsidP="00871683">
            <w:pPr>
              <w:pStyle w:val="TableTextLeft"/>
              <w:rPr>
                <w:rFonts w:ascii="Arial" w:hAnsi="Arial" w:cs="Arial"/>
                <w:sz w:val="18"/>
                <w:szCs w:val="18"/>
              </w:rPr>
            </w:pPr>
            <w:r w:rsidRPr="000827F6">
              <w:rPr>
                <w:rFonts w:ascii="Arial" w:hAnsi="Arial" w:cs="Arial"/>
                <w:sz w:val="18"/>
                <w:szCs w:val="18"/>
              </w:rPr>
              <w:t>Single or multiple incident index trauma: Multiple</w:t>
            </w:r>
          </w:p>
          <w:p w14:paraId="196C4BE5" w14:textId="77777777"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565741">
              <w:rPr>
                <w:rFonts w:ascii="Arial" w:hAnsi="Arial" w:cs="Arial"/>
                <w:sz w:val="18"/>
                <w:szCs w:val="18"/>
              </w:rPr>
              <w:t>ITT</w:t>
            </w:r>
          </w:p>
        </w:tc>
        <w:tc>
          <w:tcPr>
            <w:tcW w:w="931" w:type="pct"/>
            <w:shd w:val="clear" w:color="auto" w:fill="E6E6E6"/>
          </w:tcPr>
          <w:p w14:paraId="6AA84B02" w14:textId="77777777" w:rsidR="00697F30" w:rsidRPr="000827F6" w:rsidRDefault="00697F30" w:rsidP="00871683">
            <w:pPr>
              <w:pStyle w:val="TableTextLeft"/>
              <w:rPr>
                <w:rFonts w:ascii="Arial" w:hAnsi="Arial" w:cs="Arial"/>
                <w:sz w:val="18"/>
                <w:szCs w:val="18"/>
              </w:rPr>
            </w:pPr>
            <w:r w:rsidRPr="00793E02">
              <w:rPr>
                <w:rFonts w:ascii="Arial" w:hAnsi="Arial" w:cs="Arial"/>
                <w:sz w:val="18"/>
                <w:szCs w:val="18"/>
              </w:rPr>
              <w:t xml:space="preserve">Kent M, Davis MC, </w:t>
            </w:r>
            <w:proofErr w:type="gramStart"/>
            <w:r w:rsidRPr="00793E02">
              <w:rPr>
                <w:rFonts w:ascii="Arial" w:hAnsi="Arial" w:cs="Arial"/>
                <w:sz w:val="18"/>
                <w:szCs w:val="18"/>
              </w:rPr>
              <w:t>Stark</w:t>
            </w:r>
            <w:proofErr w:type="gramEnd"/>
            <w:r w:rsidRPr="00793E02">
              <w:rPr>
                <w:rFonts w:ascii="Arial" w:hAnsi="Arial" w:cs="Arial"/>
                <w:sz w:val="18"/>
                <w:szCs w:val="18"/>
              </w:rPr>
              <w:t xml:space="preserve"> SL and Stewart LA (2011) A resilience</w:t>
            </w:r>
            <w:r w:rsidRPr="00793E02">
              <w:rPr>
                <w:rFonts w:ascii="Cambria Math" w:hAnsi="Cambria Math" w:cs="Cambria Math"/>
                <w:sz w:val="18"/>
                <w:szCs w:val="18"/>
              </w:rPr>
              <w:t>‐</w:t>
            </w:r>
            <w:r w:rsidRPr="00793E02">
              <w:rPr>
                <w:rFonts w:ascii="Arial" w:hAnsi="Arial" w:cs="Arial"/>
                <w:sz w:val="18"/>
                <w:szCs w:val="18"/>
              </w:rPr>
              <w:t>oriented treatment for posttraumatic stress disorder: Results of a preliminary randomized clinical trial. Journal of traumatic stress 24(5), 591-5</w:t>
            </w:r>
          </w:p>
        </w:tc>
      </w:tr>
    </w:tbl>
    <w:p w14:paraId="5870766B" w14:textId="77777777" w:rsidR="00697F30" w:rsidRDefault="00697F30">
      <w:pPr>
        <w:rPr>
          <w:rFonts w:ascii="Arial" w:eastAsiaTheme="majorEastAsia" w:hAnsi="Arial" w:cs="Arial"/>
          <w:b/>
          <w:sz w:val="24"/>
          <w:szCs w:val="32"/>
        </w:rPr>
      </w:pPr>
    </w:p>
    <w:p w14:paraId="6D7BD9CF" w14:textId="77777777" w:rsidR="00602454" w:rsidRDefault="00602454">
      <w:pPr>
        <w:rPr>
          <w:rFonts w:ascii="Arial" w:eastAsiaTheme="majorEastAsia" w:hAnsi="Arial" w:cs="Arial"/>
          <w:b/>
          <w:sz w:val="24"/>
          <w:szCs w:val="32"/>
        </w:rPr>
      </w:pPr>
    </w:p>
    <w:p w14:paraId="435FCC77" w14:textId="77777777" w:rsidR="00602454" w:rsidRDefault="00871683" w:rsidP="00871683">
      <w:pPr>
        <w:pStyle w:val="Heading2"/>
      </w:pPr>
      <w:r>
        <w:t>Family therapy</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02454" w:rsidRPr="000827F6" w14:paraId="570802F3" w14:textId="77777777" w:rsidTr="00871683">
        <w:trPr>
          <w:tblHeader/>
        </w:trPr>
        <w:tc>
          <w:tcPr>
            <w:tcW w:w="5000" w:type="pct"/>
            <w:gridSpan w:val="8"/>
            <w:shd w:val="clear" w:color="auto" w:fill="92D050"/>
          </w:tcPr>
          <w:p w14:paraId="4D33CB38" w14:textId="77777777" w:rsidR="00602454" w:rsidRPr="000827F6" w:rsidRDefault="00871683" w:rsidP="00871683">
            <w:pPr>
              <w:pStyle w:val="TableHeadingLeft"/>
              <w:rPr>
                <w:rFonts w:ascii="Arial" w:hAnsi="Arial" w:cs="Arial"/>
                <w:color w:val="auto"/>
                <w:sz w:val="18"/>
                <w:szCs w:val="18"/>
              </w:rPr>
            </w:pPr>
            <w:r>
              <w:rPr>
                <w:rFonts w:ascii="Arial" w:hAnsi="Arial" w:cs="Arial"/>
                <w:color w:val="auto"/>
                <w:sz w:val="18"/>
                <w:szCs w:val="18"/>
              </w:rPr>
              <w:t>Family therapy</w:t>
            </w:r>
          </w:p>
        </w:tc>
      </w:tr>
      <w:tr w:rsidR="00602454" w:rsidRPr="000827F6" w14:paraId="6FBA5D3B" w14:textId="77777777" w:rsidTr="00871683">
        <w:trPr>
          <w:tblHeader/>
        </w:trPr>
        <w:tc>
          <w:tcPr>
            <w:tcW w:w="150" w:type="pct"/>
            <w:shd w:val="clear" w:color="auto" w:fill="92D050"/>
          </w:tcPr>
          <w:p w14:paraId="69661BC9" w14:textId="77777777" w:rsidR="00602454" w:rsidRPr="000827F6" w:rsidRDefault="00602454" w:rsidP="00871683">
            <w:pPr>
              <w:pStyle w:val="TableHeadingLeft"/>
              <w:rPr>
                <w:rFonts w:ascii="Arial" w:hAnsi="Arial" w:cs="Arial"/>
                <w:color w:val="auto"/>
                <w:sz w:val="18"/>
                <w:szCs w:val="18"/>
              </w:rPr>
            </w:pPr>
          </w:p>
        </w:tc>
        <w:tc>
          <w:tcPr>
            <w:tcW w:w="445" w:type="pct"/>
            <w:shd w:val="clear" w:color="auto" w:fill="92D050"/>
            <w:vAlign w:val="bottom"/>
            <w:hideMark/>
          </w:tcPr>
          <w:p w14:paraId="0D44E35C"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26D30522" w14:textId="77777777" w:rsidR="00602454" w:rsidRPr="000827F6" w:rsidRDefault="00602454"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0878B27C"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1963FD51"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2BF9BDBB"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26F07658"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71F8C56A" w14:textId="77777777" w:rsidR="00602454" w:rsidRPr="000827F6" w:rsidRDefault="00602454"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02454" w:rsidRPr="000827F6" w14:paraId="2323223C" w14:textId="77777777" w:rsidTr="00871683">
        <w:tc>
          <w:tcPr>
            <w:tcW w:w="150" w:type="pct"/>
            <w:shd w:val="clear" w:color="auto" w:fill="E6E6E6"/>
          </w:tcPr>
          <w:p w14:paraId="5B9785A9" w14:textId="77777777" w:rsidR="00602454" w:rsidRPr="000827F6" w:rsidRDefault="00697F30" w:rsidP="00871683">
            <w:pPr>
              <w:pStyle w:val="TableTextLeft"/>
              <w:rPr>
                <w:rFonts w:ascii="Arial" w:hAnsi="Arial" w:cs="Arial"/>
                <w:sz w:val="18"/>
                <w:szCs w:val="18"/>
              </w:rPr>
            </w:pPr>
            <w:r>
              <w:rPr>
                <w:rFonts w:ascii="Arial" w:hAnsi="Arial" w:cs="Arial"/>
                <w:sz w:val="18"/>
                <w:szCs w:val="18"/>
              </w:rPr>
              <w:t>89</w:t>
            </w:r>
          </w:p>
        </w:tc>
        <w:tc>
          <w:tcPr>
            <w:tcW w:w="445" w:type="pct"/>
            <w:shd w:val="clear" w:color="auto" w:fill="E6E6E6"/>
          </w:tcPr>
          <w:p w14:paraId="5EEF8D84"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Kazak 2004</w:t>
            </w:r>
          </w:p>
        </w:tc>
        <w:tc>
          <w:tcPr>
            <w:tcW w:w="530" w:type="pct"/>
            <w:shd w:val="clear" w:color="auto" w:fill="E6E6E6"/>
          </w:tcPr>
          <w:p w14:paraId="2714FB17" w14:textId="77777777" w:rsidR="00602454" w:rsidRDefault="00602454" w:rsidP="00871683">
            <w:pPr>
              <w:pStyle w:val="TableTextLeft"/>
              <w:rPr>
                <w:rFonts w:ascii="Arial" w:hAnsi="Arial" w:cs="Arial"/>
                <w:sz w:val="18"/>
                <w:szCs w:val="18"/>
              </w:rPr>
            </w:pPr>
            <w:r w:rsidRPr="000827F6">
              <w:rPr>
                <w:rFonts w:ascii="Arial" w:hAnsi="Arial" w:cs="Arial"/>
                <w:sz w:val="18"/>
                <w:szCs w:val="18"/>
              </w:rPr>
              <w:t xml:space="preserve">Family therapy: </w:t>
            </w:r>
            <w:r w:rsidRPr="000827F6">
              <w:rPr>
                <w:rFonts w:ascii="Arial" w:hAnsi="Arial" w:cs="Arial"/>
                <w:sz w:val="18"/>
                <w:szCs w:val="18"/>
              </w:rPr>
              <w:lastRenderedPageBreak/>
              <w:t>Family therapy group</w:t>
            </w:r>
          </w:p>
          <w:p w14:paraId="6AF157AD" w14:textId="77777777" w:rsidR="00602454" w:rsidRDefault="00602454" w:rsidP="00871683">
            <w:pPr>
              <w:pStyle w:val="TableTextLeft"/>
              <w:rPr>
                <w:rFonts w:ascii="Arial" w:hAnsi="Arial" w:cs="Arial"/>
                <w:sz w:val="18"/>
                <w:szCs w:val="18"/>
              </w:rPr>
            </w:pPr>
          </w:p>
          <w:p w14:paraId="47BD7C23" w14:textId="77777777" w:rsidR="00602454" w:rsidRPr="000827F6" w:rsidRDefault="00602454"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4B5020F5"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 xml:space="preserve">Clinically </w:t>
            </w:r>
            <w:r w:rsidRPr="000827F6">
              <w:rPr>
                <w:rFonts w:ascii="Arial" w:hAnsi="Arial" w:cs="Arial"/>
                <w:sz w:val="18"/>
                <w:szCs w:val="18"/>
              </w:rPr>
              <w:lastRenderedPageBreak/>
              <w:t>important PTSD symptoms (scoring above a threshold on validated scale)</w:t>
            </w:r>
          </w:p>
        </w:tc>
        <w:tc>
          <w:tcPr>
            <w:tcW w:w="1028" w:type="pct"/>
            <w:shd w:val="clear" w:color="auto" w:fill="E6E6E6"/>
          </w:tcPr>
          <w:p w14:paraId="5C0D3377"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 xml:space="preserve">Family member or carer of person </w:t>
            </w:r>
            <w:r w:rsidRPr="000827F6">
              <w:rPr>
                <w:rFonts w:ascii="Arial" w:hAnsi="Arial" w:cs="Arial"/>
                <w:sz w:val="18"/>
                <w:szCs w:val="18"/>
              </w:rPr>
              <w:lastRenderedPageBreak/>
              <w:t>with life-threatening illness or injury (Mothers of childhood cancer survivors)</w:t>
            </w:r>
          </w:p>
        </w:tc>
        <w:tc>
          <w:tcPr>
            <w:tcW w:w="194" w:type="pct"/>
            <w:shd w:val="clear" w:color="auto" w:fill="E6E6E6"/>
          </w:tcPr>
          <w:p w14:paraId="017C3B9E"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146</w:t>
            </w:r>
          </w:p>
        </w:tc>
        <w:tc>
          <w:tcPr>
            <w:tcW w:w="1177" w:type="pct"/>
            <w:shd w:val="clear" w:color="auto" w:fill="E6E6E6"/>
          </w:tcPr>
          <w:p w14:paraId="1607D8A5"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Age range (median): 26-59 (42.9)</w:t>
            </w:r>
          </w:p>
          <w:p w14:paraId="460EE6EB"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lastRenderedPageBreak/>
              <w:t>Gender (% female): 100</w:t>
            </w:r>
            <w:r w:rsidRPr="000827F6">
              <w:rPr>
                <w:rFonts w:ascii="Arial" w:hAnsi="Arial" w:cs="Arial"/>
                <w:sz w:val="18"/>
                <w:szCs w:val="18"/>
              </w:rPr>
              <w:br/>
              <w:t>BME (% non-white): 12</w:t>
            </w:r>
            <w:r w:rsidRPr="000827F6">
              <w:rPr>
                <w:rFonts w:ascii="Arial" w:hAnsi="Arial" w:cs="Arial"/>
                <w:sz w:val="18"/>
                <w:szCs w:val="18"/>
              </w:rPr>
              <w:br/>
              <w:t xml:space="preserve">Country: US </w:t>
            </w:r>
            <w:r w:rsidRPr="000827F6">
              <w:rPr>
                <w:rFonts w:ascii="Arial" w:hAnsi="Arial" w:cs="Arial"/>
                <w:sz w:val="18"/>
                <w:szCs w:val="18"/>
              </w:rPr>
              <w:br/>
              <w:t xml:space="preserve">Coexisting conditions: NR </w:t>
            </w:r>
          </w:p>
          <w:p w14:paraId="44BD9475" w14:textId="77777777" w:rsidR="00602454" w:rsidRPr="000827F6" w:rsidRDefault="00602454" w:rsidP="00871683">
            <w:pPr>
              <w:pStyle w:val="TableTextLeft"/>
              <w:rPr>
                <w:rFonts w:ascii="Arial" w:hAnsi="Arial" w:cs="Arial"/>
                <w:sz w:val="18"/>
                <w:szCs w:val="18"/>
              </w:rPr>
            </w:pPr>
            <w:r w:rsidRPr="000827F6">
              <w:rPr>
                <w:rFonts w:ascii="Arial" w:hAnsi="Arial" w:cs="Arial"/>
                <w:sz w:val="18"/>
                <w:szCs w:val="18"/>
              </w:rPr>
              <w:t xml:space="preserve">Lifetime experience of trauma (mean number of prior traumas/% with previous trauma): NR </w:t>
            </w:r>
          </w:p>
          <w:p w14:paraId="37F52ED0" w14:textId="77777777" w:rsidR="00602454" w:rsidRDefault="00602454"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5411A107" w14:textId="63F100CC" w:rsidR="00933C86" w:rsidRPr="000827F6" w:rsidRDefault="00B82CB3">
            <w:pPr>
              <w:pStyle w:val="TableTextLeft"/>
              <w:rPr>
                <w:rFonts w:ascii="Arial" w:hAnsi="Arial" w:cs="Arial"/>
                <w:sz w:val="18"/>
                <w:szCs w:val="18"/>
              </w:rPr>
            </w:pPr>
            <w:r>
              <w:rPr>
                <w:rFonts w:ascii="Arial" w:hAnsi="Arial" w:cs="Arial"/>
                <w:sz w:val="18"/>
                <w:szCs w:val="18"/>
              </w:rPr>
              <w:t xml:space="preserve">ITT or completer continuous data: </w:t>
            </w:r>
            <w:r w:rsidR="00C0034D">
              <w:rPr>
                <w:rFonts w:ascii="Arial" w:hAnsi="Arial" w:cs="Arial"/>
                <w:sz w:val="18"/>
                <w:szCs w:val="18"/>
              </w:rPr>
              <w:t>m</w:t>
            </w:r>
            <w:r w:rsidR="009525CA">
              <w:rPr>
                <w:rFonts w:ascii="Arial" w:hAnsi="Arial" w:cs="Arial"/>
                <w:sz w:val="18"/>
                <w:szCs w:val="18"/>
              </w:rPr>
              <w:t>odified ITT</w:t>
            </w:r>
          </w:p>
        </w:tc>
        <w:tc>
          <w:tcPr>
            <w:tcW w:w="931" w:type="pct"/>
            <w:shd w:val="clear" w:color="auto" w:fill="E6E6E6"/>
          </w:tcPr>
          <w:p w14:paraId="435B5D9D" w14:textId="77777777" w:rsidR="00602454" w:rsidRPr="000827F6" w:rsidRDefault="00602454" w:rsidP="00871683">
            <w:pPr>
              <w:pStyle w:val="TableTextLeft"/>
              <w:rPr>
                <w:rFonts w:ascii="Arial" w:hAnsi="Arial" w:cs="Arial"/>
                <w:sz w:val="18"/>
                <w:szCs w:val="18"/>
              </w:rPr>
            </w:pPr>
            <w:r w:rsidRPr="00A371BA">
              <w:rPr>
                <w:rFonts w:ascii="Arial" w:hAnsi="Arial" w:cs="Arial"/>
                <w:sz w:val="18"/>
                <w:szCs w:val="18"/>
              </w:rPr>
              <w:lastRenderedPageBreak/>
              <w:t xml:space="preserve">Kazak AE, </w:t>
            </w:r>
            <w:proofErr w:type="spellStart"/>
            <w:r w:rsidRPr="00A371BA">
              <w:rPr>
                <w:rFonts w:ascii="Arial" w:hAnsi="Arial" w:cs="Arial"/>
                <w:sz w:val="18"/>
                <w:szCs w:val="18"/>
              </w:rPr>
              <w:t>Alderfer</w:t>
            </w:r>
            <w:proofErr w:type="spellEnd"/>
            <w:r w:rsidRPr="00A371BA">
              <w:rPr>
                <w:rFonts w:ascii="Arial" w:hAnsi="Arial" w:cs="Arial"/>
                <w:sz w:val="18"/>
                <w:szCs w:val="18"/>
              </w:rPr>
              <w:t xml:space="preserve"> MA, </w:t>
            </w:r>
            <w:r w:rsidRPr="00A371BA">
              <w:rPr>
                <w:rFonts w:ascii="Arial" w:hAnsi="Arial" w:cs="Arial"/>
                <w:sz w:val="18"/>
                <w:szCs w:val="18"/>
              </w:rPr>
              <w:lastRenderedPageBreak/>
              <w:t>Streisand R, et al (2004) Treatment of posttraumatic stress symptoms in adolescent survivors of childhood cancer and their families: A randomized clinical trial. Journal of Family Psychology 18(3), 493-504</w:t>
            </w:r>
          </w:p>
        </w:tc>
      </w:tr>
    </w:tbl>
    <w:p w14:paraId="15E5153E" w14:textId="77777777" w:rsidR="00602454" w:rsidRDefault="00602454">
      <w:pPr>
        <w:rPr>
          <w:rFonts w:ascii="Arial" w:eastAsiaTheme="majorEastAsia" w:hAnsi="Arial" w:cs="Arial"/>
          <w:b/>
          <w:sz w:val="24"/>
          <w:szCs w:val="32"/>
        </w:rPr>
      </w:pPr>
    </w:p>
    <w:p w14:paraId="106C9CE8" w14:textId="77777777" w:rsidR="00697F30" w:rsidRDefault="00697F30">
      <w:pPr>
        <w:rPr>
          <w:rFonts w:ascii="Arial" w:eastAsiaTheme="majorEastAsia" w:hAnsi="Arial" w:cs="Arial"/>
          <w:b/>
          <w:sz w:val="24"/>
          <w:szCs w:val="32"/>
        </w:rPr>
      </w:pPr>
    </w:p>
    <w:p w14:paraId="31CC184B" w14:textId="77777777" w:rsidR="00697F30" w:rsidRDefault="00557E5F" w:rsidP="00557E5F">
      <w:pPr>
        <w:pStyle w:val="Heading2"/>
      </w:pPr>
      <w:r>
        <w:t>Psychodynamic therapy</w:t>
      </w:r>
    </w:p>
    <w:tbl>
      <w:tblPr>
        <w:tblW w:w="14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434"/>
        <w:gridCol w:w="1286"/>
        <w:gridCol w:w="1532"/>
        <w:gridCol w:w="1575"/>
        <w:gridCol w:w="2971"/>
        <w:gridCol w:w="561"/>
        <w:gridCol w:w="3402"/>
        <w:gridCol w:w="2691"/>
      </w:tblGrid>
      <w:tr w:rsidR="00697F30" w:rsidRPr="000827F6" w14:paraId="352B90EC" w14:textId="77777777" w:rsidTr="00871683">
        <w:trPr>
          <w:tblHeader/>
        </w:trPr>
        <w:tc>
          <w:tcPr>
            <w:tcW w:w="5000" w:type="pct"/>
            <w:gridSpan w:val="8"/>
            <w:shd w:val="clear" w:color="auto" w:fill="92D050"/>
          </w:tcPr>
          <w:p w14:paraId="7DCCCEEF" w14:textId="77777777" w:rsidR="00697F30" w:rsidRPr="000827F6" w:rsidRDefault="00697F30" w:rsidP="00557E5F">
            <w:pPr>
              <w:pStyle w:val="TableHeadingLeft"/>
              <w:rPr>
                <w:rFonts w:ascii="Arial" w:hAnsi="Arial" w:cs="Arial"/>
                <w:color w:val="auto"/>
                <w:sz w:val="18"/>
                <w:szCs w:val="18"/>
              </w:rPr>
            </w:pPr>
            <w:r>
              <w:rPr>
                <w:rFonts w:ascii="Arial" w:hAnsi="Arial" w:cs="Arial"/>
                <w:color w:val="auto"/>
                <w:sz w:val="18"/>
                <w:szCs w:val="18"/>
              </w:rPr>
              <w:t>P</w:t>
            </w:r>
            <w:r w:rsidR="00557E5F">
              <w:rPr>
                <w:rFonts w:ascii="Arial" w:hAnsi="Arial" w:cs="Arial"/>
                <w:color w:val="auto"/>
                <w:sz w:val="18"/>
                <w:szCs w:val="18"/>
              </w:rPr>
              <w:t>sychodynamic therapy</w:t>
            </w:r>
          </w:p>
        </w:tc>
      </w:tr>
      <w:tr w:rsidR="00697F30" w:rsidRPr="000827F6" w14:paraId="37ECC900" w14:textId="77777777" w:rsidTr="00871683">
        <w:trPr>
          <w:tblHeader/>
        </w:trPr>
        <w:tc>
          <w:tcPr>
            <w:tcW w:w="150" w:type="pct"/>
            <w:shd w:val="clear" w:color="auto" w:fill="92D050"/>
          </w:tcPr>
          <w:p w14:paraId="63638F5D" w14:textId="77777777" w:rsidR="00697F30" w:rsidRPr="000827F6" w:rsidRDefault="00697F30" w:rsidP="00871683">
            <w:pPr>
              <w:pStyle w:val="TableHeadingLeft"/>
              <w:rPr>
                <w:rFonts w:ascii="Arial" w:hAnsi="Arial" w:cs="Arial"/>
                <w:color w:val="auto"/>
                <w:sz w:val="18"/>
                <w:szCs w:val="18"/>
              </w:rPr>
            </w:pPr>
          </w:p>
        </w:tc>
        <w:tc>
          <w:tcPr>
            <w:tcW w:w="445" w:type="pct"/>
            <w:shd w:val="clear" w:color="auto" w:fill="92D050"/>
            <w:vAlign w:val="bottom"/>
            <w:hideMark/>
          </w:tcPr>
          <w:p w14:paraId="7D7FD69F"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Study ID</w:t>
            </w:r>
          </w:p>
        </w:tc>
        <w:tc>
          <w:tcPr>
            <w:tcW w:w="530" w:type="pct"/>
            <w:shd w:val="clear" w:color="auto" w:fill="92D050"/>
            <w:vAlign w:val="bottom"/>
            <w:hideMark/>
          </w:tcPr>
          <w:p w14:paraId="2C598AEC" w14:textId="77777777" w:rsidR="00697F30" w:rsidRPr="000827F6" w:rsidRDefault="00697F30" w:rsidP="00871683">
            <w:pPr>
              <w:pStyle w:val="TableHeadingLeft"/>
              <w:rPr>
                <w:rFonts w:ascii="Arial" w:hAnsi="Arial" w:cs="Arial"/>
                <w:color w:val="auto"/>
                <w:sz w:val="18"/>
                <w:szCs w:val="18"/>
              </w:rPr>
            </w:pPr>
            <w:r>
              <w:rPr>
                <w:rFonts w:ascii="Arial" w:hAnsi="Arial" w:cs="Arial"/>
                <w:color w:val="auto"/>
                <w:sz w:val="18"/>
                <w:szCs w:val="18"/>
              </w:rPr>
              <w:t>NMA node: i</w:t>
            </w:r>
            <w:r w:rsidRPr="000827F6">
              <w:rPr>
                <w:rFonts w:ascii="Arial" w:hAnsi="Arial" w:cs="Arial"/>
                <w:color w:val="auto"/>
                <w:sz w:val="18"/>
                <w:szCs w:val="18"/>
              </w:rPr>
              <w:t>ntervention</w:t>
            </w:r>
          </w:p>
        </w:tc>
        <w:tc>
          <w:tcPr>
            <w:tcW w:w="545" w:type="pct"/>
            <w:shd w:val="clear" w:color="auto" w:fill="92D050"/>
            <w:vAlign w:val="bottom"/>
            <w:hideMark/>
          </w:tcPr>
          <w:p w14:paraId="02334EA3"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PTSD details</w:t>
            </w:r>
          </w:p>
        </w:tc>
        <w:tc>
          <w:tcPr>
            <w:tcW w:w="1028" w:type="pct"/>
            <w:shd w:val="clear" w:color="auto" w:fill="92D050"/>
            <w:vAlign w:val="bottom"/>
            <w:hideMark/>
          </w:tcPr>
          <w:p w14:paraId="055C80F6"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Trauma type</w:t>
            </w:r>
          </w:p>
        </w:tc>
        <w:tc>
          <w:tcPr>
            <w:tcW w:w="194" w:type="pct"/>
            <w:shd w:val="clear" w:color="auto" w:fill="92D050"/>
            <w:vAlign w:val="bottom"/>
            <w:hideMark/>
          </w:tcPr>
          <w:p w14:paraId="48CC0442"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N</w:t>
            </w:r>
          </w:p>
        </w:tc>
        <w:tc>
          <w:tcPr>
            <w:tcW w:w="1177" w:type="pct"/>
            <w:shd w:val="clear" w:color="auto" w:fill="92D050"/>
            <w:vAlign w:val="bottom"/>
            <w:hideMark/>
          </w:tcPr>
          <w:p w14:paraId="55CC2CDC"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Demographics</w:t>
            </w:r>
          </w:p>
        </w:tc>
        <w:tc>
          <w:tcPr>
            <w:tcW w:w="931" w:type="pct"/>
            <w:shd w:val="clear" w:color="auto" w:fill="92D050"/>
            <w:vAlign w:val="bottom"/>
            <w:hideMark/>
          </w:tcPr>
          <w:p w14:paraId="14E1DD20" w14:textId="77777777" w:rsidR="00697F30" w:rsidRPr="000827F6" w:rsidRDefault="00697F30" w:rsidP="00871683">
            <w:pPr>
              <w:pStyle w:val="TableHeadingLeft"/>
              <w:rPr>
                <w:rFonts w:ascii="Arial" w:hAnsi="Arial" w:cs="Arial"/>
                <w:color w:val="auto"/>
                <w:sz w:val="18"/>
                <w:szCs w:val="18"/>
              </w:rPr>
            </w:pPr>
            <w:r w:rsidRPr="000827F6">
              <w:rPr>
                <w:rFonts w:ascii="Arial" w:hAnsi="Arial" w:cs="Arial"/>
                <w:color w:val="auto"/>
                <w:sz w:val="18"/>
                <w:szCs w:val="18"/>
              </w:rPr>
              <w:t>Reference</w:t>
            </w:r>
          </w:p>
        </w:tc>
      </w:tr>
      <w:tr w:rsidR="00697F30" w:rsidRPr="000827F6" w14:paraId="072EA1A4" w14:textId="77777777" w:rsidTr="00871683">
        <w:tc>
          <w:tcPr>
            <w:tcW w:w="150" w:type="pct"/>
            <w:shd w:val="clear" w:color="auto" w:fill="E6E6E6"/>
          </w:tcPr>
          <w:p w14:paraId="11E7DD92" w14:textId="77777777" w:rsidR="00697F30" w:rsidRPr="000827F6" w:rsidRDefault="00135A13" w:rsidP="00871683">
            <w:pPr>
              <w:pStyle w:val="TableTextLeft"/>
              <w:rPr>
                <w:rFonts w:ascii="Arial" w:hAnsi="Arial" w:cs="Arial"/>
                <w:sz w:val="18"/>
                <w:szCs w:val="18"/>
              </w:rPr>
            </w:pPr>
            <w:r>
              <w:rPr>
                <w:rFonts w:ascii="Arial" w:hAnsi="Arial" w:cs="Arial"/>
                <w:sz w:val="18"/>
                <w:szCs w:val="18"/>
              </w:rPr>
              <w:t>90</w:t>
            </w:r>
          </w:p>
        </w:tc>
        <w:tc>
          <w:tcPr>
            <w:tcW w:w="445" w:type="pct"/>
            <w:shd w:val="clear" w:color="auto" w:fill="E6E6E6"/>
          </w:tcPr>
          <w:p w14:paraId="072BD1FB" w14:textId="77777777" w:rsidR="00697F30" w:rsidRPr="000827F6" w:rsidRDefault="00697F30" w:rsidP="00871683">
            <w:pPr>
              <w:pStyle w:val="TableTextLeft"/>
              <w:rPr>
                <w:rFonts w:ascii="Arial" w:hAnsi="Arial" w:cs="Arial"/>
                <w:sz w:val="18"/>
                <w:szCs w:val="18"/>
              </w:rPr>
            </w:pPr>
            <w:proofErr w:type="spellStart"/>
            <w:r w:rsidRPr="000827F6">
              <w:rPr>
                <w:rFonts w:ascii="Arial" w:hAnsi="Arial" w:cs="Arial"/>
                <w:sz w:val="18"/>
                <w:szCs w:val="18"/>
              </w:rPr>
              <w:t>Steinert</w:t>
            </w:r>
            <w:proofErr w:type="spellEnd"/>
            <w:r w:rsidRPr="000827F6">
              <w:rPr>
                <w:rFonts w:ascii="Arial" w:hAnsi="Arial" w:cs="Arial"/>
                <w:sz w:val="18"/>
                <w:szCs w:val="18"/>
              </w:rPr>
              <w:t xml:space="preserve"> 2017</w:t>
            </w:r>
          </w:p>
        </w:tc>
        <w:tc>
          <w:tcPr>
            <w:tcW w:w="530" w:type="pct"/>
            <w:shd w:val="clear" w:color="auto" w:fill="E6E6E6"/>
          </w:tcPr>
          <w:p w14:paraId="3723368B" w14:textId="77777777" w:rsidR="00697F30" w:rsidRDefault="00135A13" w:rsidP="00871683">
            <w:pPr>
              <w:pStyle w:val="TableTextLeft"/>
              <w:rPr>
                <w:rFonts w:ascii="Arial" w:hAnsi="Arial" w:cs="Arial"/>
                <w:sz w:val="18"/>
                <w:szCs w:val="18"/>
              </w:rPr>
            </w:pPr>
            <w:r>
              <w:rPr>
                <w:rFonts w:ascii="Arial" w:hAnsi="Arial" w:cs="Arial"/>
                <w:sz w:val="18"/>
                <w:szCs w:val="18"/>
              </w:rPr>
              <w:t>Psychodynamic therap</w:t>
            </w:r>
            <w:r w:rsidR="00557E5F">
              <w:rPr>
                <w:rFonts w:ascii="Arial" w:hAnsi="Arial" w:cs="Arial"/>
                <w:sz w:val="18"/>
                <w:szCs w:val="18"/>
              </w:rPr>
              <w:t>y</w:t>
            </w:r>
            <w:r w:rsidR="00697F30" w:rsidRPr="000827F6">
              <w:rPr>
                <w:rFonts w:ascii="Arial" w:hAnsi="Arial" w:cs="Arial"/>
                <w:sz w:val="18"/>
                <w:szCs w:val="18"/>
              </w:rPr>
              <w:t>: Resource activation</w:t>
            </w:r>
          </w:p>
          <w:p w14:paraId="5CF03A5A" w14:textId="77777777" w:rsidR="00697F30" w:rsidRDefault="00697F30" w:rsidP="00871683">
            <w:pPr>
              <w:pStyle w:val="TableTextLeft"/>
              <w:rPr>
                <w:rFonts w:ascii="Arial" w:hAnsi="Arial" w:cs="Arial"/>
                <w:sz w:val="18"/>
                <w:szCs w:val="18"/>
              </w:rPr>
            </w:pPr>
          </w:p>
          <w:p w14:paraId="06FB6FF5" w14:textId="77777777" w:rsidR="00697F30" w:rsidRPr="000827F6" w:rsidRDefault="00697F30" w:rsidP="00871683">
            <w:pPr>
              <w:pStyle w:val="TableTextLeft"/>
              <w:rPr>
                <w:rFonts w:ascii="Arial" w:hAnsi="Arial" w:cs="Arial"/>
                <w:sz w:val="18"/>
                <w:szCs w:val="18"/>
              </w:rPr>
            </w:pPr>
            <w:r>
              <w:rPr>
                <w:rFonts w:ascii="Arial" w:hAnsi="Arial" w:cs="Arial"/>
                <w:sz w:val="18"/>
                <w:szCs w:val="18"/>
              </w:rPr>
              <w:t>Waitlist</w:t>
            </w:r>
          </w:p>
        </w:tc>
        <w:tc>
          <w:tcPr>
            <w:tcW w:w="545" w:type="pct"/>
            <w:shd w:val="clear" w:color="auto" w:fill="E6E6E6"/>
          </w:tcPr>
          <w:p w14:paraId="7702B4A3"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PTSD diagnosis according to ICD/DSM criteria (including self-report of diagnosis)</w:t>
            </w:r>
          </w:p>
        </w:tc>
        <w:tc>
          <w:tcPr>
            <w:tcW w:w="1028" w:type="pct"/>
            <w:shd w:val="clear" w:color="auto" w:fill="E6E6E6"/>
          </w:tcPr>
          <w:p w14:paraId="3DD8B89E"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Mixed - Domestic violence (23%), sexual abuse (15%), traffic accident (24%), other serious accident, e.g. stepping on a mine (7%), witnessing death of someone close (12%), assault (10%), 'other' such as combat or trafficking (10%)</w:t>
            </w:r>
          </w:p>
        </w:tc>
        <w:tc>
          <w:tcPr>
            <w:tcW w:w="194" w:type="pct"/>
            <w:shd w:val="clear" w:color="auto" w:fill="E6E6E6"/>
          </w:tcPr>
          <w:p w14:paraId="3E2F525A"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86</w:t>
            </w:r>
          </w:p>
        </w:tc>
        <w:tc>
          <w:tcPr>
            <w:tcW w:w="1177" w:type="pct"/>
            <w:shd w:val="clear" w:color="auto" w:fill="E6E6E6"/>
          </w:tcPr>
          <w:p w14:paraId="38770F14"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Age range (mean): NR (27.5)</w:t>
            </w:r>
          </w:p>
          <w:p w14:paraId="4A8A3793"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Gender (% female): 61</w:t>
            </w:r>
            <w:r w:rsidRPr="000827F6">
              <w:rPr>
                <w:rFonts w:ascii="Arial" w:hAnsi="Arial" w:cs="Arial"/>
                <w:sz w:val="18"/>
                <w:szCs w:val="18"/>
              </w:rPr>
              <w:br/>
              <w:t xml:space="preserve">BME (% non-white): NR </w:t>
            </w:r>
            <w:r w:rsidRPr="000827F6">
              <w:rPr>
                <w:rFonts w:ascii="Arial" w:hAnsi="Arial" w:cs="Arial"/>
                <w:sz w:val="18"/>
                <w:szCs w:val="18"/>
              </w:rPr>
              <w:br/>
              <w:t>Country: Cambodia</w:t>
            </w:r>
            <w:r w:rsidRPr="000827F6">
              <w:rPr>
                <w:rFonts w:ascii="Arial" w:hAnsi="Arial" w:cs="Arial"/>
                <w:sz w:val="18"/>
                <w:szCs w:val="18"/>
              </w:rPr>
              <w:br/>
              <w:t>Coexisting conditions: NR</w:t>
            </w:r>
          </w:p>
          <w:p w14:paraId="3382DCEB" w14:textId="77777777" w:rsidR="00697F30" w:rsidRPr="000827F6" w:rsidRDefault="00697F30" w:rsidP="00871683">
            <w:pPr>
              <w:pStyle w:val="TableTextLeft"/>
              <w:rPr>
                <w:rFonts w:ascii="Arial" w:hAnsi="Arial" w:cs="Arial"/>
                <w:sz w:val="18"/>
                <w:szCs w:val="18"/>
              </w:rPr>
            </w:pPr>
            <w:r w:rsidRPr="000827F6">
              <w:rPr>
                <w:rFonts w:ascii="Arial" w:hAnsi="Arial" w:cs="Arial"/>
                <w:sz w:val="18"/>
                <w:szCs w:val="18"/>
              </w:rPr>
              <w:t>Lifetime experience of trauma (mean number of prior traumas/% with previous trauma): NR</w:t>
            </w:r>
          </w:p>
          <w:p w14:paraId="3E61E708" w14:textId="77777777" w:rsidR="00697F30" w:rsidRDefault="00697F30" w:rsidP="00871683">
            <w:pPr>
              <w:pStyle w:val="TableTextLeft"/>
              <w:rPr>
                <w:rFonts w:ascii="Arial" w:hAnsi="Arial" w:cs="Arial"/>
                <w:sz w:val="18"/>
                <w:szCs w:val="18"/>
              </w:rPr>
            </w:pPr>
            <w:r w:rsidRPr="000827F6">
              <w:rPr>
                <w:rFonts w:ascii="Arial" w:hAnsi="Arial" w:cs="Arial"/>
                <w:sz w:val="18"/>
                <w:szCs w:val="18"/>
              </w:rPr>
              <w:t>Single or multiple incident index trauma: Single</w:t>
            </w:r>
          </w:p>
          <w:p w14:paraId="4CE8F892" w14:textId="77777777" w:rsidR="00933C86" w:rsidRPr="000827F6" w:rsidRDefault="00B82CB3" w:rsidP="00871683">
            <w:pPr>
              <w:pStyle w:val="TableTextLeft"/>
              <w:rPr>
                <w:rFonts w:ascii="Arial" w:hAnsi="Arial" w:cs="Arial"/>
                <w:sz w:val="18"/>
                <w:szCs w:val="18"/>
              </w:rPr>
            </w:pPr>
            <w:r>
              <w:rPr>
                <w:rFonts w:ascii="Arial" w:hAnsi="Arial" w:cs="Arial"/>
                <w:sz w:val="18"/>
                <w:szCs w:val="18"/>
              </w:rPr>
              <w:t>ITT or completer continuous data: NA (only dichotomous data used)</w:t>
            </w:r>
          </w:p>
        </w:tc>
        <w:tc>
          <w:tcPr>
            <w:tcW w:w="931" w:type="pct"/>
            <w:shd w:val="clear" w:color="auto" w:fill="E6E6E6"/>
          </w:tcPr>
          <w:p w14:paraId="2094CAA3" w14:textId="77777777" w:rsidR="00697F30" w:rsidRPr="000827F6" w:rsidRDefault="00697F30" w:rsidP="00871683">
            <w:pPr>
              <w:pStyle w:val="TableTextLeft"/>
              <w:rPr>
                <w:rFonts w:ascii="Arial" w:hAnsi="Arial" w:cs="Arial"/>
                <w:sz w:val="18"/>
                <w:szCs w:val="18"/>
              </w:rPr>
            </w:pPr>
            <w:r w:rsidRPr="00F417FE">
              <w:rPr>
                <w:rFonts w:ascii="Arial" w:hAnsi="Arial" w:cs="Arial"/>
                <w:sz w:val="18"/>
                <w:szCs w:val="18"/>
                <w:lang w:val="de-DE"/>
              </w:rPr>
              <w:t xml:space="preserve">Steinert C, Bumke PJ, Hollekamp RL, et al. </w:t>
            </w:r>
            <w:r w:rsidRPr="00AC5CF7">
              <w:rPr>
                <w:rFonts w:ascii="Arial" w:hAnsi="Arial" w:cs="Arial"/>
                <w:sz w:val="18"/>
                <w:szCs w:val="18"/>
              </w:rPr>
              <w:t>(2017) Resource activation for treating post-traumatic stress disorder, co-morbid symptoms and impaired functioning: a randomized controlled trial in Cambodia. Psychological medicine 47(3), 553-64</w:t>
            </w:r>
          </w:p>
        </w:tc>
      </w:tr>
    </w:tbl>
    <w:p w14:paraId="08341C9F" w14:textId="6EA3F5C6" w:rsidR="008D6049" w:rsidRPr="00781EE1" w:rsidRDefault="002D3259" w:rsidP="002D3259">
      <w:pPr>
        <w:pStyle w:val="Heading1"/>
        <w:rPr>
          <w:color w:val="FF0000"/>
        </w:rPr>
      </w:pPr>
      <w:bookmarkStart w:id="0" w:name="_GoBack"/>
      <w:bookmarkEnd w:id="0"/>
      <w:r w:rsidRPr="00781EE1">
        <w:rPr>
          <w:color w:val="FF0000"/>
        </w:rPr>
        <w:t xml:space="preserve"> </w:t>
      </w:r>
    </w:p>
    <w:p w14:paraId="523AA261" w14:textId="77777777" w:rsidR="00EC2EF7" w:rsidRPr="00781EE1" w:rsidRDefault="00EC2EF7">
      <w:pPr>
        <w:rPr>
          <w:color w:val="FF0000"/>
        </w:rPr>
      </w:pPr>
    </w:p>
    <w:sectPr w:rsidR="00EC2EF7" w:rsidRPr="00781EE1" w:rsidSect="002D32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40FD" w14:textId="77777777" w:rsidR="004B4510" w:rsidRDefault="004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2412"/>
      <w:docPartObj>
        <w:docPartGallery w:val="Page Numbers (Bottom of Page)"/>
        <w:docPartUnique/>
      </w:docPartObj>
    </w:sdtPr>
    <w:sdtEndPr>
      <w:rPr>
        <w:noProof/>
      </w:rPr>
    </w:sdtEndPr>
    <w:sdtContent>
      <w:p w14:paraId="3F87FF8E" w14:textId="03348168" w:rsidR="008529A2" w:rsidRDefault="008529A2">
        <w:pPr>
          <w:pStyle w:val="Footer"/>
          <w:jc w:val="right"/>
        </w:pPr>
        <w:r>
          <w:fldChar w:fldCharType="begin"/>
        </w:r>
        <w:r>
          <w:instrText xml:space="preserve"> PAGE   \* MERGEFORMAT </w:instrText>
        </w:r>
        <w:r>
          <w:fldChar w:fldCharType="separate"/>
        </w:r>
        <w:r w:rsidR="003725C2">
          <w:rPr>
            <w:noProof/>
          </w:rPr>
          <w:t>48</w:t>
        </w:r>
        <w:r>
          <w:rPr>
            <w:noProof/>
          </w:rPr>
          <w:fldChar w:fldCharType="end"/>
        </w:r>
      </w:p>
    </w:sdtContent>
  </w:sdt>
  <w:p w14:paraId="5F63B98F" w14:textId="77777777" w:rsidR="008529A2" w:rsidRDefault="008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8A2E" w14:textId="77777777" w:rsidR="004B4510" w:rsidRDefault="004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B14" w14:textId="77777777" w:rsidR="004B4510" w:rsidRDefault="004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26AA" w14:textId="77777777" w:rsidR="004B4510" w:rsidRDefault="004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4550" w14:textId="77777777" w:rsidR="004B4510" w:rsidRDefault="004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259"/>
    <w:rsid w:val="002D3B65"/>
    <w:rsid w:val="002E5DDF"/>
    <w:rsid w:val="0030494B"/>
    <w:rsid w:val="00311CA2"/>
    <w:rsid w:val="003667DF"/>
    <w:rsid w:val="003725C2"/>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A3CE2"/>
    <w:rsid w:val="009C0A73"/>
    <w:rsid w:val="009E2B12"/>
    <w:rsid w:val="00A30567"/>
    <w:rsid w:val="00A4223C"/>
    <w:rsid w:val="00A71DBC"/>
    <w:rsid w:val="00A769C6"/>
    <w:rsid w:val="00AA157F"/>
    <w:rsid w:val="00AC1A05"/>
    <w:rsid w:val="00AC2423"/>
    <w:rsid w:val="00B13062"/>
    <w:rsid w:val="00B26066"/>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14093</Words>
  <Characters>80334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44</cp:revision>
  <dcterms:created xsi:type="dcterms:W3CDTF">2019-11-19T20:00:00Z</dcterms:created>
  <dcterms:modified xsi:type="dcterms:W3CDTF">2020-04-23T11:09:00Z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