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168B" w14:textId="77777777" w:rsidR="00B47289" w:rsidRPr="00A421CD" w:rsidRDefault="00B47289" w:rsidP="000F5AB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S3 </w:t>
      </w:r>
      <w:r w:rsidRPr="00A421CD">
        <w:rPr>
          <w:rFonts w:ascii="Times New Roman" w:hAnsi="Times New Roman" w:cs="Times New Roman"/>
          <w:b/>
          <w:lang w:val="en-US"/>
        </w:rPr>
        <w:t>Table.</w:t>
      </w:r>
      <w:r w:rsidRPr="00A421CD">
        <w:rPr>
          <w:rFonts w:ascii="Times New Roman" w:hAnsi="Times New Roman" w:cs="Times New Roman"/>
          <w:b/>
          <w:bCs/>
          <w:color w:val="141413"/>
          <w:lang w:val="en-US"/>
        </w:rPr>
        <w:t xml:space="preserve"> </w:t>
      </w:r>
      <w:proofErr w:type="spellStart"/>
      <w:r w:rsidRPr="00267B3B">
        <w:rPr>
          <w:rFonts w:ascii="Times New Roman" w:hAnsi="Times New Roman" w:cs="Times New Roman"/>
          <w:b/>
          <w:color w:val="000000"/>
          <w:lang w:val="en-US"/>
        </w:rPr>
        <w:t>Genbank</w:t>
      </w:r>
      <w:proofErr w:type="spellEnd"/>
      <w:r w:rsidRPr="00267B3B">
        <w:rPr>
          <w:rFonts w:ascii="Times New Roman" w:hAnsi="Times New Roman" w:cs="Times New Roman"/>
          <w:b/>
          <w:color w:val="000000"/>
          <w:lang w:val="en-US"/>
        </w:rPr>
        <w:t xml:space="preserve"> accession numbers for DNA sequences used in the phylogenetic analysis.</w:t>
      </w:r>
    </w:p>
    <w:tbl>
      <w:tblPr>
        <w:tblW w:w="16488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490"/>
        <w:gridCol w:w="1292"/>
        <w:gridCol w:w="1418"/>
        <w:gridCol w:w="1417"/>
        <w:gridCol w:w="1418"/>
        <w:gridCol w:w="1470"/>
        <w:gridCol w:w="1322"/>
        <w:gridCol w:w="1370"/>
        <w:gridCol w:w="2301"/>
      </w:tblGrid>
      <w:tr w:rsidR="00B47289" w:rsidRPr="00A421CD" w14:paraId="24B0D380" w14:textId="77777777" w:rsidTr="00CB22CA">
        <w:trPr>
          <w:trHeight w:val="63"/>
          <w:tblHeader/>
          <w:jc w:val="center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14:paraId="05FAA692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Museum No.</w:t>
            </w:r>
          </w:p>
        </w:tc>
        <w:tc>
          <w:tcPr>
            <w:tcW w:w="2490" w:type="dxa"/>
            <w:vMerge w:val="restart"/>
            <w:shd w:val="clear" w:color="auto" w:fill="FFFFFF"/>
            <w:vAlign w:val="center"/>
          </w:tcPr>
          <w:p w14:paraId="7BD4DADE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Species</w:t>
            </w:r>
          </w:p>
        </w:tc>
        <w:tc>
          <w:tcPr>
            <w:tcW w:w="9707" w:type="dxa"/>
            <w:gridSpan w:val="7"/>
            <w:shd w:val="clear" w:color="auto" w:fill="FFFFFF"/>
            <w:vAlign w:val="center"/>
          </w:tcPr>
          <w:p w14:paraId="2FDD80D1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  <w:proofErr w:type="spellStart"/>
            <w:r w:rsidRPr="00A421CD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Genbank</w:t>
            </w:r>
            <w:proofErr w:type="spellEnd"/>
            <w:r w:rsidRPr="00A421CD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 xml:space="preserve"> Accession No.</w:t>
            </w:r>
          </w:p>
        </w:tc>
        <w:tc>
          <w:tcPr>
            <w:tcW w:w="2301" w:type="dxa"/>
            <w:vMerge w:val="restart"/>
            <w:shd w:val="clear" w:color="auto" w:fill="FFFFFF"/>
            <w:vAlign w:val="center"/>
          </w:tcPr>
          <w:p w14:paraId="5FA3A9AA" w14:textId="77777777" w:rsidR="00B47289" w:rsidRPr="00A421CD" w:rsidRDefault="00B47289" w:rsidP="0081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Reference</w:t>
            </w:r>
          </w:p>
        </w:tc>
      </w:tr>
      <w:tr w:rsidR="006D4BEC" w:rsidRPr="00A421CD" w14:paraId="3BF8B0BC" w14:textId="77777777" w:rsidTr="00CB22CA">
        <w:trPr>
          <w:trHeight w:val="293"/>
          <w:tblHeader/>
          <w:jc w:val="center"/>
        </w:trPr>
        <w:tc>
          <w:tcPr>
            <w:tcW w:w="1990" w:type="dxa"/>
            <w:vMerge/>
            <w:shd w:val="clear" w:color="auto" w:fill="FFFFFF"/>
            <w:vAlign w:val="center"/>
          </w:tcPr>
          <w:p w14:paraId="2EAE88D4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</w:p>
        </w:tc>
        <w:tc>
          <w:tcPr>
            <w:tcW w:w="2490" w:type="dxa"/>
            <w:vMerge/>
            <w:shd w:val="clear" w:color="auto" w:fill="FFFFFF"/>
            <w:vAlign w:val="center"/>
          </w:tcPr>
          <w:p w14:paraId="78C3F0BF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FF7D763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12S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20E9827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16S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4EFE9EE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ND1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2EE4087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COI</w:t>
            </w:r>
          </w:p>
        </w:tc>
        <w:tc>
          <w:tcPr>
            <w:tcW w:w="1470" w:type="dxa"/>
            <w:shd w:val="clear" w:color="auto" w:fill="FFFFFF"/>
            <w:vAlign w:val="bottom"/>
          </w:tcPr>
          <w:p w14:paraId="792E58A0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RAG1</w:t>
            </w:r>
          </w:p>
        </w:tc>
        <w:tc>
          <w:tcPr>
            <w:tcW w:w="1322" w:type="dxa"/>
            <w:shd w:val="clear" w:color="auto" w:fill="FFFFFF"/>
            <w:vAlign w:val="bottom"/>
          </w:tcPr>
          <w:p w14:paraId="020AED50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POMC</w:t>
            </w:r>
          </w:p>
        </w:tc>
        <w:tc>
          <w:tcPr>
            <w:tcW w:w="1370" w:type="dxa"/>
            <w:shd w:val="clear" w:color="auto" w:fill="FFFFFF"/>
            <w:vAlign w:val="bottom"/>
          </w:tcPr>
          <w:p w14:paraId="783EBAD9" w14:textId="77777777" w:rsidR="00B47289" w:rsidRPr="00A421CD" w:rsidRDefault="00B47289" w:rsidP="00C61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i/>
                <w:color w:val="141413"/>
                <w:lang w:val="en-US"/>
              </w:rPr>
              <w:t>BDNF</w:t>
            </w:r>
          </w:p>
        </w:tc>
        <w:tc>
          <w:tcPr>
            <w:tcW w:w="2301" w:type="dxa"/>
            <w:vMerge/>
            <w:shd w:val="clear" w:color="auto" w:fill="FFFFFF"/>
            <w:vAlign w:val="center"/>
          </w:tcPr>
          <w:p w14:paraId="19931E28" w14:textId="77777777" w:rsidR="00B47289" w:rsidRPr="00A421CD" w:rsidRDefault="00B47289" w:rsidP="00814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</w:p>
        </w:tc>
      </w:tr>
      <w:tr w:rsidR="006D4BEC" w:rsidRPr="00A421CD" w14:paraId="47322457" w14:textId="77777777" w:rsidTr="00CB22CA">
        <w:trPr>
          <w:jc w:val="center"/>
        </w:trPr>
        <w:tc>
          <w:tcPr>
            <w:tcW w:w="1990" w:type="dxa"/>
            <w:vAlign w:val="center"/>
          </w:tcPr>
          <w:p w14:paraId="4EA0EBB8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SMF88385</w:t>
            </w:r>
          </w:p>
        </w:tc>
        <w:tc>
          <w:tcPr>
            <w:tcW w:w="2490" w:type="dxa"/>
            <w:vAlign w:val="center"/>
          </w:tcPr>
          <w:p w14:paraId="0E7FE05E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Dendropsophus </w:t>
            </w:r>
            <w:proofErr w:type="spell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</w:p>
        </w:tc>
        <w:tc>
          <w:tcPr>
            <w:tcW w:w="1292" w:type="dxa"/>
            <w:vAlign w:val="center"/>
          </w:tcPr>
          <w:p w14:paraId="5ACF268D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806D619" w14:textId="39FB2314" w:rsidR="00B47289" w:rsidRPr="00B04036" w:rsidRDefault="00351BB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KY406350</w:t>
            </w:r>
          </w:p>
        </w:tc>
        <w:tc>
          <w:tcPr>
            <w:tcW w:w="1417" w:type="dxa"/>
            <w:vAlign w:val="center"/>
          </w:tcPr>
          <w:p w14:paraId="195065FC" w14:textId="62AA81D4" w:rsidR="00B47289" w:rsidRPr="00B04036" w:rsidRDefault="00284F3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KY406468</w:t>
            </w:r>
          </w:p>
        </w:tc>
        <w:tc>
          <w:tcPr>
            <w:tcW w:w="1418" w:type="dxa"/>
            <w:vAlign w:val="center"/>
          </w:tcPr>
          <w:p w14:paraId="3C65336A" w14:textId="727D7E58" w:rsidR="00B47289" w:rsidRPr="00B04036" w:rsidRDefault="004E2E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KY406584</w:t>
            </w:r>
          </w:p>
        </w:tc>
        <w:tc>
          <w:tcPr>
            <w:tcW w:w="1470" w:type="dxa"/>
            <w:vAlign w:val="center"/>
          </w:tcPr>
          <w:p w14:paraId="11722C32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41646F7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5AD528A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54445B0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0FDC35B" w14:textId="77777777" w:rsidTr="00CB22CA">
        <w:trPr>
          <w:jc w:val="center"/>
        </w:trPr>
        <w:tc>
          <w:tcPr>
            <w:tcW w:w="1990" w:type="dxa"/>
            <w:vAlign w:val="center"/>
          </w:tcPr>
          <w:p w14:paraId="69A8E84F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SMF88391</w:t>
            </w:r>
          </w:p>
        </w:tc>
        <w:tc>
          <w:tcPr>
            <w:tcW w:w="2490" w:type="dxa"/>
            <w:vAlign w:val="center"/>
          </w:tcPr>
          <w:p w14:paraId="0FE4FC37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5EAC7177" w14:textId="33CABD06" w:rsidR="00B47289" w:rsidRPr="00B04036" w:rsidRDefault="0008340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KY406348</w:t>
            </w:r>
          </w:p>
        </w:tc>
        <w:tc>
          <w:tcPr>
            <w:tcW w:w="1418" w:type="dxa"/>
            <w:vAlign w:val="center"/>
          </w:tcPr>
          <w:p w14:paraId="1889D7DF" w14:textId="03C250E5" w:rsidR="00B47289" w:rsidRPr="00B04036" w:rsidRDefault="0076014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KY406351</w:t>
            </w:r>
          </w:p>
        </w:tc>
        <w:tc>
          <w:tcPr>
            <w:tcW w:w="1417" w:type="dxa"/>
            <w:vAlign w:val="center"/>
          </w:tcPr>
          <w:p w14:paraId="7B2B403A" w14:textId="5364EC21" w:rsidR="00B47289" w:rsidRPr="00B04036" w:rsidRDefault="00284F3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KY406469</w:t>
            </w:r>
          </w:p>
        </w:tc>
        <w:tc>
          <w:tcPr>
            <w:tcW w:w="1418" w:type="dxa"/>
            <w:vAlign w:val="center"/>
          </w:tcPr>
          <w:p w14:paraId="454BF671" w14:textId="102B8202" w:rsidR="00B47289" w:rsidRPr="00B04036" w:rsidRDefault="003816D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E3A332E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9CA354A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D6B3FF6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6817F4E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FA5954F" w14:textId="77777777" w:rsidTr="00CB22CA">
        <w:trPr>
          <w:jc w:val="center"/>
        </w:trPr>
        <w:tc>
          <w:tcPr>
            <w:tcW w:w="1990" w:type="dxa"/>
            <w:vAlign w:val="center"/>
          </w:tcPr>
          <w:p w14:paraId="723C42BC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SMF88383</w:t>
            </w:r>
          </w:p>
        </w:tc>
        <w:tc>
          <w:tcPr>
            <w:tcW w:w="2490" w:type="dxa"/>
            <w:vAlign w:val="center"/>
          </w:tcPr>
          <w:p w14:paraId="0CD92DD8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02C08194" w14:textId="70274F68" w:rsidR="00B47289" w:rsidRPr="00B04036" w:rsidRDefault="003A556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KY406269</w:t>
            </w:r>
          </w:p>
        </w:tc>
        <w:tc>
          <w:tcPr>
            <w:tcW w:w="1418" w:type="dxa"/>
            <w:vAlign w:val="center"/>
          </w:tcPr>
          <w:p w14:paraId="2E37B088" w14:textId="2F1E29F7" w:rsidR="00B47289" w:rsidRPr="00B04036" w:rsidRDefault="003977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KY406352</w:t>
            </w:r>
          </w:p>
        </w:tc>
        <w:tc>
          <w:tcPr>
            <w:tcW w:w="1417" w:type="dxa"/>
            <w:vAlign w:val="center"/>
          </w:tcPr>
          <w:p w14:paraId="297C19DE" w14:textId="333CB2D6" w:rsidR="00B47289" w:rsidRPr="00B04036" w:rsidRDefault="00AA402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KY406470</w:t>
            </w:r>
          </w:p>
        </w:tc>
        <w:tc>
          <w:tcPr>
            <w:tcW w:w="1418" w:type="dxa"/>
            <w:vAlign w:val="center"/>
          </w:tcPr>
          <w:p w14:paraId="18F91691" w14:textId="61C3990F" w:rsidR="00B47289" w:rsidRPr="00B04036" w:rsidRDefault="005F3C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KY406585</w:t>
            </w:r>
          </w:p>
        </w:tc>
        <w:tc>
          <w:tcPr>
            <w:tcW w:w="1470" w:type="dxa"/>
            <w:vAlign w:val="center"/>
          </w:tcPr>
          <w:p w14:paraId="26E38601" w14:textId="27D3C3F2" w:rsidR="00B47289" w:rsidRPr="00B04036" w:rsidRDefault="003C769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KY406712</w:t>
            </w:r>
          </w:p>
        </w:tc>
        <w:tc>
          <w:tcPr>
            <w:tcW w:w="1322" w:type="dxa"/>
            <w:vAlign w:val="center"/>
          </w:tcPr>
          <w:p w14:paraId="0198993A" w14:textId="4D3BE7C2" w:rsidR="00B47289" w:rsidRPr="00B04036" w:rsidRDefault="001338C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KY406692</w:t>
            </w:r>
          </w:p>
        </w:tc>
        <w:tc>
          <w:tcPr>
            <w:tcW w:w="1370" w:type="dxa"/>
            <w:vAlign w:val="center"/>
          </w:tcPr>
          <w:p w14:paraId="563AF6C6" w14:textId="0210D92F" w:rsidR="00B47289" w:rsidRPr="00B04036" w:rsidRDefault="0065101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KY406723</w:t>
            </w:r>
          </w:p>
        </w:tc>
        <w:tc>
          <w:tcPr>
            <w:tcW w:w="2301" w:type="dxa"/>
            <w:vAlign w:val="center"/>
          </w:tcPr>
          <w:p w14:paraId="2F19E652" w14:textId="501B4DDF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C4BD0C5" w14:textId="77777777" w:rsidTr="00CB22CA">
        <w:trPr>
          <w:jc w:val="center"/>
        </w:trPr>
        <w:tc>
          <w:tcPr>
            <w:tcW w:w="1990" w:type="dxa"/>
            <w:vAlign w:val="center"/>
          </w:tcPr>
          <w:p w14:paraId="5E5DB00B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SMF88384</w:t>
            </w:r>
          </w:p>
        </w:tc>
        <w:tc>
          <w:tcPr>
            <w:tcW w:w="2490" w:type="dxa"/>
            <w:vAlign w:val="center"/>
          </w:tcPr>
          <w:p w14:paraId="4B37869D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2C340F1A" w14:textId="42873A8E" w:rsidR="00B47289" w:rsidRPr="00B04036" w:rsidRDefault="006E60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KY406346</w:t>
            </w:r>
          </w:p>
        </w:tc>
        <w:tc>
          <w:tcPr>
            <w:tcW w:w="1418" w:type="dxa"/>
            <w:vAlign w:val="center"/>
          </w:tcPr>
          <w:p w14:paraId="643418A8" w14:textId="58DE2B8E" w:rsidR="00B47289" w:rsidRPr="00B04036" w:rsidRDefault="003977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KY406353</w:t>
            </w:r>
          </w:p>
        </w:tc>
        <w:tc>
          <w:tcPr>
            <w:tcW w:w="1417" w:type="dxa"/>
            <w:vAlign w:val="center"/>
          </w:tcPr>
          <w:p w14:paraId="3DA2D86C" w14:textId="6CB3F7EF" w:rsidR="00B47289" w:rsidRPr="00B04036" w:rsidRDefault="002C7BF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KY406467</w:t>
            </w:r>
          </w:p>
        </w:tc>
        <w:tc>
          <w:tcPr>
            <w:tcW w:w="1418" w:type="dxa"/>
            <w:vAlign w:val="center"/>
          </w:tcPr>
          <w:p w14:paraId="2B557696" w14:textId="5B689160" w:rsidR="00B47289" w:rsidRPr="00B04036" w:rsidRDefault="005F3C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KY406586</w:t>
            </w:r>
          </w:p>
        </w:tc>
        <w:tc>
          <w:tcPr>
            <w:tcW w:w="1470" w:type="dxa"/>
            <w:vAlign w:val="center"/>
          </w:tcPr>
          <w:p w14:paraId="08B319AF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9ED0319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49CBC95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BFB8C8D" w14:textId="3894D004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A626A17" w14:textId="77777777" w:rsidTr="00CB22CA">
        <w:trPr>
          <w:jc w:val="center"/>
        </w:trPr>
        <w:tc>
          <w:tcPr>
            <w:tcW w:w="1990" w:type="dxa"/>
            <w:vAlign w:val="center"/>
          </w:tcPr>
          <w:p w14:paraId="4394DD59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SMF88389</w:t>
            </w:r>
          </w:p>
        </w:tc>
        <w:tc>
          <w:tcPr>
            <w:tcW w:w="2490" w:type="dxa"/>
            <w:vAlign w:val="center"/>
          </w:tcPr>
          <w:p w14:paraId="40FC799F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30D29DE2" w14:textId="3FFD0B9C" w:rsidR="00B47289" w:rsidRPr="00B04036" w:rsidRDefault="003A556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KY406270</w:t>
            </w:r>
          </w:p>
        </w:tc>
        <w:tc>
          <w:tcPr>
            <w:tcW w:w="1418" w:type="dxa"/>
            <w:vAlign w:val="center"/>
          </w:tcPr>
          <w:p w14:paraId="1AFFA7C4" w14:textId="69B3378F" w:rsidR="00B47289" w:rsidRPr="00B04036" w:rsidRDefault="003977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KY406354</w:t>
            </w:r>
          </w:p>
        </w:tc>
        <w:tc>
          <w:tcPr>
            <w:tcW w:w="1417" w:type="dxa"/>
            <w:vAlign w:val="center"/>
          </w:tcPr>
          <w:p w14:paraId="5CD3DAAD" w14:textId="1B676BA0" w:rsidR="00B47289" w:rsidRPr="00B04036" w:rsidRDefault="00AA402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KY406471</w:t>
            </w:r>
          </w:p>
        </w:tc>
        <w:tc>
          <w:tcPr>
            <w:tcW w:w="1418" w:type="dxa"/>
            <w:vAlign w:val="center"/>
          </w:tcPr>
          <w:p w14:paraId="4678FBD5" w14:textId="559DFDA5" w:rsidR="00B47289" w:rsidRPr="00B04036" w:rsidRDefault="005F3C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KY406587</w:t>
            </w:r>
          </w:p>
        </w:tc>
        <w:tc>
          <w:tcPr>
            <w:tcW w:w="1470" w:type="dxa"/>
            <w:vAlign w:val="center"/>
          </w:tcPr>
          <w:p w14:paraId="2A62042E" w14:textId="20D48DE4" w:rsidR="00B47289" w:rsidRPr="00B04036" w:rsidRDefault="000D7A7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KY406711</w:t>
            </w:r>
          </w:p>
        </w:tc>
        <w:tc>
          <w:tcPr>
            <w:tcW w:w="1322" w:type="dxa"/>
            <w:vAlign w:val="center"/>
          </w:tcPr>
          <w:p w14:paraId="0D471E79" w14:textId="291897C2" w:rsidR="00B47289" w:rsidRPr="00B04036" w:rsidRDefault="001338C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KY406697</w:t>
            </w:r>
          </w:p>
        </w:tc>
        <w:tc>
          <w:tcPr>
            <w:tcW w:w="1370" w:type="dxa"/>
            <w:vAlign w:val="center"/>
          </w:tcPr>
          <w:p w14:paraId="7C68BF8D" w14:textId="2F82A7C6" w:rsidR="00B47289" w:rsidRPr="00B04036" w:rsidRDefault="0065101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KY406724</w:t>
            </w:r>
          </w:p>
        </w:tc>
        <w:tc>
          <w:tcPr>
            <w:tcW w:w="2301" w:type="dxa"/>
            <w:vAlign w:val="center"/>
          </w:tcPr>
          <w:p w14:paraId="59897BE2" w14:textId="1554180E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1BE1816" w14:textId="77777777" w:rsidTr="00CB22CA">
        <w:trPr>
          <w:jc w:val="center"/>
        </w:trPr>
        <w:tc>
          <w:tcPr>
            <w:tcW w:w="1990" w:type="dxa"/>
            <w:vAlign w:val="center"/>
          </w:tcPr>
          <w:p w14:paraId="7C8CB7CA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SMF88390</w:t>
            </w:r>
          </w:p>
        </w:tc>
        <w:tc>
          <w:tcPr>
            <w:tcW w:w="2490" w:type="dxa"/>
            <w:vAlign w:val="center"/>
          </w:tcPr>
          <w:p w14:paraId="3D73AC81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19ADAEE7" w14:textId="426B168B" w:rsidR="00B47289" w:rsidRPr="00B04036" w:rsidRDefault="0008340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KY406347</w:t>
            </w:r>
          </w:p>
        </w:tc>
        <w:tc>
          <w:tcPr>
            <w:tcW w:w="1418" w:type="dxa"/>
            <w:vAlign w:val="center"/>
          </w:tcPr>
          <w:p w14:paraId="371B85D2" w14:textId="62019205" w:rsidR="00B47289" w:rsidRPr="00B04036" w:rsidRDefault="003977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KY406355</w:t>
            </w:r>
          </w:p>
        </w:tc>
        <w:tc>
          <w:tcPr>
            <w:tcW w:w="1417" w:type="dxa"/>
            <w:vAlign w:val="center"/>
          </w:tcPr>
          <w:p w14:paraId="35E9A214" w14:textId="214CB481" w:rsidR="00B47289" w:rsidRPr="00B04036" w:rsidRDefault="00AA402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KY406472</w:t>
            </w:r>
          </w:p>
        </w:tc>
        <w:tc>
          <w:tcPr>
            <w:tcW w:w="1418" w:type="dxa"/>
            <w:vAlign w:val="center"/>
          </w:tcPr>
          <w:p w14:paraId="5EFBBC78" w14:textId="16B582D2" w:rsidR="00B47289" w:rsidRPr="00B04036" w:rsidRDefault="002A5E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KY406588</w:t>
            </w:r>
          </w:p>
        </w:tc>
        <w:tc>
          <w:tcPr>
            <w:tcW w:w="1470" w:type="dxa"/>
            <w:vAlign w:val="center"/>
          </w:tcPr>
          <w:p w14:paraId="7A7A3450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D35D068" w14:textId="4C68707B" w:rsidR="00B47289" w:rsidRPr="00B04036" w:rsidRDefault="001338C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KY406696</w:t>
            </w:r>
          </w:p>
        </w:tc>
        <w:tc>
          <w:tcPr>
            <w:tcW w:w="1370" w:type="dxa"/>
            <w:vAlign w:val="center"/>
          </w:tcPr>
          <w:p w14:paraId="5488FC9F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6504D9C" w14:textId="56556D5B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3DA9BB8" w14:textId="77777777" w:rsidTr="00CB22CA">
        <w:trPr>
          <w:jc w:val="center"/>
        </w:trPr>
        <w:tc>
          <w:tcPr>
            <w:tcW w:w="1990" w:type="dxa"/>
            <w:vAlign w:val="center"/>
          </w:tcPr>
          <w:p w14:paraId="24AEE999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MNHN2015.127</w:t>
            </w:r>
          </w:p>
        </w:tc>
        <w:tc>
          <w:tcPr>
            <w:tcW w:w="2490" w:type="dxa"/>
            <w:vAlign w:val="center"/>
          </w:tcPr>
          <w:p w14:paraId="654451BF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900EAF3" w14:textId="26511048" w:rsidR="00B47289" w:rsidRPr="00B04036" w:rsidRDefault="00CE575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KY406255</w:t>
            </w:r>
          </w:p>
        </w:tc>
        <w:tc>
          <w:tcPr>
            <w:tcW w:w="1418" w:type="dxa"/>
            <w:vAlign w:val="center"/>
          </w:tcPr>
          <w:p w14:paraId="03422899" w14:textId="0EEA6AEF" w:rsidR="00B47289" w:rsidRPr="00B04036" w:rsidRDefault="003926D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KY406356</w:t>
            </w:r>
          </w:p>
        </w:tc>
        <w:tc>
          <w:tcPr>
            <w:tcW w:w="1417" w:type="dxa"/>
            <w:vAlign w:val="center"/>
          </w:tcPr>
          <w:p w14:paraId="1C1C3187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0A4C784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C86B14C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64CA01A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4A6F58A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4267EC8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7D2BFC8" w14:textId="77777777" w:rsidTr="00CB22CA">
        <w:trPr>
          <w:jc w:val="center"/>
        </w:trPr>
        <w:tc>
          <w:tcPr>
            <w:tcW w:w="1990" w:type="dxa"/>
            <w:vAlign w:val="center"/>
          </w:tcPr>
          <w:p w14:paraId="3494AC40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MNHN2015.128</w:t>
            </w:r>
          </w:p>
        </w:tc>
        <w:tc>
          <w:tcPr>
            <w:tcW w:w="2490" w:type="dxa"/>
            <w:vAlign w:val="center"/>
          </w:tcPr>
          <w:p w14:paraId="46A0D4E3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2313E6CD" w14:textId="5214FEF5" w:rsidR="00B47289" w:rsidRPr="00B04036" w:rsidRDefault="00CE575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KY406256</w:t>
            </w:r>
          </w:p>
        </w:tc>
        <w:tc>
          <w:tcPr>
            <w:tcW w:w="1418" w:type="dxa"/>
            <w:vAlign w:val="center"/>
          </w:tcPr>
          <w:p w14:paraId="4D8A143F" w14:textId="0A85D652" w:rsidR="00B47289" w:rsidRPr="00B04036" w:rsidRDefault="003926D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KY406357</w:t>
            </w:r>
          </w:p>
        </w:tc>
        <w:tc>
          <w:tcPr>
            <w:tcW w:w="1417" w:type="dxa"/>
            <w:vAlign w:val="center"/>
          </w:tcPr>
          <w:p w14:paraId="4537A38E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28A634B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20FEC85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7F16D9C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406A222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D86CF7D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7FD5FBF" w14:textId="77777777" w:rsidTr="00CB22CA">
        <w:trPr>
          <w:jc w:val="center"/>
        </w:trPr>
        <w:tc>
          <w:tcPr>
            <w:tcW w:w="1990" w:type="dxa"/>
            <w:vAlign w:val="center"/>
          </w:tcPr>
          <w:p w14:paraId="4B143F89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AF1341</w:t>
            </w:r>
          </w:p>
        </w:tc>
        <w:tc>
          <w:tcPr>
            <w:tcW w:w="2490" w:type="dxa"/>
            <w:vAlign w:val="center"/>
          </w:tcPr>
          <w:p w14:paraId="62D6497A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51CDBDF0" w14:textId="4B7BCF0C" w:rsidR="00B47289" w:rsidRPr="00B04036" w:rsidRDefault="0097102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KY406271</w:t>
            </w:r>
          </w:p>
        </w:tc>
        <w:tc>
          <w:tcPr>
            <w:tcW w:w="1418" w:type="dxa"/>
            <w:vAlign w:val="center"/>
          </w:tcPr>
          <w:p w14:paraId="5CFC7A40" w14:textId="5F08D902" w:rsidR="00B47289" w:rsidRPr="00B04036" w:rsidRDefault="00C104E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KY406358</w:t>
            </w:r>
          </w:p>
        </w:tc>
        <w:tc>
          <w:tcPr>
            <w:tcW w:w="1417" w:type="dxa"/>
            <w:vAlign w:val="center"/>
          </w:tcPr>
          <w:p w14:paraId="5CEACFD3" w14:textId="717A194F" w:rsidR="00B47289" w:rsidRPr="00B04036" w:rsidRDefault="00D6237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KY406473</w:t>
            </w:r>
          </w:p>
        </w:tc>
        <w:tc>
          <w:tcPr>
            <w:tcW w:w="1418" w:type="dxa"/>
            <w:vAlign w:val="center"/>
          </w:tcPr>
          <w:p w14:paraId="3733C50B" w14:textId="69A3B975" w:rsidR="00B47289" w:rsidRPr="00B04036" w:rsidRDefault="00C12FB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KY406583</w:t>
            </w:r>
          </w:p>
        </w:tc>
        <w:tc>
          <w:tcPr>
            <w:tcW w:w="1470" w:type="dxa"/>
            <w:vAlign w:val="center"/>
          </w:tcPr>
          <w:p w14:paraId="581B0658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FCF4586" w14:textId="7429E801" w:rsidR="00B47289" w:rsidRPr="00B04036" w:rsidRDefault="00BE1FC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KY406694</w:t>
            </w:r>
          </w:p>
        </w:tc>
        <w:tc>
          <w:tcPr>
            <w:tcW w:w="1370" w:type="dxa"/>
            <w:vAlign w:val="center"/>
          </w:tcPr>
          <w:p w14:paraId="6DAADA34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E81E364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7E907EA" w14:textId="77777777" w:rsidTr="00CB22CA">
        <w:trPr>
          <w:jc w:val="center"/>
        </w:trPr>
        <w:tc>
          <w:tcPr>
            <w:tcW w:w="1990" w:type="dxa"/>
            <w:vAlign w:val="center"/>
          </w:tcPr>
          <w:p w14:paraId="7E4F1C37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AF1396</w:t>
            </w:r>
          </w:p>
        </w:tc>
        <w:tc>
          <w:tcPr>
            <w:tcW w:w="2490" w:type="dxa"/>
            <w:vAlign w:val="center"/>
          </w:tcPr>
          <w:p w14:paraId="3BFA7785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12C807CE" w14:textId="490EA6A1" w:rsidR="00B47289" w:rsidRPr="00B04036" w:rsidRDefault="0097102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KY406272</w:t>
            </w:r>
          </w:p>
        </w:tc>
        <w:tc>
          <w:tcPr>
            <w:tcW w:w="1418" w:type="dxa"/>
            <w:vAlign w:val="center"/>
          </w:tcPr>
          <w:p w14:paraId="1EE01F30" w14:textId="521B4242" w:rsidR="00B47289" w:rsidRPr="00B04036" w:rsidRDefault="00C104E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KY406359</w:t>
            </w:r>
          </w:p>
        </w:tc>
        <w:tc>
          <w:tcPr>
            <w:tcW w:w="1417" w:type="dxa"/>
            <w:vAlign w:val="center"/>
          </w:tcPr>
          <w:p w14:paraId="17193481" w14:textId="7AC9BAA9" w:rsidR="00B47289" w:rsidRPr="00B04036" w:rsidRDefault="00645C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KY406474</w:t>
            </w:r>
          </w:p>
        </w:tc>
        <w:tc>
          <w:tcPr>
            <w:tcW w:w="1418" w:type="dxa"/>
            <w:vAlign w:val="center"/>
          </w:tcPr>
          <w:p w14:paraId="3CFFF7F4" w14:textId="06B65565" w:rsidR="00B47289" w:rsidRPr="00B04036" w:rsidRDefault="008C186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KY406589</w:t>
            </w:r>
          </w:p>
        </w:tc>
        <w:tc>
          <w:tcPr>
            <w:tcW w:w="1470" w:type="dxa"/>
            <w:vAlign w:val="center"/>
          </w:tcPr>
          <w:p w14:paraId="42D8233B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8CC753B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6BA60BA" w14:textId="77777777" w:rsidR="00B47289" w:rsidRPr="00B04036" w:rsidRDefault="00B4728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71DA8FF" w14:textId="77777777" w:rsidR="00B47289" w:rsidRPr="00B04036" w:rsidRDefault="00B47289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A12BC6A" w14:textId="77777777" w:rsidTr="00CB22CA">
        <w:trPr>
          <w:jc w:val="center"/>
        </w:trPr>
        <w:tc>
          <w:tcPr>
            <w:tcW w:w="1990" w:type="dxa"/>
            <w:vAlign w:val="center"/>
          </w:tcPr>
          <w:p w14:paraId="73158DFF" w14:textId="6AD60D43" w:rsidR="00F12422" w:rsidRPr="00B04036" w:rsidRDefault="00F1242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AF1397</w:t>
            </w:r>
          </w:p>
        </w:tc>
        <w:tc>
          <w:tcPr>
            <w:tcW w:w="2490" w:type="dxa"/>
            <w:vAlign w:val="center"/>
          </w:tcPr>
          <w:p w14:paraId="1CF55C36" w14:textId="654DC4C8" w:rsidR="00F12422" w:rsidRPr="00B04036" w:rsidRDefault="00F1242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BDF3EBD" w14:textId="6B0C8974" w:rsidR="00F12422" w:rsidRPr="00B04036" w:rsidRDefault="00875E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KY406273</w:t>
            </w:r>
          </w:p>
        </w:tc>
        <w:tc>
          <w:tcPr>
            <w:tcW w:w="1418" w:type="dxa"/>
            <w:vAlign w:val="center"/>
          </w:tcPr>
          <w:p w14:paraId="0E769834" w14:textId="635D0973" w:rsidR="00F12422" w:rsidRPr="00B04036" w:rsidRDefault="00C104E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KY406360</w:t>
            </w:r>
          </w:p>
        </w:tc>
        <w:tc>
          <w:tcPr>
            <w:tcW w:w="1417" w:type="dxa"/>
            <w:vAlign w:val="center"/>
          </w:tcPr>
          <w:p w14:paraId="76B9B790" w14:textId="1C0688E8" w:rsidR="00F12422" w:rsidRPr="00B04036" w:rsidRDefault="00645C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KY406475</w:t>
            </w:r>
          </w:p>
        </w:tc>
        <w:tc>
          <w:tcPr>
            <w:tcW w:w="1418" w:type="dxa"/>
            <w:vAlign w:val="center"/>
          </w:tcPr>
          <w:p w14:paraId="4DC403C0" w14:textId="503EFAC3" w:rsidR="00F12422" w:rsidRPr="00B04036" w:rsidRDefault="008C186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KY406590</w:t>
            </w:r>
          </w:p>
        </w:tc>
        <w:tc>
          <w:tcPr>
            <w:tcW w:w="1470" w:type="dxa"/>
            <w:vAlign w:val="center"/>
          </w:tcPr>
          <w:p w14:paraId="73D0C113" w14:textId="7C97A38E" w:rsidR="00F12422" w:rsidRPr="00B04036" w:rsidRDefault="00F12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A8BFE6C" w14:textId="606A8707" w:rsidR="00F12422" w:rsidRPr="00B04036" w:rsidRDefault="00F12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7AC4D46" w14:textId="71CB0EE7" w:rsidR="00F12422" w:rsidRPr="00B04036" w:rsidRDefault="00F12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81D60AF" w14:textId="14DE1140" w:rsidR="00F12422" w:rsidRPr="00B04036" w:rsidRDefault="00F1242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18F2BA6" w14:textId="77777777" w:rsidTr="00CB22CA">
        <w:trPr>
          <w:jc w:val="center"/>
        </w:trPr>
        <w:tc>
          <w:tcPr>
            <w:tcW w:w="1990" w:type="dxa"/>
            <w:vAlign w:val="center"/>
          </w:tcPr>
          <w:p w14:paraId="21E18E93" w14:textId="77777777" w:rsidR="00484692" w:rsidRPr="00B04036" w:rsidRDefault="0048469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AF1710</w:t>
            </w:r>
          </w:p>
        </w:tc>
        <w:tc>
          <w:tcPr>
            <w:tcW w:w="2490" w:type="dxa"/>
            <w:vAlign w:val="center"/>
          </w:tcPr>
          <w:p w14:paraId="65276CD3" w14:textId="77777777" w:rsidR="00484692" w:rsidRPr="00B04036" w:rsidRDefault="0048469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3486C92C" w14:textId="1BF6ADE1" w:rsidR="00484692" w:rsidRPr="00B04036" w:rsidRDefault="00875E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KY406274</w:t>
            </w:r>
          </w:p>
        </w:tc>
        <w:tc>
          <w:tcPr>
            <w:tcW w:w="1418" w:type="dxa"/>
            <w:vAlign w:val="center"/>
          </w:tcPr>
          <w:p w14:paraId="31E073C1" w14:textId="7E786F58" w:rsidR="00484692" w:rsidRPr="00B04036" w:rsidRDefault="00405A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KY406361</w:t>
            </w:r>
          </w:p>
        </w:tc>
        <w:tc>
          <w:tcPr>
            <w:tcW w:w="1417" w:type="dxa"/>
            <w:vAlign w:val="center"/>
          </w:tcPr>
          <w:p w14:paraId="0AC573A1" w14:textId="6D548BEF" w:rsidR="00484692" w:rsidRPr="00B04036" w:rsidRDefault="00645C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KY406476</w:t>
            </w:r>
          </w:p>
        </w:tc>
        <w:tc>
          <w:tcPr>
            <w:tcW w:w="1418" w:type="dxa"/>
            <w:vAlign w:val="center"/>
          </w:tcPr>
          <w:p w14:paraId="53F1AA06" w14:textId="61794E54" w:rsidR="00484692" w:rsidRPr="00B04036" w:rsidRDefault="006362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KY406591</w:t>
            </w:r>
          </w:p>
        </w:tc>
        <w:tc>
          <w:tcPr>
            <w:tcW w:w="1470" w:type="dxa"/>
            <w:vAlign w:val="center"/>
          </w:tcPr>
          <w:p w14:paraId="79148D68" w14:textId="77777777" w:rsidR="00484692" w:rsidRPr="00B04036" w:rsidRDefault="0048469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481B7D5" w14:textId="77777777" w:rsidR="00484692" w:rsidRPr="00B04036" w:rsidRDefault="0048469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F763355" w14:textId="77777777" w:rsidR="00484692" w:rsidRPr="00B04036" w:rsidRDefault="0048469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49C0C43" w14:textId="77777777" w:rsidR="00484692" w:rsidRPr="00B04036" w:rsidRDefault="00484692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516209B" w14:textId="77777777" w:rsidTr="00CB22CA">
        <w:trPr>
          <w:jc w:val="center"/>
        </w:trPr>
        <w:tc>
          <w:tcPr>
            <w:tcW w:w="1990" w:type="dxa"/>
            <w:vAlign w:val="center"/>
          </w:tcPr>
          <w:p w14:paraId="1A7EA17C" w14:textId="5C7E7DD0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AF171</w:t>
            </w:r>
            <w:r w:rsidR="008748A4" w:rsidRPr="00B0403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90" w:type="dxa"/>
            <w:vAlign w:val="center"/>
          </w:tcPr>
          <w:p w14:paraId="0705E49F" w14:textId="42CD320D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82061AF" w14:textId="491295C5" w:rsidR="00073CDD" w:rsidRPr="00B04036" w:rsidRDefault="00C62E4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KY406237</w:t>
            </w:r>
          </w:p>
        </w:tc>
        <w:tc>
          <w:tcPr>
            <w:tcW w:w="1418" w:type="dxa"/>
            <w:vAlign w:val="center"/>
          </w:tcPr>
          <w:p w14:paraId="5D5039B5" w14:textId="57740926" w:rsidR="00073CDD" w:rsidRPr="00B04036" w:rsidRDefault="0076014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KY406349</w:t>
            </w:r>
          </w:p>
        </w:tc>
        <w:tc>
          <w:tcPr>
            <w:tcW w:w="1417" w:type="dxa"/>
            <w:vAlign w:val="center"/>
          </w:tcPr>
          <w:p w14:paraId="69C2CB5D" w14:textId="41B807A6" w:rsidR="00073CDD" w:rsidRPr="00B04036" w:rsidRDefault="00645C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KY406477</w:t>
            </w:r>
          </w:p>
        </w:tc>
        <w:tc>
          <w:tcPr>
            <w:tcW w:w="1418" w:type="dxa"/>
            <w:vAlign w:val="center"/>
          </w:tcPr>
          <w:p w14:paraId="71009D3A" w14:textId="4F5E6D0A" w:rsidR="00073CDD" w:rsidRPr="00B04036" w:rsidRDefault="00F015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KY406592</w:t>
            </w:r>
          </w:p>
        </w:tc>
        <w:tc>
          <w:tcPr>
            <w:tcW w:w="1470" w:type="dxa"/>
            <w:vAlign w:val="center"/>
          </w:tcPr>
          <w:p w14:paraId="3F9CB03C" w14:textId="1D3B6FC4" w:rsidR="00073CDD" w:rsidRPr="00B04036" w:rsidRDefault="00073C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921B281" w14:textId="613C4D67" w:rsidR="00073CDD" w:rsidRPr="00B04036" w:rsidRDefault="00073C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CC9EE5C" w14:textId="797E3776" w:rsidR="00073CDD" w:rsidRPr="00B04036" w:rsidRDefault="00073C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9C9FDB1" w14:textId="1E50ACCF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5C61B12" w14:textId="77777777" w:rsidTr="00CB22CA">
        <w:trPr>
          <w:jc w:val="center"/>
        </w:trPr>
        <w:tc>
          <w:tcPr>
            <w:tcW w:w="1990" w:type="dxa"/>
            <w:vAlign w:val="center"/>
          </w:tcPr>
          <w:p w14:paraId="2C8A59D2" w14:textId="77777777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AF1748</w:t>
            </w:r>
          </w:p>
        </w:tc>
        <w:tc>
          <w:tcPr>
            <w:tcW w:w="2490" w:type="dxa"/>
            <w:vAlign w:val="center"/>
          </w:tcPr>
          <w:p w14:paraId="52A490F3" w14:textId="77777777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E5994F2" w14:textId="32096BB4" w:rsidR="00073CDD" w:rsidRPr="00B04036" w:rsidRDefault="00875E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KY406275</w:t>
            </w:r>
          </w:p>
        </w:tc>
        <w:tc>
          <w:tcPr>
            <w:tcW w:w="1418" w:type="dxa"/>
            <w:vAlign w:val="center"/>
          </w:tcPr>
          <w:p w14:paraId="1DB3B326" w14:textId="05BED232" w:rsidR="00073CDD" w:rsidRPr="00B04036" w:rsidRDefault="00405A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KY406362</w:t>
            </w:r>
          </w:p>
        </w:tc>
        <w:tc>
          <w:tcPr>
            <w:tcW w:w="1417" w:type="dxa"/>
            <w:vAlign w:val="center"/>
          </w:tcPr>
          <w:p w14:paraId="11EC8B3B" w14:textId="04928E4D" w:rsidR="00073CDD" w:rsidRPr="00B04036" w:rsidRDefault="00645C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KY406478</w:t>
            </w:r>
          </w:p>
        </w:tc>
        <w:tc>
          <w:tcPr>
            <w:tcW w:w="1418" w:type="dxa"/>
            <w:vAlign w:val="center"/>
          </w:tcPr>
          <w:p w14:paraId="3AA6026B" w14:textId="0569D40D" w:rsidR="00073CDD" w:rsidRPr="00B04036" w:rsidRDefault="00F015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KY406593</w:t>
            </w:r>
          </w:p>
        </w:tc>
        <w:tc>
          <w:tcPr>
            <w:tcW w:w="1470" w:type="dxa"/>
            <w:vAlign w:val="center"/>
          </w:tcPr>
          <w:p w14:paraId="0DB78E41" w14:textId="77777777" w:rsidR="00073CDD" w:rsidRPr="00B04036" w:rsidRDefault="00073C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5D8FCBF" w14:textId="47F8B36A" w:rsidR="00073CDD" w:rsidRPr="00B04036" w:rsidRDefault="00BE1FC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KY406695</w:t>
            </w:r>
          </w:p>
        </w:tc>
        <w:tc>
          <w:tcPr>
            <w:tcW w:w="1370" w:type="dxa"/>
            <w:vAlign w:val="center"/>
          </w:tcPr>
          <w:p w14:paraId="006520E1" w14:textId="77777777" w:rsidR="00073CDD" w:rsidRPr="00B04036" w:rsidRDefault="00073C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2AB0405" w14:textId="77777777" w:rsidR="00073CDD" w:rsidRPr="00B04036" w:rsidRDefault="00073CDD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BAC5B47" w14:textId="77777777" w:rsidTr="00CB22CA">
        <w:trPr>
          <w:jc w:val="center"/>
        </w:trPr>
        <w:tc>
          <w:tcPr>
            <w:tcW w:w="1990" w:type="dxa"/>
            <w:vAlign w:val="center"/>
          </w:tcPr>
          <w:p w14:paraId="306BDAF2" w14:textId="52EA8024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AF1814</w:t>
            </w:r>
          </w:p>
        </w:tc>
        <w:tc>
          <w:tcPr>
            <w:tcW w:w="2490" w:type="dxa"/>
            <w:vAlign w:val="center"/>
          </w:tcPr>
          <w:p w14:paraId="34BB5646" w14:textId="39EE35FB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11E98589" w14:textId="4AF6AD87" w:rsidR="003539FA" w:rsidRPr="00B04036" w:rsidRDefault="0007077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KY406238</w:t>
            </w:r>
          </w:p>
        </w:tc>
        <w:tc>
          <w:tcPr>
            <w:tcW w:w="1418" w:type="dxa"/>
            <w:vAlign w:val="center"/>
          </w:tcPr>
          <w:p w14:paraId="46B4A4E6" w14:textId="539630D0" w:rsidR="003539FA" w:rsidRPr="00B04036" w:rsidRDefault="00405A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KY406363</w:t>
            </w:r>
          </w:p>
        </w:tc>
        <w:tc>
          <w:tcPr>
            <w:tcW w:w="1417" w:type="dxa"/>
            <w:vAlign w:val="center"/>
          </w:tcPr>
          <w:p w14:paraId="1B26D403" w14:textId="5989D8AA" w:rsidR="003539FA" w:rsidRPr="00B04036" w:rsidRDefault="006032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KY406479</w:t>
            </w:r>
          </w:p>
        </w:tc>
        <w:tc>
          <w:tcPr>
            <w:tcW w:w="1418" w:type="dxa"/>
            <w:vAlign w:val="center"/>
          </w:tcPr>
          <w:p w14:paraId="3BA0435E" w14:textId="1A15A98E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E45438B" w14:textId="4C1672DE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23CEF89" w14:textId="1441970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6BE0B8C" w14:textId="334B9BFE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3CDDD38" w14:textId="48F25561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B83219A" w14:textId="77777777" w:rsidTr="00CB22CA">
        <w:trPr>
          <w:jc w:val="center"/>
        </w:trPr>
        <w:tc>
          <w:tcPr>
            <w:tcW w:w="1990" w:type="dxa"/>
            <w:vAlign w:val="center"/>
          </w:tcPr>
          <w:p w14:paraId="0C094EF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AF1815</w:t>
            </w:r>
          </w:p>
        </w:tc>
        <w:tc>
          <w:tcPr>
            <w:tcW w:w="2490" w:type="dxa"/>
            <w:vAlign w:val="center"/>
          </w:tcPr>
          <w:p w14:paraId="5C263F6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425A3F2F" w14:textId="1EE9CEED" w:rsidR="003539FA" w:rsidRPr="00B04036" w:rsidRDefault="0007077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KY406239</w:t>
            </w:r>
          </w:p>
        </w:tc>
        <w:tc>
          <w:tcPr>
            <w:tcW w:w="1418" w:type="dxa"/>
            <w:vAlign w:val="center"/>
          </w:tcPr>
          <w:p w14:paraId="1B36CAD7" w14:textId="2B07C84B" w:rsidR="003539FA" w:rsidRPr="00B04036" w:rsidRDefault="00405A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KY406364</w:t>
            </w:r>
          </w:p>
        </w:tc>
        <w:tc>
          <w:tcPr>
            <w:tcW w:w="1417" w:type="dxa"/>
            <w:vAlign w:val="center"/>
          </w:tcPr>
          <w:p w14:paraId="201048A3" w14:textId="3CACAD35" w:rsidR="003539FA" w:rsidRPr="00B04036" w:rsidRDefault="0060321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KY406480</w:t>
            </w:r>
          </w:p>
        </w:tc>
        <w:tc>
          <w:tcPr>
            <w:tcW w:w="1418" w:type="dxa"/>
            <w:vAlign w:val="center"/>
          </w:tcPr>
          <w:p w14:paraId="2BBF675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8EC2B1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73D7A21" w14:textId="649BB677" w:rsidR="003539FA" w:rsidRPr="00B04036" w:rsidRDefault="00BE1FC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KY406693</w:t>
            </w:r>
          </w:p>
        </w:tc>
        <w:tc>
          <w:tcPr>
            <w:tcW w:w="1370" w:type="dxa"/>
            <w:vAlign w:val="center"/>
          </w:tcPr>
          <w:p w14:paraId="1C8311F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B55F41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53675AD" w14:textId="77777777" w:rsidTr="00CB22CA">
        <w:trPr>
          <w:jc w:val="center"/>
        </w:trPr>
        <w:tc>
          <w:tcPr>
            <w:tcW w:w="1990" w:type="dxa"/>
            <w:vAlign w:val="center"/>
          </w:tcPr>
          <w:p w14:paraId="50ACF0C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MC123</w:t>
            </w:r>
          </w:p>
        </w:tc>
        <w:tc>
          <w:tcPr>
            <w:tcW w:w="2490" w:type="dxa"/>
            <w:vAlign w:val="center"/>
          </w:tcPr>
          <w:p w14:paraId="159DE85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65E760F1" w14:textId="44B3EF89" w:rsidR="003539FA" w:rsidRPr="00B04036" w:rsidRDefault="00484F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KY406245</w:t>
            </w:r>
          </w:p>
        </w:tc>
        <w:tc>
          <w:tcPr>
            <w:tcW w:w="1418" w:type="dxa"/>
            <w:vAlign w:val="center"/>
          </w:tcPr>
          <w:p w14:paraId="787EE9BE" w14:textId="45F941B9" w:rsidR="003539FA" w:rsidRPr="00B04036" w:rsidRDefault="00245C6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KY406367</w:t>
            </w:r>
          </w:p>
        </w:tc>
        <w:tc>
          <w:tcPr>
            <w:tcW w:w="1417" w:type="dxa"/>
            <w:vAlign w:val="center"/>
          </w:tcPr>
          <w:p w14:paraId="37DA2951" w14:textId="7BE7B3C5" w:rsidR="003539FA" w:rsidRPr="00B04036" w:rsidRDefault="00861DF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KY406483</w:t>
            </w:r>
          </w:p>
        </w:tc>
        <w:tc>
          <w:tcPr>
            <w:tcW w:w="1418" w:type="dxa"/>
            <w:vAlign w:val="center"/>
          </w:tcPr>
          <w:p w14:paraId="476FD5A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865321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D3FEAA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81924D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7A80E3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2B40A78" w14:textId="77777777" w:rsidTr="00CB22CA">
        <w:trPr>
          <w:jc w:val="center"/>
        </w:trPr>
        <w:tc>
          <w:tcPr>
            <w:tcW w:w="1990" w:type="dxa"/>
            <w:vAlign w:val="center"/>
          </w:tcPr>
          <w:p w14:paraId="054D46F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MC124</w:t>
            </w:r>
          </w:p>
        </w:tc>
        <w:tc>
          <w:tcPr>
            <w:tcW w:w="2490" w:type="dxa"/>
            <w:vAlign w:val="center"/>
          </w:tcPr>
          <w:p w14:paraId="00A73DE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2AFEA328" w14:textId="065B1FB7" w:rsidR="003539FA" w:rsidRPr="00B04036" w:rsidRDefault="009557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KY406284</w:t>
            </w:r>
          </w:p>
        </w:tc>
        <w:tc>
          <w:tcPr>
            <w:tcW w:w="1418" w:type="dxa"/>
            <w:vAlign w:val="center"/>
          </w:tcPr>
          <w:p w14:paraId="05C60004" w14:textId="2F16CBC2" w:rsidR="003539FA" w:rsidRPr="00B04036" w:rsidRDefault="00D30D9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KY406368</w:t>
            </w:r>
          </w:p>
        </w:tc>
        <w:tc>
          <w:tcPr>
            <w:tcW w:w="1417" w:type="dxa"/>
            <w:vAlign w:val="center"/>
          </w:tcPr>
          <w:p w14:paraId="17FB4733" w14:textId="1893ABD8" w:rsidR="003539FA" w:rsidRPr="00B04036" w:rsidRDefault="00590A1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KY406484</w:t>
            </w:r>
          </w:p>
        </w:tc>
        <w:tc>
          <w:tcPr>
            <w:tcW w:w="1418" w:type="dxa"/>
            <w:vAlign w:val="center"/>
          </w:tcPr>
          <w:p w14:paraId="1DE73207" w14:textId="70DC6A39" w:rsidR="003539FA" w:rsidRPr="00B04036" w:rsidRDefault="00DB734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KY406596</w:t>
            </w:r>
          </w:p>
        </w:tc>
        <w:tc>
          <w:tcPr>
            <w:tcW w:w="1470" w:type="dxa"/>
            <w:vAlign w:val="center"/>
          </w:tcPr>
          <w:p w14:paraId="4977051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60BB4B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A2183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2B4873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933A95F" w14:textId="77777777" w:rsidTr="00CB22CA">
        <w:trPr>
          <w:jc w:val="center"/>
        </w:trPr>
        <w:tc>
          <w:tcPr>
            <w:tcW w:w="1990" w:type="dxa"/>
            <w:vAlign w:val="center"/>
          </w:tcPr>
          <w:p w14:paraId="60026DF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MC125</w:t>
            </w:r>
          </w:p>
        </w:tc>
        <w:tc>
          <w:tcPr>
            <w:tcW w:w="2490" w:type="dxa"/>
            <w:vAlign w:val="center"/>
          </w:tcPr>
          <w:p w14:paraId="58427F4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A1A27CE" w14:textId="150F3A02" w:rsidR="003539FA" w:rsidRPr="00B04036" w:rsidRDefault="00484F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KY406246</w:t>
            </w:r>
          </w:p>
        </w:tc>
        <w:tc>
          <w:tcPr>
            <w:tcW w:w="1418" w:type="dxa"/>
            <w:vAlign w:val="center"/>
          </w:tcPr>
          <w:p w14:paraId="2875CF39" w14:textId="52E3F621" w:rsidR="003539FA" w:rsidRPr="00B04036" w:rsidRDefault="00D30D9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KY406369</w:t>
            </w:r>
          </w:p>
        </w:tc>
        <w:tc>
          <w:tcPr>
            <w:tcW w:w="1417" w:type="dxa"/>
            <w:vAlign w:val="center"/>
          </w:tcPr>
          <w:p w14:paraId="4A9B78D3" w14:textId="0E663FB6" w:rsidR="003539FA" w:rsidRPr="00B04036" w:rsidRDefault="00590A1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KY406485</w:t>
            </w:r>
          </w:p>
        </w:tc>
        <w:tc>
          <w:tcPr>
            <w:tcW w:w="1418" w:type="dxa"/>
            <w:vAlign w:val="center"/>
          </w:tcPr>
          <w:p w14:paraId="49771C8E" w14:textId="6DE38F82" w:rsidR="003539FA" w:rsidRPr="00B04036" w:rsidRDefault="00DB734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KY406597</w:t>
            </w:r>
          </w:p>
        </w:tc>
        <w:tc>
          <w:tcPr>
            <w:tcW w:w="1470" w:type="dxa"/>
            <w:vAlign w:val="center"/>
          </w:tcPr>
          <w:p w14:paraId="798F4E9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9C81E3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D3B6ED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C18A9B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9FE4710" w14:textId="77777777" w:rsidTr="00CB22CA">
        <w:trPr>
          <w:jc w:val="center"/>
        </w:trPr>
        <w:tc>
          <w:tcPr>
            <w:tcW w:w="1990" w:type="dxa"/>
            <w:vAlign w:val="center"/>
          </w:tcPr>
          <w:p w14:paraId="7DF57DD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MC191</w:t>
            </w:r>
          </w:p>
        </w:tc>
        <w:tc>
          <w:tcPr>
            <w:tcW w:w="2490" w:type="dxa"/>
            <w:vAlign w:val="center"/>
          </w:tcPr>
          <w:p w14:paraId="4DE8D91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78DD7F00" w14:textId="4E0560B7" w:rsidR="003539FA" w:rsidRPr="00B04036" w:rsidRDefault="00E2382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KY406247</w:t>
            </w:r>
          </w:p>
        </w:tc>
        <w:tc>
          <w:tcPr>
            <w:tcW w:w="1418" w:type="dxa"/>
            <w:vAlign w:val="center"/>
          </w:tcPr>
          <w:p w14:paraId="645E2AEB" w14:textId="03A6D5EE" w:rsidR="003539FA" w:rsidRPr="00B04036" w:rsidRDefault="00D30D9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KY406370</w:t>
            </w:r>
          </w:p>
        </w:tc>
        <w:tc>
          <w:tcPr>
            <w:tcW w:w="1417" w:type="dxa"/>
            <w:vAlign w:val="center"/>
          </w:tcPr>
          <w:p w14:paraId="0BA16665" w14:textId="505BC540" w:rsidR="003539FA" w:rsidRPr="00B04036" w:rsidRDefault="001957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KY406486</w:t>
            </w:r>
          </w:p>
        </w:tc>
        <w:tc>
          <w:tcPr>
            <w:tcW w:w="1418" w:type="dxa"/>
            <w:vAlign w:val="center"/>
          </w:tcPr>
          <w:p w14:paraId="49E1EF2E" w14:textId="6BAAFEA4" w:rsidR="003539FA" w:rsidRPr="00B04036" w:rsidRDefault="00A66FA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KY406598</w:t>
            </w:r>
          </w:p>
        </w:tc>
        <w:tc>
          <w:tcPr>
            <w:tcW w:w="1470" w:type="dxa"/>
            <w:vAlign w:val="center"/>
          </w:tcPr>
          <w:p w14:paraId="7BA1A44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3283F9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A1B563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5C88E0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C1511E0" w14:textId="77777777" w:rsidTr="00CB22CA">
        <w:trPr>
          <w:jc w:val="center"/>
        </w:trPr>
        <w:tc>
          <w:tcPr>
            <w:tcW w:w="1990" w:type="dxa"/>
            <w:vAlign w:val="center"/>
          </w:tcPr>
          <w:p w14:paraId="6AF90F7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MC192</w:t>
            </w:r>
          </w:p>
        </w:tc>
        <w:tc>
          <w:tcPr>
            <w:tcW w:w="2490" w:type="dxa"/>
            <w:vAlign w:val="center"/>
          </w:tcPr>
          <w:p w14:paraId="6FD2720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776EAE25" w14:textId="3269B067" w:rsidR="003539FA" w:rsidRPr="00B04036" w:rsidRDefault="0093426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KY406248</w:t>
            </w:r>
          </w:p>
        </w:tc>
        <w:tc>
          <w:tcPr>
            <w:tcW w:w="1418" w:type="dxa"/>
            <w:vAlign w:val="center"/>
          </w:tcPr>
          <w:p w14:paraId="6C1BB5A7" w14:textId="1BA127F3" w:rsidR="003539FA" w:rsidRPr="00B04036" w:rsidRDefault="00D30D9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KY406371</w:t>
            </w:r>
          </w:p>
        </w:tc>
        <w:tc>
          <w:tcPr>
            <w:tcW w:w="1417" w:type="dxa"/>
            <w:vAlign w:val="center"/>
          </w:tcPr>
          <w:p w14:paraId="7E14BD60" w14:textId="3F64D4B9" w:rsidR="003539FA" w:rsidRPr="00B04036" w:rsidRDefault="001957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KY406487</w:t>
            </w:r>
          </w:p>
        </w:tc>
        <w:tc>
          <w:tcPr>
            <w:tcW w:w="1418" w:type="dxa"/>
            <w:vAlign w:val="center"/>
          </w:tcPr>
          <w:p w14:paraId="7CB219DC" w14:textId="10866887" w:rsidR="003539FA" w:rsidRPr="00B04036" w:rsidRDefault="00A66FA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KY406599</w:t>
            </w:r>
          </w:p>
        </w:tc>
        <w:tc>
          <w:tcPr>
            <w:tcW w:w="1470" w:type="dxa"/>
            <w:vAlign w:val="center"/>
          </w:tcPr>
          <w:p w14:paraId="5797153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A15C86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0B607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239BD0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55E53A6" w14:textId="77777777" w:rsidTr="00CB22CA">
        <w:trPr>
          <w:jc w:val="center"/>
        </w:trPr>
        <w:tc>
          <w:tcPr>
            <w:tcW w:w="1990" w:type="dxa"/>
            <w:vAlign w:val="center"/>
          </w:tcPr>
          <w:p w14:paraId="7F5BACE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MC224</w:t>
            </w:r>
          </w:p>
        </w:tc>
        <w:tc>
          <w:tcPr>
            <w:tcW w:w="2490" w:type="dxa"/>
            <w:vAlign w:val="center"/>
          </w:tcPr>
          <w:p w14:paraId="7B04A40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7C15B4D3" w14:textId="6077C29A" w:rsidR="003539FA" w:rsidRPr="00B04036" w:rsidRDefault="00D420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KY406249</w:t>
            </w:r>
          </w:p>
        </w:tc>
        <w:tc>
          <w:tcPr>
            <w:tcW w:w="1418" w:type="dxa"/>
            <w:vAlign w:val="center"/>
          </w:tcPr>
          <w:p w14:paraId="67C6EE79" w14:textId="6D716562" w:rsidR="003539FA" w:rsidRPr="00B04036" w:rsidRDefault="00C1770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KY406372</w:t>
            </w:r>
          </w:p>
        </w:tc>
        <w:tc>
          <w:tcPr>
            <w:tcW w:w="1417" w:type="dxa"/>
            <w:vAlign w:val="center"/>
          </w:tcPr>
          <w:p w14:paraId="55B7807B" w14:textId="0F64AEF4" w:rsidR="003539FA" w:rsidRPr="00B04036" w:rsidRDefault="001957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KY406488</w:t>
            </w:r>
          </w:p>
        </w:tc>
        <w:tc>
          <w:tcPr>
            <w:tcW w:w="1418" w:type="dxa"/>
            <w:vAlign w:val="center"/>
          </w:tcPr>
          <w:p w14:paraId="7BC8D76E" w14:textId="24988B0D" w:rsidR="003539FA" w:rsidRPr="00B04036" w:rsidRDefault="00A66FA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KY406600</w:t>
            </w:r>
          </w:p>
        </w:tc>
        <w:tc>
          <w:tcPr>
            <w:tcW w:w="1470" w:type="dxa"/>
            <w:vAlign w:val="center"/>
          </w:tcPr>
          <w:p w14:paraId="62FD949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53B3C6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C890E7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0FBC26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8B9AE7B" w14:textId="77777777" w:rsidTr="00CB22CA">
        <w:trPr>
          <w:jc w:val="center"/>
        </w:trPr>
        <w:tc>
          <w:tcPr>
            <w:tcW w:w="1990" w:type="dxa"/>
            <w:vAlign w:val="center"/>
          </w:tcPr>
          <w:p w14:paraId="0EBBB39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MC297</w:t>
            </w:r>
          </w:p>
        </w:tc>
        <w:tc>
          <w:tcPr>
            <w:tcW w:w="2490" w:type="dxa"/>
            <w:vAlign w:val="center"/>
          </w:tcPr>
          <w:p w14:paraId="51E568B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68F02666" w14:textId="1FA003C8" w:rsidR="003539FA" w:rsidRPr="00B04036" w:rsidRDefault="0095577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KY406285</w:t>
            </w:r>
          </w:p>
        </w:tc>
        <w:tc>
          <w:tcPr>
            <w:tcW w:w="1418" w:type="dxa"/>
            <w:vAlign w:val="center"/>
          </w:tcPr>
          <w:p w14:paraId="5FFE0E0A" w14:textId="58BDD0C5" w:rsidR="003539FA" w:rsidRPr="00B04036" w:rsidRDefault="00C1770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KY406373</w:t>
            </w:r>
          </w:p>
        </w:tc>
        <w:tc>
          <w:tcPr>
            <w:tcW w:w="1417" w:type="dxa"/>
            <w:vAlign w:val="center"/>
          </w:tcPr>
          <w:p w14:paraId="306D808F" w14:textId="0B1B4559" w:rsidR="003539FA" w:rsidRPr="00B04036" w:rsidRDefault="001957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KY406489</w:t>
            </w:r>
          </w:p>
        </w:tc>
        <w:tc>
          <w:tcPr>
            <w:tcW w:w="1418" w:type="dxa"/>
            <w:vAlign w:val="center"/>
          </w:tcPr>
          <w:p w14:paraId="73E9A924" w14:textId="425024AC" w:rsidR="003539FA" w:rsidRPr="00B04036" w:rsidRDefault="00A66FA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KY406601</w:t>
            </w:r>
          </w:p>
        </w:tc>
        <w:tc>
          <w:tcPr>
            <w:tcW w:w="1470" w:type="dxa"/>
            <w:vAlign w:val="center"/>
          </w:tcPr>
          <w:p w14:paraId="660AB6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4195F4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C68AF7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721049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095A232" w14:textId="77777777" w:rsidTr="00CB22CA">
        <w:trPr>
          <w:jc w:val="center"/>
        </w:trPr>
        <w:tc>
          <w:tcPr>
            <w:tcW w:w="1990" w:type="dxa"/>
            <w:vAlign w:val="center"/>
          </w:tcPr>
          <w:p w14:paraId="1667835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MC300</w:t>
            </w:r>
          </w:p>
        </w:tc>
        <w:tc>
          <w:tcPr>
            <w:tcW w:w="2490" w:type="dxa"/>
            <w:vAlign w:val="center"/>
          </w:tcPr>
          <w:p w14:paraId="1C25A41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6B144B16" w14:textId="179BA02C" w:rsidR="003539FA" w:rsidRPr="00B04036" w:rsidRDefault="00D420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KY406250</w:t>
            </w:r>
          </w:p>
        </w:tc>
        <w:tc>
          <w:tcPr>
            <w:tcW w:w="1418" w:type="dxa"/>
            <w:vAlign w:val="center"/>
          </w:tcPr>
          <w:p w14:paraId="04917133" w14:textId="485C689D" w:rsidR="003539FA" w:rsidRPr="00B04036" w:rsidRDefault="0087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KY406374</w:t>
            </w:r>
          </w:p>
        </w:tc>
        <w:tc>
          <w:tcPr>
            <w:tcW w:w="1417" w:type="dxa"/>
            <w:vAlign w:val="center"/>
          </w:tcPr>
          <w:p w14:paraId="5AB05BB6" w14:textId="1C262475" w:rsidR="003539FA" w:rsidRPr="00B04036" w:rsidRDefault="00D72B9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KY406490</w:t>
            </w:r>
          </w:p>
        </w:tc>
        <w:tc>
          <w:tcPr>
            <w:tcW w:w="1418" w:type="dxa"/>
            <w:vAlign w:val="center"/>
          </w:tcPr>
          <w:p w14:paraId="3ABB3912" w14:textId="30400FB8" w:rsidR="003539FA" w:rsidRPr="00B04036" w:rsidRDefault="009E7F8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KY406602</w:t>
            </w:r>
          </w:p>
        </w:tc>
        <w:tc>
          <w:tcPr>
            <w:tcW w:w="1470" w:type="dxa"/>
            <w:vAlign w:val="center"/>
          </w:tcPr>
          <w:p w14:paraId="3B894D3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D64237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5B1D9C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2FBCA8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D99CAD7" w14:textId="77777777" w:rsidTr="00CB22CA">
        <w:trPr>
          <w:jc w:val="center"/>
        </w:trPr>
        <w:tc>
          <w:tcPr>
            <w:tcW w:w="1990" w:type="dxa"/>
            <w:vAlign w:val="center"/>
          </w:tcPr>
          <w:p w14:paraId="077C030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MC36</w:t>
            </w:r>
          </w:p>
        </w:tc>
        <w:tc>
          <w:tcPr>
            <w:tcW w:w="2490" w:type="dxa"/>
            <w:vAlign w:val="center"/>
          </w:tcPr>
          <w:p w14:paraId="3B8CD32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248C3EB7" w14:textId="7E5152AC" w:rsidR="003539FA" w:rsidRPr="00B04036" w:rsidRDefault="00D420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KY406251</w:t>
            </w:r>
          </w:p>
        </w:tc>
        <w:tc>
          <w:tcPr>
            <w:tcW w:w="1418" w:type="dxa"/>
            <w:vAlign w:val="center"/>
          </w:tcPr>
          <w:p w14:paraId="334ECA99" w14:textId="10DD9D34" w:rsidR="003539FA" w:rsidRPr="00B04036" w:rsidRDefault="00245C6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KY406366</w:t>
            </w:r>
          </w:p>
        </w:tc>
        <w:tc>
          <w:tcPr>
            <w:tcW w:w="1417" w:type="dxa"/>
            <w:vAlign w:val="center"/>
          </w:tcPr>
          <w:p w14:paraId="70BF1A6F" w14:textId="24A7DC03" w:rsidR="003539FA" w:rsidRPr="00B04036" w:rsidRDefault="00861DF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KY406482</w:t>
            </w:r>
          </w:p>
        </w:tc>
        <w:tc>
          <w:tcPr>
            <w:tcW w:w="1418" w:type="dxa"/>
            <w:vAlign w:val="center"/>
          </w:tcPr>
          <w:p w14:paraId="6E65FFC5" w14:textId="7AE1EA8A" w:rsidR="003539FA" w:rsidRPr="00B04036" w:rsidRDefault="00DB734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KY406595</w:t>
            </w:r>
          </w:p>
        </w:tc>
        <w:tc>
          <w:tcPr>
            <w:tcW w:w="1470" w:type="dxa"/>
            <w:vAlign w:val="center"/>
          </w:tcPr>
          <w:p w14:paraId="5A1214B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2B081F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87705B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9236301" w14:textId="47EFB4AE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620B6FF" w14:textId="77777777" w:rsidTr="00CB22CA">
        <w:trPr>
          <w:jc w:val="center"/>
        </w:trPr>
        <w:tc>
          <w:tcPr>
            <w:tcW w:w="1990" w:type="dxa"/>
            <w:vAlign w:val="center"/>
          </w:tcPr>
          <w:p w14:paraId="1007A42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MC373</w:t>
            </w:r>
          </w:p>
        </w:tc>
        <w:tc>
          <w:tcPr>
            <w:tcW w:w="2490" w:type="dxa"/>
            <w:vAlign w:val="center"/>
          </w:tcPr>
          <w:p w14:paraId="1030299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22B7F752" w14:textId="56B03495" w:rsidR="003539FA" w:rsidRPr="00B04036" w:rsidRDefault="004D04B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KY406252</w:t>
            </w:r>
          </w:p>
        </w:tc>
        <w:tc>
          <w:tcPr>
            <w:tcW w:w="1418" w:type="dxa"/>
            <w:vAlign w:val="center"/>
          </w:tcPr>
          <w:p w14:paraId="0697D57E" w14:textId="40DE1BA2" w:rsidR="003539FA" w:rsidRPr="00B04036" w:rsidRDefault="0087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KY406376</w:t>
            </w:r>
          </w:p>
        </w:tc>
        <w:tc>
          <w:tcPr>
            <w:tcW w:w="1417" w:type="dxa"/>
            <w:vAlign w:val="center"/>
          </w:tcPr>
          <w:p w14:paraId="09E5E7F1" w14:textId="0C1172EF" w:rsidR="003539FA" w:rsidRPr="00B04036" w:rsidRDefault="00D72B9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KY406492</w:t>
            </w:r>
          </w:p>
        </w:tc>
        <w:tc>
          <w:tcPr>
            <w:tcW w:w="1418" w:type="dxa"/>
            <w:vAlign w:val="center"/>
          </w:tcPr>
          <w:p w14:paraId="53FFBF9F" w14:textId="23D6F816" w:rsidR="003539FA" w:rsidRPr="00B04036" w:rsidRDefault="00AA29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KY406604</w:t>
            </w:r>
          </w:p>
        </w:tc>
        <w:tc>
          <w:tcPr>
            <w:tcW w:w="1470" w:type="dxa"/>
            <w:vAlign w:val="center"/>
          </w:tcPr>
          <w:p w14:paraId="1567240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0DD341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125697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34C032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BB62B58" w14:textId="77777777" w:rsidTr="00CB22CA">
        <w:trPr>
          <w:jc w:val="center"/>
        </w:trPr>
        <w:tc>
          <w:tcPr>
            <w:tcW w:w="1990" w:type="dxa"/>
            <w:vAlign w:val="center"/>
          </w:tcPr>
          <w:p w14:paraId="00191C5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MC404</w:t>
            </w:r>
          </w:p>
        </w:tc>
        <w:tc>
          <w:tcPr>
            <w:tcW w:w="2490" w:type="dxa"/>
            <w:vAlign w:val="center"/>
          </w:tcPr>
          <w:p w14:paraId="5E61464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54D27B6B" w14:textId="08F81C7E" w:rsidR="003539FA" w:rsidRPr="00B04036" w:rsidRDefault="004D04B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KY406253</w:t>
            </w:r>
          </w:p>
        </w:tc>
        <w:tc>
          <w:tcPr>
            <w:tcW w:w="1418" w:type="dxa"/>
            <w:vAlign w:val="center"/>
          </w:tcPr>
          <w:p w14:paraId="29D5ACFC" w14:textId="3169BF9A" w:rsidR="003539FA" w:rsidRPr="00B04036" w:rsidRDefault="0087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KY406375</w:t>
            </w:r>
          </w:p>
        </w:tc>
        <w:tc>
          <w:tcPr>
            <w:tcW w:w="1417" w:type="dxa"/>
            <w:vAlign w:val="center"/>
          </w:tcPr>
          <w:p w14:paraId="055A15B8" w14:textId="40E848C4" w:rsidR="003539FA" w:rsidRPr="00B04036" w:rsidRDefault="00D72B9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KY406491</w:t>
            </w:r>
          </w:p>
        </w:tc>
        <w:tc>
          <w:tcPr>
            <w:tcW w:w="1418" w:type="dxa"/>
            <w:vAlign w:val="center"/>
          </w:tcPr>
          <w:p w14:paraId="6BFFE2F9" w14:textId="7B4DDCE2" w:rsidR="003539FA" w:rsidRPr="00B04036" w:rsidRDefault="00AA29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KY406603</w:t>
            </w:r>
          </w:p>
        </w:tc>
        <w:tc>
          <w:tcPr>
            <w:tcW w:w="1470" w:type="dxa"/>
            <w:vAlign w:val="center"/>
          </w:tcPr>
          <w:p w14:paraId="52B34DF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3C2B89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030A47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5215B3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FBA2A0E" w14:textId="77777777" w:rsidTr="00CB22CA">
        <w:trPr>
          <w:jc w:val="center"/>
        </w:trPr>
        <w:tc>
          <w:tcPr>
            <w:tcW w:w="1990" w:type="dxa"/>
            <w:vAlign w:val="center"/>
          </w:tcPr>
          <w:p w14:paraId="46A9B64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MC99</w:t>
            </w:r>
          </w:p>
        </w:tc>
        <w:tc>
          <w:tcPr>
            <w:tcW w:w="2490" w:type="dxa"/>
            <w:vAlign w:val="center"/>
          </w:tcPr>
          <w:p w14:paraId="77C347A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19A13E98" w14:textId="2A3C6E88" w:rsidR="003539FA" w:rsidRPr="00B04036" w:rsidRDefault="006E03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KY406254</w:t>
            </w:r>
          </w:p>
        </w:tc>
        <w:tc>
          <w:tcPr>
            <w:tcW w:w="1418" w:type="dxa"/>
            <w:vAlign w:val="center"/>
          </w:tcPr>
          <w:p w14:paraId="59EB0E2E" w14:textId="6B691D63" w:rsidR="003539FA" w:rsidRPr="00B04036" w:rsidRDefault="00245C6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KY406365</w:t>
            </w:r>
          </w:p>
        </w:tc>
        <w:tc>
          <w:tcPr>
            <w:tcW w:w="1417" w:type="dxa"/>
            <w:vAlign w:val="center"/>
          </w:tcPr>
          <w:p w14:paraId="298BE70F" w14:textId="62388297" w:rsidR="003539FA" w:rsidRPr="00B04036" w:rsidRDefault="001F7A8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KY406481</w:t>
            </w:r>
          </w:p>
        </w:tc>
        <w:tc>
          <w:tcPr>
            <w:tcW w:w="1418" w:type="dxa"/>
            <w:vAlign w:val="center"/>
          </w:tcPr>
          <w:p w14:paraId="772BF6F3" w14:textId="2CF6BD17" w:rsidR="003539FA" w:rsidRPr="00B04036" w:rsidRDefault="00016AE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KY406594</w:t>
            </w:r>
          </w:p>
        </w:tc>
        <w:tc>
          <w:tcPr>
            <w:tcW w:w="1470" w:type="dxa"/>
            <w:vAlign w:val="center"/>
          </w:tcPr>
          <w:p w14:paraId="6CADB39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ECEEC7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3515D0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36AB54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9A240A6" w14:textId="77777777" w:rsidTr="00CB22CA">
        <w:trPr>
          <w:jc w:val="center"/>
        </w:trPr>
        <w:tc>
          <w:tcPr>
            <w:tcW w:w="1990" w:type="dxa"/>
            <w:vAlign w:val="center"/>
          </w:tcPr>
          <w:p w14:paraId="33EC482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MZUSP950143</w:t>
            </w:r>
          </w:p>
        </w:tc>
        <w:tc>
          <w:tcPr>
            <w:tcW w:w="2490" w:type="dxa"/>
            <w:vAlign w:val="center"/>
          </w:tcPr>
          <w:p w14:paraId="0A99F88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4FE061D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E16F05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AF308087/DQ393417</w:t>
            </w:r>
          </w:p>
        </w:tc>
        <w:tc>
          <w:tcPr>
            <w:tcW w:w="1417" w:type="dxa"/>
            <w:vAlign w:val="center"/>
          </w:tcPr>
          <w:p w14:paraId="010F150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AA62B5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3DAAB1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6E24C8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29F83B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C8D73D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4FFCAB2C" w14:textId="77777777" w:rsidTr="00CB22CA">
        <w:trPr>
          <w:jc w:val="center"/>
        </w:trPr>
        <w:tc>
          <w:tcPr>
            <w:tcW w:w="1990" w:type="dxa"/>
            <w:vAlign w:val="center"/>
          </w:tcPr>
          <w:p w14:paraId="3096DAA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MZUSP950156</w:t>
            </w:r>
          </w:p>
        </w:tc>
        <w:tc>
          <w:tcPr>
            <w:tcW w:w="2490" w:type="dxa"/>
            <w:vAlign w:val="center"/>
          </w:tcPr>
          <w:p w14:paraId="264FE56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62218AD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AF308068</w:t>
            </w:r>
          </w:p>
        </w:tc>
        <w:tc>
          <w:tcPr>
            <w:tcW w:w="1418" w:type="dxa"/>
            <w:vAlign w:val="center"/>
          </w:tcPr>
          <w:p w14:paraId="3BD8712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AF308088</w:t>
            </w:r>
          </w:p>
        </w:tc>
        <w:tc>
          <w:tcPr>
            <w:tcW w:w="1417" w:type="dxa"/>
            <w:vAlign w:val="center"/>
          </w:tcPr>
          <w:p w14:paraId="797A12E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B34F08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8FD452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752297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60E1E6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6B0997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2B2DF484" w14:textId="77777777" w:rsidTr="00CB22CA">
        <w:trPr>
          <w:jc w:val="center"/>
        </w:trPr>
        <w:tc>
          <w:tcPr>
            <w:tcW w:w="1990" w:type="dxa"/>
            <w:vAlign w:val="center"/>
          </w:tcPr>
          <w:p w14:paraId="2B3F864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MZUSP950161</w:t>
            </w:r>
          </w:p>
        </w:tc>
        <w:tc>
          <w:tcPr>
            <w:tcW w:w="2490" w:type="dxa"/>
            <w:vAlign w:val="center"/>
          </w:tcPr>
          <w:p w14:paraId="3F0E728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284DB6F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870BB2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DQ393416</w:t>
            </w:r>
          </w:p>
        </w:tc>
        <w:tc>
          <w:tcPr>
            <w:tcW w:w="1417" w:type="dxa"/>
            <w:vAlign w:val="center"/>
          </w:tcPr>
          <w:p w14:paraId="27C7D0E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7A7228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1E4C71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0B5ED8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E674FA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C66B4A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5D875524" w14:textId="77777777" w:rsidTr="00CB22CA">
        <w:trPr>
          <w:jc w:val="center"/>
        </w:trPr>
        <w:tc>
          <w:tcPr>
            <w:tcW w:w="1990" w:type="dxa"/>
            <w:vAlign w:val="center"/>
          </w:tcPr>
          <w:p w14:paraId="1D0A311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MZUSP950193</w:t>
            </w:r>
          </w:p>
        </w:tc>
        <w:tc>
          <w:tcPr>
            <w:tcW w:w="2490" w:type="dxa"/>
            <w:vAlign w:val="center"/>
          </w:tcPr>
          <w:p w14:paraId="2B0AF21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5DF70E7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9F1B89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DQ393428</w:t>
            </w:r>
          </w:p>
        </w:tc>
        <w:tc>
          <w:tcPr>
            <w:tcW w:w="1417" w:type="dxa"/>
            <w:vAlign w:val="center"/>
          </w:tcPr>
          <w:p w14:paraId="7943C49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7D983C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EA09E9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2F0DD0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D5C04A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E2C1DF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85ECD19" w14:textId="77777777" w:rsidTr="00CB22CA">
        <w:trPr>
          <w:jc w:val="center"/>
        </w:trPr>
        <w:tc>
          <w:tcPr>
            <w:tcW w:w="1990" w:type="dxa"/>
            <w:vAlign w:val="center"/>
          </w:tcPr>
          <w:p w14:paraId="2BDA24F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MZUSP950231</w:t>
            </w:r>
          </w:p>
        </w:tc>
        <w:tc>
          <w:tcPr>
            <w:tcW w:w="2490" w:type="dxa"/>
            <w:vAlign w:val="center"/>
          </w:tcPr>
          <w:p w14:paraId="6AC7E36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116AD2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A0970C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AF308091</w:t>
            </w:r>
          </w:p>
        </w:tc>
        <w:tc>
          <w:tcPr>
            <w:tcW w:w="1417" w:type="dxa"/>
            <w:vAlign w:val="center"/>
          </w:tcPr>
          <w:p w14:paraId="6738484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53998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D94608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048928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B2A43A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F72F64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1A9EB210" w14:textId="77777777" w:rsidTr="00CB22CA">
        <w:trPr>
          <w:jc w:val="center"/>
        </w:trPr>
        <w:tc>
          <w:tcPr>
            <w:tcW w:w="1990" w:type="dxa"/>
            <w:vAlign w:val="center"/>
          </w:tcPr>
          <w:p w14:paraId="07EF009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MZUSP950232</w:t>
            </w:r>
          </w:p>
        </w:tc>
        <w:tc>
          <w:tcPr>
            <w:tcW w:w="2490" w:type="dxa"/>
            <w:vAlign w:val="center"/>
          </w:tcPr>
          <w:p w14:paraId="76F75A4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0A4F4E6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F80968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AF308092/DQ393427</w:t>
            </w:r>
          </w:p>
        </w:tc>
        <w:tc>
          <w:tcPr>
            <w:tcW w:w="1417" w:type="dxa"/>
            <w:vAlign w:val="center"/>
          </w:tcPr>
          <w:p w14:paraId="231B4DE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98750E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736C50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B311F4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689545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D76336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2B399EC5" w14:textId="77777777" w:rsidTr="00CB22CA">
        <w:trPr>
          <w:jc w:val="center"/>
        </w:trPr>
        <w:tc>
          <w:tcPr>
            <w:tcW w:w="1990" w:type="dxa"/>
            <w:vAlign w:val="center"/>
          </w:tcPr>
          <w:p w14:paraId="5521D9C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BPN918</w:t>
            </w:r>
          </w:p>
        </w:tc>
        <w:tc>
          <w:tcPr>
            <w:tcW w:w="2490" w:type="dxa"/>
            <w:vAlign w:val="center"/>
          </w:tcPr>
          <w:p w14:paraId="0EAC18C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leucophyllatus</w:t>
            </w:r>
            <w:proofErr w:type="gramEnd"/>
          </w:p>
        </w:tc>
        <w:tc>
          <w:tcPr>
            <w:tcW w:w="1292" w:type="dxa"/>
            <w:vAlign w:val="center"/>
          </w:tcPr>
          <w:p w14:paraId="7B3E9B2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JN690789</w:t>
            </w:r>
          </w:p>
        </w:tc>
        <w:tc>
          <w:tcPr>
            <w:tcW w:w="1418" w:type="dxa"/>
            <w:vAlign w:val="center"/>
          </w:tcPr>
          <w:p w14:paraId="2BD3D8E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JN691396</w:t>
            </w:r>
          </w:p>
        </w:tc>
        <w:tc>
          <w:tcPr>
            <w:tcW w:w="1417" w:type="dxa"/>
            <w:vAlign w:val="center"/>
          </w:tcPr>
          <w:p w14:paraId="7933E6C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72A807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48E68F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65D6D2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931251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D68DED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Fouquet et al. 2012</w:t>
            </w:r>
          </w:p>
        </w:tc>
      </w:tr>
      <w:tr w:rsidR="006D4BEC" w:rsidRPr="00A421CD" w14:paraId="49B5EE9E" w14:textId="77777777" w:rsidTr="00CB22CA">
        <w:trPr>
          <w:jc w:val="center"/>
        </w:trPr>
        <w:tc>
          <w:tcPr>
            <w:tcW w:w="1990" w:type="dxa"/>
            <w:vAlign w:val="center"/>
          </w:tcPr>
          <w:p w14:paraId="5C8CBC0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INPA2976</w:t>
            </w:r>
          </w:p>
        </w:tc>
        <w:tc>
          <w:tcPr>
            <w:tcW w:w="2490" w:type="dxa"/>
            <w:vAlign w:val="center"/>
          </w:tcPr>
          <w:p w14:paraId="1E16A89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664F9F3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AF308077</w:t>
            </w:r>
          </w:p>
        </w:tc>
        <w:tc>
          <w:tcPr>
            <w:tcW w:w="1418" w:type="dxa"/>
            <w:vAlign w:val="center"/>
          </w:tcPr>
          <w:p w14:paraId="179B2D4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AF308106/DQ393438</w:t>
            </w:r>
          </w:p>
        </w:tc>
        <w:tc>
          <w:tcPr>
            <w:tcW w:w="1417" w:type="dxa"/>
            <w:vAlign w:val="center"/>
          </w:tcPr>
          <w:p w14:paraId="3725277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7686AF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BDCFC1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7C0078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CEE762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33880E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7FBA7B0" w14:textId="77777777" w:rsidTr="00CB22CA">
        <w:trPr>
          <w:jc w:val="center"/>
        </w:trPr>
        <w:tc>
          <w:tcPr>
            <w:tcW w:w="1990" w:type="dxa"/>
            <w:vAlign w:val="center"/>
          </w:tcPr>
          <w:p w14:paraId="638FEEE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MZUSP960042</w:t>
            </w:r>
          </w:p>
        </w:tc>
        <w:tc>
          <w:tcPr>
            <w:tcW w:w="2490" w:type="dxa"/>
            <w:vAlign w:val="center"/>
          </w:tcPr>
          <w:p w14:paraId="23CDD78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2AD269A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AF308078</w:t>
            </w:r>
          </w:p>
        </w:tc>
        <w:tc>
          <w:tcPr>
            <w:tcW w:w="1418" w:type="dxa"/>
            <w:vAlign w:val="center"/>
          </w:tcPr>
          <w:p w14:paraId="652BFF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AF308107/DQ393437</w:t>
            </w:r>
          </w:p>
        </w:tc>
        <w:tc>
          <w:tcPr>
            <w:tcW w:w="1417" w:type="dxa"/>
            <w:vAlign w:val="center"/>
          </w:tcPr>
          <w:p w14:paraId="63E4E90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FCC475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AD9F5B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6B3C21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92A0C6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D2AA4A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42D42C6" w14:textId="77777777" w:rsidTr="00CB22CA">
        <w:trPr>
          <w:jc w:val="center"/>
        </w:trPr>
        <w:tc>
          <w:tcPr>
            <w:tcW w:w="1990" w:type="dxa"/>
            <w:vAlign w:val="center"/>
          </w:tcPr>
          <w:p w14:paraId="2C5CB8B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MZUSP960053</w:t>
            </w:r>
          </w:p>
        </w:tc>
        <w:tc>
          <w:tcPr>
            <w:tcW w:w="2490" w:type="dxa"/>
            <w:vAlign w:val="center"/>
          </w:tcPr>
          <w:p w14:paraId="7C27440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968E06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775F45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AF308108/DQ393439</w:t>
            </w:r>
          </w:p>
        </w:tc>
        <w:tc>
          <w:tcPr>
            <w:tcW w:w="1417" w:type="dxa"/>
            <w:vAlign w:val="center"/>
          </w:tcPr>
          <w:p w14:paraId="232B591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104A22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9CD05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948035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AB3FF5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6584A7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6C22209B" w14:textId="77777777" w:rsidTr="00CB22CA">
        <w:trPr>
          <w:jc w:val="center"/>
        </w:trPr>
        <w:tc>
          <w:tcPr>
            <w:tcW w:w="1990" w:type="dxa"/>
            <w:vAlign w:val="center"/>
          </w:tcPr>
          <w:p w14:paraId="2767585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KU202745</w:t>
            </w:r>
          </w:p>
        </w:tc>
        <w:tc>
          <w:tcPr>
            <w:tcW w:w="2490" w:type="dxa"/>
            <w:vAlign w:val="center"/>
          </w:tcPr>
          <w:p w14:paraId="42B57E4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7B9BD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AY326053</w:t>
            </w:r>
          </w:p>
        </w:tc>
        <w:tc>
          <w:tcPr>
            <w:tcW w:w="1418" w:type="dxa"/>
            <w:vAlign w:val="center"/>
          </w:tcPr>
          <w:p w14:paraId="3B96D7C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AY326053</w:t>
            </w:r>
          </w:p>
        </w:tc>
        <w:tc>
          <w:tcPr>
            <w:tcW w:w="1417" w:type="dxa"/>
            <w:vAlign w:val="center"/>
          </w:tcPr>
          <w:p w14:paraId="24E15D7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4CA719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574C13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B26261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1900D8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E63F7B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Darst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and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Cannatella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2004</w:t>
            </w:r>
          </w:p>
        </w:tc>
      </w:tr>
      <w:tr w:rsidR="006D4BEC" w:rsidRPr="00A421CD" w14:paraId="75294DFC" w14:textId="77777777" w:rsidTr="00CB22CA">
        <w:trPr>
          <w:jc w:val="center"/>
        </w:trPr>
        <w:tc>
          <w:tcPr>
            <w:tcW w:w="1990" w:type="dxa"/>
            <w:vAlign w:val="center"/>
          </w:tcPr>
          <w:p w14:paraId="7449DC4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KU217664</w:t>
            </w:r>
          </w:p>
        </w:tc>
        <w:tc>
          <w:tcPr>
            <w:tcW w:w="2490" w:type="dxa"/>
            <w:vAlign w:val="center"/>
          </w:tcPr>
          <w:p w14:paraId="5095A23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77DA20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DQ380377</w:t>
            </w:r>
          </w:p>
        </w:tc>
        <w:tc>
          <w:tcPr>
            <w:tcW w:w="1418" w:type="dxa"/>
            <w:vAlign w:val="center"/>
          </w:tcPr>
          <w:p w14:paraId="49BEA6C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7" w:type="dxa"/>
            <w:vAlign w:val="center"/>
          </w:tcPr>
          <w:p w14:paraId="3211539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DC0E19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B9BED0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7E0C05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440B10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0D48CC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Wiens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97EB1DF" w14:textId="77777777" w:rsidTr="00CB22CA">
        <w:trPr>
          <w:jc w:val="center"/>
        </w:trPr>
        <w:tc>
          <w:tcPr>
            <w:tcW w:w="1990" w:type="dxa"/>
            <w:vAlign w:val="center"/>
          </w:tcPr>
          <w:p w14:paraId="4CA1B66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QCAZA12537</w:t>
            </w:r>
          </w:p>
        </w:tc>
        <w:tc>
          <w:tcPr>
            <w:tcW w:w="2490" w:type="dxa"/>
            <w:vAlign w:val="center"/>
          </w:tcPr>
          <w:p w14:paraId="72DE99F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60C50300" w14:textId="3A9951D5" w:rsidR="003539FA" w:rsidRPr="00B04036" w:rsidRDefault="0011079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KY406286</w:t>
            </w:r>
          </w:p>
        </w:tc>
        <w:tc>
          <w:tcPr>
            <w:tcW w:w="1418" w:type="dxa"/>
            <w:vAlign w:val="center"/>
          </w:tcPr>
          <w:p w14:paraId="0110FD6E" w14:textId="508C2A63" w:rsidR="003539FA" w:rsidRPr="00B04036" w:rsidRDefault="005620A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KY406377</w:t>
            </w:r>
          </w:p>
        </w:tc>
        <w:tc>
          <w:tcPr>
            <w:tcW w:w="1417" w:type="dxa"/>
            <w:vAlign w:val="center"/>
          </w:tcPr>
          <w:p w14:paraId="03D7240E" w14:textId="2C42E9CA" w:rsidR="003539FA" w:rsidRPr="00B04036" w:rsidRDefault="000409C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KY406493</w:t>
            </w:r>
          </w:p>
        </w:tc>
        <w:tc>
          <w:tcPr>
            <w:tcW w:w="1418" w:type="dxa"/>
            <w:vAlign w:val="center"/>
          </w:tcPr>
          <w:p w14:paraId="6F8EDE50" w14:textId="56968B04" w:rsidR="003539FA" w:rsidRPr="00B04036" w:rsidRDefault="006B302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KY406605</w:t>
            </w:r>
          </w:p>
        </w:tc>
        <w:tc>
          <w:tcPr>
            <w:tcW w:w="1470" w:type="dxa"/>
            <w:vAlign w:val="center"/>
          </w:tcPr>
          <w:p w14:paraId="56F3955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9B5D36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F7BB5E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7FDAA6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262B350" w14:textId="77777777" w:rsidTr="00CB22CA">
        <w:trPr>
          <w:jc w:val="center"/>
        </w:trPr>
        <w:tc>
          <w:tcPr>
            <w:tcW w:w="1990" w:type="dxa"/>
            <w:vAlign w:val="center"/>
          </w:tcPr>
          <w:p w14:paraId="2C7A6EF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QCAZA17411</w:t>
            </w:r>
          </w:p>
        </w:tc>
        <w:tc>
          <w:tcPr>
            <w:tcW w:w="2490" w:type="dxa"/>
            <w:vAlign w:val="center"/>
          </w:tcPr>
          <w:p w14:paraId="6FFEA62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73841FE" w14:textId="1E0FAB59" w:rsidR="003539FA" w:rsidRPr="00B04036" w:rsidRDefault="00862E1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KY406290</w:t>
            </w:r>
          </w:p>
        </w:tc>
        <w:tc>
          <w:tcPr>
            <w:tcW w:w="1418" w:type="dxa"/>
            <w:vAlign w:val="center"/>
          </w:tcPr>
          <w:p w14:paraId="64486671" w14:textId="26E51D64" w:rsidR="003539FA" w:rsidRPr="00B04036" w:rsidRDefault="00C453E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KY406378</w:t>
            </w:r>
          </w:p>
        </w:tc>
        <w:tc>
          <w:tcPr>
            <w:tcW w:w="1417" w:type="dxa"/>
            <w:vAlign w:val="center"/>
          </w:tcPr>
          <w:p w14:paraId="488EED98" w14:textId="14495EEE" w:rsidR="003539FA" w:rsidRPr="00B04036" w:rsidRDefault="00971E8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KY406494</w:t>
            </w:r>
          </w:p>
        </w:tc>
        <w:tc>
          <w:tcPr>
            <w:tcW w:w="1418" w:type="dxa"/>
            <w:vAlign w:val="center"/>
          </w:tcPr>
          <w:p w14:paraId="2E3DB351" w14:textId="5E2DAACD" w:rsidR="003539FA" w:rsidRPr="00B04036" w:rsidRDefault="006B302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KY406606</w:t>
            </w:r>
          </w:p>
        </w:tc>
        <w:tc>
          <w:tcPr>
            <w:tcW w:w="1470" w:type="dxa"/>
            <w:vAlign w:val="center"/>
          </w:tcPr>
          <w:p w14:paraId="1014EEC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E187B7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C4663A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36986B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4AC06EB" w14:textId="77777777" w:rsidTr="00CB22CA">
        <w:trPr>
          <w:jc w:val="center"/>
        </w:trPr>
        <w:tc>
          <w:tcPr>
            <w:tcW w:w="1990" w:type="dxa"/>
            <w:vAlign w:val="center"/>
          </w:tcPr>
          <w:p w14:paraId="2F85D5D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QCAZA28312</w:t>
            </w:r>
          </w:p>
        </w:tc>
        <w:tc>
          <w:tcPr>
            <w:tcW w:w="2490" w:type="dxa"/>
            <w:vAlign w:val="center"/>
          </w:tcPr>
          <w:p w14:paraId="3C68468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767A60F" w14:textId="5DCB9565" w:rsidR="003539FA" w:rsidRPr="00B04036" w:rsidRDefault="00EF7B8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KY406295</w:t>
            </w:r>
          </w:p>
        </w:tc>
        <w:tc>
          <w:tcPr>
            <w:tcW w:w="1418" w:type="dxa"/>
            <w:vAlign w:val="center"/>
          </w:tcPr>
          <w:p w14:paraId="2E5A3337" w14:textId="662F21B9" w:rsidR="003539FA" w:rsidRPr="00B04036" w:rsidRDefault="00EF3BC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KY406379</w:t>
            </w:r>
          </w:p>
        </w:tc>
        <w:tc>
          <w:tcPr>
            <w:tcW w:w="1417" w:type="dxa"/>
            <w:vAlign w:val="center"/>
          </w:tcPr>
          <w:p w14:paraId="556B8D6F" w14:textId="3EA543F8" w:rsidR="003539FA" w:rsidRPr="00B04036" w:rsidRDefault="007D44A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KY406495</w:t>
            </w:r>
          </w:p>
        </w:tc>
        <w:tc>
          <w:tcPr>
            <w:tcW w:w="1418" w:type="dxa"/>
            <w:vAlign w:val="center"/>
          </w:tcPr>
          <w:p w14:paraId="1A1DCDF8" w14:textId="7D1893EF" w:rsidR="003539FA" w:rsidRPr="00B04036" w:rsidRDefault="006B302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KY406607</w:t>
            </w:r>
          </w:p>
        </w:tc>
        <w:tc>
          <w:tcPr>
            <w:tcW w:w="1470" w:type="dxa"/>
            <w:vAlign w:val="center"/>
          </w:tcPr>
          <w:p w14:paraId="0473532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748B6A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B94488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2AF932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0B0C6F2" w14:textId="77777777" w:rsidTr="00CB22CA">
        <w:trPr>
          <w:jc w:val="center"/>
        </w:trPr>
        <w:tc>
          <w:tcPr>
            <w:tcW w:w="1990" w:type="dxa"/>
            <w:vAlign w:val="center"/>
          </w:tcPr>
          <w:p w14:paraId="16924C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QCAZA37872</w:t>
            </w:r>
          </w:p>
        </w:tc>
        <w:tc>
          <w:tcPr>
            <w:tcW w:w="2490" w:type="dxa"/>
            <w:vAlign w:val="center"/>
          </w:tcPr>
          <w:p w14:paraId="058C956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D4C42EB" w14:textId="297F4E89" w:rsidR="003539FA" w:rsidRPr="00B04036" w:rsidRDefault="0012363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KY406300</w:t>
            </w:r>
          </w:p>
        </w:tc>
        <w:tc>
          <w:tcPr>
            <w:tcW w:w="1418" w:type="dxa"/>
            <w:vAlign w:val="center"/>
          </w:tcPr>
          <w:p w14:paraId="71B01B8B" w14:textId="13F49A9D" w:rsidR="003539FA" w:rsidRPr="00B04036" w:rsidRDefault="0023206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KY406380</w:t>
            </w:r>
          </w:p>
        </w:tc>
        <w:tc>
          <w:tcPr>
            <w:tcW w:w="1417" w:type="dxa"/>
            <w:vAlign w:val="center"/>
          </w:tcPr>
          <w:p w14:paraId="0C1D8C2D" w14:textId="29DC3F65" w:rsidR="003539FA" w:rsidRPr="00B04036" w:rsidRDefault="002C764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KY406496</w:t>
            </w:r>
          </w:p>
        </w:tc>
        <w:tc>
          <w:tcPr>
            <w:tcW w:w="1418" w:type="dxa"/>
            <w:vAlign w:val="center"/>
          </w:tcPr>
          <w:p w14:paraId="64974461" w14:textId="23003C7D" w:rsidR="003539FA" w:rsidRPr="00B04036" w:rsidRDefault="006B302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KY406608</w:t>
            </w:r>
          </w:p>
        </w:tc>
        <w:tc>
          <w:tcPr>
            <w:tcW w:w="1470" w:type="dxa"/>
            <w:vAlign w:val="center"/>
          </w:tcPr>
          <w:p w14:paraId="1A27399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DDA505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B481F2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8E0BC9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A909E9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8CD320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QCAZA37887</w:t>
            </w:r>
          </w:p>
        </w:tc>
        <w:tc>
          <w:tcPr>
            <w:tcW w:w="2490" w:type="dxa"/>
            <w:vAlign w:val="center"/>
          </w:tcPr>
          <w:p w14:paraId="03059AD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9126248" w14:textId="652D553C" w:rsidR="003539FA" w:rsidRPr="00B04036" w:rsidRDefault="00343DE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KY406301</w:t>
            </w:r>
          </w:p>
        </w:tc>
        <w:tc>
          <w:tcPr>
            <w:tcW w:w="1418" w:type="dxa"/>
            <w:vAlign w:val="center"/>
          </w:tcPr>
          <w:p w14:paraId="215129C5" w14:textId="129D732E" w:rsidR="003539FA" w:rsidRPr="00B04036" w:rsidRDefault="00F854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KY406381</w:t>
            </w:r>
          </w:p>
        </w:tc>
        <w:tc>
          <w:tcPr>
            <w:tcW w:w="1417" w:type="dxa"/>
            <w:vAlign w:val="center"/>
          </w:tcPr>
          <w:p w14:paraId="41BC2B38" w14:textId="3D586542" w:rsidR="003539FA" w:rsidRPr="00B04036" w:rsidRDefault="002C764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KY406497</w:t>
            </w:r>
          </w:p>
        </w:tc>
        <w:tc>
          <w:tcPr>
            <w:tcW w:w="1418" w:type="dxa"/>
            <w:vAlign w:val="center"/>
          </w:tcPr>
          <w:p w14:paraId="6AD2EAEE" w14:textId="1F14BCED" w:rsidR="003539FA" w:rsidRPr="00B04036" w:rsidRDefault="001C0C3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KY406609</w:t>
            </w:r>
          </w:p>
        </w:tc>
        <w:tc>
          <w:tcPr>
            <w:tcW w:w="1470" w:type="dxa"/>
            <w:vAlign w:val="center"/>
          </w:tcPr>
          <w:p w14:paraId="388B9E0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F3B40A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F2BF7A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4C9536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126679B" w14:textId="77777777" w:rsidTr="00CB22CA">
        <w:trPr>
          <w:jc w:val="center"/>
        </w:trPr>
        <w:tc>
          <w:tcPr>
            <w:tcW w:w="1990" w:type="dxa"/>
            <w:vAlign w:val="center"/>
          </w:tcPr>
          <w:p w14:paraId="29218F8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QCAZA39480</w:t>
            </w:r>
          </w:p>
        </w:tc>
        <w:tc>
          <w:tcPr>
            <w:tcW w:w="2490" w:type="dxa"/>
            <w:vAlign w:val="center"/>
          </w:tcPr>
          <w:p w14:paraId="078B109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D09658C" w14:textId="172BDE54" w:rsidR="003539FA" w:rsidRPr="00B04036" w:rsidRDefault="00343DE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KY406302</w:t>
            </w:r>
          </w:p>
        </w:tc>
        <w:tc>
          <w:tcPr>
            <w:tcW w:w="1418" w:type="dxa"/>
            <w:vAlign w:val="center"/>
          </w:tcPr>
          <w:p w14:paraId="6C899821" w14:textId="08FCF5D7" w:rsidR="003539FA" w:rsidRPr="00B04036" w:rsidRDefault="00F854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KY406382</w:t>
            </w:r>
          </w:p>
        </w:tc>
        <w:tc>
          <w:tcPr>
            <w:tcW w:w="1417" w:type="dxa"/>
            <w:vAlign w:val="center"/>
          </w:tcPr>
          <w:p w14:paraId="759E15F5" w14:textId="7233E61D" w:rsidR="003539FA" w:rsidRPr="00B04036" w:rsidRDefault="002C764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KY406498</w:t>
            </w:r>
          </w:p>
        </w:tc>
        <w:tc>
          <w:tcPr>
            <w:tcW w:w="1418" w:type="dxa"/>
            <w:vAlign w:val="center"/>
          </w:tcPr>
          <w:p w14:paraId="4CBD4E77" w14:textId="4F317B21" w:rsidR="003539FA" w:rsidRPr="00B04036" w:rsidRDefault="001C0C3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KY406610</w:t>
            </w:r>
          </w:p>
        </w:tc>
        <w:tc>
          <w:tcPr>
            <w:tcW w:w="1470" w:type="dxa"/>
            <w:vAlign w:val="center"/>
          </w:tcPr>
          <w:p w14:paraId="15780BD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96A099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3FE0C2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425973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BF4725F" w14:textId="77777777" w:rsidTr="00CB22CA">
        <w:trPr>
          <w:jc w:val="center"/>
        </w:trPr>
        <w:tc>
          <w:tcPr>
            <w:tcW w:w="1990" w:type="dxa"/>
            <w:vAlign w:val="center"/>
          </w:tcPr>
          <w:p w14:paraId="5961643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QCAZA43085</w:t>
            </w:r>
          </w:p>
        </w:tc>
        <w:tc>
          <w:tcPr>
            <w:tcW w:w="2490" w:type="dxa"/>
            <w:vAlign w:val="center"/>
          </w:tcPr>
          <w:p w14:paraId="084FB4E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4DBF0F5" w14:textId="6B6FEADB" w:rsidR="003539FA" w:rsidRPr="00B04036" w:rsidRDefault="00D81B8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KY406304</w:t>
            </w:r>
          </w:p>
        </w:tc>
        <w:tc>
          <w:tcPr>
            <w:tcW w:w="1418" w:type="dxa"/>
            <w:vAlign w:val="center"/>
          </w:tcPr>
          <w:p w14:paraId="34B7EE8D" w14:textId="3F91C4C7" w:rsidR="003539FA" w:rsidRPr="00B04036" w:rsidRDefault="00F854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KY406383</w:t>
            </w:r>
          </w:p>
        </w:tc>
        <w:tc>
          <w:tcPr>
            <w:tcW w:w="1417" w:type="dxa"/>
            <w:vAlign w:val="center"/>
          </w:tcPr>
          <w:p w14:paraId="0F476154" w14:textId="5636CB73" w:rsidR="003539FA" w:rsidRPr="00B04036" w:rsidRDefault="00776CD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KY406499</w:t>
            </w:r>
          </w:p>
        </w:tc>
        <w:tc>
          <w:tcPr>
            <w:tcW w:w="1418" w:type="dxa"/>
            <w:vAlign w:val="center"/>
          </w:tcPr>
          <w:p w14:paraId="406D9FA5" w14:textId="0F6AAC1C" w:rsidR="003539FA" w:rsidRPr="00B04036" w:rsidRDefault="001C0C3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KY406611</w:t>
            </w:r>
          </w:p>
        </w:tc>
        <w:tc>
          <w:tcPr>
            <w:tcW w:w="1470" w:type="dxa"/>
            <w:vAlign w:val="center"/>
          </w:tcPr>
          <w:p w14:paraId="48924566" w14:textId="7EF7D19D" w:rsidR="003539FA" w:rsidRPr="00B04036" w:rsidRDefault="005B0BE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KY406714</w:t>
            </w:r>
          </w:p>
        </w:tc>
        <w:tc>
          <w:tcPr>
            <w:tcW w:w="1322" w:type="dxa"/>
            <w:vAlign w:val="center"/>
          </w:tcPr>
          <w:p w14:paraId="2E7D2655" w14:textId="2FE7863A" w:rsidR="003539FA" w:rsidRPr="00B04036" w:rsidRDefault="000A0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KY406698</w:t>
            </w:r>
          </w:p>
        </w:tc>
        <w:tc>
          <w:tcPr>
            <w:tcW w:w="1370" w:type="dxa"/>
            <w:vAlign w:val="center"/>
          </w:tcPr>
          <w:p w14:paraId="12346146" w14:textId="601527D3" w:rsidR="003539FA" w:rsidRPr="00B04036" w:rsidRDefault="0065101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KY406725</w:t>
            </w:r>
          </w:p>
        </w:tc>
        <w:tc>
          <w:tcPr>
            <w:tcW w:w="2301" w:type="dxa"/>
            <w:vAlign w:val="center"/>
          </w:tcPr>
          <w:p w14:paraId="7E847E7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1BDDEB0" w14:textId="77777777" w:rsidTr="00CB22CA">
        <w:trPr>
          <w:jc w:val="center"/>
        </w:trPr>
        <w:tc>
          <w:tcPr>
            <w:tcW w:w="1990" w:type="dxa"/>
            <w:vAlign w:val="center"/>
          </w:tcPr>
          <w:p w14:paraId="2BD489F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QCAZA43086</w:t>
            </w:r>
          </w:p>
        </w:tc>
        <w:tc>
          <w:tcPr>
            <w:tcW w:w="2490" w:type="dxa"/>
            <w:vAlign w:val="center"/>
          </w:tcPr>
          <w:p w14:paraId="13BCBDD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ACAB78B" w14:textId="25A2FD7F" w:rsidR="003539FA" w:rsidRPr="00B04036" w:rsidRDefault="00D81B8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KY406305</w:t>
            </w:r>
          </w:p>
        </w:tc>
        <w:tc>
          <w:tcPr>
            <w:tcW w:w="1418" w:type="dxa"/>
            <w:vAlign w:val="center"/>
          </w:tcPr>
          <w:p w14:paraId="5DF02750" w14:textId="78E3B5B1" w:rsidR="003539FA" w:rsidRPr="00B04036" w:rsidRDefault="00470E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KY406384</w:t>
            </w:r>
          </w:p>
        </w:tc>
        <w:tc>
          <w:tcPr>
            <w:tcW w:w="1417" w:type="dxa"/>
            <w:vAlign w:val="center"/>
          </w:tcPr>
          <w:p w14:paraId="6120FD67" w14:textId="52BE4F38" w:rsidR="003539FA" w:rsidRPr="00B04036" w:rsidRDefault="000215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KY406500</w:t>
            </w:r>
          </w:p>
        </w:tc>
        <w:tc>
          <w:tcPr>
            <w:tcW w:w="1418" w:type="dxa"/>
            <w:vAlign w:val="center"/>
          </w:tcPr>
          <w:p w14:paraId="49A65459" w14:textId="7CCCACD7" w:rsidR="003539FA" w:rsidRPr="00B04036" w:rsidRDefault="0059219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KY406612</w:t>
            </w:r>
          </w:p>
        </w:tc>
        <w:tc>
          <w:tcPr>
            <w:tcW w:w="1470" w:type="dxa"/>
            <w:vAlign w:val="center"/>
          </w:tcPr>
          <w:p w14:paraId="0CFEC4C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4D0F0F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EB8532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05AAD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E5F01BB" w14:textId="77777777" w:rsidTr="00CB22CA">
        <w:trPr>
          <w:jc w:val="center"/>
        </w:trPr>
        <w:tc>
          <w:tcPr>
            <w:tcW w:w="1990" w:type="dxa"/>
            <w:vAlign w:val="center"/>
          </w:tcPr>
          <w:p w14:paraId="5C14D6B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QCAZA43665</w:t>
            </w:r>
          </w:p>
        </w:tc>
        <w:tc>
          <w:tcPr>
            <w:tcW w:w="2490" w:type="dxa"/>
            <w:vAlign w:val="center"/>
          </w:tcPr>
          <w:p w14:paraId="267DE50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6C70585" w14:textId="69F2045D" w:rsidR="003539FA" w:rsidRPr="00B04036" w:rsidRDefault="000A32C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KY406264</w:t>
            </w:r>
          </w:p>
        </w:tc>
        <w:tc>
          <w:tcPr>
            <w:tcW w:w="1418" w:type="dxa"/>
            <w:vAlign w:val="center"/>
          </w:tcPr>
          <w:p w14:paraId="5C2B94F5" w14:textId="0F27EDB8" w:rsidR="003539FA" w:rsidRPr="00B04036" w:rsidRDefault="00470E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KY406385</w:t>
            </w:r>
          </w:p>
        </w:tc>
        <w:tc>
          <w:tcPr>
            <w:tcW w:w="1417" w:type="dxa"/>
            <w:vAlign w:val="center"/>
          </w:tcPr>
          <w:p w14:paraId="0EFE6C73" w14:textId="475581C9" w:rsidR="003539FA" w:rsidRPr="00B04036" w:rsidRDefault="000215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KY406501</w:t>
            </w:r>
          </w:p>
        </w:tc>
        <w:tc>
          <w:tcPr>
            <w:tcW w:w="1418" w:type="dxa"/>
            <w:vAlign w:val="center"/>
          </w:tcPr>
          <w:p w14:paraId="51932B67" w14:textId="2A99A98F" w:rsidR="003539FA" w:rsidRPr="00B04036" w:rsidRDefault="0059219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KY406613</w:t>
            </w:r>
          </w:p>
        </w:tc>
        <w:tc>
          <w:tcPr>
            <w:tcW w:w="1470" w:type="dxa"/>
            <w:vAlign w:val="center"/>
          </w:tcPr>
          <w:p w14:paraId="15F4EE0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05C53B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1037C4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DC374A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DEB290F" w14:textId="77777777" w:rsidTr="00CB22CA">
        <w:trPr>
          <w:jc w:val="center"/>
        </w:trPr>
        <w:tc>
          <w:tcPr>
            <w:tcW w:w="1990" w:type="dxa"/>
            <w:vAlign w:val="center"/>
          </w:tcPr>
          <w:p w14:paraId="4DD265A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QCAZA43666</w:t>
            </w:r>
          </w:p>
        </w:tc>
        <w:tc>
          <w:tcPr>
            <w:tcW w:w="2490" w:type="dxa"/>
            <w:vAlign w:val="center"/>
          </w:tcPr>
          <w:p w14:paraId="1B93C31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EAF2A83" w14:textId="09D777C0" w:rsidR="003539FA" w:rsidRPr="00B04036" w:rsidRDefault="00A849F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KY406306</w:t>
            </w:r>
          </w:p>
        </w:tc>
        <w:tc>
          <w:tcPr>
            <w:tcW w:w="1418" w:type="dxa"/>
            <w:vAlign w:val="center"/>
          </w:tcPr>
          <w:p w14:paraId="70FE9411" w14:textId="2A19B44D" w:rsidR="003539FA" w:rsidRPr="00B04036" w:rsidRDefault="00470E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KY406386</w:t>
            </w:r>
          </w:p>
        </w:tc>
        <w:tc>
          <w:tcPr>
            <w:tcW w:w="1417" w:type="dxa"/>
            <w:vAlign w:val="center"/>
          </w:tcPr>
          <w:p w14:paraId="71833E05" w14:textId="3726C69D" w:rsidR="003539FA" w:rsidRPr="00B04036" w:rsidRDefault="000215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KY406502</w:t>
            </w:r>
          </w:p>
        </w:tc>
        <w:tc>
          <w:tcPr>
            <w:tcW w:w="1418" w:type="dxa"/>
            <w:vAlign w:val="center"/>
          </w:tcPr>
          <w:p w14:paraId="52EF2ABE" w14:textId="3A77770D" w:rsidR="003539FA" w:rsidRPr="00B04036" w:rsidRDefault="0059219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KY406614</w:t>
            </w:r>
          </w:p>
        </w:tc>
        <w:tc>
          <w:tcPr>
            <w:tcW w:w="1470" w:type="dxa"/>
            <w:vAlign w:val="center"/>
          </w:tcPr>
          <w:p w14:paraId="3C47AEA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503877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370E1C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C9291A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330448D" w14:textId="77777777" w:rsidTr="00CB22CA">
        <w:trPr>
          <w:jc w:val="center"/>
        </w:trPr>
        <w:tc>
          <w:tcPr>
            <w:tcW w:w="1990" w:type="dxa"/>
            <w:vAlign w:val="center"/>
          </w:tcPr>
          <w:p w14:paraId="5192F97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QCAZA43667</w:t>
            </w:r>
          </w:p>
        </w:tc>
        <w:tc>
          <w:tcPr>
            <w:tcW w:w="2490" w:type="dxa"/>
            <w:vAlign w:val="center"/>
          </w:tcPr>
          <w:p w14:paraId="0E7A36D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1965DFA" w14:textId="659E4A4D" w:rsidR="003539FA" w:rsidRPr="00B04036" w:rsidRDefault="00A849F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KY406307</w:t>
            </w:r>
          </w:p>
        </w:tc>
        <w:tc>
          <w:tcPr>
            <w:tcW w:w="1418" w:type="dxa"/>
            <w:vAlign w:val="center"/>
          </w:tcPr>
          <w:p w14:paraId="009FF613" w14:textId="049560F1" w:rsidR="003539FA" w:rsidRPr="00B04036" w:rsidRDefault="00470E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KY406387</w:t>
            </w:r>
          </w:p>
        </w:tc>
        <w:tc>
          <w:tcPr>
            <w:tcW w:w="1417" w:type="dxa"/>
            <w:vAlign w:val="center"/>
          </w:tcPr>
          <w:p w14:paraId="13AFD780" w14:textId="71B49F6A" w:rsidR="003539FA" w:rsidRPr="00B04036" w:rsidRDefault="0063235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KY406503</w:t>
            </w:r>
          </w:p>
        </w:tc>
        <w:tc>
          <w:tcPr>
            <w:tcW w:w="1418" w:type="dxa"/>
            <w:vAlign w:val="center"/>
          </w:tcPr>
          <w:p w14:paraId="5BEB08FF" w14:textId="292DFA00" w:rsidR="003539FA" w:rsidRPr="00B04036" w:rsidRDefault="0059219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KY406615</w:t>
            </w:r>
          </w:p>
        </w:tc>
        <w:tc>
          <w:tcPr>
            <w:tcW w:w="1470" w:type="dxa"/>
            <w:vAlign w:val="center"/>
          </w:tcPr>
          <w:p w14:paraId="62C518B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E52AA4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45B58A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F65105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FC015CF" w14:textId="77777777" w:rsidTr="00CB22CA">
        <w:trPr>
          <w:jc w:val="center"/>
        </w:trPr>
        <w:tc>
          <w:tcPr>
            <w:tcW w:w="1990" w:type="dxa"/>
            <w:vAlign w:val="center"/>
          </w:tcPr>
          <w:p w14:paraId="0DC2AD7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QCAZA43726</w:t>
            </w:r>
          </w:p>
        </w:tc>
        <w:tc>
          <w:tcPr>
            <w:tcW w:w="2490" w:type="dxa"/>
            <w:vAlign w:val="center"/>
          </w:tcPr>
          <w:p w14:paraId="00866D3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01820BC" w14:textId="23867A55" w:rsidR="003539FA" w:rsidRPr="00B04036" w:rsidRDefault="00A849F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KY406308</w:t>
            </w:r>
          </w:p>
        </w:tc>
        <w:tc>
          <w:tcPr>
            <w:tcW w:w="1418" w:type="dxa"/>
            <w:vAlign w:val="center"/>
          </w:tcPr>
          <w:p w14:paraId="78AC92A7" w14:textId="3954A99B" w:rsidR="003539FA" w:rsidRPr="00B04036" w:rsidRDefault="002B703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KY406388</w:t>
            </w:r>
          </w:p>
        </w:tc>
        <w:tc>
          <w:tcPr>
            <w:tcW w:w="1417" w:type="dxa"/>
            <w:vAlign w:val="center"/>
          </w:tcPr>
          <w:p w14:paraId="0F830B7B" w14:textId="6F858D5D" w:rsidR="003539FA" w:rsidRPr="00B04036" w:rsidRDefault="003E0E3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KY406504</w:t>
            </w:r>
          </w:p>
        </w:tc>
        <w:tc>
          <w:tcPr>
            <w:tcW w:w="1418" w:type="dxa"/>
            <w:vAlign w:val="center"/>
          </w:tcPr>
          <w:p w14:paraId="315C1612" w14:textId="254BBB3E" w:rsidR="003539FA" w:rsidRPr="00B04036" w:rsidRDefault="00A1484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KY406616</w:t>
            </w:r>
          </w:p>
        </w:tc>
        <w:tc>
          <w:tcPr>
            <w:tcW w:w="1470" w:type="dxa"/>
            <w:vAlign w:val="center"/>
          </w:tcPr>
          <w:p w14:paraId="34C786B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587A33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F8E8B6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A865D8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CE0A6CE" w14:textId="77777777" w:rsidTr="00CB22CA">
        <w:trPr>
          <w:jc w:val="center"/>
        </w:trPr>
        <w:tc>
          <w:tcPr>
            <w:tcW w:w="1990" w:type="dxa"/>
            <w:vAlign w:val="center"/>
          </w:tcPr>
          <w:p w14:paraId="17117E6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QCAZA43753</w:t>
            </w:r>
          </w:p>
        </w:tc>
        <w:tc>
          <w:tcPr>
            <w:tcW w:w="2490" w:type="dxa"/>
            <w:vAlign w:val="center"/>
          </w:tcPr>
          <w:p w14:paraId="152A942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D825D22" w14:textId="718D0D1D" w:rsidR="003539FA" w:rsidRPr="00B04036" w:rsidRDefault="000C3DD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KY406265</w:t>
            </w:r>
          </w:p>
        </w:tc>
        <w:tc>
          <w:tcPr>
            <w:tcW w:w="1418" w:type="dxa"/>
            <w:vAlign w:val="center"/>
          </w:tcPr>
          <w:p w14:paraId="2D3BA756" w14:textId="4B3CF3C4" w:rsidR="003539FA" w:rsidRPr="00B04036" w:rsidRDefault="002079B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KY406389</w:t>
            </w:r>
          </w:p>
        </w:tc>
        <w:tc>
          <w:tcPr>
            <w:tcW w:w="1417" w:type="dxa"/>
            <w:vAlign w:val="center"/>
          </w:tcPr>
          <w:p w14:paraId="648F5ABE" w14:textId="7C608522" w:rsidR="003539FA" w:rsidRPr="00B04036" w:rsidRDefault="003E0E3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KY406505</w:t>
            </w:r>
          </w:p>
        </w:tc>
        <w:tc>
          <w:tcPr>
            <w:tcW w:w="1418" w:type="dxa"/>
            <w:vAlign w:val="center"/>
          </w:tcPr>
          <w:p w14:paraId="6A991652" w14:textId="655AED4C" w:rsidR="003539FA" w:rsidRPr="00B04036" w:rsidRDefault="00A1484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KY406617</w:t>
            </w:r>
          </w:p>
        </w:tc>
        <w:tc>
          <w:tcPr>
            <w:tcW w:w="1470" w:type="dxa"/>
            <w:vAlign w:val="center"/>
          </w:tcPr>
          <w:p w14:paraId="0DFA25D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089E7E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592FB2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2BA371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584E74A" w14:textId="77777777" w:rsidTr="00CB22CA">
        <w:trPr>
          <w:jc w:val="center"/>
        </w:trPr>
        <w:tc>
          <w:tcPr>
            <w:tcW w:w="1990" w:type="dxa"/>
            <w:vAlign w:val="center"/>
          </w:tcPr>
          <w:p w14:paraId="116BF5D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QCAZA43758</w:t>
            </w:r>
          </w:p>
        </w:tc>
        <w:tc>
          <w:tcPr>
            <w:tcW w:w="2490" w:type="dxa"/>
            <w:vAlign w:val="center"/>
          </w:tcPr>
          <w:p w14:paraId="75C2409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3835EA9B" w14:textId="1DE06EE0" w:rsidR="003539FA" w:rsidRPr="00B04036" w:rsidRDefault="00700B3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KY406309</w:t>
            </w:r>
          </w:p>
        </w:tc>
        <w:tc>
          <w:tcPr>
            <w:tcW w:w="1418" w:type="dxa"/>
            <w:vAlign w:val="center"/>
          </w:tcPr>
          <w:p w14:paraId="077603DE" w14:textId="460A553A" w:rsidR="003539FA" w:rsidRPr="00B04036" w:rsidRDefault="002079B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KY406390</w:t>
            </w:r>
          </w:p>
        </w:tc>
        <w:tc>
          <w:tcPr>
            <w:tcW w:w="1417" w:type="dxa"/>
            <w:vAlign w:val="center"/>
          </w:tcPr>
          <w:p w14:paraId="557F2108" w14:textId="15746159" w:rsidR="003539FA" w:rsidRPr="00B04036" w:rsidRDefault="003E0E3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KY406506</w:t>
            </w:r>
          </w:p>
        </w:tc>
        <w:tc>
          <w:tcPr>
            <w:tcW w:w="1418" w:type="dxa"/>
            <w:vAlign w:val="center"/>
          </w:tcPr>
          <w:p w14:paraId="09231164" w14:textId="6C4E6A27" w:rsidR="003539FA" w:rsidRPr="00B04036" w:rsidRDefault="00A1484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KY406618</w:t>
            </w:r>
          </w:p>
        </w:tc>
        <w:tc>
          <w:tcPr>
            <w:tcW w:w="1470" w:type="dxa"/>
            <w:vAlign w:val="center"/>
          </w:tcPr>
          <w:p w14:paraId="215EE8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11867B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04E990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250EC4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58AE2E3" w14:textId="77777777" w:rsidTr="00CB22CA">
        <w:trPr>
          <w:jc w:val="center"/>
        </w:trPr>
        <w:tc>
          <w:tcPr>
            <w:tcW w:w="1990" w:type="dxa"/>
            <w:vAlign w:val="center"/>
          </w:tcPr>
          <w:p w14:paraId="56A9BBA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QCAZA43759</w:t>
            </w:r>
          </w:p>
        </w:tc>
        <w:tc>
          <w:tcPr>
            <w:tcW w:w="2490" w:type="dxa"/>
            <w:vAlign w:val="center"/>
          </w:tcPr>
          <w:p w14:paraId="4890D13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6B79CEC" w14:textId="7FFB8223" w:rsidR="003539FA" w:rsidRPr="00B04036" w:rsidRDefault="00700B3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KY406310</w:t>
            </w:r>
          </w:p>
        </w:tc>
        <w:tc>
          <w:tcPr>
            <w:tcW w:w="1418" w:type="dxa"/>
            <w:vAlign w:val="center"/>
          </w:tcPr>
          <w:p w14:paraId="7D0BF76D" w14:textId="74F6F93B" w:rsidR="003539FA" w:rsidRPr="00B04036" w:rsidRDefault="0001031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KY406391</w:t>
            </w:r>
          </w:p>
        </w:tc>
        <w:tc>
          <w:tcPr>
            <w:tcW w:w="1417" w:type="dxa"/>
            <w:vAlign w:val="center"/>
          </w:tcPr>
          <w:p w14:paraId="4F200DCD" w14:textId="41C43290" w:rsidR="003539FA" w:rsidRPr="00B04036" w:rsidRDefault="003E0E3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KY406507</w:t>
            </w:r>
          </w:p>
        </w:tc>
        <w:tc>
          <w:tcPr>
            <w:tcW w:w="1418" w:type="dxa"/>
            <w:vAlign w:val="center"/>
          </w:tcPr>
          <w:p w14:paraId="1BBE5F65" w14:textId="174B4970" w:rsidR="003539FA" w:rsidRPr="00B04036" w:rsidRDefault="00A1484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KY406619</w:t>
            </w:r>
          </w:p>
        </w:tc>
        <w:tc>
          <w:tcPr>
            <w:tcW w:w="1470" w:type="dxa"/>
            <w:vAlign w:val="center"/>
          </w:tcPr>
          <w:p w14:paraId="715E6B1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E3E996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28F2A9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96151C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F2C4B74" w14:textId="77777777" w:rsidTr="00CB22CA">
        <w:trPr>
          <w:jc w:val="center"/>
        </w:trPr>
        <w:tc>
          <w:tcPr>
            <w:tcW w:w="1990" w:type="dxa"/>
            <w:vAlign w:val="center"/>
          </w:tcPr>
          <w:p w14:paraId="3C2EDCA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QCAZA43767</w:t>
            </w:r>
          </w:p>
        </w:tc>
        <w:tc>
          <w:tcPr>
            <w:tcW w:w="2490" w:type="dxa"/>
            <w:vAlign w:val="center"/>
          </w:tcPr>
          <w:p w14:paraId="6CD3E9B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8BA7677" w14:textId="6EBC68F4" w:rsidR="003539FA" w:rsidRPr="00B04036" w:rsidRDefault="00700B3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KY406311</w:t>
            </w:r>
          </w:p>
        </w:tc>
        <w:tc>
          <w:tcPr>
            <w:tcW w:w="1418" w:type="dxa"/>
            <w:vAlign w:val="center"/>
          </w:tcPr>
          <w:p w14:paraId="445F6A4E" w14:textId="4D135CBD" w:rsidR="003539FA" w:rsidRPr="00B04036" w:rsidRDefault="00A979F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KY406409</w:t>
            </w:r>
          </w:p>
        </w:tc>
        <w:tc>
          <w:tcPr>
            <w:tcW w:w="1417" w:type="dxa"/>
            <w:vAlign w:val="center"/>
          </w:tcPr>
          <w:p w14:paraId="1B7DF938" w14:textId="3BC4761D" w:rsidR="003539FA" w:rsidRPr="00B04036" w:rsidRDefault="00C02F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KY406525</w:t>
            </w:r>
          </w:p>
        </w:tc>
        <w:tc>
          <w:tcPr>
            <w:tcW w:w="1418" w:type="dxa"/>
            <w:vAlign w:val="center"/>
          </w:tcPr>
          <w:p w14:paraId="4ACEACBD" w14:textId="3DEBD9DD" w:rsidR="003539FA" w:rsidRPr="00B04036" w:rsidRDefault="007402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KY406637</w:t>
            </w:r>
          </w:p>
        </w:tc>
        <w:tc>
          <w:tcPr>
            <w:tcW w:w="1470" w:type="dxa"/>
            <w:vAlign w:val="center"/>
          </w:tcPr>
          <w:p w14:paraId="75C5AED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BD25D2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04D822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887073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329F4D4" w14:textId="77777777" w:rsidTr="00CB22CA">
        <w:trPr>
          <w:jc w:val="center"/>
        </w:trPr>
        <w:tc>
          <w:tcPr>
            <w:tcW w:w="1990" w:type="dxa"/>
            <w:vAlign w:val="center"/>
          </w:tcPr>
          <w:p w14:paraId="21577AC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QCAZA44211</w:t>
            </w:r>
          </w:p>
        </w:tc>
        <w:tc>
          <w:tcPr>
            <w:tcW w:w="2490" w:type="dxa"/>
            <w:vAlign w:val="center"/>
          </w:tcPr>
          <w:p w14:paraId="340D213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6C12D46" w14:textId="7AF40090" w:rsidR="003539FA" w:rsidRPr="00B04036" w:rsidRDefault="000539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KY406312</w:t>
            </w:r>
          </w:p>
        </w:tc>
        <w:tc>
          <w:tcPr>
            <w:tcW w:w="1418" w:type="dxa"/>
            <w:vAlign w:val="center"/>
          </w:tcPr>
          <w:p w14:paraId="6BF2C9E4" w14:textId="7AD9A17D" w:rsidR="003539FA" w:rsidRPr="00B04036" w:rsidRDefault="0001031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KY406392</w:t>
            </w:r>
          </w:p>
        </w:tc>
        <w:tc>
          <w:tcPr>
            <w:tcW w:w="1417" w:type="dxa"/>
            <w:vAlign w:val="center"/>
          </w:tcPr>
          <w:p w14:paraId="5C382C95" w14:textId="0A1528A8" w:rsidR="003539FA" w:rsidRPr="00B04036" w:rsidRDefault="0071794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KY406508</w:t>
            </w:r>
          </w:p>
        </w:tc>
        <w:tc>
          <w:tcPr>
            <w:tcW w:w="1418" w:type="dxa"/>
            <w:vAlign w:val="center"/>
          </w:tcPr>
          <w:p w14:paraId="72133A99" w14:textId="2CAB973E" w:rsidR="003539FA" w:rsidRPr="00B04036" w:rsidRDefault="007402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KY406620</w:t>
            </w:r>
          </w:p>
        </w:tc>
        <w:tc>
          <w:tcPr>
            <w:tcW w:w="1470" w:type="dxa"/>
            <w:vAlign w:val="center"/>
          </w:tcPr>
          <w:p w14:paraId="66BC040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5F46C52" w14:textId="26A5B1CE" w:rsidR="003539FA" w:rsidRPr="00B04036" w:rsidRDefault="000A0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KY406699</w:t>
            </w:r>
          </w:p>
        </w:tc>
        <w:tc>
          <w:tcPr>
            <w:tcW w:w="1370" w:type="dxa"/>
            <w:vAlign w:val="center"/>
          </w:tcPr>
          <w:p w14:paraId="1CEC5A7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2571E1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82670A9" w14:textId="77777777" w:rsidTr="00CB22CA">
        <w:trPr>
          <w:jc w:val="center"/>
        </w:trPr>
        <w:tc>
          <w:tcPr>
            <w:tcW w:w="1990" w:type="dxa"/>
            <w:vAlign w:val="center"/>
          </w:tcPr>
          <w:p w14:paraId="0BA243C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QCAZA44212</w:t>
            </w:r>
          </w:p>
        </w:tc>
        <w:tc>
          <w:tcPr>
            <w:tcW w:w="2490" w:type="dxa"/>
            <w:vAlign w:val="center"/>
          </w:tcPr>
          <w:p w14:paraId="6B0E1BA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748B084" w14:textId="67E413F9" w:rsidR="003539FA" w:rsidRPr="00B04036" w:rsidRDefault="000539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KY406313</w:t>
            </w:r>
          </w:p>
        </w:tc>
        <w:tc>
          <w:tcPr>
            <w:tcW w:w="1418" w:type="dxa"/>
            <w:vAlign w:val="center"/>
          </w:tcPr>
          <w:p w14:paraId="5AA86462" w14:textId="68C56C67" w:rsidR="003539FA" w:rsidRPr="00B04036" w:rsidRDefault="00BC54A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KY406393</w:t>
            </w:r>
          </w:p>
        </w:tc>
        <w:tc>
          <w:tcPr>
            <w:tcW w:w="1417" w:type="dxa"/>
            <w:vAlign w:val="center"/>
          </w:tcPr>
          <w:p w14:paraId="091FF8CB" w14:textId="78DC8E2C" w:rsidR="003539FA" w:rsidRPr="00B04036" w:rsidRDefault="0071794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KY406509</w:t>
            </w:r>
          </w:p>
        </w:tc>
        <w:tc>
          <w:tcPr>
            <w:tcW w:w="1418" w:type="dxa"/>
            <w:vAlign w:val="center"/>
          </w:tcPr>
          <w:p w14:paraId="2A983A85" w14:textId="398CD51F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KY406621</w:t>
            </w:r>
          </w:p>
        </w:tc>
        <w:tc>
          <w:tcPr>
            <w:tcW w:w="1470" w:type="dxa"/>
            <w:vAlign w:val="center"/>
          </w:tcPr>
          <w:p w14:paraId="2D09D1B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CBE30D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763A0A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416577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C11E67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5BCC39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QCAZA44213</w:t>
            </w:r>
          </w:p>
        </w:tc>
        <w:tc>
          <w:tcPr>
            <w:tcW w:w="2490" w:type="dxa"/>
            <w:vAlign w:val="center"/>
          </w:tcPr>
          <w:p w14:paraId="75A904B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70261660" w14:textId="421EB8C8" w:rsidR="003539FA" w:rsidRPr="00B04036" w:rsidRDefault="000539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KY406314</w:t>
            </w:r>
          </w:p>
        </w:tc>
        <w:tc>
          <w:tcPr>
            <w:tcW w:w="1418" w:type="dxa"/>
            <w:vAlign w:val="center"/>
          </w:tcPr>
          <w:p w14:paraId="00354881" w14:textId="2FA3AC85" w:rsidR="003539FA" w:rsidRPr="00B04036" w:rsidRDefault="001309D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KY406394</w:t>
            </w:r>
          </w:p>
        </w:tc>
        <w:tc>
          <w:tcPr>
            <w:tcW w:w="1417" w:type="dxa"/>
            <w:vAlign w:val="center"/>
          </w:tcPr>
          <w:p w14:paraId="172B386F" w14:textId="351E3851" w:rsidR="003539FA" w:rsidRPr="00B04036" w:rsidRDefault="0071794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KY406510</w:t>
            </w:r>
          </w:p>
        </w:tc>
        <w:tc>
          <w:tcPr>
            <w:tcW w:w="1418" w:type="dxa"/>
            <w:vAlign w:val="center"/>
          </w:tcPr>
          <w:p w14:paraId="7020BD4F" w14:textId="368F13A6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KY406622</w:t>
            </w:r>
          </w:p>
        </w:tc>
        <w:tc>
          <w:tcPr>
            <w:tcW w:w="1470" w:type="dxa"/>
            <w:vAlign w:val="center"/>
          </w:tcPr>
          <w:p w14:paraId="330B76B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9D72A6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E832B1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91880C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806E832" w14:textId="77777777" w:rsidTr="00CB22CA">
        <w:trPr>
          <w:jc w:val="center"/>
        </w:trPr>
        <w:tc>
          <w:tcPr>
            <w:tcW w:w="1990" w:type="dxa"/>
            <w:vAlign w:val="center"/>
          </w:tcPr>
          <w:p w14:paraId="15C3C48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QCAZA44367</w:t>
            </w:r>
          </w:p>
        </w:tc>
        <w:tc>
          <w:tcPr>
            <w:tcW w:w="2490" w:type="dxa"/>
            <w:vAlign w:val="center"/>
          </w:tcPr>
          <w:p w14:paraId="1257C36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BEFA453" w14:textId="636358A2" w:rsidR="003539FA" w:rsidRPr="00B04036" w:rsidRDefault="003871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KY406319</w:t>
            </w:r>
          </w:p>
        </w:tc>
        <w:tc>
          <w:tcPr>
            <w:tcW w:w="1418" w:type="dxa"/>
            <w:vAlign w:val="center"/>
          </w:tcPr>
          <w:p w14:paraId="437FEB8E" w14:textId="754C3D8D" w:rsidR="003539FA" w:rsidRPr="00B04036" w:rsidRDefault="001309D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KY406395</w:t>
            </w:r>
          </w:p>
        </w:tc>
        <w:tc>
          <w:tcPr>
            <w:tcW w:w="1417" w:type="dxa"/>
            <w:vAlign w:val="center"/>
          </w:tcPr>
          <w:p w14:paraId="1D7C738A" w14:textId="08E25059" w:rsidR="003539FA" w:rsidRPr="00B04036" w:rsidRDefault="0071794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KY406511</w:t>
            </w:r>
          </w:p>
        </w:tc>
        <w:tc>
          <w:tcPr>
            <w:tcW w:w="1418" w:type="dxa"/>
            <w:vAlign w:val="center"/>
          </w:tcPr>
          <w:p w14:paraId="4A693D83" w14:textId="11A4456A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KY406623</w:t>
            </w:r>
          </w:p>
        </w:tc>
        <w:tc>
          <w:tcPr>
            <w:tcW w:w="1470" w:type="dxa"/>
            <w:vAlign w:val="center"/>
          </w:tcPr>
          <w:p w14:paraId="4269B64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C8202D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2B44F3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A4FF21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4800707" w14:textId="77777777" w:rsidTr="00CB22CA">
        <w:trPr>
          <w:jc w:val="center"/>
        </w:trPr>
        <w:tc>
          <w:tcPr>
            <w:tcW w:w="1990" w:type="dxa"/>
            <w:vAlign w:val="center"/>
          </w:tcPr>
          <w:p w14:paraId="5C06947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QCAZA44368</w:t>
            </w:r>
          </w:p>
        </w:tc>
        <w:tc>
          <w:tcPr>
            <w:tcW w:w="2490" w:type="dxa"/>
            <w:vAlign w:val="center"/>
          </w:tcPr>
          <w:p w14:paraId="037A6BF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0A8C3780" w14:textId="6D311F33" w:rsidR="003539FA" w:rsidRPr="00B04036" w:rsidRDefault="00FF03B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KY406320</w:t>
            </w:r>
          </w:p>
        </w:tc>
        <w:tc>
          <w:tcPr>
            <w:tcW w:w="1418" w:type="dxa"/>
            <w:vAlign w:val="center"/>
          </w:tcPr>
          <w:p w14:paraId="4039E465" w14:textId="40471742" w:rsidR="003539FA" w:rsidRPr="00B04036" w:rsidRDefault="002C28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KY406396</w:t>
            </w:r>
          </w:p>
        </w:tc>
        <w:tc>
          <w:tcPr>
            <w:tcW w:w="1417" w:type="dxa"/>
            <w:vAlign w:val="center"/>
          </w:tcPr>
          <w:p w14:paraId="07FBC7B1" w14:textId="025420C3" w:rsidR="003539FA" w:rsidRPr="00B04036" w:rsidRDefault="004705F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KY406512</w:t>
            </w:r>
          </w:p>
        </w:tc>
        <w:tc>
          <w:tcPr>
            <w:tcW w:w="1418" w:type="dxa"/>
            <w:vAlign w:val="center"/>
          </w:tcPr>
          <w:p w14:paraId="61289256" w14:textId="01EFCCF4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KY406624</w:t>
            </w:r>
          </w:p>
        </w:tc>
        <w:tc>
          <w:tcPr>
            <w:tcW w:w="1470" w:type="dxa"/>
            <w:vAlign w:val="center"/>
          </w:tcPr>
          <w:p w14:paraId="6C82E08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3ED965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CAD005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3F2CBC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013CDB0" w14:textId="77777777" w:rsidTr="00CB22CA">
        <w:trPr>
          <w:jc w:val="center"/>
        </w:trPr>
        <w:tc>
          <w:tcPr>
            <w:tcW w:w="1990" w:type="dxa"/>
            <w:vAlign w:val="center"/>
          </w:tcPr>
          <w:p w14:paraId="1E9A75C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QCAZA44485</w:t>
            </w:r>
          </w:p>
        </w:tc>
        <w:tc>
          <w:tcPr>
            <w:tcW w:w="2490" w:type="dxa"/>
            <w:vAlign w:val="center"/>
          </w:tcPr>
          <w:p w14:paraId="26A626A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F25545E" w14:textId="3B65C2FC" w:rsidR="003539FA" w:rsidRPr="00B04036" w:rsidRDefault="00EC4F1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KY406325</w:t>
            </w:r>
          </w:p>
        </w:tc>
        <w:tc>
          <w:tcPr>
            <w:tcW w:w="1418" w:type="dxa"/>
            <w:vAlign w:val="center"/>
          </w:tcPr>
          <w:p w14:paraId="66227E7A" w14:textId="70798DE3" w:rsidR="003539FA" w:rsidRPr="00B04036" w:rsidRDefault="002C289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KY406397</w:t>
            </w:r>
          </w:p>
        </w:tc>
        <w:tc>
          <w:tcPr>
            <w:tcW w:w="1417" w:type="dxa"/>
            <w:vAlign w:val="center"/>
          </w:tcPr>
          <w:p w14:paraId="545AF07A" w14:textId="02452E63" w:rsidR="003539FA" w:rsidRPr="00B04036" w:rsidRDefault="004705F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KY406513</w:t>
            </w:r>
          </w:p>
        </w:tc>
        <w:tc>
          <w:tcPr>
            <w:tcW w:w="1418" w:type="dxa"/>
            <w:vAlign w:val="center"/>
          </w:tcPr>
          <w:p w14:paraId="3FC85036" w14:textId="67965CD1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KY406625</w:t>
            </w:r>
          </w:p>
        </w:tc>
        <w:tc>
          <w:tcPr>
            <w:tcW w:w="1470" w:type="dxa"/>
            <w:vAlign w:val="center"/>
          </w:tcPr>
          <w:p w14:paraId="02BA03E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53592E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351B92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138189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20F103D" w14:textId="77777777" w:rsidTr="00CB22CA">
        <w:trPr>
          <w:jc w:val="center"/>
        </w:trPr>
        <w:tc>
          <w:tcPr>
            <w:tcW w:w="1990" w:type="dxa"/>
            <w:vAlign w:val="center"/>
          </w:tcPr>
          <w:p w14:paraId="42C6D6A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QCAZA44486</w:t>
            </w:r>
          </w:p>
        </w:tc>
        <w:tc>
          <w:tcPr>
            <w:tcW w:w="2490" w:type="dxa"/>
            <w:vAlign w:val="center"/>
          </w:tcPr>
          <w:p w14:paraId="6126302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112B77E" w14:textId="42397752" w:rsidR="003539FA" w:rsidRPr="00B04036" w:rsidRDefault="00EC4F1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KY406326</w:t>
            </w:r>
          </w:p>
        </w:tc>
        <w:tc>
          <w:tcPr>
            <w:tcW w:w="1418" w:type="dxa"/>
            <w:vAlign w:val="center"/>
          </w:tcPr>
          <w:p w14:paraId="16161665" w14:textId="33114C2E" w:rsidR="003539FA" w:rsidRPr="00B04036" w:rsidRDefault="005776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KY406398</w:t>
            </w:r>
          </w:p>
        </w:tc>
        <w:tc>
          <w:tcPr>
            <w:tcW w:w="1417" w:type="dxa"/>
            <w:vAlign w:val="center"/>
          </w:tcPr>
          <w:p w14:paraId="6865EE51" w14:textId="4EC71CB7" w:rsidR="003539FA" w:rsidRPr="00B04036" w:rsidRDefault="004705F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KY406514</w:t>
            </w:r>
          </w:p>
        </w:tc>
        <w:tc>
          <w:tcPr>
            <w:tcW w:w="1418" w:type="dxa"/>
            <w:vAlign w:val="center"/>
          </w:tcPr>
          <w:p w14:paraId="29747A29" w14:textId="0E73B644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KY406626</w:t>
            </w:r>
          </w:p>
        </w:tc>
        <w:tc>
          <w:tcPr>
            <w:tcW w:w="1470" w:type="dxa"/>
            <w:vAlign w:val="center"/>
          </w:tcPr>
          <w:p w14:paraId="747F3D7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0664F3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FF96EA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F170B0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25357E2" w14:textId="77777777" w:rsidTr="00CB22CA">
        <w:trPr>
          <w:jc w:val="center"/>
        </w:trPr>
        <w:tc>
          <w:tcPr>
            <w:tcW w:w="1990" w:type="dxa"/>
            <w:vAlign w:val="center"/>
          </w:tcPr>
          <w:p w14:paraId="26EEE84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QCAZA44487</w:t>
            </w:r>
          </w:p>
        </w:tc>
        <w:tc>
          <w:tcPr>
            <w:tcW w:w="2490" w:type="dxa"/>
            <w:vAlign w:val="center"/>
          </w:tcPr>
          <w:p w14:paraId="36529A4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9F57A80" w14:textId="47A581FB" w:rsidR="003539FA" w:rsidRPr="00B04036" w:rsidRDefault="00EC4F1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KY406327</w:t>
            </w:r>
          </w:p>
        </w:tc>
        <w:tc>
          <w:tcPr>
            <w:tcW w:w="1418" w:type="dxa"/>
            <w:vAlign w:val="center"/>
          </w:tcPr>
          <w:p w14:paraId="796938C5" w14:textId="39A44DBE" w:rsidR="003539FA" w:rsidRPr="00B04036" w:rsidRDefault="005776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KY406399</w:t>
            </w:r>
          </w:p>
        </w:tc>
        <w:tc>
          <w:tcPr>
            <w:tcW w:w="1417" w:type="dxa"/>
            <w:vAlign w:val="center"/>
          </w:tcPr>
          <w:p w14:paraId="54B3C737" w14:textId="28CC4C68" w:rsidR="003539FA" w:rsidRPr="00B04036" w:rsidRDefault="002839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KY406515</w:t>
            </w:r>
          </w:p>
        </w:tc>
        <w:tc>
          <w:tcPr>
            <w:tcW w:w="1418" w:type="dxa"/>
            <w:vAlign w:val="center"/>
          </w:tcPr>
          <w:p w14:paraId="0FEE6752" w14:textId="08240E3F" w:rsidR="003539FA" w:rsidRPr="00B04036" w:rsidRDefault="00D525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KY406627</w:t>
            </w:r>
          </w:p>
        </w:tc>
        <w:tc>
          <w:tcPr>
            <w:tcW w:w="1470" w:type="dxa"/>
            <w:vAlign w:val="center"/>
          </w:tcPr>
          <w:p w14:paraId="47FE5C3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423FF3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40205D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CA7F44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883756B" w14:textId="77777777" w:rsidTr="00CB22CA">
        <w:trPr>
          <w:jc w:val="center"/>
        </w:trPr>
        <w:tc>
          <w:tcPr>
            <w:tcW w:w="1990" w:type="dxa"/>
            <w:vAlign w:val="center"/>
          </w:tcPr>
          <w:p w14:paraId="725F37E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QCAZA44587</w:t>
            </w:r>
          </w:p>
        </w:tc>
        <w:tc>
          <w:tcPr>
            <w:tcW w:w="2490" w:type="dxa"/>
            <w:vAlign w:val="center"/>
          </w:tcPr>
          <w:p w14:paraId="49F007E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86C46A5" w14:textId="409C0195" w:rsidR="003539FA" w:rsidRPr="00B04036" w:rsidRDefault="00D953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KY406331</w:t>
            </w:r>
          </w:p>
        </w:tc>
        <w:tc>
          <w:tcPr>
            <w:tcW w:w="1418" w:type="dxa"/>
            <w:vAlign w:val="center"/>
          </w:tcPr>
          <w:p w14:paraId="0CDEE8FC" w14:textId="52B3A25D" w:rsidR="003539FA" w:rsidRPr="00B04036" w:rsidRDefault="005776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KY406400</w:t>
            </w:r>
          </w:p>
        </w:tc>
        <w:tc>
          <w:tcPr>
            <w:tcW w:w="1417" w:type="dxa"/>
            <w:vAlign w:val="center"/>
          </w:tcPr>
          <w:p w14:paraId="5E9CB222" w14:textId="5068B289" w:rsidR="003539FA" w:rsidRPr="00B04036" w:rsidRDefault="00BA08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KY406516</w:t>
            </w:r>
          </w:p>
        </w:tc>
        <w:tc>
          <w:tcPr>
            <w:tcW w:w="1418" w:type="dxa"/>
            <w:vAlign w:val="center"/>
          </w:tcPr>
          <w:p w14:paraId="3C6AB119" w14:textId="6A433B8F" w:rsidR="003539FA" w:rsidRPr="00B04036" w:rsidRDefault="00367BE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KY406628</w:t>
            </w:r>
          </w:p>
        </w:tc>
        <w:tc>
          <w:tcPr>
            <w:tcW w:w="1470" w:type="dxa"/>
            <w:vAlign w:val="center"/>
          </w:tcPr>
          <w:p w14:paraId="6418D16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725C3D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ED6F92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82041A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7DF2EDF" w14:textId="77777777" w:rsidTr="00CB22CA">
        <w:trPr>
          <w:jc w:val="center"/>
        </w:trPr>
        <w:tc>
          <w:tcPr>
            <w:tcW w:w="1990" w:type="dxa"/>
            <w:vAlign w:val="center"/>
          </w:tcPr>
          <w:p w14:paraId="063C43D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QCAZA44588</w:t>
            </w:r>
          </w:p>
        </w:tc>
        <w:tc>
          <w:tcPr>
            <w:tcW w:w="2490" w:type="dxa"/>
            <w:vAlign w:val="center"/>
          </w:tcPr>
          <w:p w14:paraId="510465C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30C0693E" w14:textId="5B96090F" w:rsidR="003539FA" w:rsidRPr="00B04036" w:rsidRDefault="008336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KY406332</w:t>
            </w:r>
          </w:p>
        </w:tc>
        <w:tc>
          <w:tcPr>
            <w:tcW w:w="1418" w:type="dxa"/>
            <w:vAlign w:val="center"/>
          </w:tcPr>
          <w:p w14:paraId="609237FA" w14:textId="25E675BE" w:rsidR="003539FA" w:rsidRPr="00B04036" w:rsidRDefault="005776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KY406401</w:t>
            </w:r>
          </w:p>
        </w:tc>
        <w:tc>
          <w:tcPr>
            <w:tcW w:w="1417" w:type="dxa"/>
            <w:vAlign w:val="center"/>
          </w:tcPr>
          <w:p w14:paraId="647A6475" w14:textId="153FC614" w:rsidR="003539FA" w:rsidRPr="00B04036" w:rsidRDefault="00BA08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KY406517</w:t>
            </w:r>
          </w:p>
        </w:tc>
        <w:tc>
          <w:tcPr>
            <w:tcW w:w="1418" w:type="dxa"/>
            <w:vAlign w:val="center"/>
          </w:tcPr>
          <w:p w14:paraId="466CD942" w14:textId="3050D164" w:rsidR="003539FA" w:rsidRPr="00B04036" w:rsidRDefault="00367BE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KY406629</w:t>
            </w:r>
          </w:p>
        </w:tc>
        <w:tc>
          <w:tcPr>
            <w:tcW w:w="1470" w:type="dxa"/>
            <w:vAlign w:val="center"/>
          </w:tcPr>
          <w:p w14:paraId="58D7A36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3A3710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03389D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43A9E7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9B931DE" w14:textId="77777777" w:rsidTr="00CB22CA">
        <w:trPr>
          <w:jc w:val="center"/>
        </w:trPr>
        <w:tc>
          <w:tcPr>
            <w:tcW w:w="1990" w:type="dxa"/>
            <w:vAlign w:val="center"/>
          </w:tcPr>
          <w:p w14:paraId="48161ED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QCAZA44589</w:t>
            </w:r>
          </w:p>
        </w:tc>
        <w:tc>
          <w:tcPr>
            <w:tcW w:w="2490" w:type="dxa"/>
            <w:vAlign w:val="center"/>
          </w:tcPr>
          <w:p w14:paraId="13A910D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57F8DF6D" w14:textId="4A9EAEC1" w:rsidR="003539FA" w:rsidRPr="00B04036" w:rsidRDefault="008336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KY406333</w:t>
            </w:r>
          </w:p>
        </w:tc>
        <w:tc>
          <w:tcPr>
            <w:tcW w:w="1418" w:type="dxa"/>
            <w:vAlign w:val="center"/>
          </w:tcPr>
          <w:p w14:paraId="01A03D15" w14:textId="3A3E619C" w:rsidR="003539FA" w:rsidRPr="00B04036" w:rsidRDefault="00B8011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KY406402</w:t>
            </w:r>
          </w:p>
        </w:tc>
        <w:tc>
          <w:tcPr>
            <w:tcW w:w="1417" w:type="dxa"/>
            <w:vAlign w:val="center"/>
          </w:tcPr>
          <w:p w14:paraId="7B53F1FE" w14:textId="0633653B" w:rsidR="003539FA" w:rsidRPr="00B04036" w:rsidRDefault="00BA08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KY406518</w:t>
            </w:r>
          </w:p>
        </w:tc>
        <w:tc>
          <w:tcPr>
            <w:tcW w:w="1418" w:type="dxa"/>
            <w:vAlign w:val="center"/>
          </w:tcPr>
          <w:p w14:paraId="5E779349" w14:textId="277DA725" w:rsidR="003539FA" w:rsidRPr="00B04036" w:rsidRDefault="00367BE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KY406630</w:t>
            </w:r>
          </w:p>
        </w:tc>
        <w:tc>
          <w:tcPr>
            <w:tcW w:w="1470" w:type="dxa"/>
            <w:vAlign w:val="center"/>
          </w:tcPr>
          <w:p w14:paraId="2C5A403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D5D8E7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930207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65A1A8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B0FAFDE" w14:textId="77777777" w:rsidTr="00CB22CA">
        <w:trPr>
          <w:jc w:val="center"/>
        </w:trPr>
        <w:tc>
          <w:tcPr>
            <w:tcW w:w="1990" w:type="dxa"/>
            <w:vAlign w:val="center"/>
          </w:tcPr>
          <w:p w14:paraId="10BAF6A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QCAZA44668</w:t>
            </w:r>
          </w:p>
        </w:tc>
        <w:tc>
          <w:tcPr>
            <w:tcW w:w="2490" w:type="dxa"/>
            <w:vAlign w:val="center"/>
          </w:tcPr>
          <w:p w14:paraId="6F9538C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AB15CBA" w14:textId="7CBF4DD0" w:rsidR="003539FA" w:rsidRPr="00B04036" w:rsidRDefault="008336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KY406334</w:t>
            </w:r>
          </w:p>
        </w:tc>
        <w:tc>
          <w:tcPr>
            <w:tcW w:w="1418" w:type="dxa"/>
            <w:vAlign w:val="center"/>
          </w:tcPr>
          <w:p w14:paraId="113F2B68" w14:textId="6F473202" w:rsidR="003539FA" w:rsidRPr="00B04036" w:rsidRDefault="00B8011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KY406403</w:t>
            </w:r>
          </w:p>
        </w:tc>
        <w:tc>
          <w:tcPr>
            <w:tcW w:w="1417" w:type="dxa"/>
            <w:vAlign w:val="center"/>
          </w:tcPr>
          <w:p w14:paraId="3F70F478" w14:textId="19567B94" w:rsidR="003539FA" w:rsidRPr="00B04036" w:rsidRDefault="00BA08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KY406519</w:t>
            </w:r>
          </w:p>
        </w:tc>
        <w:tc>
          <w:tcPr>
            <w:tcW w:w="1418" w:type="dxa"/>
            <w:vAlign w:val="center"/>
          </w:tcPr>
          <w:p w14:paraId="6B5F8891" w14:textId="1A820AAA" w:rsidR="003539FA" w:rsidRPr="00B04036" w:rsidRDefault="00367BE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KY406631</w:t>
            </w:r>
          </w:p>
        </w:tc>
        <w:tc>
          <w:tcPr>
            <w:tcW w:w="1470" w:type="dxa"/>
            <w:vAlign w:val="center"/>
          </w:tcPr>
          <w:p w14:paraId="4B070E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8D265F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A9D9BB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B6C0BD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1D81641" w14:textId="77777777" w:rsidTr="00CB22CA">
        <w:trPr>
          <w:jc w:val="center"/>
        </w:trPr>
        <w:tc>
          <w:tcPr>
            <w:tcW w:w="1990" w:type="dxa"/>
            <w:vAlign w:val="center"/>
          </w:tcPr>
          <w:p w14:paraId="63DAB34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QCAZA44669</w:t>
            </w:r>
          </w:p>
        </w:tc>
        <w:tc>
          <w:tcPr>
            <w:tcW w:w="2490" w:type="dxa"/>
            <w:vAlign w:val="center"/>
          </w:tcPr>
          <w:p w14:paraId="581CD6F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65701E64" w14:textId="0E042F7C" w:rsidR="003539FA" w:rsidRPr="00B04036" w:rsidRDefault="008336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KY406335</w:t>
            </w:r>
          </w:p>
        </w:tc>
        <w:tc>
          <w:tcPr>
            <w:tcW w:w="1418" w:type="dxa"/>
            <w:vAlign w:val="center"/>
          </w:tcPr>
          <w:p w14:paraId="194ADFE9" w14:textId="25CF9231" w:rsidR="003539FA" w:rsidRPr="00B04036" w:rsidRDefault="00D2686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KY406404</w:t>
            </w:r>
          </w:p>
        </w:tc>
        <w:tc>
          <w:tcPr>
            <w:tcW w:w="1417" w:type="dxa"/>
            <w:vAlign w:val="center"/>
          </w:tcPr>
          <w:p w14:paraId="687CB19A" w14:textId="272828D6" w:rsidR="003539FA" w:rsidRPr="00B04036" w:rsidRDefault="00BA08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KY406520</w:t>
            </w:r>
          </w:p>
        </w:tc>
        <w:tc>
          <w:tcPr>
            <w:tcW w:w="1418" w:type="dxa"/>
            <w:vAlign w:val="center"/>
          </w:tcPr>
          <w:p w14:paraId="12B6577C" w14:textId="49FEAAB6" w:rsidR="003539FA" w:rsidRPr="00B04036" w:rsidRDefault="00367BE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KY406632</w:t>
            </w:r>
          </w:p>
        </w:tc>
        <w:tc>
          <w:tcPr>
            <w:tcW w:w="1470" w:type="dxa"/>
            <w:vAlign w:val="center"/>
          </w:tcPr>
          <w:p w14:paraId="7846F12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49E85D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080672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903621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1BA3D57" w14:textId="77777777" w:rsidTr="00CB22CA">
        <w:trPr>
          <w:jc w:val="center"/>
        </w:trPr>
        <w:tc>
          <w:tcPr>
            <w:tcW w:w="1990" w:type="dxa"/>
            <w:vAlign w:val="center"/>
          </w:tcPr>
          <w:p w14:paraId="69DA910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QCAZA44814</w:t>
            </w:r>
          </w:p>
        </w:tc>
        <w:tc>
          <w:tcPr>
            <w:tcW w:w="2490" w:type="dxa"/>
            <w:vAlign w:val="center"/>
          </w:tcPr>
          <w:p w14:paraId="00FABC7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2E1C2167" w14:textId="3AA5B20C" w:rsidR="003539FA" w:rsidRPr="00B04036" w:rsidRDefault="00671D9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KY406336</w:t>
            </w:r>
          </w:p>
        </w:tc>
        <w:tc>
          <w:tcPr>
            <w:tcW w:w="1418" w:type="dxa"/>
            <w:vAlign w:val="center"/>
          </w:tcPr>
          <w:p w14:paraId="083A4AE8" w14:textId="4AB354B6" w:rsidR="003539FA" w:rsidRPr="00B04036" w:rsidRDefault="00BE75C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KY406405</w:t>
            </w:r>
          </w:p>
        </w:tc>
        <w:tc>
          <w:tcPr>
            <w:tcW w:w="1417" w:type="dxa"/>
            <w:vAlign w:val="center"/>
          </w:tcPr>
          <w:p w14:paraId="3F586722" w14:textId="4B177FFE" w:rsidR="003539FA" w:rsidRPr="00B04036" w:rsidRDefault="00E5722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KY406521</w:t>
            </w:r>
          </w:p>
        </w:tc>
        <w:tc>
          <w:tcPr>
            <w:tcW w:w="1418" w:type="dxa"/>
            <w:vAlign w:val="center"/>
          </w:tcPr>
          <w:p w14:paraId="3D795210" w14:textId="480BF98F" w:rsidR="003539FA" w:rsidRPr="00B04036" w:rsidRDefault="00EB28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KY406633</w:t>
            </w:r>
          </w:p>
        </w:tc>
        <w:tc>
          <w:tcPr>
            <w:tcW w:w="1470" w:type="dxa"/>
            <w:vAlign w:val="center"/>
          </w:tcPr>
          <w:p w14:paraId="724E15B6" w14:textId="56332405" w:rsidR="003539FA" w:rsidRPr="00B04036" w:rsidRDefault="005B0BE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KY406715</w:t>
            </w:r>
          </w:p>
        </w:tc>
        <w:tc>
          <w:tcPr>
            <w:tcW w:w="1322" w:type="dxa"/>
            <w:vAlign w:val="center"/>
          </w:tcPr>
          <w:p w14:paraId="38A3E885" w14:textId="3DA2F1BF" w:rsidR="003539FA" w:rsidRPr="00B04036" w:rsidRDefault="008B08D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KY406702</w:t>
            </w:r>
          </w:p>
        </w:tc>
        <w:tc>
          <w:tcPr>
            <w:tcW w:w="1370" w:type="dxa"/>
            <w:vAlign w:val="center"/>
          </w:tcPr>
          <w:p w14:paraId="031C0478" w14:textId="5CC5A215" w:rsidR="003539FA" w:rsidRPr="00B04036" w:rsidRDefault="001C290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KY406726</w:t>
            </w:r>
          </w:p>
        </w:tc>
        <w:tc>
          <w:tcPr>
            <w:tcW w:w="2301" w:type="dxa"/>
            <w:vAlign w:val="center"/>
          </w:tcPr>
          <w:p w14:paraId="64E4346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F33777D" w14:textId="77777777" w:rsidTr="00CB22CA">
        <w:trPr>
          <w:jc w:val="center"/>
        </w:trPr>
        <w:tc>
          <w:tcPr>
            <w:tcW w:w="1990" w:type="dxa"/>
            <w:vAlign w:val="center"/>
          </w:tcPr>
          <w:p w14:paraId="00D003C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QCAZA44815</w:t>
            </w:r>
          </w:p>
        </w:tc>
        <w:tc>
          <w:tcPr>
            <w:tcW w:w="2490" w:type="dxa"/>
            <w:vAlign w:val="center"/>
          </w:tcPr>
          <w:p w14:paraId="472CD21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D848111" w14:textId="198AC556" w:rsidR="003539FA" w:rsidRPr="00B04036" w:rsidRDefault="00671D9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KY406337</w:t>
            </w:r>
          </w:p>
        </w:tc>
        <w:tc>
          <w:tcPr>
            <w:tcW w:w="1418" w:type="dxa"/>
            <w:vAlign w:val="center"/>
          </w:tcPr>
          <w:p w14:paraId="7F583DC4" w14:textId="24E7E2E9" w:rsidR="003539FA" w:rsidRPr="00B04036" w:rsidRDefault="00FE62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KY406406</w:t>
            </w:r>
          </w:p>
        </w:tc>
        <w:tc>
          <w:tcPr>
            <w:tcW w:w="1417" w:type="dxa"/>
            <w:vAlign w:val="center"/>
          </w:tcPr>
          <w:p w14:paraId="77468B2D" w14:textId="6EF8D1F8" w:rsidR="003539FA" w:rsidRPr="00B04036" w:rsidRDefault="00E5722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KY406522</w:t>
            </w:r>
          </w:p>
        </w:tc>
        <w:tc>
          <w:tcPr>
            <w:tcW w:w="1418" w:type="dxa"/>
            <w:vAlign w:val="center"/>
          </w:tcPr>
          <w:p w14:paraId="68562AAA" w14:textId="61479019" w:rsidR="003539FA" w:rsidRPr="00B04036" w:rsidRDefault="00EB28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KY406634</w:t>
            </w:r>
          </w:p>
        </w:tc>
        <w:tc>
          <w:tcPr>
            <w:tcW w:w="1470" w:type="dxa"/>
            <w:vAlign w:val="center"/>
          </w:tcPr>
          <w:p w14:paraId="4CAFBC8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CE19D0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6510E2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E98990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5804A04" w14:textId="77777777" w:rsidTr="00CB22CA">
        <w:trPr>
          <w:jc w:val="center"/>
        </w:trPr>
        <w:tc>
          <w:tcPr>
            <w:tcW w:w="1990" w:type="dxa"/>
            <w:vAlign w:val="center"/>
          </w:tcPr>
          <w:p w14:paraId="647BB6F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QCAZA44816</w:t>
            </w:r>
          </w:p>
        </w:tc>
        <w:tc>
          <w:tcPr>
            <w:tcW w:w="2490" w:type="dxa"/>
            <w:vAlign w:val="center"/>
          </w:tcPr>
          <w:p w14:paraId="7928448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8D8E9F9" w14:textId="2DB782F7" w:rsidR="003539FA" w:rsidRPr="00B04036" w:rsidRDefault="00671D9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KY406338</w:t>
            </w:r>
          </w:p>
        </w:tc>
        <w:tc>
          <w:tcPr>
            <w:tcW w:w="1418" w:type="dxa"/>
            <w:vAlign w:val="center"/>
          </w:tcPr>
          <w:p w14:paraId="5494B884" w14:textId="5A9C0251" w:rsidR="003539FA" w:rsidRPr="00B04036" w:rsidRDefault="00FE62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KY406407</w:t>
            </w:r>
          </w:p>
        </w:tc>
        <w:tc>
          <w:tcPr>
            <w:tcW w:w="1417" w:type="dxa"/>
            <w:vAlign w:val="center"/>
          </w:tcPr>
          <w:p w14:paraId="68778F98" w14:textId="2E11B492" w:rsidR="003539FA" w:rsidRPr="00B04036" w:rsidRDefault="00E5722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KY406523</w:t>
            </w:r>
          </w:p>
        </w:tc>
        <w:tc>
          <w:tcPr>
            <w:tcW w:w="1418" w:type="dxa"/>
            <w:vAlign w:val="center"/>
          </w:tcPr>
          <w:p w14:paraId="4DCCACC9" w14:textId="021E824E" w:rsidR="003539FA" w:rsidRPr="00B04036" w:rsidRDefault="00EB28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KY406635</w:t>
            </w:r>
          </w:p>
        </w:tc>
        <w:tc>
          <w:tcPr>
            <w:tcW w:w="1470" w:type="dxa"/>
            <w:vAlign w:val="center"/>
          </w:tcPr>
          <w:p w14:paraId="400D6A7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DB95F9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B943AC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0A0D7B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2055088" w14:textId="77777777" w:rsidTr="00CB22CA">
        <w:trPr>
          <w:jc w:val="center"/>
        </w:trPr>
        <w:tc>
          <w:tcPr>
            <w:tcW w:w="1990" w:type="dxa"/>
            <w:vAlign w:val="center"/>
          </w:tcPr>
          <w:p w14:paraId="05A460A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QCAZA46396</w:t>
            </w:r>
          </w:p>
        </w:tc>
        <w:tc>
          <w:tcPr>
            <w:tcW w:w="2490" w:type="dxa"/>
            <w:vAlign w:val="center"/>
          </w:tcPr>
          <w:p w14:paraId="0E1DDC4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2A97C325" w14:textId="18B5DC19" w:rsidR="003539FA" w:rsidRPr="00B04036" w:rsidRDefault="00E3787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KY406340</w:t>
            </w:r>
          </w:p>
        </w:tc>
        <w:tc>
          <w:tcPr>
            <w:tcW w:w="1418" w:type="dxa"/>
            <w:vAlign w:val="center"/>
          </w:tcPr>
          <w:p w14:paraId="1B261CE3" w14:textId="13C95FAF" w:rsidR="003539FA" w:rsidRPr="00B04036" w:rsidRDefault="00A979F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KY406408</w:t>
            </w:r>
          </w:p>
        </w:tc>
        <w:tc>
          <w:tcPr>
            <w:tcW w:w="1417" w:type="dxa"/>
            <w:vAlign w:val="center"/>
          </w:tcPr>
          <w:p w14:paraId="202EFE05" w14:textId="78490207" w:rsidR="003539FA" w:rsidRPr="00B04036" w:rsidRDefault="00B5242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KY406524</w:t>
            </w:r>
          </w:p>
        </w:tc>
        <w:tc>
          <w:tcPr>
            <w:tcW w:w="1418" w:type="dxa"/>
            <w:vAlign w:val="center"/>
          </w:tcPr>
          <w:p w14:paraId="45D3B938" w14:textId="3E4E366D" w:rsidR="003539FA" w:rsidRPr="00B04036" w:rsidRDefault="00EB28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KY406636</w:t>
            </w:r>
          </w:p>
        </w:tc>
        <w:tc>
          <w:tcPr>
            <w:tcW w:w="1470" w:type="dxa"/>
            <w:vAlign w:val="center"/>
          </w:tcPr>
          <w:p w14:paraId="6675640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08BFD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59721D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1FAEA9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46219AC" w14:textId="77777777" w:rsidTr="00CB22CA">
        <w:trPr>
          <w:jc w:val="center"/>
        </w:trPr>
        <w:tc>
          <w:tcPr>
            <w:tcW w:w="1990" w:type="dxa"/>
            <w:vAlign w:val="center"/>
          </w:tcPr>
          <w:p w14:paraId="10EF506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QCAZA46397</w:t>
            </w:r>
          </w:p>
        </w:tc>
        <w:tc>
          <w:tcPr>
            <w:tcW w:w="2490" w:type="dxa"/>
            <w:vAlign w:val="center"/>
          </w:tcPr>
          <w:p w14:paraId="47ECD8A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643FAECB" w14:textId="57909283" w:rsidR="003539FA" w:rsidRPr="00B04036" w:rsidRDefault="00931F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KY406341</w:t>
            </w:r>
          </w:p>
        </w:tc>
        <w:tc>
          <w:tcPr>
            <w:tcW w:w="1418" w:type="dxa"/>
            <w:vAlign w:val="center"/>
          </w:tcPr>
          <w:p w14:paraId="7A2189D1" w14:textId="60517F6F" w:rsidR="003539FA" w:rsidRPr="00B04036" w:rsidRDefault="004B349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KY406410</w:t>
            </w:r>
          </w:p>
        </w:tc>
        <w:tc>
          <w:tcPr>
            <w:tcW w:w="1417" w:type="dxa"/>
            <w:vAlign w:val="center"/>
          </w:tcPr>
          <w:p w14:paraId="73B12297" w14:textId="23DFC134" w:rsidR="003539FA" w:rsidRPr="00B04036" w:rsidRDefault="00C02F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KY406526</w:t>
            </w:r>
          </w:p>
        </w:tc>
        <w:tc>
          <w:tcPr>
            <w:tcW w:w="1418" w:type="dxa"/>
            <w:vAlign w:val="center"/>
          </w:tcPr>
          <w:p w14:paraId="6D88EADF" w14:textId="12AB797C" w:rsidR="003539FA" w:rsidRPr="00B04036" w:rsidRDefault="00E1344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KY406638</w:t>
            </w:r>
          </w:p>
        </w:tc>
        <w:tc>
          <w:tcPr>
            <w:tcW w:w="1470" w:type="dxa"/>
            <w:vAlign w:val="center"/>
          </w:tcPr>
          <w:p w14:paraId="38A75C2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786463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54078D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569515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B04364C" w14:textId="77777777" w:rsidTr="00CB22CA">
        <w:trPr>
          <w:jc w:val="center"/>
        </w:trPr>
        <w:tc>
          <w:tcPr>
            <w:tcW w:w="1990" w:type="dxa"/>
            <w:vAlign w:val="center"/>
          </w:tcPr>
          <w:p w14:paraId="027FB5A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QCAZA48836</w:t>
            </w:r>
          </w:p>
        </w:tc>
        <w:tc>
          <w:tcPr>
            <w:tcW w:w="2490" w:type="dxa"/>
            <w:vAlign w:val="center"/>
          </w:tcPr>
          <w:p w14:paraId="7867824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35FED99C" w14:textId="62696EFC" w:rsidR="003539FA" w:rsidRPr="00B04036" w:rsidRDefault="00931F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KY406342</w:t>
            </w:r>
          </w:p>
        </w:tc>
        <w:tc>
          <w:tcPr>
            <w:tcW w:w="1418" w:type="dxa"/>
            <w:vAlign w:val="center"/>
          </w:tcPr>
          <w:p w14:paraId="0CEEF60A" w14:textId="5A03A8B4" w:rsidR="003539FA" w:rsidRPr="00B04036" w:rsidRDefault="004B349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KY406411</w:t>
            </w:r>
          </w:p>
        </w:tc>
        <w:tc>
          <w:tcPr>
            <w:tcW w:w="1417" w:type="dxa"/>
            <w:vAlign w:val="center"/>
          </w:tcPr>
          <w:p w14:paraId="4661923B" w14:textId="596BDFCD" w:rsidR="003539FA" w:rsidRPr="00B04036" w:rsidRDefault="0092207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KY406527</w:t>
            </w:r>
          </w:p>
        </w:tc>
        <w:tc>
          <w:tcPr>
            <w:tcW w:w="1418" w:type="dxa"/>
            <w:vAlign w:val="center"/>
          </w:tcPr>
          <w:p w14:paraId="2833CEE8" w14:textId="319A974F" w:rsidR="003539FA" w:rsidRPr="00B04036" w:rsidRDefault="001E50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KY406639</w:t>
            </w:r>
          </w:p>
        </w:tc>
        <w:tc>
          <w:tcPr>
            <w:tcW w:w="1470" w:type="dxa"/>
            <w:vAlign w:val="center"/>
          </w:tcPr>
          <w:p w14:paraId="66955C3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AFFA43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C4AA91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745C78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70649EE" w14:textId="77777777" w:rsidTr="00CB22CA">
        <w:trPr>
          <w:jc w:val="center"/>
        </w:trPr>
        <w:tc>
          <w:tcPr>
            <w:tcW w:w="1990" w:type="dxa"/>
            <w:vAlign w:val="center"/>
          </w:tcPr>
          <w:p w14:paraId="2BA3DA8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QCAZA48840</w:t>
            </w:r>
          </w:p>
        </w:tc>
        <w:tc>
          <w:tcPr>
            <w:tcW w:w="2490" w:type="dxa"/>
            <w:vAlign w:val="center"/>
          </w:tcPr>
          <w:p w14:paraId="48041E0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60FFCA7A" w14:textId="65A05B53" w:rsidR="003539FA" w:rsidRPr="00B04036" w:rsidRDefault="00931F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KY406343</w:t>
            </w:r>
          </w:p>
        </w:tc>
        <w:tc>
          <w:tcPr>
            <w:tcW w:w="1418" w:type="dxa"/>
            <w:vAlign w:val="center"/>
          </w:tcPr>
          <w:p w14:paraId="50079A6A" w14:textId="1A759038" w:rsidR="003539FA" w:rsidRPr="00B04036" w:rsidRDefault="001D70B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KY406412</w:t>
            </w:r>
          </w:p>
        </w:tc>
        <w:tc>
          <w:tcPr>
            <w:tcW w:w="1417" w:type="dxa"/>
            <w:vAlign w:val="center"/>
          </w:tcPr>
          <w:p w14:paraId="4EBBA428" w14:textId="4C597FE1" w:rsidR="003539FA" w:rsidRPr="00B04036" w:rsidRDefault="0092207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KY406528</w:t>
            </w:r>
          </w:p>
        </w:tc>
        <w:tc>
          <w:tcPr>
            <w:tcW w:w="1418" w:type="dxa"/>
            <w:vAlign w:val="center"/>
          </w:tcPr>
          <w:p w14:paraId="0F956F98" w14:textId="3F0EB09F" w:rsidR="003539FA" w:rsidRPr="00B04036" w:rsidRDefault="001E50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KY406640</w:t>
            </w:r>
          </w:p>
        </w:tc>
        <w:tc>
          <w:tcPr>
            <w:tcW w:w="1470" w:type="dxa"/>
            <w:vAlign w:val="center"/>
          </w:tcPr>
          <w:p w14:paraId="72E6E49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EDD8FC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4E10A2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8502E2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D5073AD" w14:textId="77777777" w:rsidTr="00CB22CA">
        <w:trPr>
          <w:jc w:val="center"/>
        </w:trPr>
        <w:tc>
          <w:tcPr>
            <w:tcW w:w="1990" w:type="dxa"/>
            <w:vAlign w:val="center"/>
          </w:tcPr>
          <w:p w14:paraId="474F142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QCAZA49319</w:t>
            </w:r>
          </w:p>
        </w:tc>
        <w:tc>
          <w:tcPr>
            <w:tcW w:w="2490" w:type="dxa"/>
            <w:vAlign w:val="center"/>
          </w:tcPr>
          <w:p w14:paraId="3FC56DE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1415AD7B" w14:textId="208BAB37" w:rsidR="003539FA" w:rsidRPr="00B04036" w:rsidRDefault="006E60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KY406344</w:t>
            </w:r>
          </w:p>
        </w:tc>
        <w:tc>
          <w:tcPr>
            <w:tcW w:w="1418" w:type="dxa"/>
            <w:vAlign w:val="center"/>
          </w:tcPr>
          <w:p w14:paraId="1EACFF82" w14:textId="2B2A7888" w:rsidR="003539FA" w:rsidRPr="00B04036" w:rsidRDefault="001D70B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KY406414</w:t>
            </w:r>
          </w:p>
        </w:tc>
        <w:tc>
          <w:tcPr>
            <w:tcW w:w="1417" w:type="dxa"/>
            <w:vAlign w:val="center"/>
          </w:tcPr>
          <w:p w14:paraId="6DD2DE10" w14:textId="175EB820" w:rsidR="003539FA" w:rsidRPr="00B04036" w:rsidRDefault="003E55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KY406530</w:t>
            </w:r>
          </w:p>
        </w:tc>
        <w:tc>
          <w:tcPr>
            <w:tcW w:w="1418" w:type="dxa"/>
            <w:vAlign w:val="center"/>
          </w:tcPr>
          <w:p w14:paraId="4D9E02B9" w14:textId="6E079C9B" w:rsidR="003539FA" w:rsidRPr="00B04036" w:rsidRDefault="001E50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KY406642</w:t>
            </w:r>
          </w:p>
        </w:tc>
        <w:tc>
          <w:tcPr>
            <w:tcW w:w="1470" w:type="dxa"/>
            <w:vAlign w:val="center"/>
          </w:tcPr>
          <w:p w14:paraId="41DB57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6AE857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042286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515B86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81B69D5" w14:textId="77777777" w:rsidTr="00CB22CA">
        <w:trPr>
          <w:jc w:val="center"/>
        </w:trPr>
        <w:tc>
          <w:tcPr>
            <w:tcW w:w="1990" w:type="dxa"/>
            <w:vAlign w:val="center"/>
          </w:tcPr>
          <w:p w14:paraId="4272A464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QCAZA49338</w:t>
            </w:r>
          </w:p>
        </w:tc>
        <w:tc>
          <w:tcPr>
            <w:tcW w:w="2490" w:type="dxa"/>
            <w:vAlign w:val="center"/>
          </w:tcPr>
          <w:p w14:paraId="43196393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400DD0AD" w14:textId="47B43925" w:rsidR="003539FA" w:rsidRPr="00B04036" w:rsidRDefault="006E608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KY406345</w:t>
            </w:r>
          </w:p>
        </w:tc>
        <w:tc>
          <w:tcPr>
            <w:tcW w:w="1418" w:type="dxa"/>
            <w:vAlign w:val="center"/>
          </w:tcPr>
          <w:p w14:paraId="6D0B4141" w14:textId="27CA5860" w:rsidR="003539FA" w:rsidRPr="00B04036" w:rsidRDefault="001D70B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KY406413</w:t>
            </w:r>
          </w:p>
        </w:tc>
        <w:tc>
          <w:tcPr>
            <w:tcW w:w="1417" w:type="dxa"/>
            <w:vAlign w:val="center"/>
          </w:tcPr>
          <w:p w14:paraId="63D35498" w14:textId="18AD2FEC" w:rsidR="003539FA" w:rsidRPr="00B04036" w:rsidRDefault="005107E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KY406529</w:t>
            </w:r>
          </w:p>
        </w:tc>
        <w:tc>
          <w:tcPr>
            <w:tcW w:w="1418" w:type="dxa"/>
            <w:vAlign w:val="center"/>
          </w:tcPr>
          <w:p w14:paraId="3D614055" w14:textId="71D73B8C" w:rsidR="003539FA" w:rsidRPr="00B04036" w:rsidRDefault="001E50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KY406641</w:t>
            </w:r>
          </w:p>
        </w:tc>
        <w:tc>
          <w:tcPr>
            <w:tcW w:w="1470" w:type="dxa"/>
            <w:vAlign w:val="center"/>
          </w:tcPr>
          <w:p w14:paraId="56EDD30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CC648D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DE5B6B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09ED34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DDC9CFD" w14:textId="77777777" w:rsidTr="00CB22CA">
        <w:trPr>
          <w:jc w:val="center"/>
        </w:trPr>
        <w:tc>
          <w:tcPr>
            <w:tcW w:w="1990" w:type="dxa"/>
            <w:vAlign w:val="center"/>
          </w:tcPr>
          <w:p w14:paraId="4EB80EEF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CORBIDI0091</w:t>
            </w:r>
          </w:p>
        </w:tc>
        <w:tc>
          <w:tcPr>
            <w:tcW w:w="2490" w:type="dxa"/>
            <w:vAlign w:val="center"/>
          </w:tcPr>
          <w:p w14:paraId="0621B8BA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56B85923" w14:textId="03F21765" w:rsidR="003539FA" w:rsidRPr="00B04036" w:rsidRDefault="000E39A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9407BF0" w14:textId="79783A28" w:rsidR="003539FA" w:rsidRPr="00B04036" w:rsidRDefault="007F300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KY406415</w:t>
            </w:r>
          </w:p>
        </w:tc>
        <w:tc>
          <w:tcPr>
            <w:tcW w:w="1417" w:type="dxa"/>
            <w:vAlign w:val="center"/>
          </w:tcPr>
          <w:p w14:paraId="39DF996E" w14:textId="145C00C7" w:rsidR="003539FA" w:rsidRPr="00B04036" w:rsidRDefault="003E55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KY406531</w:t>
            </w:r>
          </w:p>
        </w:tc>
        <w:tc>
          <w:tcPr>
            <w:tcW w:w="1418" w:type="dxa"/>
            <w:vAlign w:val="center"/>
          </w:tcPr>
          <w:p w14:paraId="520DD286" w14:textId="3F5CCFC7" w:rsidR="003539FA" w:rsidRPr="00B04036" w:rsidRDefault="001E50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KY406643</w:t>
            </w:r>
          </w:p>
        </w:tc>
        <w:tc>
          <w:tcPr>
            <w:tcW w:w="1470" w:type="dxa"/>
            <w:vAlign w:val="center"/>
          </w:tcPr>
          <w:p w14:paraId="7752360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7F03C4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64477F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BBBC76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AB464DB" w14:textId="77777777" w:rsidTr="00CB22CA">
        <w:trPr>
          <w:jc w:val="center"/>
        </w:trPr>
        <w:tc>
          <w:tcPr>
            <w:tcW w:w="1990" w:type="dxa"/>
            <w:vAlign w:val="center"/>
          </w:tcPr>
          <w:p w14:paraId="137FA46D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CORBIDI12252</w:t>
            </w:r>
          </w:p>
        </w:tc>
        <w:tc>
          <w:tcPr>
            <w:tcW w:w="2490" w:type="dxa"/>
            <w:vAlign w:val="center"/>
          </w:tcPr>
          <w:p w14:paraId="22D3AFA8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2E069381" w14:textId="289689AB" w:rsidR="003539FA" w:rsidRPr="00B04036" w:rsidRDefault="00D659E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KY406278</w:t>
            </w:r>
          </w:p>
        </w:tc>
        <w:tc>
          <w:tcPr>
            <w:tcW w:w="1418" w:type="dxa"/>
            <w:vAlign w:val="center"/>
          </w:tcPr>
          <w:p w14:paraId="4D557CAD" w14:textId="47142A6E" w:rsidR="003539FA" w:rsidRPr="00B04036" w:rsidRDefault="007E1A3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KY406417</w:t>
            </w:r>
          </w:p>
        </w:tc>
        <w:tc>
          <w:tcPr>
            <w:tcW w:w="1417" w:type="dxa"/>
            <w:vAlign w:val="center"/>
          </w:tcPr>
          <w:p w14:paraId="639CD741" w14:textId="6BAC928D" w:rsidR="003539FA" w:rsidRPr="00B04036" w:rsidRDefault="00A679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KY406533</w:t>
            </w:r>
          </w:p>
        </w:tc>
        <w:tc>
          <w:tcPr>
            <w:tcW w:w="1418" w:type="dxa"/>
            <w:vAlign w:val="center"/>
          </w:tcPr>
          <w:p w14:paraId="12FAD3B9" w14:textId="627F0AFD" w:rsidR="003539FA" w:rsidRPr="00B04036" w:rsidRDefault="00DF595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KY406645</w:t>
            </w:r>
          </w:p>
        </w:tc>
        <w:tc>
          <w:tcPr>
            <w:tcW w:w="1470" w:type="dxa"/>
            <w:vAlign w:val="center"/>
          </w:tcPr>
          <w:p w14:paraId="3B99246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D15F567" w14:textId="567F2E32" w:rsidR="003539FA" w:rsidRPr="00B04036" w:rsidRDefault="008B08D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KY406700</w:t>
            </w:r>
          </w:p>
        </w:tc>
        <w:tc>
          <w:tcPr>
            <w:tcW w:w="1370" w:type="dxa"/>
            <w:vAlign w:val="center"/>
          </w:tcPr>
          <w:p w14:paraId="4E7471E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442333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3D4873F" w14:textId="77777777" w:rsidTr="00CB22CA">
        <w:trPr>
          <w:jc w:val="center"/>
        </w:trPr>
        <w:tc>
          <w:tcPr>
            <w:tcW w:w="1990" w:type="dxa"/>
            <w:vAlign w:val="center"/>
          </w:tcPr>
          <w:p w14:paraId="558DFA27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CORBIDI12254</w:t>
            </w:r>
          </w:p>
        </w:tc>
        <w:tc>
          <w:tcPr>
            <w:tcW w:w="2490" w:type="dxa"/>
            <w:vAlign w:val="center"/>
          </w:tcPr>
          <w:p w14:paraId="42C286C8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3BB96D9D" w14:textId="3ED586B8" w:rsidR="003539FA" w:rsidRPr="00B04036" w:rsidRDefault="00D659E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KY406279</w:t>
            </w:r>
          </w:p>
        </w:tc>
        <w:tc>
          <w:tcPr>
            <w:tcW w:w="1418" w:type="dxa"/>
            <w:vAlign w:val="center"/>
          </w:tcPr>
          <w:p w14:paraId="53AEFA66" w14:textId="209E0F85" w:rsidR="003539FA" w:rsidRPr="00B04036" w:rsidRDefault="007E1A3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KY406416</w:t>
            </w:r>
          </w:p>
        </w:tc>
        <w:tc>
          <w:tcPr>
            <w:tcW w:w="1417" w:type="dxa"/>
            <w:vAlign w:val="center"/>
          </w:tcPr>
          <w:p w14:paraId="7AC8F723" w14:textId="681C217B" w:rsidR="003539FA" w:rsidRPr="00B04036" w:rsidRDefault="003E55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KY406532</w:t>
            </w:r>
          </w:p>
        </w:tc>
        <w:tc>
          <w:tcPr>
            <w:tcW w:w="1418" w:type="dxa"/>
            <w:vAlign w:val="center"/>
          </w:tcPr>
          <w:p w14:paraId="0ABE02FD" w14:textId="78F4A9CE" w:rsidR="003539FA" w:rsidRPr="00B04036" w:rsidRDefault="009B03E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KY406644</w:t>
            </w:r>
          </w:p>
        </w:tc>
        <w:tc>
          <w:tcPr>
            <w:tcW w:w="1470" w:type="dxa"/>
            <w:vAlign w:val="center"/>
          </w:tcPr>
          <w:p w14:paraId="36854E6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31D522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6E59DB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1E0B03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571DD68" w14:textId="77777777" w:rsidTr="00CB22CA">
        <w:trPr>
          <w:jc w:val="center"/>
        </w:trPr>
        <w:tc>
          <w:tcPr>
            <w:tcW w:w="1990" w:type="dxa"/>
            <w:vAlign w:val="center"/>
          </w:tcPr>
          <w:p w14:paraId="5B5532E2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CORBIDI12255</w:t>
            </w:r>
          </w:p>
        </w:tc>
        <w:tc>
          <w:tcPr>
            <w:tcW w:w="2490" w:type="dxa"/>
            <w:vAlign w:val="center"/>
          </w:tcPr>
          <w:p w14:paraId="6E8DEE60" w14:textId="77777777" w:rsidR="003539FA" w:rsidRPr="00B04036" w:rsidRDefault="003539FA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reticulatus</w:t>
            </w:r>
            <w:proofErr w:type="gramEnd"/>
          </w:p>
        </w:tc>
        <w:tc>
          <w:tcPr>
            <w:tcW w:w="1292" w:type="dxa"/>
            <w:vAlign w:val="center"/>
          </w:tcPr>
          <w:p w14:paraId="55FED6C1" w14:textId="1A3D6C6A" w:rsidR="003539FA" w:rsidRPr="00B04036" w:rsidRDefault="00D659E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KY406280</w:t>
            </w:r>
          </w:p>
        </w:tc>
        <w:tc>
          <w:tcPr>
            <w:tcW w:w="1418" w:type="dxa"/>
            <w:vAlign w:val="center"/>
          </w:tcPr>
          <w:p w14:paraId="2C8189F3" w14:textId="44EECACE" w:rsidR="003539FA" w:rsidRPr="00B04036" w:rsidRDefault="007E1A3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KY406418</w:t>
            </w:r>
          </w:p>
        </w:tc>
        <w:tc>
          <w:tcPr>
            <w:tcW w:w="1417" w:type="dxa"/>
            <w:vAlign w:val="center"/>
          </w:tcPr>
          <w:p w14:paraId="0095EEF8" w14:textId="17E72697" w:rsidR="003539FA" w:rsidRPr="00B04036" w:rsidRDefault="00A679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KY406534</w:t>
            </w:r>
          </w:p>
        </w:tc>
        <w:tc>
          <w:tcPr>
            <w:tcW w:w="1418" w:type="dxa"/>
            <w:vAlign w:val="center"/>
          </w:tcPr>
          <w:p w14:paraId="12FD62B5" w14:textId="7EC8FC51" w:rsidR="003539FA" w:rsidRPr="00B04036" w:rsidRDefault="00DF595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KY406646</w:t>
            </w:r>
          </w:p>
        </w:tc>
        <w:tc>
          <w:tcPr>
            <w:tcW w:w="1470" w:type="dxa"/>
            <w:vAlign w:val="center"/>
          </w:tcPr>
          <w:p w14:paraId="1DC07F9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CEB8DEB" w14:textId="4174D43B" w:rsidR="003539FA" w:rsidRPr="00B04036" w:rsidRDefault="008B08D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KY406701</w:t>
            </w:r>
          </w:p>
        </w:tc>
        <w:tc>
          <w:tcPr>
            <w:tcW w:w="1370" w:type="dxa"/>
            <w:vAlign w:val="center"/>
          </w:tcPr>
          <w:p w14:paraId="73B0728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327B5A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7C2610" w:rsidRPr="00A421CD" w14:paraId="1C5BA86A" w14:textId="77777777" w:rsidTr="00CB22CA">
        <w:trPr>
          <w:jc w:val="center"/>
        </w:trPr>
        <w:tc>
          <w:tcPr>
            <w:tcW w:w="1990" w:type="dxa"/>
            <w:vAlign w:val="center"/>
          </w:tcPr>
          <w:p w14:paraId="6C47A8A8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MZUSP930044</w:t>
            </w:r>
          </w:p>
        </w:tc>
        <w:tc>
          <w:tcPr>
            <w:tcW w:w="2490" w:type="dxa"/>
            <w:vAlign w:val="center"/>
          </w:tcPr>
          <w:p w14:paraId="141E38FC" w14:textId="49EDD706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667CCA13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C613363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DQ393421</w:t>
            </w:r>
          </w:p>
        </w:tc>
        <w:tc>
          <w:tcPr>
            <w:tcW w:w="1417" w:type="dxa"/>
            <w:vAlign w:val="center"/>
          </w:tcPr>
          <w:p w14:paraId="17FD39CE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89F4955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1CD363E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8A6C5BB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0FC95A3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5056E0C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7C2610" w:rsidRPr="00A421CD" w14:paraId="0526335D" w14:textId="77777777" w:rsidTr="00CB22CA">
        <w:trPr>
          <w:jc w:val="center"/>
        </w:trPr>
        <w:tc>
          <w:tcPr>
            <w:tcW w:w="1990" w:type="dxa"/>
            <w:vAlign w:val="center"/>
          </w:tcPr>
          <w:p w14:paraId="0358AD20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MZUSP950253</w:t>
            </w:r>
          </w:p>
        </w:tc>
        <w:tc>
          <w:tcPr>
            <w:tcW w:w="2490" w:type="dxa"/>
            <w:vAlign w:val="center"/>
          </w:tcPr>
          <w:p w14:paraId="7BF64417" w14:textId="08FBFE5A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319F31A6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AF308072</w:t>
            </w:r>
          </w:p>
        </w:tc>
        <w:tc>
          <w:tcPr>
            <w:tcW w:w="1418" w:type="dxa"/>
            <w:vAlign w:val="center"/>
          </w:tcPr>
          <w:p w14:paraId="43407A8E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AF308097/DQ393432</w:t>
            </w:r>
          </w:p>
        </w:tc>
        <w:tc>
          <w:tcPr>
            <w:tcW w:w="1417" w:type="dxa"/>
            <w:vAlign w:val="center"/>
          </w:tcPr>
          <w:p w14:paraId="1BAA7DD8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6AA7C4A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56F2543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3F530EB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06255FA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78930EA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7C2610" w:rsidRPr="00A421CD" w14:paraId="25DA5984" w14:textId="77777777" w:rsidTr="00CB22CA">
        <w:trPr>
          <w:jc w:val="center"/>
        </w:trPr>
        <w:tc>
          <w:tcPr>
            <w:tcW w:w="1990" w:type="dxa"/>
            <w:vAlign w:val="center"/>
          </w:tcPr>
          <w:p w14:paraId="258D2CA9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MZUSP950254</w:t>
            </w:r>
          </w:p>
        </w:tc>
        <w:tc>
          <w:tcPr>
            <w:tcW w:w="2490" w:type="dxa"/>
            <w:vAlign w:val="center"/>
          </w:tcPr>
          <w:p w14:paraId="33F719E0" w14:textId="6EF5203A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29A86EFB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DB66D66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DQ393433</w:t>
            </w:r>
          </w:p>
        </w:tc>
        <w:tc>
          <w:tcPr>
            <w:tcW w:w="1417" w:type="dxa"/>
            <w:vAlign w:val="center"/>
          </w:tcPr>
          <w:p w14:paraId="1A8FB035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567A60A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4599DBB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D04EF71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1629A18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EBE4E9B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7C2610" w:rsidRPr="00A421CD" w14:paraId="3BCF9E48" w14:textId="77777777" w:rsidTr="00CB22CA">
        <w:trPr>
          <w:jc w:val="center"/>
        </w:trPr>
        <w:tc>
          <w:tcPr>
            <w:tcW w:w="1990" w:type="dxa"/>
            <w:vAlign w:val="center"/>
          </w:tcPr>
          <w:p w14:paraId="44A8EDA7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KU215274</w:t>
            </w:r>
          </w:p>
        </w:tc>
        <w:tc>
          <w:tcPr>
            <w:tcW w:w="2490" w:type="dxa"/>
            <w:vAlign w:val="center"/>
          </w:tcPr>
          <w:p w14:paraId="1FB1EB33" w14:textId="1DDF6403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0798BA9A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DQ380360</w:t>
            </w:r>
          </w:p>
        </w:tc>
        <w:tc>
          <w:tcPr>
            <w:tcW w:w="1418" w:type="dxa"/>
            <w:vAlign w:val="center"/>
          </w:tcPr>
          <w:p w14:paraId="093B6CD5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7" w:type="dxa"/>
            <w:vAlign w:val="center"/>
          </w:tcPr>
          <w:p w14:paraId="47CAD469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B43A05A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7C6B7F39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2FCA871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D6BEE8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666AB8A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Wiens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7C2610" w:rsidRPr="00A421CD" w14:paraId="4E2F0789" w14:textId="77777777" w:rsidTr="00CB22CA">
        <w:trPr>
          <w:jc w:val="center"/>
        </w:trPr>
        <w:tc>
          <w:tcPr>
            <w:tcW w:w="1990" w:type="dxa"/>
            <w:vAlign w:val="center"/>
          </w:tcPr>
          <w:p w14:paraId="26F7FF22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CORBIDI10045</w:t>
            </w:r>
          </w:p>
        </w:tc>
        <w:tc>
          <w:tcPr>
            <w:tcW w:w="2490" w:type="dxa"/>
            <w:vAlign w:val="center"/>
          </w:tcPr>
          <w:p w14:paraId="13038010" w14:textId="613F6D6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0854AEF2" w14:textId="7F84B93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KY406240</w:t>
            </w:r>
          </w:p>
        </w:tc>
        <w:tc>
          <w:tcPr>
            <w:tcW w:w="1418" w:type="dxa"/>
            <w:vAlign w:val="center"/>
          </w:tcPr>
          <w:p w14:paraId="33C8382E" w14:textId="21C274AF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KY406419</w:t>
            </w:r>
          </w:p>
        </w:tc>
        <w:tc>
          <w:tcPr>
            <w:tcW w:w="1417" w:type="dxa"/>
            <w:vAlign w:val="center"/>
          </w:tcPr>
          <w:p w14:paraId="23201461" w14:textId="3C03213C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KY406535</w:t>
            </w:r>
          </w:p>
        </w:tc>
        <w:tc>
          <w:tcPr>
            <w:tcW w:w="1418" w:type="dxa"/>
            <w:vAlign w:val="center"/>
          </w:tcPr>
          <w:p w14:paraId="20BA94A6" w14:textId="39FEBE5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KY406647</w:t>
            </w:r>
          </w:p>
        </w:tc>
        <w:tc>
          <w:tcPr>
            <w:tcW w:w="1470" w:type="dxa"/>
            <w:vAlign w:val="center"/>
          </w:tcPr>
          <w:p w14:paraId="30E55BC1" w14:textId="7CD8E073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KY406713</w:t>
            </w:r>
          </w:p>
        </w:tc>
        <w:tc>
          <w:tcPr>
            <w:tcW w:w="1322" w:type="dxa"/>
            <w:vAlign w:val="center"/>
          </w:tcPr>
          <w:p w14:paraId="69FDBE79" w14:textId="27279B9B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KY406703</w:t>
            </w:r>
          </w:p>
        </w:tc>
        <w:tc>
          <w:tcPr>
            <w:tcW w:w="1370" w:type="dxa"/>
            <w:vAlign w:val="center"/>
          </w:tcPr>
          <w:p w14:paraId="46810D1C" w14:textId="33C7BD0D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KY406727</w:t>
            </w:r>
          </w:p>
        </w:tc>
        <w:tc>
          <w:tcPr>
            <w:tcW w:w="2301" w:type="dxa"/>
            <w:vAlign w:val="center"/>
          </w:tcPr>
          <w:p w14:paraId="5FE0CD40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7C2610" w:rsidRPr="00A421CD" w14:paraId="504311F0" w14:textId="77777777" w:rsidTr="00CB22CA">
        <w:trPr>
          <w:jc w:val="center"/>
        </w:trPr>
        <w:tc>
          <w:tcPr>
            <w:tcW w:w="1990" w:type="dxa"/>
            <w:vAlign w:val="center"/>
          </w:tcPr>
          <w:p w14:paraId="7D40F333" w14:textId="77777777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CORBIDI13405</w:t>
            </w:r>
          </w:p>
        </w:tc>
        <w:tc>
          <w:tcPr>
            <w:tcW w:w="2490" w:type="dxa"/>
            <w:vAlign w:val="center"/>
          </w:tcPr>
          <w:p w14:paraId="3FBEE2F7" w14:textId="2DBCF2FF" w:rsidR="007C2610" w:rsidRPr="00B04036" w:rsidRDefault="007C2610" w:rsidP="000D1BE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54E2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E54E2A">
              <w:rPr>
                <w:rFonts w:ascii="Times New Roman" w:hAnsi="Times New Roman" w:cs="Times New Roman"/>
                <w:color w:val="000000"/>
                <w:lang w:val="en-US"/>
              </w:rPr>
              <w:t>. D</w:t>
            </w:r>
          </w:p>
        </w:tc>
        <w:tc>
          <w:tcPr>
            <w:tcW w:w="1292" w:type="dxa"/>
            <w:vAlign w:val="center"/>
          </w:tcPr>
          <w:p w14:paraId="1915E5E4" w14:textId="59A964A6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KY406282</w:t>
            </w:r>
          </w:p>
        </w:tc>
        <w:tc>
          <w:tcPr>
            <w:tcW w:w="1418" w:type="dxa"/>
            <w:vAlign w:val="center"/>
          </w:tcPr>
          <w:p w14:paraId="78210C3B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7" w:type="dxa"/>
            <w:vAlign w:val="center"/>
          </w:tcPr>
          <w:p w14:paraId="26DF1A50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80131AC" w14:textId="35895EA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KY406648</w:t>
            </w:r>
          </w:p>
        </w:tc>
        <w:tc>
          <w:tcPr>
            <w:tcW w:w="1470" w:type="dxa"/>
            <w:vAlign w:val="center"/>
          </w:tcPr>
          <w:p w14:paraId="40DB7FAE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FBE1B24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B240140" w14:textId="77777777" w:rsidR="007C2610" w:rsidRPr="00B04036" w:rsidRDefault="007C26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F50F7E6" w14:textId="77777777" w:rsidR="007C2610" w:rsidRPr="00B04036" w:rsidRDefault="007C2610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CB62859" w14:textId="77777777" w:rsidTr="00CB22CA">
        <w:trPr>
          <w:jc w:val="center"/>
        </w:trPr>
        <w:tc>
          <w:tcPr>
            <w:tcW w:w="1990" w:type="dxa"/>
            <w:vAlign w:val="center"/>
          </w:tcPr>
          <w:p w14:paraId="381406C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CORBIDI6631</w:t>
            </w:r>
          </w:p>
        </w:tc>
        <w:tc>
          <w:tcPr>
            <w:tcW w:w="2490" w:type="dxa"/>
            <w:vAlign w:val="center"/>
          </w:tcPr>
          <w:p w14:paraId="7355751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30799094" w14:textId="26D6BDD5" w:rsidR="003539FA" w:rsidRPr="00B04036" w:rsidRDefault="005D57D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KY406241</w:t>
            </w:r>
          </w:p>
        </w:tc>
        <w:tc>
          <w:tcPr>
            <w:tcW w:w="1418" w:type="dxa"/>
            <w:vAlign w:val="center"/>
          </w:tcPr>
          <w:p w14:paraId="42AC519C" w14:textId="173D63E1" w:rsidR="003539FA" w:rsidRPr="00B04036" w:rsidRDefault="00C4314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KY406424</w:t>
            </w:r>
          </w:p>
        </w:tc>
        <w:tc>
          <w:tcPr>
            <w:tcW w:w="1417" w:type="dxa"/>
            <w:vAlign w:val="center"/>
          </w:tcPr>
          <w:p w14:paraId="67C3B153" w14:textId="292D7DDD" w:rsidR="003539FA" w:rsidRPr="00B04036" w:rsidRDefault="00143FE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KY406540</w:t>
            </w:r>
          </w:p>
        </w:tc>
        <w:tc>
          <w:tcPr>
            <w:tcW w:w="1418" w:type="dxa"/>
            <w:vAlign w:val="center"/>
          </w:tcPr>
          <w:p w14:paraId="5976AD52" w14:textId="7201023C" w:rsidR="003539FA" w:rsidRPr="00B04036" w:rsidRDefault="00CC088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KY406650</w:t>
            </w:r>
          </w:p>
        </w:tc>
        <w:tc>
          <w:tcPr>
            <w:tcW w:w="1470" w:type="dxa"/>
            <w:vAlign w:val="center"/>
          </w:tcPr>
          <w:p w14:paraId="38E3F968" w14:textId="7980E6B5" w:rsidR="003539FA" w:rsidRPr="00B04036" w:rsidRDefault="00D563A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KY406716</w:t>
            </w:r>
          </w:p>
        </w:tc>
        <w:tc>
          <w:tcPr>
            <w:tcW w:w="1322" w:type="dxa"/>
            <w:vAlign w:val="center"/>
          </w:tcPr>
          <w:p w14:paraId="1CE3E3B9" w14:textId="2BBFA246" w:rsidR="003539FA" w:rsidRPr="00B04036" w:rsidRDefault="00A2522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KY406704</w:t>
            </w:r>
          </w:p>
        </w:tc>
        <w:tc>
          <w:tcPr>
            <w:tcW w:w="1370" w:type="dxa"/>
            <w:vAlign w:val="center"/>
          </w:tcPr>
          <w:p w14:paraId="6DA3FAFC" w14:textId="44465A0D" w:rsidR="003539FA" w:rsidRPr="00B04036" w:rsidRDefault="001E381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KY406728</w:t>
            </w:r>
          </w:p>
        </w:tc>
        <w:tc>
          <w:tcPr>
            <w:tcW w:w="2301" w:type="dxa"/>
            <w:vAlign w:val="center"/>
          </w:tcPr>
          <w:p w14:paraId="46E07A0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C204CE" w:rsidRPr="00A421CD" w14:paraId="3766A59F" w14:textId="77777777" w:rsidTr="00CB22CA">
        <w:trPr>
          <w:jc w:val="center"/>
        </w:trPr>
        <w:tc>
          <w:tcPr>
            <w:tcW w:w="1990" w:type="dxa"/>
            <w:vAlign w:val="center"/>
          </w:tcPr>
          <w:p w14:paraId="6336B4F3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CORBIDI6639</w:t>
            </w:r>
          </w:p>
        </w:tc>
        <w:tc>
          <w:tcPr>
            <w:tcW w:w="2490" w:type="dxa"/>
          </w:tcPr>
          <w:p w14:paraId="44C8A738" w14:textId="7566918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D043D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60C3DA1F" w14:textId="611FB97E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KY406242</w:t>
            </w:r>
          </w:p>
        </w:tc>
        <w:tc>
          <w:tcPr>
            <w:tcW w:w="1418" w:type="dxa"/>
            <w:vAlign w:val="center"/>
          </w:tcPr>
          <w:p w14:paraId="5493BBBD" w14:textId="191C0DD6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KY406425</w:t>
            </w:r>
          </w:p>
        </w:tc>
        <w:tc>
          <w:tcPr>
            <w:tcW w:w="1417" w:type="dxa"/>
            <w:vAlign w:val="center"/>
          </w:tcPr>
          <w:p w14:paraId="429631C1" w14:textId="644B9645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KY406541</w:t>
            </w:r>
          </w:p>
        </w:tc>
        <w:tc>
          <w:tcPr>
            <w:tcW w:w="1418" w:type="dxa"/>
            <w:vAlign w:val="center"/>
          </w:tcPr>
          <w:p w14:paraId="16FF88C4" w14:textId="42D0B281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KY406651</w:t>
            </w:r>
          </w:p>
        </w:tc>
        <w:tc>
          <w:tcPr>
            <w:tcW w:w="1470" w:type="dxa"/>
            <w:vAlign w:val="center"/>
          </w:tcPr>
          <w:p w14:paraId="642E7DE6" w14:textId="71C10F40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KY406717</w:t>
            </w:r>
          </w:p>
        </w:tc>
        <w:tc>
          <w:tcPr>
            <w:tcW w:w="1322" w:type="dxa"/>
            <w:vAlign w:val="center"/>
          </w:tcPr>
          <w:p w14:paraId="66A0D152" w14:textId="1672F074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KY406705</w:t>
            </w:r>
          </w:p>
        </w:tc>
        <w:tc>
          <w:tcPr>
            <w:tcW w:w="1370" w:type="dxa"/>
            <w:vAlign w:val="center"/>
          </w:tcPr>
          <w:p w14:paraId="428B1ECA" w14:textId="54E35BB0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KY406729</w:t>
            </w:r>
          </w:p>
        </w:tc>
        <w:tc>
          <w:tcPr>
            <w:tcW w:w="2301" w:type="dxa"/>
            <w:vAlign w:val="center"/>
          </w:tcPr>
          <w:p w14:paraId="6E2909B7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C204CE" w:rsidRPr="00A421CD" w14:paraId="5B43EB14" w14:textId="77777777" w:rsidTr="00CB22CA">
        <w:trPr>
          <w:jc w:val="center"/>
        </w:trPr>
        <w:tc>
          <w:tcPr>
            <w:tcW w:w="1990" w:type="dxa"/>
            <w:vAlign w:val="center"/>
          </w:tcPr>
          <w:p w14:paraId="77EC8D37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CORBIDI9738</w:t>
            </w:r>
          </w:p>
        </w:tc>
        <w:tc>
          <w:tcPr>
            <w:tcW w:w="2490" w:type="dxa"/>
          </w:tcPr>
          <w:p w14:paraId="48F2699F" w14:textId="768BB82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D043D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16CACF4F" w14:textId="111B03C9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KY406244</w:t>
            </w:r>
          </w:p>
        </w:tc>
        <w:tc>
          <w:tcPr>
            <w:tcW w:w="1418" w:type="dxa"/>
            <w:vAlign w:val="center"/>
          </w:tcPr>
          <w:p w14:paraId="7D7FB54E" w14:textId="546CEFDD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KY406423</w:t>
            </w:r>
          </w:p>
        </w:tc>
        <w:tc>
          <w:tcPr>
            <w:tcW w:w="1417" w:type="dxa"/>
            <w:vAlign w:val="center"/>
          </w:tcPr>
          <w:p w14:paraId="275B669A" w14:textId="527F62B0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KY406539</w:t>
            </w:r>
          </w:p>
        </w:tc>
        <w:tc>
          <w:tcPr>
            <w:tcW w:w="1418" w:type="dxa"/>
            <w:vAlign w:val="center"/>
          </w:tcPr>
          <w:p w14:paraId="787BDFC2" w14:textId="55DCCD4B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KY406649</w:t>
            </w:r>
          </w:p>
        </w:tc>
        <w:tc>
          <w:tcPr>
            <w:tcW w:w="1470" w:type="dxa"/>
            <w:vAlign w:val="center"/>
          </w:tcPr>
          <w:p w14:paraId="4344100F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528EF9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E7C02B1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68018CA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C204CE" w:rsidRPr="00A421CD" w14:paraId="43DBB397" w14:textId="77777777" w:rsidTr="00CB22CA">
        <w:trPr>
          <w:jc w:val="center"/>
        </w:trPr>
        <w:tc>
          <w:tcPr>
            <w:tcW w:w="1990" w:type="dxa"/>
            <w:vAlign w:val="center"/>
          </w:tcPr>
          <w:p w14:paraId="579E351B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CORBIDI10402</w:t>
            </w:r>
          </w:p>
        </w:tc>
        <w:tc>
          <w:tcPr>
            <w:tcW w:w="2490" w:type="dxa"/>
          </w:tcPr>
          <w:p w14:paraId="6B683AA7" w14:textId="3F77FF4B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D043D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189EFD73" w14:textId="12BCA478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KY406276</w:t>
            </w:r>
          </w:p>
        </w:tc>
        <w:tc>
          <w:tcPr>
            <w:tcW w:w="1418" w:type="dxa"/>
            <w:vAlign w:val="center"/>
          </w:tcPr>
          <w:p w14:paraId="266DE418" w14:textId="69FE4A7C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KY406421</w:t>
            </w:r>
          </w:p>
        </w:tc>
        <w:tc>
          <w:tcPr>
            <w:tcW w:w="1417" w:type="dxa"/>
            <w:vAlign w:val="center"/>
          </w:tcPr>
          <w:p w14:paraId="60D432DA" w14:textId="7BF9DDE3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KY406537</w:t>
            </w:r>
          </w:p>
        </w:tc>
        <w:tc>
          <w:tcPr>
            <w:tcW w:w="1418" w:type="dxa"/>
            <w:vAlign w:val="center"/>
          </w:tcPr>
          <w:p w14:paraId="47AFAFA2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9F1BCE8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9E8EF12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828306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8D58EFF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C204CE" w:rsidRPr="00A421CD" w14:paraId="78076ACB" w14:textId="77777777" w:rsidTr="00CB22CA">
        <w:trPr>
          <w:jc w:val="center"/>
        </w:trPr>
        <w:tc>
          <w:tcPr>
            <w:tcW w:w="1990" w:type="dxa"/>
            <w:vAlign w:val="center"/>
          </w:tcPr>
          <w:p w14:paraId="5E85715C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CORBIDI11203</w:t>
            </w:r>
          </w:p>
        </w:tc>
        <w:tc>
          <w:tcPr>
            <w:tcW w:w="2490" w:type="dxa"/>
          </w:tcPr>
          <w:p w14:paraId="405AB787" w14:textId="33DFCDBA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D043D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733F9F77" w14:textId="4FA4732F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KY406234</w:t>
            </w:r>
          </w:p>
        </w:tc>
        <w:tc>
          <w:tcPr>
            <w:tcW w:w="1418" w:type="dxa"/>
            <w:vAlign w:val="center"/>
          </w:tcPr>
          <w:p w14:paraId="6AD587DF" w14:textId="72E39F06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KY406422</w:t>
            </w:r>
          </w:p>
        </w:tc>
        <w:tc>
          <w:tcPr>
            <w:tcW w:w="1417" w:type="dxa"/>
            <w:vAlign w:val="center"/>
          </w:tcPr>
          <w:p w14:paraId="1CCA68BB" w14:textId="3BC25982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KY406538</w:t>
            </w:r>
          </w:p>
        </w:tc>
        <w:tc>
          <w:tcPr>
            <w:tcW w:w="1418" w:type="dxa"/>
            <w:vAlign w:val="center"/>
          </w:tcPr>
          <w:p w14:paraId="1C208502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69B649C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26F8811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BC3D461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2B79622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C204CE" w:rsidRPr="00A421CD" w14:paraId="2057578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F98E2C9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CORBIDI13403</w:t>
            </w:r>
          </w:p>
        </w:tc>
        <w:tc>
          <w:tcPr>
            <w:tcW w:w="2490" w:type="dxa"/>
          </w:tcPr>
          <w:p w14:paraId="3741085F" w14:textId="68DCA0F1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D043D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BD043D">
              <w:rPr>
                <w:rFonts w:ascii="Times New Roman" w:hAnsi="Times New Roman" w:cs="Times New Roman"/>
                <w:color w:val="000000"/>
                <w:lang w:val="en-US"/>
              </w:rPr>
              <w:t>. E</w:t>
            </w:r>
          </w:p>
        </w:tc>
        <w:tc>
          <w:tcPr>
            <w:tcW w:w="1292" w:type="dxa"/>
            <w:vAlign w:val="center"/>
          </w:tcPr>
          <w:p w14:paraId="54EAE5B3" w14:textId="5EC9248E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KY406281</w:t>
            </w:r>
          </w:p>
        </w:tc>
        <w:tc>
          <w:tcPr>
            <w:tcW w:w="1418" w:type="dxa"/>
            <w:vAlign w:val="center"/>
          </w:tcPr>
          <w:p w14:paraId="527ADEEA" w14:textId="658C4409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KY406420</w:t>
            </w:r>
          </w:p>
        </w:tc>
        <w:tc>
          <w:tcPr>
            <w:tcW w:w="1417" w:type="dxa"/>
            <w:vAlign w:val="center"/>
          </w:tcPr>
          <w:p w14:paraId="4EC69D82" w14:textId="511AEF0D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KY406536</w:t>
            </w:r>
          </w:p>
        </w:tc>
        <w:tc>
          <w:tcPr>
            <w:tcW w:w="1418" w:type="dxa"/>
            <w:vAlign w:val="center"/>
          </w:tcPr>
          <w:p w14:paraId="349570A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40F63C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D738A1B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4860C39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58F9516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36ED6E7" w14:textId="77777777" w:rsidTr="00CB22CA">
        <w:trPr>
          <w:jc w:val="center"/>
        </w:trPr>
        <w:tc>
          <w:tcPr>
            <w:tcW w:w="1990" w:type="dxa"/>
            <w:vAlign w:val="center"/>
          </w:tcPr>
          <w:p w14:paraId="51C62E5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MZUSP950162</w:t>
            </w:r>
          </w:p>
        </w:tc>
        <w:tc>
          <w:tcPr>
            <w:tcW w:w="2490" w:type="dxa"/>
            <w:vAlign w:val="center"/>
          </w:tcPr>
          <w:p w14:paraId="3AED687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. F</w:t>
            </w:r>
          </w:p>
        </w:tc>
        <w:tc>
          <w:tcPr>
            <w:tcW w:w="1292" w:type="dxa"/>
            <w:vAlign w:val="center"/>
          </w:tcPr>
          <w:p w14:paraId="40CDB6C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EE9114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DQ393422</w:t>
            </w:r>
          </w:p>
        </w:tc>
        <w:tc>
          <w:tcPr>
            <w:tcW w:w="1417" w:type="dxa"/>
            <w:vAlign w:val="center"/>
          </w:tcPr>
          <w:p w14:paraId="3E48EB1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E6EEB4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045DA0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2CA8F2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FE24C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795A88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128A5F0" w14:textId="77777777" w:rsidTr="00CB22CA">
        <w:trPr>
          <w:jc w:val="center"/>
        </w:trPr>
        <w:tc>
          <w:tcPr>
            <w:tcW w:w="1990" w:type="dxa"/>
            <w:vAlign w:val="center"/>
          </w:tcPr>
          <w:p w14:paraId="4E37149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MZUSP950163</w:t>
            </w:r>
          </w:p>
        </w:tc>
        <w:tc>
          <w:tcPr>
            <w:tcW w:w="2490" w:type="dxa"/>
            <w:vAlign w:val="center"/>
          </w:tcPr>
          <w:p w14:paraId="321CBE7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. F</w:t>
            </w:r>
          </w:p>
        </w:tc>
        <w:tc>
          <w:tcPr>
            <w:tcW w:w="1292" w:type="dxa"/>
            <w:vAlign w:val="center"/>
          </w:tcPr>
          <w:p w14:paraId="13C2BEA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AF308069</w:t>
            </w:r>
          </w:p>
        </w:tc>
        <w:tc>
          <w:tcPr>
            <w:tcW w:w="1418" w:type="dxa"/>
            <w:vAlign w:val="center"/>
          </w:tcPr>
          <w:p w14:paraId="31180E9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AF308089/DQ393419</w:t>
            </w:r>
          </w:p>
        </w:tc>
        <w:tc>
          <w:tcPr>
            <w:tcW w:w="1417" w:type="dxa"/>
            <w:vAlign w:val="center"/>
          </w:tcPr>
          <w:p w14:paraId="02F38F9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4D96A0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3C663C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CEE4E6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D4213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AEAEA3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5FF8AA25" w14:textId="77777777" w:rsidTr="00CB22CA">
        <w:trPr>
          <w:jc w:val="center"/>
        </w:trPr>
        <w:tc>
          <w:tcPr>
            <w:tcW w:w="1990" w:type="dxa"/>
            <w:vAlign w:val="center"/>
          </w:tcPr>
          <w:p w14:paraId="5F72AD1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MTR6315</w:t>
            </w:r>
          </w:p>
        </w:tc>
        <w:tc>
          <w:tcPr>
            <w:tcW w:w="2490" w:type="dxa"/>
            <w:vAlign w:val="center"/>
          </w:tcPr>
          <w:p w14:paraId="4D685C4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C204CE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37A9A7E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JN690790</w:t>
            </w:r>
          </w:p>
        </w:tc>
        <w:tc>
          <w:tcPr>
            <w:tcW w:w="1418" w:type="dxa"/>
            <w:vAlign w:val="center"/>
          </w:tcPr>
          <w:p w14:paraId="029A152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JN691397</w:t>
            </w:r>
          </w:p>
        </w:tc>
        <w:tc>
          <w:tcPr>
            <w:tcW w:w="1417" w:type="dxa"/>
            <w:vAlign w:val="center"/>
          </w:tcPr>
          <w:p w14:paraId="6C2ACF7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165CE9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79B356D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01743B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78E3DA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6E08FC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Fouquet et al. 2012</w:t>
            </w:r>
          </w:p>
        </w:tc>
      </w:tr>
      <w:tr w:rsidR="00C204CE" w:rsidRPr="00A421CD" w14:paraId="2F9A7E0C" w14:textId="77777777" w:rsidTr="00CB22CA">
        <w:trPr>
          <w:jc w:val="center"/>
        </w:trPr>
        <w:tc>
          <w:tcPr>
            <w:tcW w:w="1990" w:type="dxa"/>
            <w:vAlign w:val="center"/>
          </w:tcPr>
          <w:p w14:paraId="61A43A03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MZUSP930042</w:t>
            </w:r>
          </w:p>
        </w:tc>
        <w:tc>
          <w:tcPr>
            <w:tcW w:w="2490" w:type="dxa"/>
          </w:tcPr>
          <w:p w14:paraId="7452667E" w14:textId="03113922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E01B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1832F513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5F092C5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DQ393418</w:t>
            </w:r>
          </w:p>
        </w:tc>
        <w:tc>
          <w:tcPr>
            <w:tcW w:w="1417" w:type="dxa"/>
            <w:vAlign w:val="center"/>
          </w:tcPr>
          <w:p w14:paraId="293B8A9A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C40F34F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2C314D7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1032863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1314537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A39345B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C204CE" w:rsidRPr="00A421CD" w14:paraId="50875702" w14:textId="77777777" w:rsidTr="00CB22CA">
        <w:trPr>
          <w:jc w:val="center"/>
        </w:trPr>
        <w:tc>
          <w:tcPr>
            <w:tcW w:w="1990" w:type="dxa"/>
            <w:vAlign w:val="center"/>
          </w:tcPr>
          <w:p w14:paraId="54E256EB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MZUSP930043</w:t>
            </w:r>
          </w:p>
        </w:tc>
        <w:tc>
          <w:tcPr>
            <w:tcW w:w="2490" w:type="dxa"/>
          </w:tcPr>
          <w:p w14:paraId="0A2D56EE" w14:textId="39AE0A38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E01B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086CAEF9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C813703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DQ393418</w:t>
            </w:r>
          </w:p>
        </w:tc>
        <w:tc>
          <w:tcPr>
            <w:tcW w:w="1417" w:type="dxa"/>
            <w:vAlign w:val="center"/>
          </w:tcPr>
          <w:p w14:paraId="14283C8B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6A75ACA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D52DD5C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F02F46E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F67E9EB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0859A8F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C204CE" w:rsidRPr="00A421CD" w14:paraId="5FC27905" w14:textId="77777777" w:rsidTr="00CB22CA">
        <w:trPr>
          <w:jc w:val="center"/>
        </w:trPr>
        <w:tc>
          <w:tcPr>
            <w:tcW w:w="1990" w:type="dxa"/>
            <w:vAlign w:val="center"/>
          </w:tcPr>
          <w:p w14:paraId="7321D9B1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MZUSP930045</w:t>
            </w:r>
          </w:p>
        </w:tc>
        <w:tc>
          <w:tcPr>
            <w:tcW w:w="2490" w:type="dxa"/>
          </w:tcPr>
          <w:p w14:paraId="74A93FB4" w14:textId="54ED896B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E01B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1BFDC584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18F2CCC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AF308085</w:t>
            </w:r>
          </w:p>
        </w:tc>
        <w:tc>
          <w:tcPr>
            <w:tcW w:w="1417" w:type="dxa"/>
            <w:vAlign w:val="center"/>
          </w:tcPr>
          <w:p w14:paraId="1CB671C4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E373629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725811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4D5F9B2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FD8C6D5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A509073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C204CE" w:rsidRPr="00A421CD" w14:paraId="35F33BA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2A9AE93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MZUSP930046</w:t>
            </w:r>
          </w:p>
        </w:tc>
        <w:tc>
          <w:tcPr>
            <w:tcW w:w="2490" w:type="dxa"/>
          </w:tcPr>
          <w:p w14:paraId="029B1D9D" w14:textId="04CEA0A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E01B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13CBCC35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AF308067</w:t>
            </w:r>
          </w:p>
        </w:tc>
        <w:tc>
          <w:tcPr>
            <w:tcW w:w="1418" w:type="dxa"/>
            <w:vAlign w:val="center"/>
          </w:tcPr>
          <w:p w14:paraId="0C65BB44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AF308086</w:t>
            </w:r>
          </w:p>
        </w:tc>
        <w:tc>
          <w:tcPr>
            <w:tcW w:w="1417" w:type="dxa"/>
            <w:vAlign w:val="center"/>
          </w:tcPr>
          <w:p w14:paraId="35CDD80D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4E634FA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7E8B34E1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D78A8AE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8EBE850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D3C1B61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C204CE" w:rsidRPr="00A421CD" w14:paraId="051B4DDD" w14:textId="77777777" w:rsidTr="00CB22CA">
        <w:trPr>
          <w:jc w:val="center"/>
        </w:trPr>
        <w:tc>
          <w:tcPr>
            <w:tcW w:w="1990" w:type="dxa"/>
            <w:vAlign w:val="center"/>
          </w:tcPr>
          <w:p w14:paraId="4F44EA75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MZUSP930049</w:t>
            </w:r>
          </w:p>
        </w:tc>
        <w:tc>
          <w:tcPr>
            <w:tcW w:w="2490" w:type="dxa"/>
          </w:tcPr>
          <w:p w14:paraId="21E37474" w14:textId="419C67AF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7E01B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  <w:proofErr w:type="gramEnd"/>
            <w:r w:rsidRPr="007E01B3">
              <w:rPr>
                <w:rFonts w:ascii="Times New Roman" w:hAnsi="Times New Roman" w:cs="Times New Roman"/>
                <w:color w:val="000000"/>
                <w:lang w:val="en-US"/>
              </w:rPr>
              <w:t>. G</w:t>
            </w:r>
          </w:p>
        </w:tc>
        <w:tc>
          <w:tcPr>
            <w:tcW w:w="1292" w:type="dxa"/>
            <w:vAlign w:val="center"/>
          </w:tcPr>
          <w:p w14:paraId="2DF759D6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53E3C77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DQ393420</w:t>
            </w:r>
          </w:p>
        </w:tc>
        <w:tc>
          <w:tcPr>
            <w:tcW w:w="1417" w:type="dxa"/>
            <w:vAlign w:val="center"/>
          </w:tcPr>
          <w:p w14:paraId="3FA24CEA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06D82E0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442AB5C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CB4B60C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BB8CB18" w14:textId="77777777" w:rsidR="00C204CE" w:rsidRPr="00B04036" w:rsidRDefault="00C204C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B541E4E" w14:textId="77777777" w:rsidR="00C204CE" w:rsidRPr="00B04036" w:rsidRDefault="00C204CE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57A6958B" w14:textId="77777777" w:rsidTr="00CB22CA">
        <w:trPr>
          <w:jc w:val="center"/>
        </w:trPr>
        <w:tc>
          <w:tcPr>
            <w:tcW w:w="1990" w:type="dxa"/>
            <w:vAlign w:val="center"/>
          </w:tcPr>
          <w:p w14:paraId="0386BB4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MJH 3844</w:t>
            </w:r>
          </w:p>
        </w:tc>
        <w:tc>
          <w:tcPr>
            <w:tcW w:w="2490" w:type="dxa"/>
            <w:vAlign w:val="center"/>
          </w:tcPr>
          <w:p w14:paraId="62CA674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09E9179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AY843680</w:t>
            </w:r>
          </w:p>
        </w:tc>
        <w:tc>
          <w:tcPr>
            <w:tcW w:w="1418" w:type="dxa"/>
            <w:vAlign w:val="center"/>
          </w:tcPr>
          <w:p w14:paraId="4E3BAF6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AY843680</w:t>
            </w:r>
          </w:p>
        </w:tc>
        <w:tc>
          <w:tcPr>
            <w:tcW w:w="1417" w:type="dxa"/>
            <w:vAlign w:val="center"/>
          </w:tcPr>
          <w:p w14:paraId="62C6278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6E6C5E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E42E55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76429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89200E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439C77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Faivovich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2005</w:t>
            </w:r>
          </w:p>
        </w:tc>
      </w:tr>
      <w:tr w:rsidR="006D4BEC" w:rsidRPr="00A421CD" w14:paraId="2BE2B835" w14:textId="77777777" w:rsidTr="00CB22CA">
        <w:trPr>
          <w:jc w:val="center"/>
        </w:trPr>
        <w:tc>
          <w:tcPr>
            <w:tcW w:w="1990" w:type="dxa"/>
            <w:vAlign w:val="center"/>
          </w:tcPr>
          <w:p w14:paraId="2CC3E9D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INPA4273</w:t>
            </w:r>
          </w:p>
        </w:tc>
        <w:tc>
          <w:tcPr>
            <w:tcW w:w="2490" w:type="dxa"/>
            <w:vAlign w:val="center"/>
          </w:tcPr>
          <w:p w14:paraId="72EF7A2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82D42B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AF308071</w:t>
            </w:r>
          </w:p>
        </w:tc>
        <w:tc>
          <w:tcPr>
            <w:tcW w:w="1418" w:type="dxa"/>
            <w:vAlign w:val="center"/>
          </w:tcPr>
          <w:p w14:paraId="2B64602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AF308095/DQ393431</w:t>
            </w:r>
          </w:p>
        </w:tc>
        <w:tc>
          <w:tcPr>
            <w:tcW w:w="1417" w:type="dxa"/>
            <w:vAlign w:val="center"/>
          </w:tcPr>
          <w:p w14:paraId="44C8DE6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908FE6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9142E8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649AF9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3E2C0D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D0D221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469BFCA0" w14:textId="77777777" w:rsidTr="00CB22CA">
        <w:trPr>
          <w:jc w:val="center"/>
        </w:trPr>
        <w:tc>
          <w:tcPr>
            <w:tcW w:w="1990" w:type="dxa"/>
            <w:vAlign w:val="center"/>
          </w:tcPr>
          <w:p w14:paraId="33C1A4E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INPA4483</w:t>
            </w:r>
          </w:p>
        </w:tc>
        <w:tc>
          <w:tcPr>
            <w:tcW w:w="2490" w:type="dxa"/>
            <w:vAlign w:val="center"/>
          </w:tcPr>
          <w:p w14:paraId="26DF9E4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BC8401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C4FAFE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AF308096/DQ393430</w:t>
            </w:r>
          </w:p>
        </w:tc>
        <w:tc>
          <w:tcPr>
            <w:tcW w:w="1417" w:type="dxa"/>
            <w:vAlign w:val="center"/>
          </w:tcPr>
          <w:p w14:paraId="181D4E2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74BD80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73AC592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5E5966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3C871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BC81A0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257A435D" w14:textId="77777777" w:rsidTr="00CB22CA">
        <w:trPr>
          <w:jc w:val="center"/>
        </w:trPr>
        <w:tc>
          <w:tcPr>
            <w:tcW w:w="1990" w:type="dxa"/>
            <w:vAlign w:val="center"/>
          </w:tcPr>
          <w:p w14:paraId="69375DD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MZUSP950172</w:t>
            </w:r>
          </w:p>
        </w:tc>
        <w:tc>
          <w:tcPr>
            <w:tcW w:w="2490" w:type="dxa"/>
            <w:vAlign w:val="center"/>
          </w:tcPr>
          <w:p w14:paraId="0C18DC0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30BDAB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7774DB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DQ393426</w:t>
            </w:r>
          </w:p>
        </w:tc>
        <w:tc>
          <w:tcPr>
            <w:tcW w:w="1417" w:type="dxa"/>
            <w:vAlign w:val="center"/>
          </w:tcPr>
          <w:p w14:paraId="36EE7A0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5CBDF5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944F2E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527C5D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DE745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E23261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4FD2D3DE" w14:textId="77777777" w:rsidTr="00CB22CA">
        <w:trPr>
          <w:jc w:val="center"/>
        </w:trPr>
        <w:tc>
          <w:tcPr>
            <w:tcW w:w="1990" w:type="dxa"/>
            <w:vAlign w:val="center"/>
          </w:tcPr>
          <w:p w14:paraId="5E77010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MZUSP950175</w:t>
            </w:r>
          </w:p>
        </w:tc>
        <w:tc>
          <w:tcPr>
            <w:tcW w:w="2490" w:type="dxa"/>
            <w:vAlign w:val="center"/>
          </w:tcPr>
          <w:p w14:paraId="166E626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23C0BCA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411A92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DQ393423</w:t>
            </w:r>
          </w:p>
        </w:tc>
        <w:tc>
          <w:tcPr>
            <w:tcW w:w="1417" w:type="dxa"/>
            <w:vAlign w:val="center"/>
          </w:tcPr>
          <w:p w14:paraId="24934B9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1C85E9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EE276B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0F02CF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8FA7A5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C35322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774E72E8" w14:textId="77777777" w:rsidTr="00CB22CA">
        <w:trPr>
          <w:jc w:val="center"/>
        </w:trPr>
        <w:tc>
          <w:tcPr>
            <w:tcW w:w="1990" w:type="dxa"/>
            <w:vAlign w:val="center"/>
          </w:tcPr>
          <w:p w14:paraId="6616DEA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MZUSP950176</w:t>
            </w:r>
          </w:p>
        </w:tc>
        <w:tc>
          <w:tcPr>
            <w:tcW w:w="2490" w:type="dxa"/>
            <w:vAlign w:val="center"/>
          </w:tcPr>
          <w:p w14:paraId="1668F2A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330E04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519032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AF308090/DQ393424</w:t>
            </w:r>
          </w:p>
        </w:tc>
        <w:tc>
          <w:tcPr>
            <w:tcW w:w="1417" w:type="dxa"/>
            <w:vAlign w:val="center"/>
          </w:tcPr>
          <w:p w14:paraId="7B9B80B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17A666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5AF158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8D8A99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AEDDFE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2B2FAD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2001;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7CC3459F" w14:textId="77777777" w:rsidTr="00CB22CA">
        <w:trPr>
          <w:jc w:val="center"/>
        </w:trPr>
        <w:tc>
          <w:tcPr>
            <w:tcW w:w="1990" w:type="dxa"/>
            <w:vAlign w:val="center"/>
          </w:tcPr>
          <w:p w14:paraId="179B15D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MZUSP950178</w:t>
            </w:r>
          </w:p>
        </w:tc>
        <w:tc>
          <w:tcPr>
            <w:tcW w:w="2490" w:type="dxa"/>
            <w:vAlign w:val="center"/>
          </w:tcPr>
          <w:p w14:paraId="33A1676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20941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833C51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DQ393425</w:t>
            </w:r>
          </w:p>
        </w:tc>
        <w:tc>
          <w:tcPr>
            <w:tcW w:w="1417" w:type="dxa"/>
            <w:vAlign w:val="center"/>
          </w:tcPr>
          <w:p w14:paraId="051CFDF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446C0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94CE55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607863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9B3A6C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C11AA6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7441AAAE" w14:textId="77777777" w:rsidTr="00CB22CA">
        <w:trPr>
          <w:jc w:val="center"/>
        </w:trPr>
        <w:tc>
          <w:tcPr>
            <w:tcW w:w="1990" w:type="dxa"/>
            <w:vAlign w:val="center"/>
          </w:tcPr>
          <w:p w14:paraId="6A52F00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MZUSP960009</w:t>
            </w:r>
          </w:p>
        </w:tc>
        <w:tc>
          <w:tcPr>
            <w:tcW w:w="2490" w:type="dxa"/>
            <w:vAlign w:val="center"/>
          </w:tcPr>
          <w:p w14:paraId="0AD0165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BF5C57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EA6745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DQ393435</w:t>
            </w:r>
          </w:p>
        </w:tc>
        <w:tc>
          <w:tcPr>
            <w:tcW w:w="1417" w:type="dxa"/>
            <w:vAlign w:val="center"/>
          </w:tcPr>
          <w:p w14:paraId="62C970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4E3B71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EF2D80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55637A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7A18A2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B3D285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6B80B0E2" w14:textId="77777777" w:rsidTr="00CB22CA">
        <w:trPr>
          <w:jc w:val="center"/>
        </w:trPr>
        <w:tc>
          <w:tcPr>
            <w:tcW w:w="1990" w:type="dxa"/>
            <w:vAlign w:val="center"/>
          </w:tcPr>
          <w:p w14:paraId="163DD90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MZUSP960018</w:t>
            </w:r>
          </w:p>
        </w:tc>
        <w:tc>
          <w:tcPr>
            <w:tcW w:w="2490" w:type="dxa"/>
            <w:vAlign w:val="center"/>
          </w:tcPr>
          <w:p w14:paraId="5DBB0F0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C3D19B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AF308070</w:t>
            </w:r>
          </w:p>
        </w:tc>
        <w:tc>
          <w:tcPr>
            <w:tcW w:w="1418" w:type="dxa"/>
            <w:vAlign w:val="center"/>
          </w:tcPr>
          <w:p w14:paraId="7F10AA4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AF308093</w:t>
            </w:r>
          </w:p>
        </w:tc>
        <w:tc>
          <w:tcPr>
            <w:tcW w:w="1417" w:type="dxa"/>
            <w:vAlign w:val="center"/>
          </w:tcPr>
          <w:p w14:paraId="3D61E23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6F30A2F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7E893A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0764BA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54156E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6AED0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3AD2345C" w14:textId="77777777" w:rsidTr="00CB22CA">
        <w:trPr>
          <w:jc w:val="center"/>
        </w:trPr>
        <w:tc>
          <w:tcPr>
            <w:tcW w:w="1990" w:type="dxa"/>
            <w:vAlign w:val="center"/>
          </w:tcPr>
          <w:p w14:paraId="430EC2C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MZUSP960019</w:t>
            </w:r>
          </w:p>
        </w:tc>
        <w:tc>
          <w:tcPr>
            <w:tcW w:w="2490" w:type="dxa"/>
            <w:vAlign w:val="center"/>
          </w:tcPr>
          <w:p w14:paraId="2852AC0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069D4AD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B4C5DC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DQ393436</w:t>
            </w:r>
          </w:p>
        </w:tc>
        <w:tc>
          <w:tcPr>
            <w:tcW w:w="1417" w:type="dxa"/>
            <w:vAlign w:val="center"/>
          </w:tcPr>
          <w:p w14:paraId="1BB6DFC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1B2D2F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45538F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477E5C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6B7C38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2D5455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4A8601A9" w14:textId="77777777" w:rsidTr="00CB22CA">
        <w:trPr>
          <w:jc w:val="center"/>
        </w:trPr>
        <w:tc>
          <w:tcPr>
            <w:tcW w:w="1990" w:type="dxa"/>
            <w:vAlign w:val="center"/>
          </w:tcPr>
          <w:p w14:paraId="2D2F7CC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MZUSP960020</w:t>
            </w:r>
          </w:p>
        </w:tc>
        <w:tc>
          <w:tcPr>
            <w:tcW w:w="2490" w:type="dxa"/>
            <w:vAlign w:val="center"/>
          </w:tcPr>
          <w:p w14:paraId="11D2791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27D4EC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C445B8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DQ393436</w:t>
            </w:r>
          </w:p>
        </w:tc>
        <w:tc>
          <w:tcPr>
            <w:tcW w:w="1417" w:type="dxa"/>
            <w:vAlign w:val="center"/>
          </w:tcPr>
          <w:p w14:paraId="5577E9B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44ECB2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DD3982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98161B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38F91B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5D6BFB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3B9F3546" w14:textId="77777777" w:rsidTr="00CB22CA">
        <w:trPr>
          <w:jc w:val="center"/>
        </w:trPr>
        <w:tc>
          <w:tcPr>
            <w:tcW w:w="1990" w:type="dxa"/>
            <w:vAlign w:val="center"/>
          </w:tcPr>
          <w:p w14:paraId="11FA882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MZUSP960023</w:t>
            </w:r>
          </w:p>
        </w:tc>
        <w:tc>
          <w:tcPr>
            <w:tcW w:w="2490" w:type="dxa"/>
            <w:vAlign w:val="center"/>
          </w:tcPr>
          <w:p w14:paraId="5345751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2AA9CD0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F2C091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DQ393429</w:t>
            </w:r>
          </w:p>
        </w:tc>
        <w:tc>
          <w:tcPr>
            <w:tcW w:w="1417" w:type="dxa"/>
            <w:vAlign w:val="center"/>
          </w:tcPr>
          <w:p w14:paraId="6765BF5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56AAD2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88243C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86F1E7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9F131D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51116A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550AEE9" w14:textId="77777777" w:rsidTr="00CB22CA">
        <w:trPr>
          <w:jc w:val="center"/>
        </w:trPr>
        <w:tc>
          <w:tcPr>
            <w:tcW w:w="1990" w:type="dxa"/>
            <w:vAlign w:val="center"/>
          </w:tcPr>
          <w:p w14:paraId="65CB9D2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MZUSP960034</w:t>
            </w:r>
          </w:p>
        </w:tc>
        <w:tc>
          <w:tcPr>
            <w:tcW w:w="2490" w:type="dxa"/>
            <w:vAlign w:val="center"/>
          </w:tcPr>
          <w:p w14:paraId="4F58385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0675EE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55C7A2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DQ393434</w:t>
            </w:r>
          </w:p>
        </w:tc>
        <w:tc>
          <w:tcPr>
            <w:tcW w:w="1417" w:type="dxa"/>
            <w:vAlign w:val="center"/>
          </w:tcPr>
          <w:p w14:paraId="77C6110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48795C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08AC11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61EBDF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469829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EC2E17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Lougheed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1E5E06B4" w14:textId="77777777" w:rsidTr="00CB22CA">
        <w:trPr>
          <w:jc w:val="center"/>
        </w:trPr>
        <w:tc>
          <w:tcPr>
            <w:tcW w:w="1990" w:type="dxa"/>
            <w:vAlign w:val="center"/>
          </w:tcPr>
          <w:p w14:paraId="5352CCE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MZUSP960056</w:t>
            </w:r>
          </w:p>
        </w:tc>
        <w:tc>
          <w:tcPr>
            <w:tcW w:w="2490" w:type="dxa"/>
            <w:vAlign w:val="center"/>
          </w:tcPr>
          <w:p w14:paraId="2A8C875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C3146B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97284B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AF308094</w:t>
            </w:r>
          </w:p>
        </w:tc>
        <w:tc>
          <w:tcPr>
            <w:tcW w:w="1417" w:type="dxa"/>
            <w:vAlign w:val="center"/>
          </w:tcPr>
          <w:p w14:paraId="795B319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A8A02B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B95E09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FD60C1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99FB1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B43429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75FCE337" w14:textId="77777777" w:rsidTr="00CB22CA">
        <w:trPr>
          <w:jc w:val="center"/>
        </w:trPr>
        <w:tc>
          <w:tcPr>
            <w:tcW w:w="1990" w:type="dxa"/>
            <w:vAlign w:val="center"/>
          </w:tcPr>
          <w:p w14:paraId="1833E03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QCAZA35504</w:t>
            </w:r>
          </w:p>
        </w:tc>
        <w:tc>
          <w:tcPr>
            <w:tcW w:w="2490" w:type="dxa"/>
            <w:vAlign w:val="center"/>
          </w:tcPr>
          <w:p w14:paraId="192C5F2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64AA96A" w14:textId="1151A123" w:rsidR="003539FA" w:rsidRPr="00B04036" w:rsidRDefault="00902AD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KY406296</w:t>
            </w:r>
          </w:p>
        </w:tc>
        <w:tc>
          <w:tcPr>
            <w:tcW w:w="1418" w:type="dxa"/>
            <w:vAlign w:val="center"/>
          </w:tcPr>
          <w:p w14:paraId="09523056" w14:textId="29F09670" w:rsidR="003539FA" w:rsidRPr="00B04036" w:rsidRDefault="00200AF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KY406426</w:t>
            </w:r>
          </w:p>
        </w:tc>
        <w:tc>
          <w:tcPr>
            <w:tcW w:w="1417" w:type="dxa"/>
            <w:vAlign w:val="center"/>
          </w:tcPr>
          <w:p w14:paraId="31150B24" w14:textId="0DC801BC" w:rsidR="003539FA" w:rsidRPr="00B04036" w:rsidRDefault="000A6E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KY406542</w:t>
            </w:r>
          </w:p>
        </w:tc>
        <w:tc>
          <w:tcPr>
            <w:tcW w:w="1418" w:type="dxa"/>
            <w:vAlign w:val="center"/>
          </w:tcPr>
          <w:p w14:paraId="0F592AE3" w14:textId="7A606DAB" w:rsidR="003539FA" w:rsidRPr="00B04036" w:rsidRDefault="00CC088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KY406652</w:t>
            </w:r>
          </w:p>
        </w:tc>
        <w:tc>
          <w:tcPr>
            <w:tcW w:w="1470" w:type="dxa"/>
            <w:vAlign w:val="center"/>
          </w:tcPr>
          <w:p w14:paraId="6ACF12E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514992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24475C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76698B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83C8ACD" w14:textId="77777777" w:rsidTr="00CB22CA">
        <w:trPr>
          <w:jc w:val="center"/>
        </w:trPr>
        <w:tc>
          <w:tcPr>
            <w:tcW w:w="1990" w:type="dxa"/>
            <w:vAlign w:val="center"/>
          </w:tcPr>
          <w:p w14:paraId="01A5AD2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QCAZA44290</w:t>
            </w:r>
          </w:p>
        </w:tc>
        <w:tc>
          <w:tcPr>
            <w:tcW w:w="2490" w:type="dxa"/>
            <w:vAlign w:val="center"/>
          </w:tcPr>
          <w:p w14:paraId="4BF10B9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79563F79" w14:textId="605C2E02" w:rsidR="003539FA" w:rsidRPr="00B04036" w:rsidRDefault="004D69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KY406315</w:t>
            </w:r>
          </w:p>
        </w:tc>
        <w:tc>
          <w:tcPr>
            <w:tcW w:w="1418" w:type="dxa"/>
            <w:vAlign w:val="center"/>
          </w:tcPr>
          <w:p w14:paraId="7CCE0348" w14:textId="4CF741DE" w:rsidR="003539FA" w:rsidRPr="00B04036" w:rsidRDefault="00200AF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KY406427</w:t>
            </w:r>
          </w:p>
        </w:tc>
        <w:tc>
          <w:tcPr>
            <w:tcW w:w="1417" w:type="dxa"/>
            <w:vAlign w:val="center"/>
          </w:tcPr>
          <w:p w14:paraId="0660EAF4" w14:textId="6CF4608D" w:rsidR="003539FA" w:rsidRPr="00B04036" w:rsidRDefault="000A6E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KY406543</w:t>
            </w:r>
          </w:p>
        </w:tc>
        <w:tc>
          <w:tcPr>
            <w:tcW w:w="1418" w:type="dxa"/>
            <w:vAlign w:val="center"/>
          </w:tcPr>
          <w:p w14:paraId="4F22479D" w14:textId="44A6C0CF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KY406653</w:t>
            </w:r>
          </w:p>
        </w:tc>
        <w:tc>
          <w:tcPr>
            <w:tcW w:w="1470" w:type="dxa"/>
            <w:vAlign w:val="center"/>
          </w:tcPr>
          <w:p w14:paraId="71223BF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964063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D504E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CD9527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3036C0A" w14:textId="77777777" w:rsidTr="00CB22CA">
        <w:trPr>
          <w:jc w:val="center"/>
        </w:trPr>
        <w:tc>
          <w:tcPr>
            <w:tcW w:w="1990" w:type="dxa"/>
            <w:vAlign w:val="center"/>
          </w:tcPr>
          <w:p w14:paraId="35A5947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QCAZA44291</w:t>
            </w:r>
          </w:p>
        </w:tc>
        <w:tc>
          <w:tcPr>
            <w:tcW w:w="2490" w:type="dxa"/>
            <w:vAlign w:val="center"/>
          </w:tcPr>
          <w:p w14:paraId="2C3D89B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4FD86427" w14:textId="19B077D2" w:rsidR="003539FA" w:rsidRPr="00B04036" w:rsidRDefault="004D69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KY406316</w:t>
            </w:r>
          </w:p>
        </w:tc>
        <w:tc>
          <w:tcPr>
            <w:tcW w:w="1418" w:type="dxa"/>
            <w:vAlign w:val="center"/>
          </w:tcPr>
          <w:p w14:paraId="3B871AFD" w14:textId="21F163EB" w:rsidR="003539FA" w:rsidRPr="00B04036" w:rsidRDefault="00F25E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KY406428</w:t>
            </w:r>
          </w:p>
        </w:tc>
        <w:tc>
          <w:tcPr>
            <w:tcW w:w="1417" w:type="dxa"/>
            <w:vAlign w:val="center"/>
          </w:tcPr>
          <w:p w14:paraId="49232830" w14:textId="4C3F92E6" w:rsidR="003539FA" w:rsidRPr="00B04036" w:rsidRDefault="000A6E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KY406544</w:t>
            </w:r>
          </w:p>
        </w:tc>
        <w:tc>
          <w:tcPr>
            <w:tcW w:w="1418" w:type="dxa"/>
            <w:vAlign w:val="center"/>
          </w:tcPr>
          <w:p w14:paraId="64C98FD4" w14:textId="570538EB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KY406654</w:t>
            </w:r>
          </w:p>
        </w:tc>
        <w:tc>
          <w:tcPr>
            <w:tcW w:w="1470" w:type="dxa"/>
            <w:vAlign w:val="center"/>
          </w:tcPr>
          <w:p w14:paraId="239FA26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E2693A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8FB2AA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6A069B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1EFA48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554931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QCAZA44292</w:t>
            </w:r>
          </w:p>
        </w:tc>
        <w:tc>
          <w:tcPr>
            <w:tcW w:w="2490" w:type="dxa"/>
            <w:vAlign w:val="center"/>
          </w:tcPr>
          <w:p w14:paraId="589B18C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1120160" w14:textId="7E6575B8" w:rsidR="003539FA" w:rsidRPr="00B04036" w:rsidRDefault="004D69A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KY406317</w:t>
            </w:r>
          </w:p>
        </w:tc>
        <w:tc>
          <w:tcPr>
            <w:tcW w:w="1418" w:type="dxa"/>
            <w:vAlign w:val="center"/>
          </w:tcPr>
          <w:p w14:paraId="3ACBA87A" w14:textId="3DF36942" w:rsidR="003539FA" w:rsidRPr="00B04036" w:rsidRDefault="00F25E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KY406429</w:t>
            </w:r>
          </w:p>
        </w:tc>
        <w:tc>
          <w:tcPr>
            <w:tcW w:w="1417" w:type="dxa"/>
            <w:vAlign w:val="center"/>
          </w:tcPr>
          <w:p w14:paraId="320B19AD" w14:textId="6F5A1A16" w:rsidR="003539FA" w:rsidRPr="00B04036" w:rsidRDefault="00DC66B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KY406545</w:t>
            </w:r>
          </w:p>
        </w:tc>
        <w:tc>
          <w:tcPr>
            <w:tcW w:w="1418" w:type="dxa"/>
            <w:vAlign w:val="center"/>
          </w:tcPr>
          <w:p w14:paraId="6EE4D504" w14:textId="3E19CB70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KY406655</w:t>
            </w:r>
          </w:p>
        </w:tc>
        <w:tc>
          <w:tcPr>
            <w:tcW w:w="1470" w:type="dxa"/>
            <w:vAlign w:val="center"/>
          </w:tcPr>
          <w:p w14:paraId="5BCCEC1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F8B29D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8D203D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BEB037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2335B3A" w14:textId="77777777" w:rsidTr="00CB22CA">
        <w:trPr>
          <w:jc w:val="center"/>
        </w:trPr>
        <w:tc>
          <w:tcPr>
            <w:tcW w:w="1990" w:type="dxa"/>
            <w:vAlign w:val="center"/>
          </w:tcPr>
          <w:p w14:paraId="118865E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QCAZA44455</w:t>
            </w:r>
          </w:p>
        </w:tc>
        <w:tc>
          <w:tcPr>
            <w:tcW w:w="2490" w:type="dxa"/>
            <w:vAlign w:val="center"/>
          </w:tcPr>
          <w:p w14:paraId="38BB11A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7BA05A33" w14:textId="3166D64C" w:rsidR="003539FA" w:rsidRPr="00B04036" w:rsidRDefault="00663B1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KY406321</w:t>
            </w:r>
          </w:p>
        </w:tc>
        <w:tc>
          <w:tcPr>
            <w:tcW w:w="1418" w:type="dxa"/>
            <w:vAlign w:val="center"/>
          </w:tcPr>
          <w:p w14:paraId="51B15B60" w14:textId="7E9E65F2" w:rsidR="003539FA" w:rsidRPr="00B04036" w:rsidRDefault="00F25E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KY406430</w:t>
            </w:r>
          </w:p>
        </w:tc>
        <w:tc>
          <w:tcPr>
            <w:tcW w:w="1417" w:type="dxa"/>
            <w:vAlign w:val="center"/>
          </w:tcPr>
          <w:p w14:paraId="1C0B4DAA" w14:textId="6B713F8D" w:rsidR="003539FA" w:rsidRPr="00B04036" w:rsidRDefault="00DC66B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KY406546</w:t>
            </w:r>
          </w:p>
        </w:tc>
        <w:tc>
          <w:tcPr>
            <w:tcW w:w="1418" w:type="dxa"/>
            <w:vAlign w:val="center"/>
          </w:tcPr>
          <w:p w14:paraId="78AF39C9" w14:textId="7D58780D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KY406656</w:t>
            </w:r>
          </w:p>
        </w:tc>
        <w:tc>
          <w:tcPr>
            <w:tcW w:w="1470" w:type="dxa"/>
            <w:vAlign w:val="center"/>
          </w:tcPr>
          <w:p w14:paraId="7548DBB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721D38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7BC7FA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57986C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5AE04B8" w14:textId="77777777" w:rsidTr="00CB22CA">
        <w:trPr>
          <w:jc w:val="center"/>
        </w:trPr>
        <w:tc>
          <w:tcPr>
            <w:tcW w:w="1990" w:type="dxa"/>
            <w:vAlign w:val="center"/>
          </w:tcPr>
          <w:p w14:paraId="773F93F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QCAZA44456</w:t>
            </w:r>
          </w:p>
        </w:tc>
        <w:tc>
          <w:tcPr>
            <w:tcW w:w="2490" w:type="dxa"/>
            <w:vAlign w:val="center"/>
          </w:tcPr>
          <w:p w14:paraId="5D1D3B8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4581BC87" w14:textId="46028BAD" w:rsidR="003539FA" w:rsidRPr="00B04036" w:rsidRDefault="00663B1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KY406322</w:t>
            </w:r>
          </w:p>
        </w:tc>
        <w:tc>
          <w:tcPr>
            <w:tcW w:w="1418" w:type="dxa"/>
            <w:vAlign w:val="center"/>
          </w:tcPr>
          <w:p w14:paraId="1D2A6501" w14:textId="1DB9E216" w:rsidR="003539FA" w:rsidRPr="00B04036" w:rsidRDefault="00F25E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KY406431</w:t>
            </w:r>
          </w:p>
        </w:tc>
        <w:tc>
          <w:tcPr>
            <w:tcW w:w="1417" w:type="dxa"/>
            <w:vAlign w:val="center"/>
          </w:tcPr>
          <w:p w14:paraId="7E71A8A8" w14:textId="44FA9CBC" w:rsidR="003539FA" w:rsidRPr="00B04036" w:rsidRDefault="00CF0F5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KY406547</w:t>
            </w:r>
          </w:p>
        </w:tc>
        <w:tc>
          <w:tcPr>
            <w:tcW w:w="1418" w:type="dxa"/>
            <w:vAlign w:val="center"/>
          </w:tcPr>
          <w:p w14:paraId="6960384E" w14:textId="5D5BA625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KY406657</w:t>
            </w:r>
          </w:p>
        </w:tc>
        <w:tc>
          <w:tcPr>
            <w:tcW w:w="1470" w:type="dxa"/>
            <w:vAlign w:val="center"/>
          </w:tcPr>
          <w:p w14:paraId="2B5CEB2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6B69A8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651FE1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28D66C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9D89FA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FF7C17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QCAZA44457</w:t>
            </w:r>
          </w:p>
        </w:tc>
        <w:tc>
          <w:tcPr>
            <w:tcW w:w="2490" w:type="dxa"/>
            <w:vAlign w:val="center"/>
          </w:tcPr>
          <w:p w14:paraId="6EC4C12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0D33ACE0" w14:textId="2001CF15" w:rsidR="003539FA" w:rsidRPr="00B04036" w:rsidRDefault="00663B1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KY406323</w:t>
            </w:r>
          </w:p>
        </w:tc>
        <w:tc>
          <w:tcPr>
            <w:tcW w:w="1418" w:type="dxa"/>
            <w:vAlign w:val="center"/>
          </w:tcPr>
          <w:p w14:paraId="127BB278" w14:textId="7F23327E" w:rsidR="003539FA" w:rsidRPr="00B04036" w:rsidRDefault="000D4B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KY406432</w:t>
            </w:r>
          </w:p>
        </w:tc>
        <w:tc>
          <w:tcPr>
            <w:tcW w:w="1417" w:type="dxa"/>
            <w:vAlign w:val="center"/>
          </w:tcPr>
          <w:p w14:paraId="2E7A55B3" w14:textId="3636373C" w:rsidR="003539FA" w:rsidRPr="00B04036" w:rsidRDefault="00CF0F5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KY406548</w:t>
            </w:r>
          </w:p>
        </w:tc>
        <w:tc>
          <w:tcPr>
            <w:tcW w:w="1418" w:type="dxa"/>
            <w:vAlign w:val="center"/>
          </w:tcPr>
          <w:p w14:paraId="26367F08" w14:textId="0454F713" w:rsidR="003539FA" w:rsidRPr="00B04036" w:rsidRDefault="0088322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KY406658</w:t>
            </w:r>
          </w:p>
        </w:tc>
        <w:tc>
          <w:tcPr>
            <w:tcW w:w="1470" w:type="dxa"/>
            <w:vAlign w:val="center"/>
          </w:tcPr>
          <w:p w14:paraId="13B428EE" w14:textId="4A974B93" w:rsidR="003539FA" w:rsidRPr="00B04036" w:rsidRDefault="00EA68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KY406718</w:t>
            </w:r>
          </w:p>
        </w:tc>
        <w:tc>
          <w:tcPr>
            <w:tcW w:w="1322" w:type="dxa"/>
            <w:vAlign w:val="center"/>
          </w:tcPr>
          <w:p w14:paraId="0192EFD5" w14:textId="293B1EAB" w:rsidR="003539FA" w:rsidRPr="00B04036" w:rsidRDefault="008F31D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KY406707</w:t>
            </w:r>
          </w:p>
        </w:tc>
        <w:tc>
          <w:tcPr>
            <w:tcW w:w="1370" w:type="dxa"/>
            <w:vAlign w:val="center"/>
          </w:tcPr>
          <w:p w14:paraId="7D0768C9" w14:textId="332CADF6" w:rsidR="003539FA" w:rsidRPr="00B04036" w:rsidRDefault="00DA6EA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KY406730</w:t>
            </w:r>
          </w:p>
        </w:tc>
        <w:tc>
          <w:tcPr>
            <w:tcW w:w="2301" w:type="dxa"/>
            <w:vAlign w:val="center"/>
          </w:tcPr>
          <w:p w14:paraId="204BDFE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3F0F1BB" w14:textId="77777777" w:rsidTr="00CB22CA">
        <w:trPr>
          <w:jc w:val="center"/>
        </w:trPr>
        <w:tc>
          <w:tcPr>
            <w:tcW w:w="1990" w:type="dxa"/>
            <w:vAlign w:val="center"/>
          </w:tcPr>
          <w:p w14:paraId="2672304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QCAZA44466</w:t>
            </w:r>
          </w:p>
        </w:tc>
        <w:tc>
          <w:tcPr>
            <w:tcW w:w="2490" w:type="dxa"/>
            <w:vAlign w:val="center"/>
          </w:tcPr>
          <w:p w14:paraId="05B3B0E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9962080" w14:textId="305991DD" w:rsidR="003539FA" w:rsidRPr="00B04036" w:rsidRDefault="00663B1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KY406324</w:t>
            </w:r>
          </w:p>
        </w:tc>
        <w:tc>
          <w:tcPr>
            <w:tcW w:w="1418" w:type="dxa"/>
            <w:vAlign w:val="center"/>
          </w:tcPr>
          <w:p w14:paraId="6F69AA22" w14:textId="5C145EE9" w:rsidR="003539FA" w:rsidRPr="00B04036" w:rsidRDefault="006168B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KY406433</w:t>
            </w:r>
          </w:p>
        </w:tc>
        <w:tc>
          <w:tcPr>
            <w:tcW w:w="1417" w:type="dxa"/>
            <w:vAlign w:val="center"/>
          </w:tcPr>
          <w:p w14:paraId="43B0E02C" w14:textId="1489F3DA" w:rsidR="003539FA" w:rsidRPr="00B04036" w:rsidRDefault="00BF476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KY406549</w:t>
            </w:r>
          </w:p>
        </w:tc>
        <w:tc>
          <w:tcPr>
            <w:tcW w:w="1418" w:type="dxa"/>
            <w:vAlign w:val="center"/>
          </w:tcPr>
          <w:p w14:paraId="7394E1B5" w14:textId="6107A5BD" w:rsidR="003539FA" w:rsidRPr="00B04036" w:rsidRDefault="00CB154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KY406659</w:t>
            </w:r>
          </w:p>
        </w:tc>
        <w:tc>
          <w:tcPr>
            <w:tcW w:w="1470" w:type="dxa"/>
            <w:vAlign w:val="center"/>
          </w:tcPr>
          <w:p w14:paraId="31A3C1E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252C38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C23577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2DEAF1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0BD45DE" w14:textId="77777777" w:rsidTr="00CB22CA">
        <w:trPr>
          <w:jc w:val="center"/>
        </w:trPr>
        <w:tc>
          <w:tcPr>
            <w:tcW w:w="1990" w:type="dxa"/>
            <w:vAlign w:val="center"/>
          </w:tcPr>
          <w:p w14:paraId="5D7678F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QCAZA44467</w:t>
            </w:r>
          </w:p>
        </w:tc>
        <w:tc>
          <w:tcPr>
            <w:tcW w:w="2490" w:type="dxa"/>
            <w:vAlign w:val="center"/>
          </w:tcPr>
          <w:p w14:paraId="250C448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2AD8E83" w14:textId="7D6E1EC5" w:rsidR="003539FA" w:rsidRPr="00B04036" w:rsidRDefault="00B531E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KY406267</w:t>
            </w:r>
          </w:p>
        </w:tc>
        <w:tc>
          <w:tcPr>
            <w:tcW w:w="1418" w:type="dxa"/>
            <w:vAlign w:val="center"/>
          </w:tcPr>
          <w:p w14:paraId="37411C85" w14:textId="0B5CB88E" w:rsidR="003539FA" w:rsidRPr="00B04036" w:rsidRDefault="006168B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KY406434</w:t>
            </w:r>
          </w:p>
        </w:tc>
        <w:tc>
          <w:tcPr>
            <w:tcW w:w="1417" w:type="dxa"/>
            <w:vAlign w:val="center"/>
          </w:tcPr>
          <w:p w14:paraId="57EFE77E" w14:textId="723E3E96" w:rsidR="003539FA" w:rsidRPr="00B04036" w:rsidRDefault="00AD63B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KY406550</w:t>
            </w:r>
          </w:p>
        </w:tc>
        <w:tc>
          <w:tcPr>
            <w:tcW w:w="1418" w:type="dxa"/>
            <w:vAlign w:val="center"/>
          </w:tcPr>
          <w:p w14:paraId="2990AA10" w14:textId="58F4026B" w:rsidR="003539FA" w:rsidRPr="00B04036" w:rsidRDefault="00CB154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KY406660</w:t>
            </w:r>
          </w:p>
        </w:tc>
        <w:tc>
          <w:tcPr>
            <w:tcW w:w="1470" w:type="dxa"/>
            <w:vAlign w:val="center"/>
          </w:tcPr>
          <w:p w14:paraId="2DD8E0C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4334E1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F488DF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D7C32F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E610044" w14:textId="77777777" w:rsidTr="00CB22CA">
        <w:trPr>
          <w:jc w:val="center"/>
        </w:trPr>
        <w:tc>
          <w:tcPr>
            <w:tcW w:w="1990" w:type="dxa"/>
            <w:vAlign w:val="center"/>
          </w:tcPr>
          <w:p w14:paraId="682E185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QCAZA44468</w:t>
            </w:r>
          </w:p>
        </w:tc>
        <w:tc>
          <w:tcPr>
            <w:tcW w:w="2490" w:type="dxa"/>
            <w:vAlign w:val="center"/>
          </w:tcPr>
          <w:p w14:paraId="4B68680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7F6C4ECD" w14:textId="240D9B83" w:rsidR="003539FA" w:rsidRPr="00B04036" w:rsidRDefault="00B531E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KY406268</w:t>
            </w:r>
          </w:p>
        </w:tc>
        <w:tc>
          <w:tcPr>
            <w:tcW w:w="1418" w:type="dxa"/>
            <w:vAlign w:val="center"/>
          </w:tcPr>
          <w:p w14:paraId="79180262" w14:textId="3913C5DC" w:rsidR="003539FA" w:rsidRPr="00B04036" w:rsidRDefault="006168B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KY406435</w:t>
            </w:r>
          </w:p>
        </w:tc>
        <w:tc>
          <w:tcPr>
            <w:tcW w:w="1417" w:type="dxa"/>
            <w:vAlign w:val="center"/>
          </w:tcPr>
          <w:p w14:paraId="292069CE" w14:textId="7F20E890" w:rsidR="003539FA" w:rsidRPr="00B04036" w:rsidRDefault="00AD63B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KY406551</w:t>
            </w:r>
          </w:p>
        </w:tc>
        <w:tc>
          <w:tcPr>
            <w:tcW w:w="1418" w:type="dxa"/>
            <w:vAlign w:val="center"/>
          </w:tcPr>
          <w:p w14:paraId="5B87D595" w14:textId="2A1C77EA" w:rsidR="003539FA" w:rsidRPr="00B04036" w:rsidRDefault="00CB154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KY406661</w:t>
            </w:r>
          </w:p>
        </w:tc>
        <w:tc>
          <w:tcPr>
            <w:tcW w:w="1470" w:type="dxa"/>
            <w:vAlign w:val="center"/>
          </w:tcPr>
          <w:p w14:paraId="0519957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188A68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268E21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7CB6081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C601232" w14:textId="77777777" w:rsidTr="00CB22CA">
        <w:trPr>
          <w:jc w:val="center"/>
        </w:trPr>
        <w:tc>
          <w:tcPr>
            <w:tcW w:w="1990" w:type="dxa"/>
            <w:vAlign w:val="center"/>
          </w:tcPr>
          <w:p w14:paraId="1A542D9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QCAZA44539</w:t>
            </w:r>
          </w:p>
        </w:tc>
        <w:tc>
          <w:tcPr>
            <w:tcW w:w="2490" w:type="dxa"/>
            <w:vAlign w:val="center"/>
          </w:tcPr>
          <w:p w14:paraId="2A668BB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3B0AE7B6" w14:textId="21310362" w:rsidR="003539FA" w:rsidRPr="00B04036" w:rsidRDefault="003616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KY406328</w:t>
            </w:r>
          </w:p>
        </w:tc>
        <w:tc>
          <w:tcPr>
            <w:tcW w:w="1418" w:type="dxa"/>
            <w:vAlign w:val="center"/>
          </w:tcPr>
          <w:p w14:paraId="2C68111A" w14:textId="705B82FE" w:rsidR="003539FA" w:rsidRPr="00B04036" w:rsidRDefault="002D57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KY406436</w:t>
            </w:r>
          </w:p>
        </w:tc>
        <w:tc>
          <w:tcPr>
            <w:tcW w:w="1417" w:type="dxa"/>
            <w:vAlign w:val="center"/>
          </w:tcPr>
          <w:p w14:paraId="2F64E013" w14:textId="2C86D95F" w:rsidR="003539FA" w:rsidRPr="00B04036" w:rsidRDefault="00905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KY406552</w:t>
            </w:r>
          </w:p>
        </w:tc>
        <w:tc>
          <w:tcPr>
            <w:tcW w:w="1418" w:type="dxa"/>
            <w:vAlign w:val="center"/>
          </w:tcPr>
          <w:p w14:paraId="4BF4F345" w14:textId="526F63A4" w:rsidR="003539FA" w:rsidRPr="00B04036" w:rsidRDefault="006263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KY406662</w:t>
            </w:r>
          </w:p>
        </w:tc>
        <w:tc>
          <w:tcPr>
            <w:tcW w:w="1470" w:type="dxa"/>
            <w:vAlign w:val="center"/>
          </w:tcPr>
          <w:p w14:paraId="0F258B0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E52CFFA" w14:textId="541A92C1" w:rsidR="003539FA" w:rsidRPr="00B04036" w:rsidRDefault="008F31D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KY406708</w:t>
            </w:r>
          </w:p>
        </w:tc>
        <w:tc>
          <w:tcPr>
            <w:tcW w:w="1370" w:type="dxa"/>
            <w:vAlign w:val="center"/>
          </w:tcPr>
          <w:p w14:paraId="3A01742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4D1B6D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5281028" w14:textId="77777777" w:rsidTr="00CB22CA">
        <w:trPr>
          <w:jc w:val="center"/>
        </w:trPr>
        <w:tc>
          <w:tcPr>
            <w:tcW w:w="1990" w:type="dxa"/>
            <w:vAlign w:val="center"/>
          </w:tcPr>
          <w:p w14:paraId="6CA6FBE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QCAZA44552</w:t>
            </w:r>
          </w:p>
        </w:tc>
        <w:tc>
          <w:tcPr>
            <w:tcW w:w="2490" w:type="dxa"/>
            <w:vAlign w:val="center"/>
          </w:tcPr>
          <w:p w14:paraId="5D1BA54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08A0DAD5" w14:textId="164E65FF" w:rsidR="003539FA" w:rsidRPr="00B04036" w:rsidRDefault="003616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KY406329</w:t>
            </w:r>
          </w:p>
        </w:tc>
        <w:tc>
          <w:tcPr>
            <w:tcW w:w="1418" w:type="dxa"/>
            <w:vAlign w:val="center"/>
          </w:tcPr>
          <w:p w14:paraId="1DF7D3C7" w14:textId="58ABA2D4" w:rsidR="003539FA" w:rsidRPr="00B04036" w:rsidRDefault="002D57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KY406437</w:t>
            </w:r>
          </w:p>
        </w:tc>
        <w:tc>
          <w:tcPr>
            <w:tcW w:w="1417" w:type="dxa"/>
            <w:vAlign w:val="center"/>
          </w:tcPr>
          <w:p w14:paraId="47844E30" w14:textId="4B928BE3" w:rsidR="003539FA" w:rsidRPr="00B04036" w:rsidRDefault="00905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KY406553</w:t>
            </w:r>
          </w:p>
        </w:tc>
        <w:tc>
          <w:tcPr>
            <w:tcW w:w="1418" w:type="dxa"/>
            <w:vAlign w:val="center"/>
          </w:tcPr>
          <w:p w14:paraId="39B8598F" w14:textId="500D5A62" w:rsidR="003539FA" w:rsidRPr="00B04036" w:rsidRDefault="006263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KY406663</w:t>
            </w:r>
          </w:p>
        </w:tc>
        <w:tc>
          <w:tcPr>
            <w:tcW w:w="1470" w:type="dxa"/>
            <w:vAlign w:val="center"/>
          </w:tcPr>
          <w:p w14:paraId="70509FC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00EBDE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097554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8AE636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862153B" w14:textId="77777777" w:rsidTr="00CB22CA">
        <w:trPr>
          <w:jc w:val="center"/>
        </w:trPr>
        <w:tc>
          <w:tcPr>
            <w:tcW w:w="1990" w:type="dxa"/>
            <w:vAlign w:val="center"/>
          </w:tcPr>
          <w:p w14:paraId="3D0088A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QCAZA44826</w:t>
            </w:r>
          </w:p>
        </w:tc>
        <w:tc>
          <w:tcPr>
            <w:tcW w:w="2490" w:type="dxa"/>
            <w:vAlign w:val="center"/>
          </w:tcPr>
          <w:p w14:paraId="58882CE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7B2EEAB6" w14:textId="2B51300E" w:rsidR="003539FA" w:rsidRPr="00B04036" w:rsidRDefault="00E3787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KY406339</w:t>
            </w:r>
          </w:p>
        </w:tc>
        <w:tc>
          <w:tcPr>
            <w:tcW w:w="1418" w:type="dxa"/>
            <w:vAlign w:val="center"/>
          </w:tcPr>
          <w:p w14:paraId="51EF37AF" w14:textId="4C4DCB22" w:rsidR="003539FA" w:rsidRPr="00B04036" w:rsidRDefault="002D57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KY406438</w:t>
            </w:r>
          </w:p>
        </w:tc>
        <w:tc>
          <w:tcPr>
            <w:tcW w:w="1417" w:type="dxa"/>
            <w:vAlign w:val="center"/>
          </w:tcPr>
          <w:p w14:paraId="6138203F" w14:textId="5F76A4FA" w:rsidR="003539FA" w:rsidRPr="00B04036" w:rsidRDefault="0090542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KY406554</w:t>
            </w:r>
          </w:p>
        </w:tc>
        <w:tc>
          <w:tcPr>
            <w:tcW w:w="1418" w:type="dxa"/>
            <w:vAlign w:val="center"/>
          </w:tcPr>
          <w:p w14:paraId="4139EB66" w14:textId="65A3EB8D" w:rsidR="003539FA" w:rsidRPr="00B04036" w:rsidRDefault="006263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KY406664</w:t>
            </w:r>
          </w:p>
        </w:tc>
        <w:tc>
          <w:tcPr>
            <w:tcW w:w="1470" w:type="dxa"/>
            <w:vAlign w:val="center"/>
          </w:tcPr>
          <w:p w14:paraId="66089214" w14:textId="7BB06CDC" w:rsidR="003539FA" w:rsidRPr="00B04036" w:rsidRDefault="00EA687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KY406719</w:t>
            </w:r>
          </w:p>
        </w:tc>
        <w:tc>
          <w:tcPr>
            <w:tcW w:w="1322" w:type="dxa"/>
            <w:vAlign w:val="center"/>
          </w:tcPr>
          <w:p w14:paraId="71D8E3ED" w14:textId="1A7CCE88" w:rsidR="003539FA" w:rsidRPr="00B04036" w:rsidRDefault="008F31D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KY406706</w:t>
            </w:r>
          </w:p>
        </w:tc>
        <w:tc>
          <w:tcPr>
            <w:tcW w:w="1370" w:type="dxa"/>
            <w:vAlign w:val="center"/>
          </w:tcPr>
          <w:p w14:paraId="28ACF30F" w14:textId="5C906D2B" w:rsidR="003539FA" w:rsidRPr="00B04036" w:rsidRDefault="00DA6EA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KY406731</w:t>
            </w:r>
          </w:p>
        </w:tc>
        <w:tc>
          <w:tcPr>
            <w:tcW w:w="2301" w:type="dxa"/>
            <w:vAlign w:val="center"/>
          </w:tcPr>
          <w:p w14:paraId="0DF558F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4C599F7" w14:textId="77777777" w:rsidTr="00CB22CA">
        <w:trPr>
          <w:jc w:val="center"/>
        </w:trPr>
        <w:tc>
          <w:tcPr>
            <w:tcW w:w="1990" w:type="dxa"/>
            <w:vAlign w:val="center"/>
          </w:tcPr>
          <w:p w14:paraId="05D53FB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CORBIDI11204</w:t>
            </w:r>
          </w:p>
        </w:tc>
        <w:tc>
          <w:tcPr>
            <w:tcW w:w="2490" w:type="dxa"/>
            <w:vAlign w:val="center"/>
          </w:tcPr>
          <w:p w14:paraId="60F9392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54133EF3" w14:textId="52B51090" w:rsidR="003539FA" w:rsidRPr="00B04036" w:rsidRDefault="00977CB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KY406232</w:t>
            </w:r>
          </w:p>
        </w:tc>
        <w:tc>
          <w:tcPr>
            <w:tcW w:w="1418" w:type="dxa"/>
            <w:vAlign w:val="center"/>
          </w:tcPr>
          <w:p w14:paraId="0162D4AF" w14:textId="3A4D3EEA" w:rsidR="003539FA" w:rsidRPr="00B04036" w:rsidRDefault="006C72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KY406440</w:t>
            </w:r>
          </w:p>
        </w:tc>
        <w:tc>
          <w:tcPr>
            <w:tcW w:w="1417" w:type="dxa"/>
            <w:vAlign w:val="center"/>
          </w:tcPr>
          <w:p w14:paraId="47860056" w14:textId="2BB8E882" w:rsidR="003539FA" w:rsidRPr="00B04036" w:rsidRDefault="00900B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KY406556</w:t>
            </w:r>
          </w:p>
        </w:tc>
        <w:tc>
          <w:tcPr>
            <w:tcW w:w="1418" w:type="dxa"/>
            <w:vAlign w:val="center"/>
          </w:tcPr>
          <w:p w14:paraId="7AC7B70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AC4D6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C5BCE9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910FD9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BDDBDC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6C48CBB" w14:textId="77777777" w:rsidTr="00CB22CA">
        <w:trPr>
          <w:jc w:val="center"/>
        </w:trPr>
        <w:tc>
          <w:tcPr>
            <w:tcW w:w="1990" w:type="dxa"/>
            <w:vAlign w:val="center"/>
          </w:tcPr>
          <w:p w14:paraId="4BB04E1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CORBIDI12194</w:t>
            </w:r>
          </w:p>
        </w:tc>
        <w:tc>
          <w:tcPr>
            <w:tcW w:w="2490" w:type="dxa"/>
            <w:vAlign w:val="center"/>
          </w:tcPr>
          <w:p w14:paraId="45B03BB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14EEDAC2" w14:textId="276C8A20" w:rsidR="003539FA" w:rsidRPr="00B04036" w:rsidRDefault="00491F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KY406233</w:t>
            </w:r>
          </w:p>
        </w:tc>
        <w:tc>
          <w:tcPr>
            <w:tcW w:w="1418" w:type="dxa"/>
            <w:vAlign w:val="center"/>
          </w:tcPr>
          <w:p w14:paraId="2A4AF5B5" w14:textId="09FBC751" w:rsidR="003539FA" w:rsidRPr="00B04036" w:rsidRDefault="006C72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KY406441</w:t>
            </w:r>
          </w:p>
        </w:tc>
        <w:tc>
          <w:tcPr>
            <w:tcW w:w="1417" w:type="dxa"/>
            <w:vAlign w:val="center"/>
          </w:tcPr>
          <w:p w14:paraId="18C0E132" w14:textId="6FBC8D8E" w:rsidR="003539FA" w:rsidRPr="00B04036" w:rsidRDefault="00900B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KY406557</w:t>
            </w:r>
          </w:p>
        </w:tc>
        <w:tc>
          <w:tcPr>
            <w:tcW w:w="1418" w:type="dxa"/>
            <w:vAlign w:val="center"/>
          </w:tcPr>
          <w:p w14:paraId="3A8BF6BC" w14:textId="57033086" w:rsidR="003539FA" w:rsidRPr="00B04036" w:rsidRDefault="001A4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KY406666</w:t>
            </w:r>
          </w:p>
        </w:tc>
        <w:tc>
          <w:tcPr>
            <w:tcW w:w="1470" w:type="dxa"/>
            <w:vAlign w:val="center"/>
          </w:tcPr>
          <w:p w14:paraId="26854D4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2F2ABD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2B6DAB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BF0FA7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8D319A7" w14:textId="77777777" w:rsidTr="00CB22CA">
        <w:trPr>
          <w:jc w:val="center"/>
        </w:trPr>
        <w:tc>
          <w:tcPr>
            <w:tcW w:w="1990" w:type="dxa"/>
            <w:vAlign w:val="center"/>
          </w:tcPr>
          <w:p w14:paraId="2D57A6F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CORBIDI12251</w:t>
            </w:r>
          </w:p>
        </w:tc>
        <w:tc>
          <w:tcPr>
            <w:tcW w:w="2490" w:type="dxa"/>
            <w:vAlign w:val="center"/>
          </w:tcPr>
          <w:p w14:paraId="16AC508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triangulum</w:t>
            </w:r>
            <w:proofErr w:type="gramEnd"/>
          </w:p>
        </w:tc>
        <w:tc>
          <w:tcPr>
            <w:tcW w:w="1292" w:type="dxa"/>
            <w:vAlign w:val="center"/>
          </w:tcPr>
          <w:p w14:paraId="6B9B2BBA" w14:textId="30697885" w:rsidR="003539FA" w:rsidRPr="00B04036" w:rsidRDefault="001F29D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KY406277</w:t>
            </w:r>
          </w:p>
        </w:tc>
        <w:tc>
          <w:tcPr>
            <w:tcW w:w="1418" w:type="dxa"/>
            <w:vAlign w:val="center"/>
          </w:tcPr>
          <w:p w14:paraId="3AE97E19" w14:textId="5941591C" w:rsidR="003539FA" w:rsidRPr="00B04036" w:rsidRDefault="006C72B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KY406439</w:t>
            </w:r>
          </w:p>
        </w:tc>
        <w:tc>
          <w:tcPr>
            <w:tcW w:w="1417" w:type="dxa"/>
            <w:vAlign w:val="center"/>
          </w:tcPr>
          <w:p w14:paraId="2A9764EB" w14:textId="2F8F619F" w:rsidR="003539FA" w:rsidRPr="00B04036" w:rsidRDefault="00900B9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KY406555</w:t>
            </w:r>
          </w:p>
        </w:tc>
        <w:tc>
          <w:tcPr>
            <w:tcW w:w="1418" w:type="dxa"/>
            <w:vAlign w:val="center"/>
          </w:tcPr>
          <w:p w14:paraId="0D074B10" w14:textId="2AA0CCEE" w:rsidR="003539FA" w:rsidRPr="00B04036" w:rsidRDefault="0062636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KY406665</w:t>
            </w:r>
          </w:p>
        </w:tc>
        <w:tc>
          <w:tcPr>
            <w:tcW w:w="1470" w:type="dxa"/>
            <w:vAlign w:val="center"/>
          </w:tcPr>
          <w:p w14:paraId="6BD7676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1A7866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2DD0EE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5910E0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DD898D5" w14:textId="77777777" w:rsidTr="00CB22CA">
        <w:trPr>
          <w:jc w:val="center"/>
        </w:trPr>
        <w:tc>
          <w:tcPr>
            <w:tcW w:w="1990" w:type="dxa"/>
            <w:vAlign w:val="center"/>
          </w:tcPr>
          <w:p w14:paraId="458BD49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CORBIDI9613</w:t>
            </w:r>
          </w:p>
        </w:tc>
        <w:tc>
          <w:tcPr>
            <w:tcW w:w="2490" w:type="dxa"/>
            <w:vAlign w:val="center"/>
          </w:tcPr>
          <w:p w14:paraId="206866A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vraemi</w:t>
            </w:r>
            <w:proofErr w:type="gramEnd"/>
          </w:p>
        </w:tc>
        <w:tc>
          <w:tcPr>
            <w:tcW w:w="1292" w:type="dxa"/>
            <w:vAlign w:val="center"/>
          </w:tcPr>
          <w:p w14:paraId="6037B3F1" w14:textId="1285E953" w:rsidR="003539FA" w:rsidRPr="00B04036" w:rsidRDefault="001050D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KY406283</w:t>
            </w:r>
          </w:p>
        </w:tc>
        <w:tc>
          <w:tcPr>
            <w:tcW w:w="1418" w:type="dxa"/>
            <w:vAlign w:val="center"/>
          </w:tcPr>
          <w:p w14:paraId="53FF0E20" w14:textId="75E29AD4" w:rsidR="003539FA" w:rsidRPr="00B04036" w:rsidRDefault="004C5B6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KY406452</w:t>
            </w:r>
          </w:p>
        </w:tc>
        <w:tc>
          <w:tcPr>
            <w:tcW w:w="1417" w:type="dxa"/>
            <w:vAlign w:val="center"/>
          </w:tcPr>
          <w:p w14:paraId="7ACDB8D7" w14:textId="6F22C8D4" w:rsidR="003539FA" w:rsidRPr="00B04036" w:rsidRDefault="00445B7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KY406568</w:t>
            </w:r>
          </w:p>
        </w:tc>
        <w:tc>
          <w:tcPr>
            <w:tcW w:w="1418" w:type="dxa"/>
            <w:vAlign w:val="center"/>
          </w:tcPr>
          <w:p w14:paraId="4138FA6E" w14:textId="247F5DA3" w:rsidR="003539FA" w:rsidRPr="00B04036" w:rsidRDefault="00B66EC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KY406677</w:t>
            </w:r>
          </w:p>
        </w:tc>
        <w:tc>
          <w:tcPr>
            <w:tcW w:w="1470" w:type="dxa"/>
            <w:vAlign w:val="center"/>
          </w:tcPr>
          <w:p w14:paraId="41EC1E36" w14:textId="115AA517" w:rsidR="003539FA" w:rsidRPr="00B04036" w:rsidRDefault="00A8452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KY406720</w:t>
            </w:r>
          </w:p>
        </w:tc>
        <w:tc>
          <w:tcPr>
            <w:tcW w:w="1322" w:type="dxa"/>
            <w:vAlign w:val="center"/>
          </w:tcPr>
          <w:p w14:paraId="1A4FC5B3" w14:textId="5D7C1063" w:rsidR="003539FA" w:rsidRPr="00B04036" w:rsidRDefault="004D6CF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KY406709</w:t>
            </w:r>
          </w:p>
        </w:tc>
        <w:tc>
          <w:tcPr>
            <w:tcW w:w="1370" w:type="dxa"/>
            <w:vAlign w:val="center"/>
          </w:tcPr>
          <w:p w14:paraId="016033D5" w14:textId="7485F783" w:rsidR="003539FA" w:rsidRPr="00B04036" w:rsidRDefault="0048010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KY406732</w:t>
            </w:r>
          </w:p>
        </w:tc>
        <w:tc>
          <w:tcPr>
            <w:tcW w:w="2301" w:type="dxa"/>
            <w:vAlign w:val="center"/>
          </w:tcPr>
          <w:p w14:paraId="62B110A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7825AC0" w14:textId="77777777" w:rsidTr="00CB22CA">
        <w:trPr>
          <w:jc w:val="center"/>
        </w:trPr>
        <w:tc>
          <w:tcPr>
            <w:tcW w:w="1990" w:type="dxa"/>
            <w:vAlign w:val="center"/>
          </w:tcPr>
          <w:p w14:paraId="396BF13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CORBIDI9614</w:t>
            </w:r>
          </w:p>
        </w:tc>
        <w:tc>
          <w:tcPr>
            <w:tcW w:w="2490" w:type="dxa"/>
            <w:vAlign w:val="center"/>
          </w:tcPr>
          <w:p w14:paraId="7D1233B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vraemi</w:t>
            </w:r>
            <w:proofErr w:type="gramEnd"/>
          </w:p>
        </w:tc>
        <w:tc>
          <w:tcPr>
            <w:tcW w:w="1292" w:type="dxa"/>
            <w:vAlign w:val="center"/>
          </w:tcPr>
          <w:p w14:paraId="3E568756" w14:textId="0D187C75" w:rsidR="003539FA" w:rsidRPr="00B04036" w:rsidRDefault="005C2F3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KY406243</w:t>
            </w:r>
          </w:p>
        </w:tc>
        <w:tc>
          <w:tcPr>
            <w:tcW w:w="1418" w:type="dxa"/>
            <w:vAlign w:val="center"/>
          </w:tcPr>
          <w:p w14:paraId="1892CD54" w14:textId="7B8D862B" w:rsidR="003539FA" w:rsidRPr="00B04036" w:rsidRDefault="004C5B6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KY406453</w:t>
            </w:r>
          </w:p>
        </w:tc>
        <w:tc>
          <w:tcPr>
            <w:tcW w:w="1417" w:type="dxa"/>
            <w:vAlign w:val="center"/>
          </w:tcPr>
          <w:p w14:paraId="52DBD63F" w14:textId="7F612883" w:rsidR="003539FA" w:rsidRPr="00B04036" w:rsidRDefault="00445B7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KY406569</w:t>
            </w:r>
          </w:p>
        </w:tc>
        <w:tc>
          <w:tcPr>
            <w:tcW w:w="1418" w:type="dxa"/>
            <w:vAlign w:val="center"/>
          </w:tcPr>
          <w:p w14:paraId="56B71AB5" w14:textId="6323ACAD" w:rsidR="003539FA" w:rsidRPr="00B04036" w:rsidRDefault="00C8082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KY406678</w:t>
            </w:r>
          </w:p>
        </w:tc>
        <w:tc>
          <w:tcPr>
            <w:tcW w:w="1470" w:type="dxa"/>
            <w:vAlign w:val="center"/>
          </w:tcPr>
          <w:p w14:paraId="49887A34" w14:textId="4D5C2466" w:rsidR="003539FA" w:rsidRPr="00B04036" w:rsidRDefault="00A8452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KY406721</w:t>
            </w:r>
          </w:p>
        </w:tc>
        <w:tc>
          <w:tcPr>
            <w:tcW w:w="1322" w:type="dxa"/>
            <w:vAlign w:val="center"/>
          </w:tcPr>
          <w:p w14:paraId="13C4FEAD" w14:textId="527544E4" w:rsidR="003539FA" w:rsidRPr="00B04036" w:rsidRDefault="004D6CF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KY406710</w:t>
            </w:r>
          </w:p>
        </w:tc>
        <w:tc>
          <w:tcPr>
            <w:tcW w:w="1370" w:type="dxa"/>
            <w:vAlign w:val="center"/>
          </w:tcPr>
          <w:p w14:paraId="076AE7E7" w14:textId="77E0C9BF" w:rsidR="003539FA" w:rsidRPr="00B04036" w:rsidRDefault="00A4471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KY406722</w:t>
            </w:r>
          </w:p>
        </w:tc>
        <w:tc>
          <w:tcPr>
            <w:tcW w:w="2301" w:type="dxa"/>
            <w:vAlign w:val="center"/>
          </w:tcPr>
          <w:p w14:paraId="2B4F2D1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3155E50" w14:textId="77777777" w:rsidTr="00CB22CA">
        <w:trPr>
          <w:jc w:val="center"/>
        </w:trPr>
        <w:tc>
          <w:tcPr>
            <w:tcW w:w="1990" w:type="dxa"/>
            <w:vAlign w:val="center"/>
          </w:tcPr>
          <w:p w14:paraId="7EE027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CFBH 5797</w:t>
            </w:r>
          </w:p>
        </w:tc>
        <w:tc>
          <w:tcPr>
            <w:tcW w:w="2490" w:type="dxa"/>
            <w:vAlign w:val="center"/>
          </w:tcPr>
          <w:p w14:paraId="7857683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anceps</w:t>
            </w:r>
            <w:proofErr w:type="gramEnd"/>
          </w:p>
        </w:tc>
        <w:tc>
          <w:tcPr>
            <w:tcW w:w="1292" w:type="dxa"/>
            <w:vAlign w:val="center"/>
          </w:tcPr>
          <w:p w14:paraId="4C45A0E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AY843597</w:t>
            </w:r>
          </w:p>
        </w:tc>
        <w:tc>
          <w:tcPr>
            <w:tcW w:w="1418" w:type="dxa"/>
            <w:vAlign w:val="center"/>
          </w:tcPr>
          <w:p w14:paraId="2639B9A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AY843597</w:t>
            </w:r>
          </w:p>
        </w:tc>
        <w:tc>
          <w:tcPr>
            <w:tcW w:w="1417" w:type="dxa"/>
            <w:vAlign w:val="center"/>
          </w:tcPr>
          <w:p w14:paraId="0F94BE7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85BEA4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937296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43BB06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0EA44E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662B061" w14:textId="457C4188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Faivovich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2005</w:t>
            </w:r>
          </w:p>
        </w:tc>
      </w:tr>
      <w:tr w:rsidR="006D4BEC" w:rsidRPr="00A421CD" w14:paraId="1D69507F" w14:textId="77777777" w:rsidTr="00CB22CA">
        <w:trPr>
          <w:jc w:val="center"/>
        </w:trPr>
        <w:tc>
          <w:tcPr>
            <w:tcW w:w="1990" w:type="dxa"/>
            <w:vAlign w:val="center"/>
          </w:tcPr>
          <w:p w14:paraId="15D0248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QCAZA17021</w:t>
            </w:r>
          </w:p>
        </w:tc>
        <w:tc>
          <w:tcPr>
            <w:tcW w:w="2490" w:type="dxa"/>
            <w:vAlign w:val="center"/>
          </w:tcPr>
          <w:p w14:paraId="6D16972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bifurcus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16B27969" w14:textId="3D70AB26" w:rsidR="003539FA" w:rsidRPr="00B04036" w:rsidRDefault="00F8355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KY406289</w:t>
            </w:r>
          </w:p>
        </w:tc>
        <w:tc>
          <w:tcPr>
            <w:tcW w:w="1418" w:type="dxa"/>
            <w:vAlign w:val="center"/>
          </w:tcPr>
          <w:p w14:paraId="57E85F86" w14:textId="2662AB9F" w:rsidR="003539FA" w:rsidRPr="00B04036" w:rsidRDefault="003B09C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KY406448</w:t>
            </w:r>
          </w:p>
        </w:tc>
        <w:tc>
          <w:tcPr>
            <w:tcW w:w="1417" w:type="dxa"/>
            <w:vAlign w:val="center"/>
          </w:tcPr>
          <w:p w14:paraId="08A5823B" w14:textId="325EABEF" w:rsidR="003539FA" w:rsidRPr="00B04036" w:rsidRDefault="0000062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KY406564</w:t>
            </w:r>
          </w:p>
        </w:tc>
        <w:tc>
          <w:tcPr>
            <w:tcW w:w="1418" w:type="dxa"/>
            <w:vAlign w:val="center"/>
          </w:tcPr>
          <w:p w14:paraId="5081D026" w14:textId="62ED2BCD" w:rsidR="003539FA" w:rsidRPr="00B04036" w:rsidRDefault="002F66A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KY406673</w:t>
            </w:r>
          </w:p>
        </w:tc>
        <w:tc>
          <w:tcPr>
            <w:tcW w:w="1470" w:type="dxa"/>
            <w:vAlign w:val="center"/>
          </w:tcPr>
          <w:p w14:paraId="1F1B1CE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E31386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4E1A9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C5E016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63837AC" w14:textId="77777777" w:rsidTr="00CB22CA">
        <w:trPr>
          <w:jc w:val="center"/>
        </w:trPr>
        <w:tc>
          <w:tcPr>
            <w:tcW w:w="1990" w:type="dxa"/>
            <w:vAlign w:val="center"/>
          </w:tcPr>
          <w:p w14:paraId="6C41DDD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QCAZA23802</w:t>
            </w:r>
          </w:p>
        </w:tc>
        <w:tc>
          <w:tcPr>
            <w:tcW w:w="2490" w:type="dxa"/>
            <w:vAlign w:val="center"/>
          </w:tcPr>
          <w:p w14:paraId="35E7984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bifurcus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10C9D7A7" w14:textId="384A8B76" w:rsidR="003539FA" w:rsidRPr="00B04036" w:rsidRDefault="009475E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KY406293</w:t>
            </w:r>
          </w:p>
        </w:tc>
        <w:tc>
          <w:tcPr>
            <w:tcW w:w="1418" w:type="dxa"/>
            <w:vAlign w:val="center"/>
          </w:tcPr>
          <w:p w14:paraId="2A62DED0" w14:textId="1ED4F247" w:rsidR="003539FA" w:rsidRPr="00B04036" w:rsidRDefault="00B6454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KY406446</w:t>
            </w:r>
          </w:p>
        </w:tc>
        <w:tc>
          <w:tcPr>
            <w:tcW w:w="1417" w:type="dxa"/>
            <w:vAlign w:val="center"/>
          </w:tcPr>
          <w:p w14:paraId="2E0A8D6E" w14:textId="3FB65401" w:rsidR="003539FA" w:rsidRPr="00B04036" w:rsidRDefault="00093B6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KY406562</w:t>
            </w:r>
          </w:p>
        </w:tc>
        <w:tc>
          <w:tcPr>
            <w:tcW w:w="1418" w:type="dxa"/>
            <w:vAlign w:val="center"/>
          </w:tcPr>
          <w:p w14:paraId="65E093D1" w14:textId="50C17FDB" w:rsidR="003539FA" w:rsidRPr="00B04036" w:rsidRDefault="00C51C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KY406671</w:t>
            </w:r>
          </w:p>
        </w:tc>
        <w:tc>
          <w:tcPr>
            <w:tcW w:w="1470" w:type="dxa"/>
            <w:vAlign w:val="center"/>
          </w:tcPr>
          <w:p w14:paraId="7393B77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4F2BB8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F102B3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A55BCC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5B04AAD" w14:textId="77777777" w:rsidTr="00CB22CA">
        <w:trPr>
          <w:jc w:val="center"/>
        </w:trPr>
        <w:tc>
          <w:tcPr>
            <w:tcW w:w="1990" w:type="dxa"/>
            <w:vAlign w:val="center"/>
          </w:tcPr>
          <w:p w14:paraId="55BC945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QCAZA26482</w:t>
            </w:r>
          </w:p>
        </w:tc>
        <w:tc>
          <w:tcPr>
            <w:tcW w:w="2490" w:type="dxa"/>
            <w:vAlign w:val="center"/>
          </w:tcPr>
          <w:p w14:paraId="3E943CD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bifurcus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57EF5036" w14:textId="05493026" w:rsidR="003539FA" w:rsidRPr="00B04036" w:rsidRDefault="00C62E4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KY406236</w:t>
            </w:r>
          </w:p>
        </w:tc>
        <w:tc>
          <w:tcPr>
            <w:tcW w:w="1418" w:type="dxa"/>
            <w:vAlign w:val="center"/>
          </w:tcPr>
          <w:p w14:paraId="12E4F95E" w14:textId="2A52D811" w:rsidR="003539FA" w:rsidRPr="00B04036" w:rsidRDefault="00B6454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KY406447</w:t>
            </w:r>
          </w:p>
        </w:tc>
        <w:tc>
          <w:tcPr>
            <w:tcW w:w="1417" w:type="dxa"/>
            <w:vAlign w:val="center"/>
          </w:tcPr>
          <w:p w14:paraId="753F4524" w14:textId="4737C00B" w:rsidR="003539FA" w:rsidRPr="00B04036" w:rsidRDefault="0000062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KY406563</w:t>
            </w:r>
          </w:p>
        </w:tc>
        <w:tc>
          <w:tcPr>
            <w:tcW w:w="1418" w:type="dxa"/>
            <w:vAlign w:val="center"/>
          </w:tcPr>
          <w:p w14:paraId="174C668C" w14:textId="40CF44DB" w:rsidR="003539FA" w:rsidRPr="00B04036" w:rsidRDefault="00C51C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KY406672</w:t>
            </w:r>
          </w:p>
        </w:tc>
        <w:tc>
          <w:tcPr>
            <w:tcW w:w="1470" w:type="dxa"/>
            <w:vAlign w:val="center"/>
          </w:tcPr>
          <w:p w14:paraId="6906D50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62896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E186A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9B37C3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C394CEB" w14:textId="77777777" w:rsidTr="00CB22CA">
        <w:trPr>
          <w:jc w:val="center"/>
        </w:trPr>
        <w:tc>
          <w:tcPr>
            <w:tcW w:w="1990" w:type="dxa"/>
            <w:vAlign w:val="center"/>
          </w:tcPr>
          <w:p w14:paraId="372DB7C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QCAZA37198</w:t>
            </w:r>
          </w:p>
        </w:tc>
        <w:tc>
          <w:tcPr>
            <w:tcW w:w="2490" w:type="dxa"/>
            <w:vAlign w:val="center"/>
          </w:tcPr>
          <w:p w14:paraId="6FEEFF9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bifurcus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3ED11316" w14:textId="1AC77A40" w:rsidR="003539FA" w:rsidRPr="00B04036" w:rsidRDefault="0006230F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KY406298</w:t>
            </w:r>
          </w:p>
        </w:tc>
        <w:tc>
          <w:tcPr>
            <w:tcW w:w="1418" w:type="dxa"/>
            <w:vAlign w:val="center"/>
          </w:tcPr>
          <w:p w14:paraId="75D5FFF1" w14:textId="71A99B13" w:rsidR="003539FA" w:rsidRPr="00B04036" w:rsidRDefault="003B09C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KY406449</w:t>
            </w:r>
          </w:p>
        </w:tc>
        <w:tc>
          <w:tcPr>
            <w:tcW w:w="1417" w:type="dxa"/>
            <w:vAlign w:val="center"/>
          </w:tcPr>
          <w:p w14:paraId="2DC8AF4C" w14:textId="6A915DBF" w:rsidR="003539FA" w:rsidRPr="00B04036" w:rsidRDefault="0000062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KY406565</w:t>
            </w:r>
          </w:p>
        </w:tc>
        <w:tc>
          <w:tcPr>
            <w:tcW w:w="1418" w:type="dxa"/>
            <w:vAlign w:val="center"/>
          </w:tcPr>
          <w:p w14:paraId="06F9BC12" w14:textId="65280F81" w:rsidR="003539FA" w:rsidRPr="00B04036" w:rsidRDefault="002F66A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KY406674</w:t>
            </w:r>
          </w:p>
        </w:tc>
        <w:tc>
          <w:tcPr>
            <w:tcW w:w="1470" w:type="dxa"/>
            <w:vAlign w:val="center"/>
          </w:tcPr>
          <w:p w14:paraId="35B0C0A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8DA9BE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59BEEB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A20ED3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2720975" w14:textId="77777777" w:rsidTr="00CB22CA">
        <w:trPr>
          <w:jc w:val="center"/>
        </w:trPr>
        <w:tc>
          <w:tcPr>
            <w:tcW w:w="1990" w:type="dxa"/>
            <w:vAlign w:val="center"/>
          </w:tcPr>
          <w:p w14:paraId="7D48A97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QCAZA15519</w:t>
            </w:r>
          </w:p>
        </w:tc>
        <w:tc>
          <w:tcPr>
            <w:tcW w:w="2490" w:type="dxa"/>
            <w:vAlign w:val="center"/>
          </w:tcPr>
          <w:p w14:paraId="679A08C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ebraccatus</w:t>
            </w:r>
            <w:proofErr w:type="gramEnd"/>
          </w:p>
        </w:tc>
        <w:tc>
          <w:tcPr>
            <w:tcW w:w="1292" w:type="dxa"/>
            <w:vAlign w:val="center"/>
          </w:tcPr>
          <w:p w14:paraId="1B4EBBBE" w14:textId="4CE7A4EC" w:rsidR="003539FA" w:rsidRPr="00B04036" w:rsidRDefault="00F8355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KY406288</w:t>
            </w:r>
          </w:p>
        </w:tc>
        <w:tc>
          <w:tcPr>
            <w:tcW w:w="1418" w:type="dxa"/>
            <w:vAlign w:val="center"/>
          </w:tcPr>
          <w:p w14:paraId="36852384" w14:textId="6DAEE280" w:rsidR="003539FA" w:rsidRPr="00B04036" w:rsidRDefault="003B09C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KY406450</w:t>
            </w:r>
          </w:p>
        </w:tc>
        <w:tc>
          <w:tcPr>
            <w:tcW w:w="1417" w:type="dxa"/>
            <w:vAlign w:val="center"/>
          </w:tcPr>
          <w:p w14:paraId="2CB06156" w14:textId="69343080" w:rsidR="003539FA" w:rsidRPr="00B04036" w:rsidRDefault="0000062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KY406566</w:t>
            </w:r>
          </w:p>
        </w:tc>
        <w:tc>
          <w:tcPr>
            <w:tcW w:w="1418" w:type="dxa"/>
            <w:vAlign w:val="center"/>
          </w:tcPr>
          <w:p w14:paraId="0592E6AE" w14:textId="12357CD6" w:rsidR="003539FA" w:rsidRPr="00B04036" w:rsidRDefault="008A1A8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KY406675</w:t>
            </w:r>
          </w:p>
        </w:tc>
        <w:tc>
          <w:tcPr>
            <w:tcW w:w="1470" w:type="dxa"/>
            <w:vAlign w:val="center"/>
          </w:tcPr>
          <w:p w14:paraId="6FA84AC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64A46A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A8661A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05CC80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6738CAF" w14:textId="77777777" w:rsidTr="00CB22CA">
        <w:trPr>
          <w:jc w:val="center"/>
        </w:trPr>
        <w:tc>
          <w:tcPr>
            <w:tcW w:w="1990" w:type="dxa"/>
            <w:vAlign w:val="center"/>
          </w:tcPr>
          <w:p w14:paraId="4BE1BCB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QCAZA40847</w:t>
            </w:r>
          </w:p>
        </w:tc>
        <w:tc>
          <w:tcPr>
            <w:tcW w:w="2490" w:type="dxa"/>
            <w:vAlign w:val="center"/>
          </w:tcPr>
          <w:p w14:paraId="2E10E7C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ebraccatus</w:t>
            </w:r>
            <w:proofErr w:type="gramEnd"/>
          </w:p>
        </w:tc>
        <w:tc>
          <w:tcPr>
            <w:tcW w:w="1292" w:type="dxa"/>
            <w:vAlign w:val="center"/>
          </w:tcPr>
          <w:p w14:paraId="5998CBCE" w14:textId="2902EB85" w:rsidR="003539FA" w:rsidRPr="00B04036" w:rsidRDefault="00D81B8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KY406303</w:t>
            </w:r>
          </w:p>
        </w:tc>
        <w:tc>
          <w:tcPr>
            <w:tcW w:w="1418" w:type="dxa"/>
            <w:vAlign w:val="center"/>
          </w:tcPr>
          <w:p w14:paraId="55CF8A1B" w14:textId="7012159F" w:rsidR="003539FA" w:rsidRPr="00B04036" w:rsidRDefault="003B09C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KY406451</w:t>
            </w:r>
          </w:p>
        </w:tc>
        <w:tc>
          <w:tcPr>
            <w:tcW w:w="1417" w:type="dxa"/>
            <w:vAlign w:val="center"/>
          </w:tcPr>
          <w:p w14:paraId="15F219B5" w14:textId="65C66092" w:rsidR="003539FA" w:rsidRPr="00B04036" w:rsidRDefault="0000062D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KY406567</w:t>
            </w:r>
          </w:p>
        </w:tc>
        <w:tc>
          <w:tcPr>
            <w:tcW w:w="1418" w:type="dxa"/>
            <w:vAlign w:val="center"/>
          </w:tcPr>
          <w:p w14:paraId="03D0FDD0" w14:textId="5755EFEF" w:rsidR="003539FA" w:rsidRPr="00B04036" w:rsidRDefault="008A1A8B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KY406676</w:t>
            </w:r>
          </w:p>
        </w:tc>
        <w:tc>
          <w:tcPr>
            <w:tcW w:w="1470" w:type="dxa"/>
            <w:vAlign w:val="center"/>
          </w:tcPr>
          <w:p w14:paraId="03A5CBD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A8A92B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12B172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6D23EE2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E0EF01A" w14:textId="77777777" w:rsidTr="00CB22CA">
        <w:trPr>
          <w:jc w:val="center"/>
        </w:trPr>
        <w:tc>
          <w:tcPr>
            <w:tcW w:w="1990" w:type="dxa"/>
            <w:vAlign w:val="center"/>
          </w:tcPr>
          <w:p w14:paraId="69E8DE0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LM3135</w:t>
            </w:r>
          </w:p>
        </w:tc>
        <w:tc>
          <w:tcPr>
            <w:tcW w:w="2490" w:type="dxa"/>
            <w:vAlign w:val="center"/>
          </w:tcPr>
          <w:p w14:paraId="259AA52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elegans</w:t>
            </w:r>
            <w:proofErr w:type="gramEnd"/>
          </w:p>
        </w:tc>
        <w:tc>
          <w:tcPr>
            <w:tcW w:w="1292" w:type="dxa"/>
            <w:vAlign w:val="center"/>
          </w:tcPr>
          <w:p w14:paraId="38BFD27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DQ380355</w:t>
            </w:r>
          </w:p>
        </w:tc>
        <w:tc>
          <w:tcPr>
            <w:tcW w:w="1418" w:type="dxa"/>
            <w:vAlign w:val="center"/>
          </w:tcPr>
          <w:p w14:paraId="31FA09A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7" w:type="dxa"/>
            <w:vAlign w:val="center"/>
          </w:tcPr>
          <w:p w14:paraId="60503CA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132CFD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55C65C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4B8D0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134907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898194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Wiens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2006</w:t>
            </w:r>
          </w:p>
        </w:tc>
      </w:tr>
      <w:tr w:rsidR="006D4BEC" w:rsidRPr="00A421CD" w14:paraId="2F9B340A" w14:textId="77777777" w:rsidTr="00CB22CA">
        <w:trPr>
          <w:jc w:val="center"/>
        </w:trPr>
        <w:tc>
          <w:tcPr>
            <w:tcW w:w="1990" w:type="dxa"/>
            <w:vAlign w:val="center"/>
          </w:tcPr>
          <w:p w14:paraId="4E1E113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MZUSP95029</w:t>
            </w:r>
          </w:p>
        </w:tc>
        <w:tc>
          <w:tcPr>
            <w:tcW w:w="2490" w:type="dxa"/>
            <w:vAlign w:val="center"/>
          </w:tcPr>
          <w:p w14:paraId="72864AB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elegans</w:t>
            </w:r>
            <w:proofErr w:type="gramEnd"/>
          </w:p>
        </w:tc>
        <w:tc>
          <w:tcPr>
            <w:tcW w:w="1292" w:type="dxa"/>
            <w:vAlign w:val="center"/>
          </w:tcPr>
          <w:p w14:paraId="24ECEDA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065E8B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AF308102</w:t>
            </w:r>
          </w:p>
        </w:tc>
        <w:tc>
          <w:tcPr>
            <w:tcW w:w="1417" w:type="dxa"/>
            <w:vAlign w:val="center"/>
          </w:tcPr>
          <w:p w14:paraId="509DDED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37BC66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4E787DB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F7BDD2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DE0DF5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6E3E37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59691446" w14:textId="77777777" w:rsidTr="00CB22CA">
        <w:trPr>
          <w:jc w:val="center"/>
        </w:trPr>
        <w:tc>
          <w:tcPr>
            <w:tcW w:w="1990" w:type="dxa"/>
            <w:vAlign w:val="center"/>
          </w:tcPr>
          <w:p w14:paraId="7028203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MZUSP95033</w:t>
            </w:r>
          </w:p>
        </w:tc>
        <w:tc>
          <w:tcPr>
            <w:tcW w:w="2490" w:type="dxa"/>
            <w:vAlign w:val="center"/>
          </w:tcPr>
          <w:p w14:paraId="4E6A0F1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elegans</w:t>
            </w:r>
            <w:proofErr w:type="gramEnd"/>
          </w:p>
        </w:tc>
        <w:tc>
          <w:tcPr>
            <w:tcW w:w="1292" w:type="dxa"/>
            <w:vAlign w:val="center"/>
          </w:tcPr>
          <w:p w14:paraId="55D0D48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AF308075</w:t>
            </w:r>
          </w:p>
        </w:tc>
        <w:tc>
          <w:tcPr>
            <w:tcW w:w="1418" w:type="dxa"/>
            <w:vAlign w:val="center"/>
          </w:tcPr>
          <w:p w14:paraId="4775C7E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AF308103</w:t>
            </w:r>
          </w:p>
        </w:tc>
        <w:tc>
          <w:tcPr>
            <w:tcW w:w="1417" w:type="dxa"/>
            <w:vAlign w:val="center"/>
          </w:tcPr>
          <w:p w14:paraId="0C82139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535CC8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2BF39CD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BD41F6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3C550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3A4193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2001</w:t>
            </w:r>
          </w:p>
        </w:tc>
      </w:tr>
      <w:tr w:rsidR="006D4BEC" w:rsidRPr="00A421CD" w14:paraId="079A38BF" w14:textId="77777777" w:rsidTr="00CB22CA">
        <w:trPr>
          <w:jc w:val="center"/>
        </w:trPr>
        <w:tc>
          <w:tcPr>
            <w:tcW w:w="1990" w:type="dxa"/>
            <w:vAlign w:val="center"/>
          </w:tcPr>
          <w:p w14:paraId="2F3B96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MHUA-A 7336</w:t>
            </w:r>
          </w:p>
        </w:tc>
        <w:tc>
          <w:tcPr>
            <w:tcW w:w="2490" w:type="dxa"/>
            <w:vAlign w:val="center"/>
          </w:tcPr>
          <w:p w14:paraId="1C08800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manonegra</w:t>
            </w:r>
            <w:proofErr w:type="gramEnd"/>
          </w:p>
        </w:tc>
        <w:tc>
          <w:tcPr>
            <w:tcW w:w="1292" w:type="dxa"/>
            <w:vAlign w:val="center"/>
          </w:tcPr>
          <w:p w14:paraId="0D23EE0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KF009943</w:t>
            </w:r>
          </w:p>
        </w:tc>
        <w:tc>
          <w:tcPr>
            <w:tcW w:w="1418" w:type="dxa"/>
            <w:vAlign w:val="center"/>
          </w:tcPr>
          <w:p w14:paraId="36701EF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KF009943</w:t>
            </w:r>
          </w:p>
        </w:tc>
        <w:tc>
          <w:tcPr>
            <w:tcW w:w="1417" w:type="dxa"/>
            <w:vAlign w:val="center"/>
          </w:tcPr>
          <w:p w14:paraId="0660FD6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51E6A5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1876381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A52F9F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C4D2FC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82DFEF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Rivera-Correa and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Orrico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2013</w:t>
            </w:r>
          </w:p>
        </w:tc>
      </w:tr>
      <w:tr w:rsidR="006D4BEC" w:rsidRPr="00A421CD" w14:paraId="1D188889" w14:textId="77777777" w:rsidTr="00CB22CA">
        <w:trPr>
          <w:jc w:val="center"/>
        </w:trPr>
        <w:tc>
          <w:tcPr>
            <w:tcW w:w="1990" w:type="dxa"/>
            <w:vAlign w:val="center"/>
          </w:tcPr>
          <w:p w14:paraId="427FBF0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MHUA-A 7337</w:t>
            </w:r>
          </w:p>
        </w:tc>
        <w:tc>
          <w:tcPr>
            <w:tcW w:w="2490" w:type="dxa"/>
            <w:vAlign w:val="center"/>
          </w:tcPr>
          <w:p w14:paraId="39CFEF2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manonegra</w:t>
            </w:r>
            <w:proofErr w:type="gramEnd"/>
          </w:p>
        </w:tc>
        <w:tc>
          <w:tcPr>
            <w:tcW w:w="1292" w:type="dxa"/>
            <w:vAlign w:val="center"/>
          </w:tcPr>
          <w:p w14:paraId="791721F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KF009942</w:t>
            </w:r>
          </w:p>
        </w:tc>
        <w:tc>
          <w:tcPr>
            <w:tcW w:w="1418" w:type="dxa"/>
            <w:vAlign w:val="center"/>
          </w:tcPr>
          <w:p w14:paraId="077F807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KF009942</w:t>
            </w:r>
          </w:p>
        </w:tc>
        <w:tc>
          <w:tcPr>
            <w:tcW w:w="1417" w:type="dxa"/>
            <w:vAlign w:val="center"/>
          </w:tcPr>
          <w:p w14:paraId="4170067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1B49D4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9039B4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A68690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293176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FF535A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Rivera-Correa and </w:t>
            </w: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Orrico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2013</w:t>
            </w:r>
          </w:p>
        </w:tc>
      </w:tr>
      <w:tr w:rsidR="006D4BEC" w:rsidRPr="00A421CD" w14:paraId="3B5C882A" w14:textId="77777777" w:rsidTr="00CB22CA">
        <w:trPr>
          <w:jc w:val="center"/>
        </w:trPr>
        <w:tc>
          <w:tcPr>
            <w:tcW w:w="1990" w:type="dxa"/>
            <w:vAlign w:val="center"/>
          </w:tcPr>
          <w:p w14:paraId="513AB81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490" w:type="dxa"/>
            <w:vAlign w:val="center"/>
          </w:tcPr>
          <w:p w14:paraId="54B4959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2EDC39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AY362976</w:t>
            </w:r>
          </w:p>
        </w:tc>
        <w:tc>
          <w:tcPr>
            <w:tcW w:w="1418" w:type="dxa"/>
            <w:vAlign w:val="center"/>
          </w:tcPr>
          <w:p w14:paraId="51A7BC3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AY362976</w:t>
            </w:r>
          </w:p>
        </w:tc>
        <w:tc>
          <w:tcPr>
            <w:tcW w:w="1417" w:type="dxa"/>
            <w:vAlign w:val="center"/>
          </w:tcPr>
          <w:p w14:paraId="2AEBCEB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36602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B73D45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5A5CB3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47122F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3583E5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Jungfer</w:t>
            </w:r>
            <w:proofErr w:type="spellEnd"/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2010</w:t>
            </w:r>
          </w:p>
        </w:tc>
      </w:tr>
      <w:tr w:rsidR="006D4BEC" w:rsidRPr="00A421CD" w14:paraId="0F778CCD" w14:textId="77777777" w:rsidTr="00CB22CA">
        <w:trPr>
          <w:jc w:val="center"/>
        </w:trPr>
        <w:tc>
          <w:tcPr>
            <w:tcW w:w="1990" w:type="dxa"/>
            <w:vAlign w:val="center"/>
          </w:tcPr>
          <w:p w14:paraId="67E0970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9446</w:t>
            </w:r>
          </w:p>
        </w:tc>
        <w:tc>
          <w:tcPr>
            <w:tcW w:w="2490" w:type="dxa"/>
            <w:vAlign w:val="center"/>
          </w:tcPr>
          <w:p w14:paraId="2E10188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3A8ACDF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A0C300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JF790043</w:t>
            </w:r>
          </w:p>
        </w:tc>
        <w:tc>
          <w:tcPr>
            <w:tcW w:w="1417" w:type="dxa"/>
            <w:vAlign w:val="center"/>
          </w:tcPr>
          <w:p w14:paraId="409C732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CFBB3B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F29F43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78B4E3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644FC5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F912CF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625BB027" w14:textId="77777777" w:rsidTr="00CB22CA">
        <w:trPr>
          <w:jc w:val="center"/>
        </w:trPr>
        <w:tc>
          <w:tcPr>
            <w:tcW w:w="1990" w:type="dxa"/>
            <w:vAlign w:val="center"/>
          </w:tcPr>
          <w:p w14:paraId="7861525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9447</w:t>
            </w:r>
          </w:p>
        </w:tc>
        <w:tc>
          <w:tcPr>
            <w:tcW w:w="2490" w:type="dxa"/>
            <w:vAlign w:val="center"/>
          </w:tcPr>
          <w:p w14:paraId="48A194F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79DCF08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C04E76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JF790044</w:t>
            </w:r>
          </w:p>
        </w:tc>
        <w:tc>
          <w:tcPr>
            <w:tcW w:w="1417" w:type="dxa"/>
            <w:vAlign w:val="center"/>
          </w:tcPr>
          <w:p w14:paraId="532E2B4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D3EA92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57ECABD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2D88388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DEE924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46F715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0AAD7269" w14:textId="77777777" w:rsidTr="00CB22CA">
        <w:trPr>
          <w:jc w:val="center"/>
        </w:trPr>
        <w:tc>
          <w:tcPr>
            <w:tcW w:w="1990" w:type="dxa"/>
            <w:vAlign w:val="center"/>
          </w:tcPr>
          <w:p w14:paraId="7281C60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9448</w:t>
            </w:r>
          </w:p>
        </w:tc>
        <w:tc>
          <w:tcPr>
            <w:tcW w:w="2490" w:type="dxa"/>
            <w:vAlign w:val="center"/>
          </w:tcPr>
          <w:p w14:paraId="77979A3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0E032FE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B52871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JF790045</w:t>
            </w:r>
          </w:p>
        </w:tc>
        <w:tc>
          <w:tcPr>
            <w:tcW w:w="1417" w:type="dxa"/>
            <w:vAlign w:val="center"/>
          </w:tcPr>
          <w:p w14:paraId="1816529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2B6AD8F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D11AC4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A0C17D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CFC1F7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F513D6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0A823F9A" w14:textId="77777777" w:rsidTr="00CB22CA">
        <w:trPr>
          <w:jc w:val="center"/>
        </w:trPr>
        <w:tc>
          <w:tcPr>
            <w:tcW w:w="1990" w:type="dxa"/>
            <w:vAlign w:val="center"/>
          </w:tcPr>
          <w:p w14:paraId="3B0ADF6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9671</w:t>
            </w:r>
          </w:p>
        </w:tc>
        <w:tc>
          <w:tcPr>
            <w:tcW w:w="2490" w:type="dxa"/>
            <w:vAlign w:val="center"/>
          </w:tcPr>
          <w:p w14:paraId="2B28D07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57D2A7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768D3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JF790039</w:t>
            </w:r>
          </w:p>
        </w:tc>
        <w:tc>
          <w:tcPr>
            <w:tcW w:w="1417" w:type="dxa"/>
            <w:vAlign w:val="center"/>
          </w:tcPr>
          <w:p w14:paraId="1B7FB9E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0E0C510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098C44A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5331B8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4B3E7D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4D27FE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00034962" w14:textId="77777777" w:rsidTr="00CB22CA">
        <w:trPr>
          <w:jc w:val="center"/>
        </w:trPr>
        <w:tc>
          <w:tcPr>
            <w:tcW w:w="1990" w:type="dxa"/>
            <w:vAlign w:val="center"/>
          </w:tcPr>
          <w:p w14:paraId="41CEB9A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9673</w:t>
            </w:r>
          </w:p>
        </w:tc>
        <w:tc>
          <w:tcPr>
            <w:tcW w:w="2490" w:type="dxa"/>
            <w:vAlign w:val="center"/>
          </w:tcPr>
          <w:p w14:paraId="32B448A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49540F7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8E288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JF790040</w:t>
            </w:r>
          </w:p>
        </w:tc>
        <w:tc>
          <w:tcPr>
            <w:tcW w:w="1417" w:type="dxa"/>
            <w:vAlign w:val="center"/>
          </w:tcPr>
          <w:p w14:paraId="65A9ACC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95618F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3709CC2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DE99BA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6054B4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426CFE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084C7606" w14:textId="77777777" w:rsidTr="00CB22CA">
        <w:trPr>
          <w:jc w:val="center"/>
        </w:trPr>
        <w:tc>
          <w:tcPr>
            <w:tcW w:w="1990" w:type="dxa"/>
            <w:vAlign w:val="center"/>
          </w:tcPr>
          <w:p w14:paraId="1922F45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9674</w:t>
            </w:r>
          </w:p>
        </w:tc>
        <w:tc>
          <w:tcPr>
            <w:tcW w:w="2490" w:type="dxa"/>
            <w:vAlign w:val="center"/>
          </w:tcPr>
          <w:p w14:paraId="6D0583B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079B6C7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709D1D6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JF790041</w:t>
            </w:r>
          </w:p>
        </w:tc>
        <w:tc>
          <w:tcPr>
            <w:tcW w:w="1417" w:type="dxa"/>
            <w:vAlign w:val="center"/>
          </w:tcPr>
          <w:p w14:paraId="567E8C4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FD95EA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1122AF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1106A22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6870E3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638B38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3CD7C5DA" w14:textId="77777777" w:rsidTr="00CB22CA">
        <w:trPr>
          <w:jc w:val="center"/>
        </w:trPr>
        <w:tc>
          <w:tcPr>
            <w:tcW w:w="1990" w:type="dxa"/>
            <w:vAlign w:val="center"/>
          </w:tcPr>
          <w:p w14:paraId="7858833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MNKA 9677</w:t>
            </w:r>
          </w:p>
        </w:tc>
        <w:tc>
          <w:tcPr>
            <w:tcW w:w="2490" w:type="dxa"/>
            <w:vAlign w:val="center"/>
          </w:tcPr>
          <w:p w14:paraId="76ADE5C9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salli</w:t>
            </w:r>
            <w:proofErr w:type="gramEnd"/>
          </w:p>
        </w:tc>
        <w:tc>
          <w:tcPr>
            <w:tcW w:w="1292" w:type="dxa"/>
            <w:vAlign w:val="center"/>
          </w:tcPr>
          <w:p w14:paraId="08553AF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8C3112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JF790042</w:t>
            </w:r>
          </w:p>
        </w:tc>
        <w:tc>
          <w:tcPr>
            <w:tcW w:w="1417" w:type="dxa"/>
            <w:vAlign w:val="center"/>
          </w:tcPr>
          <w:p w14:paraId="7E77058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371CC50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470" w:type="dxa"/>
            <w:vAlign w:val="center"/>
          </w:tcPr>
          <w:p w14:paraId="65BF1FB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030939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29AAEB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32E935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Jansen et al. 2011</w:t>
            </w:r>
          </w:p>
        </w:tc>
      </w:tr>
      <w:tr w:rsidR="006D4BEC" w:rsidRPr="00A421CD" w14:paraId="7535D55E" w14:textId="77777777" w:rsidTr="00CB22CA">
        <w:trPr>
          <w:jc w:val="center"/>
        </w:trPr>
        <w:tc>
          <w:tcPr>
            <w:tcW w:w="1990" w:type="dxa"/>
            <w:vAlign w:val="center"/>
          </w:tcPr>
          <w:p w14:paraId="3CCE141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QCAZA17429</w:t>
            </w:r>
          </w:p>
        </w:tc>
        <w:tc>
          <w:tcPr>
            <w:tcW w:w="2490" w:type="dxa"/>
            <w:vAlign w:val="center"/>
          </w:tcPr>
          <w:p w14:paraId="48E56C4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sarayacuensis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2478BDC9" w14:textId="16E28D8D" w:rsidR="003539FA" w:rsidRPr="00B04036" w:rsidRDefault="00E145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KY406257</w:t>
            </w:r>
          </w:p>
        </w:tc>
        <w:tc>
          <w:tcPr>
            <w:tcW w:w="1418" w:type="dxa"/>
            <w:vAlign w:val="center"/>
          </w:tcPr>
          <w:p w14:paraId="47158C81" w14:textId="0C5D1904" w:rsidR="003539FA" w:rsidRPr="00B04036" w:rsidRDefault="007B78B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KY406442</w:t>
            </w:r>
          </w:p>
        </w:tc>
        <w:tc>
          <w:tcPr>
            <w:tcW w:w="1417" w:type="dxa"/>
            <w:vAlign w:val="center"/>
          </w:tcPr>
          <w:p w14:paraId="20BC0B74" w14:textId="6A956A2B" w:rsidR="003539FA" w:rsidRPr="00B04036" w:rsidRDefault="00AE60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KY406558</w:t>
            </w:r>
          </w:p>
        </w:tc>
        <w:tc>
          <w:tcPr>
            <w:tcW w:w="1418" w:type="dxa"/>
            <w:vAlign w:val="center"/>
          </w:tcPr>
          <w:p w14:paraId="69102BC4" w14:textId="0116EAE9" w:rsidR="003539FA" w:rsidRPr="00B04036" w:rsidRDefault="001A4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KY406667</w:t>
            </w:r>
          </w:p>
        </w:tc>
        <w:tc>
          <w:tcPr>
            <w:tcW w:w="1470" w:type="dxa"/>
            <w:vAlign w:val="center"/>
          </w:tcPr>
          <w:p w14:paraId="2C6BFB1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58D332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4EFE15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1A4AAB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294966A" w14:textId="77777777" w:rsidTr="00CB22CA">
        <w:trPr>
          <w:jc w:val="center"/>
        </w:trPr>
        <w:tc>
          <w:tcPr>
            <w:tcW w:w="1990" w:type="dxa"/>
            <w:vAlign w:val="center"/>
          </w:tcPr>
          <w:p w14:paraId="2D475B6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QCAZA23030</w:t>
            </w:r>
          </w:p>
        </w:tc>
        <w:tc>
          <w:tcPr>
            <w:tcW w:w="2490" w:type="dxa"/>
            <w:vAlign w:val="center"/>
          </w:tcPr>
          <w:p w14:paraId="258A59C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sarayacuensis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47A22B10" w14:textId="673EA6B6" w:rsidR="003539FA" w:rsidRPr="00B04036" w:rsidRDefault="009475E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KY406292</w:t>
            </w:r>
          </w:p>
        </w:tc>
        <w:tc>
          <w:tcPr>
            <w:tcW w:w="1418" w:type="dxa"/>
            <w:vAlign w:val="center"/>
          </w:tcPr>
          <w:p w14:paraId="335AD882" w14:textId="698E8B8D" w:rsidR="003539FA" w:rsidRPr="00B04036" w:rsidRDefault="007B78B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KY406444</w:t>
            </w:r>
          </w:p>
        </w:tc>
        <w:tc>
          <w:tcPr>
            <w:tcW w:w="1417" w:type="dxa"/>
            <w:vAlign w:val="center"/>
          </w:tcPr>
          <w:p w14:paraId="3F30C8F2" w14:textId="1C8C9A0F" w:rsidR="003539FA" w:rsidRPr="00B04036" w:rsidRDefault="00AE60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KY406560</w:t>
            </w:r>
          </w:p>
        </w:tc>
        <w:tc>
          <w:tcPr>
            <w:tcW w:w="1418" w:type="dxa"/>
            <w:vAlign w:val="center"/>
          </w:tcPr>
          <w:p w14:paraId="4D99BDF6" w14:textId="0673A85E" w:rsidR="003539FA" w:rsidRPr="00B04036" w:rsidRDefault="001A4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KY406669</w:t>
            </w:r>
          </w:p>
        </w:tc>
        <w:tc>
          <w:tcPr>
            <w:tcW w:w="1470" w:type="dxa"/>
            <w:vAlign w:val="center"/>
          </w:tcPr>
          <w:p w14:paraId="1E195C3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DF449C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FBF4B4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8B7E9E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6C18E57" w14:textId="77777777" w:rsidTr="00CB22CA">
        <w:trPr>
          <w:jc w:val="center"/>
        </w:trPr>
        <w:tc>
          <w:tcPr>
            <w:tcW w:w="1990" w:type="dxa"/>
            <w:vAlign w:val="center"/>
          </w:tcPr>
          <w:p w14:paraId="395B180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QCAZA32637</w:t>
            </w:r>
          </w:p>
        </w:tc>
        <w:tc>
          <w:tcPr>
            <w:tcW w:w="2490" w:type="dxa"/>
            <w:vAlign w:val="center"/>
          </w:tcPr>
          <w:p w14:paraId="76B5B53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sarayacuensis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33F69FD5" w14:textId="47A0D2C0" w:rsidR="003539FA" w:rsidRPr="00B04036" w:rsidRDefault="005E03D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KY406261</w:t>
            </w:r>
          </w:p>
        </w:tc>
        <w:tc>
          <w:tcPr>
            <w:tcW w:w="1418" w:type="dxa"/>
            <w:vAlign w:val="center"/>
          </w:tcPr>
          <w:p w14:paraId="175E6A8D" w14:textId="4C67A052" w:rsidR="003539FA" w:rsidRPr="00B04036" w:rsidRDefault="007B78B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KY406443</w:t>
            </w:r>
          </w:p>
        </w:tc>
        <w:tc>
          <w:tcPr>
            <w:tcW w:w="1417" w:type="dxa"/>
            <w:vAlign w:val="center"/>
          </w:tcPr>
          <w:p w14:paraId="1C2A513B" w14:textId="3E7E4F05" w:rsidR="003539FA" w:rsidRPr="00B04036" w:rsidRDefault="00AE6048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KY406559</w:t>
            </w:r>
          </w:p>
        </w:tc>
        <w:tc>
          <w:tcPr>
            <w:tcW w:w="1418" w:type="dxa"/>
            <w:vAlign w:val="center"/>
          </w:tcPr>
          <w:p w14:paraId="1E7B0C24" w14:textId="0EAA3582" w:rsidR="003539FA" w:rsidRPr="00B04036" w:rsidRDefault="001A4ED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KY406668</w:t>
            </w:r>
          </w:p>
        </w:tc>
        <w:tc>
          <w:tcPr>
            <w:tcW w:w="1470" w:type="dxa"/>
            <w:vAlign w:val="center"/>
          </w:tcPr>
          <w:p w14:paraId="718D946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F82E64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BC9B1F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3BD786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125E15EF" w14:textId="77777777" w:rsidTr="00CB22CA">
        <w:trPr>
          <w:jc w:val="center"/>
        </w:trPr>
        <w:tc>
          <w:tcPr>
            <w:tcW w:w="1990" w:type="dxa"/>
            <w:vAlign w:val="center"/>
          </w:tcPr>
          <w:p w14:paraId="5A7E87E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QCAZA36697</w:t>
            </w:r>
          </w:p>
        </w:tc>
        <w:tc>
          <w:tcPr>
            <w:tcW w:w="2490" w:type="dxa"/>
            <w:vAlign w:val="center"/>
          </w:tcPr>
          <w:p w14:paraId="4330A32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spellStart"/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sarayacuensis</w:t>
            </w:r>
            <w:proofErr w:type="spellEnd"/>
            <w:proofErr w:type="gramEnd"/>
          </w:p>
        </w:tc>
        <w:tc>
          <w:tcPr>
            <w:tcW w:w="1292" w:type="dxa"/>
            <w:vAlign w:val="center"/>
          </w:tcPr>
          <w:p w14:paraId="3BEEE648" w14:textId="32D362AA" w:rsidR="003539FA" w:rsidRPr="00B04036" w:rsidRDefault="003723D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KY406297</w:t>
            </w:r>
          </w:p>
        </w:tc>
        <w:tc>
          <w:tcPr>
            <w:tcW w:w="1418" w:type="dxa"/>
            <w:vAlign w:val="center"/>
          </w:tcPr>
          <w:p w14:paraId="570521F6" w14:textId="1E0EE422" w:rsidR="003539FA" w:rsidRPr="00B04036" w:rsidRDefault="00B6454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KY406445</w:t>
            </w:r>
          </w:p>
        </w:tc>
        <w:tc>
          <w:tcPr>
            <w:tcW w:w="1417" w:type="dxa"/>
            <w:vAlign w:val="center"/>
          </w:tcPr>
          <w:p w14:paraId="7AF4B0FB" w14:textId="3EBF2C3A" w:rsidR="003539FA" w:rsidRPr="00B04036" w:rsidRDefault="00093B6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KY406561</w:t>
            </w:r>
          </w:p>
        </w:tc>
        <w:tc>
          <w:tcPr>
            <w:tcW w:w="1418" w:type="dxa"/>
            <w:vAlign w:val="center"/>
          </w:tcPr>
          <w:p w14:paraId="18368C7D" w14:textId="3C52B8DB" w:rsidR="003539FA" w:rsidRPr="00B04036" w:rsidRDefault="00C51C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KY406670</w:t>
            </w:r>
          </w:p>
        </w:tc>
        <w:tc>
          <w:tcPr>
            <w:tcW w:w="1470" w:type="dxa"/>
            <w:vAlign w:val="center"/>
          </w:tcPr>
          <w:p w14:paraId="7FB86243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F9E8FC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60FEFE2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168890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4CE7EFAB" w14:textId="77777777" w:rsidTr="00CB22CA">
        <w:trPr>
          <w:jc w:val="center"/>
        </w:trPr>
        <w:tc>
          <w:tcPr>
            <w:tcW w:w="1990" w:type="dxa"/>
            <w:vAlign w:val="center"/>
          </w:tcPr>
          <w:p w14:paraId="3E7C285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QCAZA18174</w:t>
            </w:r>
          </w:p>
        </w:tc>
        <w:tc>
          <w:tcPr>
            <w:tcW w:w="2490" w:type="dxa"/>
            <w:vAlign w:val="center"/>
          </w:tcPr>
          <w:p w14:paraId="3C25A75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brevifrons</w:t>
            </w:r>
            <w:proofErr w:type="gramEnd"/>
          </w:p>
        </w:tc>
        <w:tc>
          <w:tcPr>
            <w:tcW w:w="1292" w:type="dxa"/>
            <w:vAlign w:val="center"/>
          </w:tcPr>
          <w:p w14:paraId="0B91A4DA" w14:textId="0A3F7ED2" w:rsidR="003539FA" w:rsidRPr="00B04036" w:rsidRDefault="00862E1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KY406291</w:t>
            </w:r>
          </w:p>
        </w:tc>
        <w:tc>
          <w:tcPr>
            <w:tcW w:w="1418" w:type="dxa"/>
            <w:vAlign w:val="center"/>
          </w:tcPr>
          <w:p w14:paraId="6D6DF66A" w14:textId="4C8A6E7E" w:rsidR="003539FA" w:rsidRPr="00B04036" w:rsidRDefault="00DF69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KY406458</w:t>
            </w:r>
          </w:p>
        </w:tc>
        <w:tc>
          <w:tcPr>
            <w:tcW w:w="1417" w:type="dxa"/>
            <w:vAlign w:val="center"/>
          </w:tcPr>
          <w:p w14:paraId="2E933BB1" w14:textId="75BDB5CE" w:rsidR="003539FA" w:rsidRPr="00B04036" w:rsidRDefault="00206CB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KY406574</w:t>
            </w:r>
          </w:p>
        </w:tc>
        <w:tc>
          <w:tcPr>
            <w:tcW w:w="1418" w:type="dxa"/>
            <w:vAlign w:val="center"/>
          </w:tcPr>
          <w:p w14:paraId="6165C074" w14:textId="09F49E78" w:rsidR="003539FA" w:rsidRPr="00B04036" w:rsidRDefault="0060226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KY406683</w:t>
            </w:r>
          </w:p>
        </w:tc>
        <w:tc>
          <w:tcPr>
            <w:tcW w:w="1470" w:type="dxa"/>
            <w:vAlign w:val="center"/>
          </w:tcPr>
          <w:p w14:paraId="1795031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AA4B19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B3CFF9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E2502C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23DB77F0" w14:textId="77777777" w:rsidTr="00CB22CA">
        <w:trPr>
          <w:jc w:val="center"/>
        </w:trPr>
        <w:tc>
          <w:tcPr>
            <w:tcW w:w="1990" w:type="dxa"/>
            <w:vAlign w:val="center"/>
          </w:tcPr>
          <w:p w14:paraId="78E2647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QCAZA17826</w:t>
            </w:r>
          </w:p>
        </w:tc>
        <w:tc>
          <w:tcPr>
            <w:tcW w:w="2490" w:type="dxa"/>
            <w:vAlign w:val="center"/>
          </w:tcPr>
          <w:p w14:paraId="2035E26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brevifrons</w:t>
            </w:r>
            <w:proofErr w:type="gramEnd"/>
          </w:p>
        </w:tc>
        <w:tc>
          <w:tcPr>
            <w:tcW w:w="1292" w:type="dxa"/>
            <w:vAlign w:val="center"/>
          </w:tcPr>
          <w:p w14:paraId="4E3C79B1" w14:textId="4D1A8526" w:rsidR="003539FA" w:rsidRPr="00B04036" w:rsidRDefault="00C62E4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KY406235</w:t>
            </w:r>
          </w:p>
        </w:tc>
        <w:tc>
          <w:tcPr>
            <w:tcW w:w="1418" w:type="dxa"/>
            <w:vAlign w:val="center"/>
          </w:tcPr>
          <w:p w14:paraId="01154C14" w14:textId="0D72E544" w:rsidR="003539FA" w:rsidRPr="00B04036" w:rsidRDefault="006E053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KY406457</w:t>
            </w:r>
          </w:p>
        </w:tc>
        <w:tc>
          <w:tcPr>
            <w:tcW w:w="1417" w:type="dxa"/>
            <w:vAlign w:val="center"/>
          </w:tcPr>
          <w:p w14:paraId="29144766" w14:textId="0870142D" w:rsidR="003539FA" w:rsidRPr="00B04036" w:rsidRDefault="00206CB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KY406573</w:t>
            </w:r>
          </w:p>
        </w:tc>
        <w:tc>
          <w:tcPr>
            <w:tcW w:w="1418" w:type="dxa"/>
            <w:vAlign w:val="center"/>
          </w:tcPr>
          <w:p w14:paraId="0A03ED60" w14:textId="4EC2A6C3" w:rsidR="003539FA" w:rsidRPr="00B04036" w:rsidRDefault="0060226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KY406682</w:t>
            </w:r>
          </w:p>
        </w:tc>
        <w:tc>
          <w:tcPr>
            <w:tcW w:w="1470" w:type="dxa"/>
            <w:vAlign w:val="center"/>
          </w:tcPr>
          <w:p w14:paraId="53B6284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E33BD9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FD15D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53B6D4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D8CBBD9" w14:textId="77777777" w:rsidTr="00CB22CA">
        <w:trPr>
          <w:jc w:val="center"/>
        </w:trPr>
        <w:tc>
          <w:tcPr>
            <w:tcW w:w="1990" w:type="dxa"/>
            <w:vAlign w:val="center"/>
          </w:tcPr>
          <w:p w14:paraId="3594E87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QCAZA28273</w:t>
            </w:r>
          </w:p>
        </w:tc>
        <w:tc>
          <w:tcPr>
            <w:tcW w:w="2490" w:type="dxa"/>
            <w:vAlign w:val="center"/>
          </w:tcPr>
          <w:p w14:paraId="2CA5D7A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brevifrons</w:t>
            </w:r>
            <w:proofErr w:type="gramEnd"/>
          </w:p>
        </w:tc>
        <w:tc>
          <w:tcPr>
            <w:tcW w:w="1292" w:type="dxa"/>
            <w:vAlign w:val="center"/>
          </w:tcPr>
          <w:p w14:paraId="714EAF4D" w14:textId="69137A24" w:rsidR="003539FA" w:rsidRPr="00B04036" w:rsidRDefault="00D3163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KY406294</w:t>
            </w:r>
          </w:p>
        </w:tc>
        <w:tc>
          <w:tcPr>
            <w:tcW w:w="1418" w:type="dxa"/>
            <w:vAlign w:val="center"/>
          </w:tcPr>
          <w:p w14:paraId="72A81F6C" w14:textId="2B4193D7" w:rsidR="003539FA" w:rsidRPr="00B04036" w:rsidRDefault="00DF69DC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KY406459</w:t>
            </w:r>
          </w:p>
        </w:tc>
        <w:tc>
          <w:tcPr>
            <w:tcW w:w="1417" w:type="dxa"/>
            <w:vAlign w:val="center"/>
          </w:tcPr>
          <w:p w14:paraId="36CA5537" w14:textId="0DD17401" w:rsidR="003539FA" w:rsidRPr="00B04036" w:rsidRDefault="005F3BF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KY406575</w:t>
            </w:r>
          </w:p>
        </w:tc>
        <w:tc>
          <w:tcPr>
            <w:tcW w:w="1418" w:type="dxa"/>
            <w:vAlign w:val="center"/>
          </w:tcPr>
          <w:p w14:paraId="0B33F6E0" w14:textId="375BF61F" w:rsidR="003539FA" w:rsidRPr="00B04036" w:rsidRDefault="00D0420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KY406684</w:t>
            </w:r>
          </w:p>
        </w:tc>
        <w:tc>
          <w:tcPr>
            <w:tcW w:w="1470" w:type="dxa"/>
            <w:vAlign w:val="center"/>
          </w:tcPr>
          <w:p w14:paraId="6392A55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BDD329A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3FEB026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5C9108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0D49FBA" w14:textId="77777777" w:rsidTr="00CB22CA">
        <w:trPr>
          <w:jc w:val="center"/>
        </w:trPr>
        <w:tc>
          <w:tcPr>
            <w:tcW w:w="1990" w:type="dxa"/>
            <w:vAlign w:val="center"/>
          </w:tcPr>
          <w:p w14:paraId="1B0F70B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QCAZA31770</w:t>
            </w:r>
          </w:p>
        </w:tc>
        <w:tc>
          <w:tcPr>
            <w:tcW w:w="2490" w:type="dxa"/>
            <w:vAlign w:val="center"/>
          </w:tcPr>
          <w:p w14:paraId="3A64D4B5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carnifex</w:t>
            </w:r>
            <w:proofErr w:type="gramEnd"/>
          </w:p>
        </w:tc>
        <w:tc>
          <w:tcPr>
            <w:tcW w:w="1292" w:type="dxa"/>
            <w:vAlign w:val="center"/>
          </w:tcPr>
          <w:p w14:paraId="4940F99F" w14:textId="5DFDE019" w:rsidR="003539FA" w:rsidRPr="00B04036" w:rsidRDefault="005E03D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KY406259</w:t>
            </w:r>
          </w:p>
        </w:tc>
        <w:tc>
          <w:tcPr>
            <w:tcW w:w="1418" w:type="dxa"/>
            <w:vAlign w:val="center"/>
          </w:tcPr>
          <w:p w14:paraId="5CB528BE" w14:textId="1C846B52" w:rsidR="003539FA" w:rsidRPr="00B04036" w:rsidRDefault="006E053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KY406455</w:t>
            </w:r>
          </w:p>
        </w:tc>
        <w:tc>
          <w:tcPr>
            <w:tcW w:w="1417" w:type="dxa"/>
            <w:vAlign w:val="center"/>
          </w:tcPr>
          <w:p w14:paraId="2CE8F504" w14:textId="41C9E3EA" w:rsidR="003539FA" w:rsidRPr="00B04036" w:rsidRDefault="00206CB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KY406571</w:t>
            </w:r>
          </w:p>
        </w:tc>
        <w:tc>
          <w:tcPr>
            <w:tcW w:w="1418" w:type="dxa"/>
            <w:vAlign w:val="center"/>
          </w:tcPr>
          <w:p w14:paraId="000C54D4" w14:textId="1F15F285" w:rsidR="003539FA" w:rsidRPr="00B04036" w:rsidRDefault="00C8082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KY406680</w:t>
            </w:r>
          </w:p>
        </w:tc>
        <w:tc>
          <w:tcPr>
            <w:tcW w:w="1470" w:type="dxa"/>
            <w:vAlign w:val="center"/>
          </w:tcPr>
          <w:p w14:paraId="741EE93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0E680A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5E3919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6561E4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24279CD" w14:textId="77777777" w:rsidTr="00CB22CA">
        <w:trPr>
          <w:jc w:val="center"/>
        </w:trPr>
        <w:tc>
          <w:tcPr>
            <w:tcW w:w="1990" w:type="dxa"/>
            <w:vAlign w:val="center"/>
          </w:tcPr>
          <w:p w14:paraId="680067C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QCAZA39333</w:t>
            </w:r>
          </w:p>
        </w:tc>
        <w:tc>
          <w:tcPr>
            <w:tcW w:w="2490" w:type="dxa"/>
            <w:vAlign w:val="center"/>
          </w:tcPr>
          <w:p w14:paraId="729B1D6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carnifex</w:t>
            </w:r>
            <w:proofErr w:type="gramEnd"/>
          </w:p>
        </w:tc>
        <w:tc>
          <w:tcPr>
            <w:tcW w:w="1292" w:type="dxa"/>
            <w:vAlign w:val="center"/>
          </w:tcPr>
          <w:p w14:paraId="43C30062" w14:textId="29EFCD8E" w:rsidR="003539FA" w:rsidRPr="00B04036" w:rsidRDefault="00CF1F4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KY406263</w:t>
            </w:r>
          </w:p>
        </w:tc>
        <w:tc>
          <w:tcPr>
            <w:tcW w:w="1418" w:type="dxa"/>
            <w:vAlign w:val="center"/>
          </w:tcPr>
          <w:p w14:paraId="2AF28A0B" w14:textId="2805A7F8" w:rsidR="003539FA" w:rsidRPr="00B04036" w:rsidRDefault="006E053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KY406456</w:t>
            </w:r>
          </w:p>
        </w:tc>
        <w:tc>
          <w:tcPr>
            <w:tcW w:w="1417" w:type="dxa"/>
            <w:vAlign w:val="center"/>
          </w:tcPr>
          <w:p w14:paraId="35A684B0" w14:textId="7C098BCA" w:rsidR="003539FA" w:rsidRPr="00B04036" w:rsidRDefault="00206CB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KY406572</w:t>
            </w:r>
          </w:p>
        </w:tc>
        <w:tc>
          <w:tcPr>
            <w:tcW w:w="1418" w:type="dxa"/>
            <w:vAlign w:val="center"/>
          </w:tcPr>
          <w:p w14:paraId="503D32B9" w14:textId="1544B527" w:rsidR="003539FA" w:rsidRPr="00B04036" w:rsidRDefault="0060226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KY406681</w:t>
            </w:r>
          </w:p>
        </w:tc>
        <w:tc>
          <w:tcPr>
            <w:tcW w:w="1470" w:type="dxa"/>
            <w:vAlign w:val="center"/>
          </w:tcPr>
          <w:p w14:paraId="56CFB46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7949B5E7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1BD445D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98945A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6A27A2C" w14:textId="77777777" w:rsidTr="00CB22CA">
        <w:trPr>
          <w:jc w:val="center"/>
        </w:trPr>
        <w:tc>
          <w:tcPr>
            <w:tcW w:w="1990" w:type="dxa"/>
            <w:vAlign w:val="center"/>
          </w:tcPr>
          <w:p w14:paraId="2B478EA8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QCAZA15342</w:t>
            </w:r>
          </w:p>
        </w:tc>
        <w:tc>
          <w:tcPr>
            <w:tcW w:w="2490" w:type="dxa"/>
            <w:vAlign w:val="center"/>
          </w:tcPr>
          <w:p w14:paraId="73388D0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carnifex</w:t>
            </w:r>
            <w:proofErr w:type="gramEnd"/>
          </w:p>
        </w:tc>
        <w:tc>
          <w:tcPr>
            <w:tcW w:w="1292" w:type="dxa"/>
            <w:vAlign w:val="center"/>
          </w:tcPr>
          <w:p w14:paraId="5B8863F8" w14:textId="583AAC69" w:rsidR="003539FA" w:rsidRPr="00B04036" w:rsidRDefault="0011079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KY406287</w:t>
            </w:r>
          </w:p>
        </w:tc>
        <w:tc>
          <w:tcPr>
            <w:tcW w:w="1418" w:type="dxa"/>
            <w:vAlign w:val="center"/>
          </w:tcPr>
          <w:p w14:paraId="1A70141C" w14:textId="07E65AE2" w:rsidR="003539FA" w:rsidRPr="00B04036" w:rsidRDefault="004C5B6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KY406454</w:t>
            </w:r>
          </w:p>
        </w:tc>
        <w:tc>
          <w:tcPr>
            <w:tcW w:w="1417" w:type="dxa"/>
            <w:vAlign w:val="center"/>
          </w:tcPr>
          <w:p w14:paraId="58C0490B" w14:textId="200747F8" w:rsidR="003539FA" w:rsidRPr="00B04036" w:rsidRDefault="00445B7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KY406570</w:t>
            </w:r>
          </w:p>
        </w:tc>
        <w:tc>
          <w:tcPr>
            <w:tcW w:w="1418" w:type="dxa"/>
            <w:vAlign w:val="center"/>
          </w:tcPr>
          <w:p w14:paraId="63BF00CA" w14:textId="5260AF89" w:rsidR="003539FA" w:rsidRPr="00B04036" w:rsidRDefault="00C8082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KY406679</w:t>
            </w:r>
          </w:p>
        </w:tc>
        <w:tc>
          <w:tcPr>
            <w:tcW w:w="1470" w:type="dxa"/>
            <w:vAlign w:val="center"/>
          </w:tcPr>
          <w:p w14:paraId="318E1E6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343100C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6F898D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A0BED7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78033F19" w14:textId="77777777" w:rsidTr="00CB22CA">
        <w:trPr>
          <w:jc w:val="center"/>
        </w:trPr>
        <w:tc>
          <w:tcPr>
            <w:tcW w:w="1990" w:type="dxa"/>
            <w:vAlign w:val="center"/>
          </w:tcPr>
          <w:p w14:paraId="3235D8C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QCAZA37692</w:t>
            </w:r>
          </w:p>
        </w:tc>
        <w:tc>
          <w:tcPr>
            <w:tcW w:w="2490" w:type="dxa"/>
            <w:vAlign w:val="center"/>
          </w:tcPr>
          <w:p w14:paraId="56CB231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parviceps</w:t>
            </w:r>
            <w:proofErr w:type="gramEnd"/>
          </w:p>
        </w:tc>
        <w:tc>
          <w:tcPr>
            <w:tcW w:w="1292" w:type="dxa"/>
            <w:vAlign w:val="center"/>
          </w:tcPr>
          <w:p w14:paraId="4A0EE5ED" w14:textId="623B0EAF" w:rsidR="003539FA" w:rsidRPr="00B04036" w:rsidRDefault="00123637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KY406299</w:t>
            </w:r>
          </w:p>
        </w:tc>
        <w:tc>
          <w:tcPr>
            <w:tcW w:w="1418" w:type="dxa"/>
            <w:vAlign w:val="center"/>
          </w:tcPr>
          <w:p w14:paraId="38979F7F" w14:textId="0EAF2957" w:rsidR="003539FA" w:rsidRPr="00B04036" w:rsidRDefault="003655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KY406463</w:t>
            </w:r>
          </w:p>
        </w:tc>
        <w:tc>
          <w:tcPr>
            <w:tcW w:w="1417" w:type="dxa"/>
            <w:vAlign w:val="center"/>
          </w:tcPr>
          <w:p w14:paraId="2BCEA248" w14:textId="70D1B94E" w:rsidR="003539FA" w:rsidRPr="00B04036" w:rsidRDefault="00A8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KY406579</w:t>
            </w:r>
          </w:p>
        </w:tc>
        <w:tc>
          <w:tcPr>
            <w:tcW w:w="1418" w:type="dxa"/>
            <w:vAlign w:val="center"/>
          </w:tcPr>
          <w:p w14:paraId="31346126" w14:textId="38BEE936" w:rsidR="003539FA" w:rsidRPr="00B04036" w:rsidRDefault="00D0420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KY406688</w:t>
            </w:r>
          </w:p>
        </w:tc>
        <w:tc>
          <w:tcPr>
            <w:tcW w:w="1470" w:type="dxa"/>
            <w:vAlign w:val="center"/>
          </w:tcPr>
          <w:p w14:paraId="417FC31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D6C7D2F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60B4B8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A5CDFD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6F6CF3F" w14:textId="77777777" w:rsidTr="00CB22CA">
        <w:trPr>
          <w:jc w:val="center"/>
        </w:trPr>
        <w:tc>
          <w:tcPr>
            <w:tcW w:w="1990" w:type="dxa"/>
            <w:vAlign w:val="center"/>
          </w:tcPr>
          <w:p w14:paraId="2F988AA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QCAZA32555</w:t>
            </w:r>
          </w:p>
        </w:tc>
        <w:tc>
          <w:tcPr>
            <w:tcW w:w="2490" w:type="dxa"/>
            <w:vAlign w:val="center"/>
          </w:tcPr>
          <w:p w14:paraId="0A0D24EF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parviceps</w:t>
            </w:r>
            <w:proofErr w:type="gramEnd"/>
          </w:p>
        </w:tc>
        <w:tc>
          <w:tcPr>
            <w:tcW w:w="1292" w:type="dxa"/>
            <w:vAlign w:val="center"/>
          </w:tcPr>
          <w:p w14:paraId="354E91A2" w14:textId="0F058A79" w:rsidR="003539FA" w:rsidRPr="00B04036" w:rsidRDefault="005E03D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KY406260</w:t>
            </w:r>
          </w:p>
        </w:tc>
        <w:tc>
          <w:tcPr>
            <w:tcW w:w="1418" w:type="dxa"/>
            <w:vAlign w:val="center"/>
          </w:tcPr>
          <w:p w14:paraId="2235BF28" w14:textId="5F94E13B" w:rsidR="003539FA" w:rsidRPr="00B04036" w:rsidRDefault="007A1E4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KY406460</w:t>
            </w:r>
          </w:p>
        </w:tc>
        <w:tc>
          <w:tcPr>
            <w:tcW w:w="1417" w:type="dxa"/>
            <w:vAlign w:val="center"/>
          </w:tcPr>
          <w:p w14:paraId="02F32A11" w14:textId="2B394F0B" w:rsidR="003539FA" w:rsidRPr="00B04036" w:rsidRDefault="005F3BF0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KY406576</w:t>
            </w:r>
          </w:p>
        </w:tc>
        <w:tc>
          <w:tcPr>
            <w:tcW w:w="1418" w:type="dxa"/>
            <w:vAlign w:val="center"/>
          </w:tcPr>
          <w:p w14:paraId="45A17B0F" w14:textId="509A22A6" w:rsidR="003539FA" w:rsidRPr="00B04036" w:rsidRDefault="00D0420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KY406685</w:t>
            </w:r>
          </w:p>
        </w:tc>
        <w:tc>
          <w:tcPr>
            <w:tcW w:w="1470" w:type="dxa"/>
            <w:vAlign w:val="center"/>
          </w:tcPr>
          <w:p w14:paraId="5EFAC0B9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4C0549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17B225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1BE04D01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3F929245" w14:textId="77777777" w:rsidTr="00CB22CA">
        <w:trPr>
          <w:jc w:val="center"/>
        </w:trPr>
        <w:tc>
          <w:tcPr>
            <w:tcW w:w="1990" w:type="dxa"/>
            <w:vAlign w:val="center"/>
          </w:tcPr>
          <w:p w14:paraId="457959FC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QCAZA35720</w:t>
            </w:r>
          </w:p>
        </w:tc>
        <w:tc>
          <w:tcPr>
            <w:tcW w:w="2490" w:type="dxa"/>
            <w:vAlign w:val="center"/>
          </w:tcPr>
          <w:p w14:paraId="5B7DF7EE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parviceps</w:t>
            </w:r>
            <w:proofErr w:type="gramEnd"/>
          </w:p>
        </w:tc>
        <w:tc>
          <w:tcPr>
            <w:tcW w:w="1292" w:type="dxa"/>
            <w:vAlign w:val="center"/>
          </w:tcPr>
          <w:p w14:paraId="0A9D4812" w14:textId="277190D5" w:rsidR="003539FA" w:rsidRPr="00B04036" w:rsidRDefault="00CF1F4E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KY406262</w:t>
            </w:r>
          </w:p>
        </w:tc>
        <w:tc>
          <w:tcPr>
            <w:tcW w:w="1418" w:type="dxa"/>
            <w:vAlign w:val="center"/>
          </w:tcPr>
          <w:p w14:paraId="4EE28F83" w14:textId="4ACE03DA" w:rsidR="003539FA" w:rsidRPr="00B04036" w:rsidRDefault="00DF1F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KY406462</w:t>
            </w:r>
          </w:p>
        </w:tc>
        <w:tc>
          <w:tcPr>
            <w:tcW w:w="1417" w:type="dxa"/>
            <w:vAlign w:val="center"/>
          </w:tcPr>
          <w:p w14:paraId="64A87E89" w14:textId="44302959" w:rsidR="003539FA" w:rsidRPr="00B04036" w:rsidRDefault="00A8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KY406578</w:t>
            </w:r>
          </w:p>
        </w:tc>
        <w:tc>
          <w:tcPr>
            <w:tcW w:w="1418" w:type="dxa"/>
            <w:vAlign w:val="center"/>
          </w:tcPr>
          <w:p w14:paraId="2F0B47D4" w14:textId="4FD679B7" w:rsidR="003539FA" w:rsidRPr="00B04036" w:rsidRDefault="00D0420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KY406687</w:t>
            </w:r>
          </w:p>
        </w:tc>
        <w:tc>
          <w:tcPr>
            <w:tcW w:w="1470" w:type="dxa"/>
            <w:vAlign w:val="center"/>
          </w:tcPr>
          <w:p w14:paraId="5ECF65BB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57EAF5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781998D5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090929B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01BF90DB" w14:textId="77777777" w:rsidTr="00CB22CA">
        <w:trPr>
          <w:jc w:val="center"/>
        </w:trPr>
        <w:tc>
          <w:tcPr>
            <w:tcW w:w="1990" w:type="dxa"/>
            <w:vAlign w:val="center"/>
          </w:tcPr>
          <w:p w14:paraId="750248C4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QCAZA24425</w:t>
            </w:r>
          </w:p>
        </w:tc>
        <w:tc>
          <w:tcPr>
            <w:tcW w:w="2490" w:type="dxa"/>
            <w:vAlign w:val="center"/>
          </w:tcPr>
          <w:p w14:paraId="73AE7006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parviceps</w:t>
            </w:r>
            <w:proofErr w:type="gramEnd"/>
          </w:p>
        </w:tc>
        <w:tc>
          <w:tcPr>
            <w:tcW w:w="1292" w:type="dxa"/>
            <w:vAlign w:val="center"/>
          </w:tcPr>
          <w:p w14:paraId="060C9AE2" w14:textId="7208303A" w:rsidR="003539FA" w:rsidRPr="00B04036" w:rsidRDefault="00E145B4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KY406258</w:t>
            </w:r>
          </w:p>
        </w:tc>
        <w:tc>
          <w:tcPr>
            <w:tcW w:w="1418" w:type="dxa"/>
            <w:vAlign w:val="center"/>
          </w:tcPr>
          <w:p w14:paraId="2C9E7797" w14:textId="3F2F1D9A" w:rsidR="003539FA" w:rsidRPr="00B04036" w:rsidRDefault="00DF1F71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KY406461</w:t>
            </w:r>
          </w:p>
        </w:tc>
        <w:tc>
          <w:tcPr>
            <w:tcW w:w="1417" w:type="dxa"/>
            <w:vAlign w:val="center"/>
          </w:tcPr>
          <w:p w14:paraId="565EAB21" w14:textId="0D8F7297" w:rsidR="003539FA" w:rsidRPr="00B04036" w:rsidRDefault="00A875A2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KY406577</w:t>
            </w:r>
          </w:p>
        </w:tc>
        <w:tc>
          <w:tcPr>
            <w:tcW w:w="1418" w:type="dxa"/>
            <w:vAlign w:val="center"/>
          </w:tcPr>
          <w:p w14:paraId="08D7F193" w14:textId="06AF1C85" w:rsidR="003539FA" w:rsidRPr="00B04036" w:rsidRDefault="00D0420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KY406686</w:t>
            </w:r>
          </w:p>
        </w:tc>
        <w:tc>
          <w:tcPr>
            <w:tcW w:w="1470" w:type="dxa"/>
            <w:vAlign w:val="center"/>
          </w:tcPr>
          <w:p w14:paraId="5F5B4D0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4CA7AB7C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576AA3FD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312208FD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E038880" w14:textId="77777777" w:rsidTr="00CB22CA">
        <w:trPr>
          <w:jc w:val="center"/>
        </w:trPr>
        <w:tc>
          <w:tcPr>
            <w:tcW w:w="1990" w:type="dxa"/>
            <w:vAlign w:val="center"/>
          </w:tcPr>
          <w:p w14:paraId="2D24C4D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QCAZA44328</w:t>
            </w:r>
          </w:p>
        </w:tc>
        <w:tc>
          <w:tcPr>
            <w:tcW w:w="2490" w:type="dxa"/>
            <w:vAlign w:val="center"/>
          </w:tcPr>
          <w:p w14:paraId="76A0A7E0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rhodopeplus</w:t>
            </w:r>
            <w:proofErr w:type="gramEnd"/>
          </w:p>
        </w:tc>
        <w:tc>
          <w:tcPr>
            <w:tcW w:w="1292" w:type="dxa"/>
            <w:vAlign w:val="center"/>
          </w:tcPr>
          <w:p w14:paraId="0C553490" w14:textId="53BB0BD0" w:rsidR="003539FA" w:rsidRPr="00B04036" w:rsidRDefault="000C3DD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KY406266</w:t>
            </w:r>
          </w:p>
        </w:tc>
        <w:tc>
          <w:tcPr>
            <w:tcW w:w="1418" w:type="dxa"/>
            <w:vAlign w:val="center"/>
          </w:tcPr>
          <w:p w14:paraId="3BCE3947" w14:textId="49C10A2C" w:rsidR="003539FA" w:rsidRPr="00B04036" w:rsidRDefault="003655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KY406464</w:t>
            </w:r>
          </w:p>
        </w:tc>
        <w:tc>
          <w:tcPr>
            <w:tcW w:w="1417" w:type="dxa"/>
            <w:vAlign w:val="center"/>
          </w:tcPr>
          <w:p w14:paraId="71781EC6" w14:textId="0DB00B23" w:rsidR="003539FA" w:rsidRPr="00B04036" w:rsidRDefault="00AA1A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KY406580</w:t>
            </w:r>
          </w:p>
        </w:tc>
        <w:tc>
          <w:tcPr>
            <w:tcW w:w="1418" w:type="dxa"/>
            <w:vAlign w:val="center"/>
          </w:tcPr>
          <w:p w14:paraId="284184CC" w14:textId="06E5BDFC" w:rsidR="003539FA" w:rsidRPr="00B04036" w:rsidRDefault="00B235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KY406689</w:t>
            </w:r>
          </w:p>
        </w:tc>
        <w:tc>
          <w:tcPr>
            <w:tcW w:w="1470" w:type="dxa"/>
            <w:vAlign w:val="center"/>
          </w:tcPr>
          <w:p w14:paraId="74904B1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5E9EA2E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06DC4C11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4C5EDAF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6B88F785" w14:textId="77777777" w:rsidTr="00CB22CA">
        <w:trPr>
          <w:jc w:val="center"/>
        </w:trPr>
        <w:tc>
          <w:tcPr>
            <w:tcW w:w="1990" w:type="dxa"/>
            <w:vAlign w:val="center"/>
          </w:tcPr>
          <w:p w14:paraId="189894FB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QCAZA44329</w:t>
            </w:r>
          </w:p>
        </w:tc>
        <w:tc>
          <w:tcPr>
            <w:tcW w:w="2490" w:type="dxa"/>
            <w:vAlign w:val="center"/>
          </w:tcPr>
          <w:p w14:paraId="30982C0A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rhodopeplus</w:t>
            </w:r>
            <w:proofErr w:type="gramEnd"/>
          </w:p>
        </w:tc>
        <w:tc>
          <w:tcPr>
            <w:tcW w:w="1292" w:type="dxa"/>
            <w:vAlign w:val="center"/>
          </w:tcPr>
          <w:p w14:paraId="58DE40B7" w14:textId="053BE93B" w:rsidR="003539FA" w:rsidRPr="00B04036" w:rsidRDefault="003871F6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KY406318</w:t>
            </w:r>
          </w:p>
        </w:tc>
        <w:tc>
          <w:tcPr>
            <w:tcW w:w="1418" w:type="dxa"/>
            <w:vAlign w:val="center"/>
          </w:tcPr>
          <w:p w14:paraId="61659873" w14:textId="666F1F33" w:rsidR="003539FA" w:rsidRPr="00B04036" w:rsidRDefault="003655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KY406465</w:t>
            </w:r>
          </w:p>
        </w:tc>
        <w:tc>
          <w:tcPr>
            <w:tcW w:w="1417" w:type="dxa"/>
            <w:vAlign w:val="center"/>
          </w:tcPr>
          <w:p w14:paraId="11966A2B" w14:textId="500CCC28" w:rsidR="003539FA" w:rsidRPr="00B04036" w:rsidRDefault="00AA1A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KY406581</w:t>
            </w:r>
          </w:p>
        </w:tc>
        <w:tc>
          <w:tcPr>
            <w:tcW w:w="1418" w:type="dxa"/>
            <w:vAlign w:val="center"/>
          </w:tcPr>
          <w:p w14:paraId="5273A6CC" w14:textId="1600F233" w:rsidR="003539FA" w:rsidRPr="00B04036" w:rsidRDefault="00B235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KY406690</w:t>
            </w:r>
          </w:p>
        </w:tc>
        <w:tc>
          <w:tcPr>
            <w:tcW w:w="1470" w:type="dxa"/>
            <w:vAlign w:val="center"/>
          </w:tcPr>
          <w:p w14:paraId="39D2BC46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648D8CF0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2564C648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26176BA2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6D4BEC" w:rsidRPr="00A421CD" w14:paraId="59B53A93" w14:textId="77777777" w:rsidTr="00CB22CA">
        <w:trPr>
          <w:jc w:val="center"/>
        </w:trPr>
        <w:tc>
          <w:tcPr>
            <w:tcW w:w="1990" w:type="dxa"/>
            <w:vAlign w:val="center"/>
          </w:tcPr>
          <w:p w14:paraId="008CA91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QCAZA44584</w:t>
            </w:r>
          </w:p>
        </w:tc>
        <w:tc>
          <w:tcPr>
            <w:tcW w:w="2490" w:type="dxa"/>
            <w:vAlign w:val="center"/>
          </w:tcPr>
          <w:p w14:paraId="2F3EE5D7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D. </w:t>
            </w:r>
            <w:proofErr w:type="gramStart"/>
            <w:r w:rsidRPr="00B04036">
              <w:rPr>
                <w:rFonts w:ascii="Times New Roman" w:hAnsi="Times New Roman" w:cs="Times New Roman"/>
                <w:i/>
                <w:color w:val="000000"/>
                <w:lang w:val="en-US"/>
              </w:rPr>
              <w:t>rhodopeplus</w:t>
            </w:r>
            <w:proofErr w:type="gramEnd"/>
          </w:p>
        </w:tc>
        <w:tc>
          <w:tcPr>
            <w:tcW w:w="1292" w:type="dxa"/>
            <w:vAlign w:val="center"/>
          </w:tcPr>
          <w:p w14:paraId="1B043BD4" w14:textId="3D5855EF" w:rsidR="003539FA" w:rsidRPr="00B04036" w:rsidRDefault="00D953E3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KY406330</w:t>
            </w:r>
          </w:p>
        </w:tc>
        <w:tc>
          <w:tcPr>
            <w:tcW w:w="1418" w:type="dxa"/>
            <w:vAlign w:val="center"/>
          </w:tcPr>
          <w:p w14:paraId="0C780760" w14:textId="00E58FA3" w:rsidR="003539FA" w:rsidRPr="00B04036" w:rsidRDefault="003655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KY406466</w:t>
            </w:r>
          </w:p>
        </w:tc>
        <w:tc>
          <w:tcPr>
            <w:tcW w:w="1417" w:type="dxa"/>
            <w:vAlign w:val="center"/>
          </w:tcPr>
          <w:p w14:paraId="73BFB76A" w14:textId="36B631B5" w:rsidR="003539FA" w:rsidRPr="00B04036" w:rsidRDefault="00AA1AB9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KY406582</w:t>
            </w:r>
          </w:p>
        </w:tc>
        <w:tc>
          <w:tcPr>
            <w:tcW w:w="1418" w:type="dxa"/>
            <w:vAlign w:val="center"/>
          </w:tcPr>
          <w:p w14:paraId="1CEC5548" w14:textId="5C95A38E" w:rsidR="003539FA" w:rsidRPr="00B04036" w:rsidRDefault="00B23555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KY406691</w:t>
            </w:r>
          </w:p>
        </w:tc>
        <w:tc>
          <w:tcPr>
            <w:tcW w:w="1470" w:type="dxa"/>
            <w:vAlign w:val="center"/>
          </w:tcPr>
          <w:p w14:paraId="31907F74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22" w:type="dxa"/>
            <w:vAlign w:val="center"/>
          </w:tcPr>
          <w:p w14:paraId="0F7645E2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1370" w:type="dxa"/>
            <w:vAlign w:val="center"/>
          </w:tcPr>
          <w:p w14:paraId="4763A02E" w14:textId="77777777" w:rsidR="003539FA" w:rsidRPr="00B04036" w:rsidRDefault="003539FA" w:rsidP="00B04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--</w:t>
            </w:r>
          </w:p>
        </w:tc>
        <w:tc>
          <w:tcPr>
            <w:tcW w:w="2301" w:type="dxa"/>
            <w:vAlign w:val="center"/>
          </w:tcPr>
          <w:p w14:paraId="5404DD93" w14:textId="77777777" w:rsidR="003539FA" w:rsidRPr="00B04036" w:rsidRDefault="003539FA" w:rsidP="00B040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4036">
              <w:rPr>
                <w:rFonts w:ascii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</w:tbl>
    <w:p w14:paraId="67024F9C" w14:textId="77777777" w:rsidR="0055665B" w:rsidRDefault="0055665B" w:rsidP="000F5AB4">
      <w:pPr>
        <w:spacing w:line="480" w:lineRule="auto"/>
        <w:sectPr w:rsidR="0055665B" w:rsidSect="001B0555">
          <w:pgSz w:w="16840" w:h="11900" w:orient="landscape"/>
          <w:pgMar w:top="1800" w:right="1440" w:bottom="1800" w:left="1440" w:header="708" w:footer="708" w:gutter="0"/>
          <w:cols w:space="708"/>
        </w:sectPr>
      </w:pPr>
    </w:p>
    <w:p w14:paraId="603ED2C8" w14:textId="77777777" w:rsidR="0055665B" w:rsidRDefault="0055665B" w:rsidP="0055665B">
      <w:pPr>
        <w:spacing w:line="480" w:lineRule="auto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2E4607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Reference </w:t>
      </w:r>
    </w:p>
    <w:p w14:paraId="2D35CAE1" w14:textId="77777777" w:rsidR="00A90944" w:rsidRPr="00A90944" w:rsidRDefault="00A90944" w:rsidP="00A9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Chek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AA,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Lougheed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SC, Bogart JP,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Boag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PT. Perception and history: molecular phylogeny of a diverse group o</w:t>
      </w:r>
      <w:bookmarkStart w:id="0" w:name="_GoBack"/>
      <w:bookmarkEnd w:id="0"/>
      <w:r w:rsidRPr="00A90944">
        <w:rPr>
          <w:rFonts w:ascii="Times New Roman" w:hAnsi="Times New Roman" w:cs="Times New Roman"/>
          <w:color w:val="000000"/>
          <w:lang w:val="en-US"/>
        </w:rPr>
        <w:t xml:space="preserve">f </w:t>
      </w:r>
      <w:proofErr w:type="spellStart"/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neotropical</w:t>
      </w:r>
      <w:proofErr w:type="spellEnd"/>
      <w:proofErr w:type="gramEnd"/>
      <w:r w:rsidRPr="00A90944">
        <w:rPr>
          <w:rFonts w:ascii="Times New Roman" w:hAnsi="Times New Roman" w:cs="Times New Roman"/>
          <w:color w:val="000000"/>
          <w:lang w:val="en-US"/>
        </w:rPr>
        <w:t xml:space="preserve"> frogs, the 30-chromosome </w:t>
      </w:r>
      <w:r w:rsidRPr="00A90944">
        <w:rPr>
          <w:rFonts w:ascii="Times New Roman" w:hAnsi="Times New Roman" w:cs="Times New Roman"/>
          <w:i/>
          <w:color w:val="000000"/>
          <w:lang w:val="en-US"/>
        </w:rPr>
        <w:t>Hyla</w:t>
      </w:r>
      <w:r w:rsidRPr="00A90944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Anura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Hylidae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). Molecular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Phylogenetics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and Evolution. </w:t>
      </w:r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2001; 18: 370–85.</w:t>
      </w:r>
      <w:proofErr w:type="gramEnd"/>
    </w:p>
    <w:p w14:paraId="01037618" w14:textId="77777777" w:rsidR="00A90944" w:rsidRDefault="00A90944" w:rsidP="00A9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19ABD177" w14:textId="7CD625D8" w:rsidR="00A90944" w:rsidRDefault="00A90944" w:rsidP="00A9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Darst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CR,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Cannatella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DC. Novel relationships among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hyloid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frogs inferred from 12S and 16S mitochondrial DNA sequences. Molecular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Phylogenetics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and Evolution. </w:t>
      </w:r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2004; 31: 462–475.</w:t>
      </w:r>
      <w:proofErr w:type="gramEnd"/>
      <w:r w:rsidRPr="00A9094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doi</w:t>
      </w:r>
      <w:proofErr w:type="spellEnd"/>
      <w:proofErr w:type="gramEnd"/>
      <w:r w:rsidRPr="00A90944">
        <w:rPr>
          <w:rFonts w:ascii="Times New Roman" w:hAnsi="Times New Roman" w:cs="Times New Roman"/>
          <w:color w:val="000000"/>
          <w:lang w:val="en-US"/>
        </w:rPr>
        <w:t>: 10.1016/j.ympev.2003.09.003</w:t>
      </w:r>
    </w:p>
    <w:p w14:paraId="3E76D957" w14:textId="77777777" w:rsidR="00A90944" w:rsidRDefault="00A90944" w:rsidP="00A9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438FF6E" w14:textId="77777777" w:rsidR="00A90944" w:rsidRPr="00A90944" w:rsidRDefault="00A90944" w:rsidP="00A90944">
      <w:pPr>
        <w:spacing w:line="480" w:lineRule="auto"/>
        <w:rPr>
          <w:rFonts w:ascii="Times New Roman" w:hAnsi="Times New Roman" w:cs="Times New Roman"/>
          <w:color w:val="141413"/>
          <w:lang w:val="en-US"/>
        </w:rPr>
      </w:pP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Faivovich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J, Haddad CFB,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García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PCA, Frost DR, Campbell, JA, Wheeler WC. Systematic review of the frog family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Hylidae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, with special reference to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Hylinae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: phylogenetic analysis and taxonomic revision. </w:t>
      </w:r>
      <w:proofErr w:type="gramStart"/>
      <w:r w:rsidRPr="00A90944">
        <w:rPr>
          <w:rFonts w:ascii="Times New Roman" w:hAnsi="Times New Roman" w:cs="Times New Roman"/>
          <w:iCs/>
          <w:color w:val="000000"/>
          <w:lang w:val="en-US"/>
        </w:rPr>
        <w:t>Bulletin of the American Museum of Natural History.</w:t>
      </w:r>
      <w:proofErr w:type="gramEnd"/>
      <w:r w:rsidRPr="00A90944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2005; 294: 1–240.</w:t>
      </w:r>
      <w:proofErr w:type="gramEnd"/>
    </w:p>
    <w:p w14:paraId="67D68EEB" w14:textId="77777777" w:rsidR="00A90944" w:rsidRDefault="00A90944" w:rsidP="00755F7A">
      <w:pPr>
        <w:spacing w:line="480" w:lineRule="auto"/>
        <w:rPr>
          <w:rFonts w:ascii="Times New Roman" w:hAnsi="Times New Roman" w:cs="Times New Roman"/>
          <w:color w:val="141413"/>
          <w:lang w:val="en-US"/>
        </w:rPr>
      </w:pPr>
    </w:p>
    <w:p w14:paraId="7281D8BA" w14:textId="1B51C748" w:rsidR="00F717F0" w:rsidRDefault="00755F7A" w:rsidP="00755F7A">
      <w:pPr>
        <w:spacing w:line="480" w:lineRule="auto"/>
        <w:rPr>
          <w:rFonts w:ascii="Times New Roman" w:hAnsi="Times New Roman" w:cs="Times New Roman"/>
          <w:color w:val="141413"/>
          <w:lang w:val="en-US"/>
        </w:rPr>
      </w:pPr>
      <w:proofErr w:type="gramStart"/>
      <w:r w:rsidRPr="00755F7A">
        <w:rPr>
          <w:rFonts w:ascii="Times New Roman" w:hAnsi="Times New Roman" w:cs="Times New Roman"/>
          <w:color w:val="141413"/>
          <w:lang w:val="en-US"/>
        </w:rPr>
        <w:t xml:space="preserve">Jansen M, Bloch R, Schulze A, </w:t>
      </w:r>
      <w:proofErr w:type="spellStart"/>
      <w:r w:rsidRPr="00755F7A">
        <w:rPr>
          <w:rFonts w:ascii="Times New Roman" w:hAnsi="Times New Roman" w:cs="Times New Roman"/>
          <w:color w:val="141413"/>
          <w:lang w:val="en-US"/>
        </w:rPr>
        <w:t>Pfenninger</w:t>
      </w:r>
      <w:proofErr w:type="spellEnd"/>
      <w:r w:rsidRPr="00755F7A">
        <w:rPr>
          <w:rFonts w:ascii="Times New Roman" w:hAnsi="Times New Roman" w:cs="Times New Roman"/>
          <w:color w:val="141413"/>
          <w:lang w:val="en-US"/>
        </w:rPr>
        <w:t xml:space="preserve"> M. Integrative inventory of Bolivia’s lowland anurans reveals hidden diversity.</w:t>
      </w:r>
      <w:proofErr w:type="gramEnd"/>
      <w:r w:rsidRPr="00755F7A">
        <w:rPr>
          <w:rFonts w:ascii="Times New Roman" w:hAnsi="Times New Roman" w:cs="Times New Roman"/>
          <w:color w:val="141413"/>
          <w:lang w:val="en-US"/>
        </w:rPr>
        <w:t xml:space="preserve"> </w:t>
      </w:r>
      <w:proofErr w:type="spellStart"/>
      <w:r w:rsidRPr="00755F7A">
        <w:rPr>
          <w:rFonts w:ascii="Times New Roman" w:hAnsi="Times New Roman" w:cs="Times New Roman"/>
          <w:color w:val="141413"/>
          <w:lang w:val="en-US"/>
        </w:rPr>
        <w:t>Zoologica</w:t>
      </w:r>
      <w:proofErr w:type="spellEnd"/>
      <w:r w:rsidRPr="00755F7A">
        <w:rPr>
          <w:rFonts w:ascii="Times New Roman" w:hAnsi="Times New Roman" w:cs="Times New Roman"/>
          <w:color w:val="141413"/>
          <w:lang w:val="en-US"/>
        </w:rPr>
        <w:t xml:space="preserve"> </w:t>
      </w:r>
      <w:proofErr w:type="spellStart"/>
      <w:r w:rsidRPr="00755F7A">
        <w:rPr>
          <w:rFonts w:ascii="Times New Roman" w:hAnsi="Times New Roman" w:cs="Times New Roman"/>
          <w:color w:val="141413"/>
          <w:lang w:val="en-US"/>
        </w:rPr>
        <w:t>Scripta</w:t>
      </w:r>
      <w:proofErr w:type="spellEnd"/>
      <w:r w:rsidRPr="00755F7A">
        <w:rPr>
          <w:rFonts w:ascii="Times New Roman" w:hAnsi="Times New Roman" w:cs="Times New Roman"/>
          <w:color w:val="141413"/>
          <w:lang w:val="en-US"/>
        </w:rPr>
        <w:t xml:space="preserve">. </w:t>
      </w:r>
      <w:proofErr w:type="gramStart"/>
      <w:r w:rsidRPr="00755F7A">
        <w:rPr>
          <w:rFonts w:ascii="Times New Roman" w:hAnsi="Times New Roman" w:cs="Times New Roman"/>
          <w:color w:val="141413"/>
          <w:lang w:val="en-US"/>
        </w:rPr>
        <w:t>2011; 40: 567–583.</w:t>
      </w:r>
      <w:proofErr w:type="gramEnd"/>
      <w:r w:rsidRPr="00755F7A">
        <w:rPr>
          <w:rFonts w:ascii="Times New Roman" w:hAnsi="Times New Roman" w:cs="Times New Roman"/>
          <w:color w:val="141413"/>
          <w:lang w:val="en-US"/>
        </w:rPr>
        <w:t xml:space="preserve"> </w:t>
      </w:r>
      <w:proofErr w:type="spellStart"/>
      <w:proofErr w:type="gramStart"/>
      <w:r w:rsidRPr="00755F7A">
        <w:rPr>
          <w:rFonts w:ascii="Times New Roman" w:hAnsi="Times New Roman" w:cs="Times New Roman"/>
          <w:color w:val="141413"/>
          <w:lang w:val="en-US"/>
        </w:rPr>
        <w:t>doi</w:t>
      </w:r>
      <w:proofErr w:type="spellEnd"/>
      <w:proofErr w:type="gramEnd"/>
      <w:r w:rsidRPr="00755F7A">
        <w:rPr>
          <w:rFonts w:ascii="Times New Roman" w:hAnsi="Times New Roman" w:cs="Times New Roman"/>
          <w:color w:val="141413"/>
          <w:lang w:val="en-US"/>
        </w:rPr>
        <w:t>: 10.1111/j.1463-6409.2011.00498.x</w:t>
      </w:r>
    </w:p>
    <w:p w14:paraId="2B56D406" w14:textId="77777777" w:rsidR="007B78F8" w:rsidRPr="007B78F8" w:rsidRDefault="007B78F8" w:rsidP="00755F7A">
      <w:pPr>
        <w:spacing w:line="480" w:lineRule="auto"/>
        <w:rPr>
          <w:rFonts w:ascii="Times New Roman" w:hAnsi="Times New Roman" w:cs="Times New Roman"/>
          <w:color w:val="141413"/>
          <w:lang w:val="en-US"/>
        </w:rPr>
      </w:pPr>
    </w:p>
    <w:p w14:paraId="66279BC1" w14:textId="77777777" w:rsidR="00F717F0" w:rsidRDefault="00F717F0" w:rsidP="00F71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Jungfer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 KH,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Reichle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 S,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Piskurek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 O. Description of a new cryptic southwestern Amazonian species of leaf-gluing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treefrog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, genus </w:t>
      </w:r>
      <w:r w:rsidRPr="00F717F0">
        <w:rPr>
          <w:rFonts w:ascii="Times New Roman" w:hAnsi="Times New Roman" w:cs="Times New Roman"/>
          <w:i/>
          <w:color w:val="000000"/>
          <w:lang w:val="en-US"/>
        </w:rPr>
        <w:t>Dendropsophus</w:t>
      </w:r>
      <w:r w:rsidRPr="00F717F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Amphibia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Anura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Hylidae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). </w:t>
      </w:r>
      <w:proofErr w:type="spellStart"/>
      <w:r w:rsidRPr="00F717F0">
        <w:rPr>
          <w:rFonts w:ascii="Times New Roman" w:hAnsi="Times New Roman" w:cs="Times New Roman"/>
          <w:color w:val="000000"/>
          <w:lang w:val="en-US"/>
        </w:rPr>
        <w:t>Salamandra</w:t>
      </w:r>
      <w:proofErr w:type="spellEnd"/>
      <w:r w:rsidRPr="00F717F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F717F0">
        <w:rPr>
          <w:rFonts w:ascii="Times New Roman" w:hAnsi="Times New Roman" w:cs="Times New Roman"/>
          <w:color w:val="000000"/>
          <w:lang w:val="en-US"/>
        </w:rPr>
        <w:t>2010; 46: 204–213.</w:t>
      </w:r>
      <w:proofErr w:type="gramEnd"/>
    </w:p>
    <w:p w14:paraId="44B0C88B" w14:textId="77777777" w:rsidR="00F717F0" w:rsidRPr="00F717F0" w:rsidRDefault="00F717F0" w:rsidP="00F71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43C48D73" w14:textId="77777777" w:rsidR="007B78F8" w:rsidRDefault="007B78F8" w:rsidP="007B7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fr-FR"/>
        </w:rPr>
      </w:pPr>
      <w:proofErr w:type="spellStart"/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Lougheed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SC, Austin JD, Bogart JP,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Boag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PT,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Chek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AA.</w:t>
      </w:r>
      <w:proofErr w:type="gramEnd"/>
      <w:r w:rsidRPr="00A9094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Multicharacter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perspectives on the evolution of intraspecific differentiation in a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Neotropical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90944">
        <w:rPr>
          <w:rFonts w:ascii="Times New Roman" w:hAnsi="Times New Roman" w:cs="Times New Roman"/>
          <w:color w:val="000000"/>
          <w:lang w:val="en-US"/>
        </w:rPr>
        <w:t>hylid</w:t>
      </w:r>
      <w:proofErr w:type="spellEnd"/>
      <w:r w:rsidRPr="00A90944">
        <w:rPr>
          <w:rFonts w:ascii="Times New Roman" w:hAnsi="Times New Roman" w:cs="Times New Roman"/>
          <w:color w:val="000000"/>
          <w:lang w:val="en-US"/>
        </w:rPr>
        <w:t xml:space="preserve"> frog.</w:t>
      </w:r>
      <w:proofErr w:type="gramEnd"/>
      <w:r w:rsidRPr="00A909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90944">
        <w:rPr>
          <w:rFonts w:ascii="Times New Roman" w:hAnsi="Times New Roman" w:cs="Times New Roman"/>
          <w:color w:val="000000"/>
          <w:lang w:val="fr-FR"/>
        </w:rPr>
        <w:t xml:space="preserve">BMC </w:t>
      </w:r>
      <w:proofErr w:type="spellStart"/>
      <w:r w:rsidRPr="00A90944">
        <w:rPr>
          <w:rFonts w:ascii="Times New Roman" w:hAnsi="Times New Roman" w:cs="Times New Roman"/>
          <w:color w:val="000000"/>
          <w:lang w:val="fr-FR"/>
        </w:rPr>
        <w:t>Evolutionary</w:t>
      </w:r>
      <w:proofErr w:type="spellEnd"/>
      <w:r w:rsidRPr="00A90944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A90944">
        <w:rPr>
          <w:rFonts w:ascii="Times New Roman" w:hAnsi="Times New Roman" w:cs="Times New Roman"/>
          <w:color w:val="000000"/>
          <w:lang w:val="fr-FR"/>
        </w:rPr>
        <w:t>Biology</w:t>
      </w:r>
      <w:proofErr w:type="spellEnd"/>
      <w:r w:rsidRPr="00A90944">
        <w:rPr>
          <w:rFonts w:ascii="Times New Roman" w:hAnsi="Times New Roman" w:cs="Times New Roman"/>
          <w:color w:val="000000"/>
          <w:lang w:val="fr-FR"/>
        </w:rPr>
        <w:t xml:space="preserve">. </w:t>
      </w:r>
      <w:proofErr w:type="gramStart"/>
      <w:r w:rsidRPr="00A90944">
        <w:rPr>
          <w:rFonts w:ascii="Times New Roman" w:hAnsi="Times New Roman" w:cs="Times New Roman"/>
          <w:color w:val="000000"/>
          <w:lang w:val="en-US"/>
        </w:rPr>
        <w:t>2006;</w:t>
      </w:r>
      <w:r w:rsidRPr="00A90944">
        <w:rPr>
          <w:rFonts w:ascii="Times New Roman" w:hAnsi="Times New Roman" w:cs="Times New Roman"/>
          <w:color w:val="000000"/>
          <w:lang w:val="fr-FR"/>
        </w:rPr>
        <w:t xml:space="preserve"> 6: 1–16.</w:t>
      </w:r>
      <w:proofErr w:type="gramEnd"/>
      <w:r w:rsidRPr="00A90944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66735595" w14:textId="77777777" w:rsidR="007B78F8" w:rsidRPr="00A90944" w:rsidRDefault="007B78F8" w:rsidP="007B7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fr-FR"/>
        </w:rPr>
      </w:pPr>
    </w:p>
    <w:p w14:paraId="77B3B843" w14:textId="77777777" w:rsidR="00F717F0" w:rsidRPr="00F717F0" w:rsidRDefault="00F717F0" w:rsidP="00F717F0">
      <w:pPr>
        <w:spacing w:line="480" w:lineRule="auto"/>
        <w:rPr>
          <w:rFonts w:ascii="Times New Roman" w:hAnsi="Times New Roman" w:cs="Times New Roman"/>
          <w:color w:val="141413"/>
          <w:lang w:val="en-US"/>
        </w:rPr>
      </w:pPr>
      <w:proofErr w:type="gramStart"/>
      <w:r w:rsidRPr="00F717F0">
        <w:rPr>
          <w:rFonts w:ascii="Times New Roman" w:hAnsi="Times New Roman" w:cs="Times New Roman"/>
          <w:lang w:val="en-US"/>
        </w:rPr>
        <w:t xml:space="preserve">Rivera-Correa M, </w:t>
      </w:r>
      <w:proofErr w:type="spellStart"/>
      <w:r w:rsidRPr="00F717F0">
        <w:rPr>
          <w:rFonts w:ascii="Times New Roman" w:hAnsi="Times New Roman" w:cs="Times New Roman"/>
          <w:lang w:val="en-US"/>
        </w:rPr>
        <w:t>Orrico</w:t>
      </w:r>
      <w:proofErr w:type="spellEnd"/>
      <w:r w:rsidRPr="00F717F0">
        <w:rPr>
          <w:rFonts w:ascii="Times New Roman" w:hAnsi="Times New Roman" w:cs="Times New Roman"/>
          <w:lang w:val="en-US"/>
        </w:rPr>
        <w:t xml:space="preserve"> VGD.</w:t>
      </w:r>
      <w:proofErr w:type="gramEnd"/>
      <w:r w:rsidRPr="00F717F0">
        <w:rPr>
          <w:rFonts w:ascii="Times New Roman" w:hAnsi="Times New Roman" w:cs="Times New Roman"/>
          <w:lang w:val="en-US"/>
        </w:rPr>
        <w:t xml:space="preserve"> </w:t>
      </w:r>
      <w:r w:rsidRPr="00F717F0">
        <w:rPr>
          <w:rFonts w:ascii="Times New Roman" w:hAnsi="Times New Roman" w:cs="Times New Roman"/>
          <w:iCs/>
          <w:lang w:val="en-US"/>
        </w:rPr>
        <w:t xml:space="preserve">Description and phylogenetic relationships of a new species of </w:t>
      </w:r>
      <w:proofErr w:type="spellStart"/>
      <w:r w:rsidRPr="00F717F0">
        <w:rPr>
          <w:rFonts w:ascii="Times New Roman" w:hAnsi="Times New Roman" w:cs="Times New Roman"/>
          <w:iCs/>
          <w:lang w:val="en-US"/>
        </w:rPr>
        <w:t>treefrog</w:t>
      </w:r>
      <w:proofErr w:type="spellEnd"/>
      <w:r w:rsidRPr="00F717F0">
        <w:rPr>
          <w:rFonts w:ascii="Times New Roman" w:hAnsi="Times New Roman" w:cs="Times New Roman"/>
          <w:iCs/>
          <w:lang w:val="en-US"/>
        </w:rPr>
        <w:t xml:space="preserve"> of the </w:t>
      </w:r>
      <w:r w:rsidRPr="00F717F0">
        <w:rPr>
          <w:rFonts w:ascii="Times New Roman" w:hAnsi="Times New Roman" w:cs="Times New Roman"/>
          <w:i/>
          <w:iCs/>
          <w:lang w:val="en-US"/>
        </w:rPr>
        <w:t>Dendropsophus leucophyllatus</w:t>
      </w:r>
      <w:r w:rsidRPr="00F717F0">
        <w:rPr>
          <w:rFonts w:ascii="Times New Roman" w:hAnsi="Times New Roman" w:cs="Times New Roman"/>
          <w:iCs/>
          <w:lang w:val="en-US"/>
        </w:rPr>
        <w:t xml:space="preserve"> group (</w:t>
      </w:r>
      <w:proofErr w:type="spellStart"/>
      <w:r w:rsidRPr="00F717F0">
        <w:rPr>
          <w:rFonts w:ascii="Times New Roman" w:hAnsi="Times New Roman" w:cs="Times New Roman"/>
          <w:iCs/>
          <w:lang w:val="en-US"/>
        </w:rPr>
        <w:t>Anura</w:t>
      </w:r>
      <w:proofErr w:type="spellEnd"/>
      <w:r w:rsidRPr="00F717F0">
        <w:rPr>
          <w:rFonts w:ascii="Times New Roman" w:hAnsi="Times New Roman" w:cs="Times New Roman"/>
          <w:iCs/>
          <w:lang w:val="en-US"/>
        </w:rPr>
        <w:t xml:space="preserve">: </w:t>
      </w:r>
      <w:proofErr w:type="spellStart"/>
      <w:r w:rsidRPr="00F717F0">
        <w:rPr>
          <w:rFonts w:ascii="Times New Roman" w:hAnsi="Times New Roman" w:cs="Times New Roman"/>
          <w:iCs/>
          <w:lang w:val="en-US"/>
        </w:rPr>
        <w:t>Hylidae</w:t>
      </w:r>
      <w:proofErr w:type="spellEnd"/>
      <w:r w:rsidRPr="00F717F0">
        <w:rPr>
          <w:rFonts w:ascii="Times New Roman" w:hAnsi="Times New Roman" w:cs="Times New Roman"/>
          <w:iCs/>
          <w:lang w:val="en-US"/>
        </w:rPr>
        <w:t xml:space="preserve">) from the Amazon basin of Colombia and with an exceptional color pattern. </w:t>
      </w:r>
      <w:proofErr w:type="spellStart"/>
      <w:r w:rsidRPr="00F717F0">
        <w:rPr>
          <w:rFonts w:ascii="Times New Roman" w:hAnsi="Times New Roman" w:cs="Times New Roman"/>
          <w:lang w:val="en-US"/>
        </w:rPr>
        <w:t>Zootaxa</w:t>
      </w:r>
      <w:proofErr w:type="spellEnd"/>
      <w:r w:rsidRPr="00F717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717F0">
        <w:rPr>
          <w:rFonts w:ascii="Times New Roman" w:hAnsi="Times New Roman" w:cs="Times New Roman"/>
          <w:lang w:val="en-US"/>
        </w:rPr>
        <w:t>2013; 3686: 447–460.</w:t>
      </w:r>
      <w:proofErr w:type="gramEnd"/>
    </w:p>
    <w:p w14:paraId="4B9E983A" w14:textId="77777777" w:rsidR="00A90944" w:rsidRDefault="00A90944" w:rsidP="00A9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41413"/>
          <w:lang w:val="en-US"/>
        </w:rPr>
      </w:pPr>
    </w:p>
    <w:p w14:paraId="27CDCB04" w14:textId="20C91FA6" w:rsidR="000F5AB4" w:rsidRPr="00BE411A" w:rsidRDefault="00316A9B" w:rsidP="00BE4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41413"/>
          <w:lang w:val="en-US"/>
        </w:rPr>
      </w:pPr>
      <w:proofErr w:type="spellStart"/>
      <w:proofErr w:type="gramStart"/>
      <w:r w:rsidRPr="00A90944">
        <w:rPr>
          <w:rFonts w:ascii="Times New Roman" w:hAnsi="Times New Roman" w:cs="Times New Roman"/>
          <w:color w:val="141413"/>
          <w:lang w:val="en-US"/>
        </w:rPr>
        <w:t>Wiens</w:t>
      </w:r>
      <w:proofErr w:type="spellEnd"/>
      <w:r w:rsidRPr="00A90944">
        <w:rPr>
          <w:rFonts w:ascii="Times New Roman" w:hAnsi="Times New Roman" w:cs="Times New Roman"/>
          <w:color w:val="141413"/>
          <w:lang w:val="en-US"/>
        </w:rPr>
        <w:t xml:space="preserve"> JJ, Graham CH, Moen DS, Smith SA, Reeder TW.</w:t>
      </w:r>
      <w:proofErr w:type="gramEnd"/>
      <w:r w:rsidRPr="00A90944">
        <w:rPr>
          <w:rFonts w:ascii="Times New Roman" w:hAnsi="Times New Roman" w:cs="Times New Roman"/>
          <w:color w:val="141413"/>
          <w:lang w:val="en-US"/>
        </w:rPr>
        <w:t xml:space="preserve"> Evolutionary and ecological causes of the latitudinal diversity gradient in </w:t>
      </w:r>
      <w:proofErr w:type="spellStart"/>
      <w:r w:rsidRPr="00A90944">
        <w:rPr>
          <w:rFonts w:ascii="Times New Roman" w:hAnsi="Times New Roman" w:cs="Times New Roman"/>
          <w:color w:val="141413"/>
          <w:lang w:val="en-US"/>
        </w:rPr>
        <w:t>hylid</w:t>
      </w:r>
      <w:proofErr w:type="spellEnd"/>
      <w:r w:rsidRPr="00A90944">
        <w:rPr>
          <w:rFonts w:ascii="Times New Roman" w:hAnsi="Times New Roman" w:cs="Times New Roman"/>
          <w:color w:val="141413"/>
          <w:lang w:val="en-US"/>
        </w:rPr>
        <w:t xml:space="preserve"> frogs: </w:t>
      </w:r>
      <w:proofErr w:type="spellStart"/>
      <w:r w:rsidRPr="00A90944">
        <w:rPr>
          <w:rFonts w:ascii="Times New Roman" w:hAnsi="Times New Roman" w:cs="Times New Roman"/>
          <w:color w:val="141413"/>
          <w:lang w:val="en-US"/>
        </w:rPr>
        <w:t>treefrog</w:t>
      </w:r>
      <w:proofErr w:type="spellEnd"/>
      <w:r w:rsidRPr="00A90944">
        <w:rPr>
          <w:rFonts w:ascii="Times New Roman" w:hAnsi="Times New Roman" w:cs="Times New Roman"/>
          <w:color w:val="141413"/>
          <w:lang w:val="en-US"/>
        </w:rPr>
        <w:t xml:space="preserve"> trees unearth the roots of high tropical diversity. American Naturalist. </w:t>
      </w:r>
      <w:proofErr w:type="gramStart"/>
      <w:r w:rsidRPr="00A90944">
        <w:rPr>
          <w:rFonts w:ascii="Times New Roman" w:hAnsi="Times New Roman" w:cs="Times New Roman"/>
          <w:color w:val="141413"/>
          <w:lang w:val="en-US"/>
        </w:rPr>
        <w:t>2006; 168: 579–596.</w:t>
      </w:r>
      <w:proofErr w:type="gramEnd"/>
      <w:r w:rsidRPr="00A90944">
        <w:rPr>
          <w:rFonts w:ascii="Times New Roman" w:hAnsi="Times New Roman" w:cs="Times New Roman"/>
          <w:color w:val="141413"/>
          <w:lang w:val="en-US"/>
        </w:rPr>
        <w:t xml:space="preserve"> </w:t>
      </w:r>
      <w:proofErr w:type="spellStart"/>
      <w:proofErr w:type="gramStart"/>
      <w:r w:rsidRPr="00A90944">
        <w:rPr>
          <w:rFonts w:ascii="Times New Roman" w:hAnsi="Times New Roman" w:cs="Times New Roman"/>
          <w:color w:val="141413"/>
          <w:lang w:val="en-US"/>
        </w:rPr>
        <w:t>doi</w:t>
      </w:r>
      <w:proofErr w:type="spellEnd"/>
      <w:proofErr w:type="gramEnd"/>
      <w:r w:rsidRPr="00A90944">
        <w:rPr>
          <w:rFonts w:ascii="Times New Roman" w:hAnsi="Times New Roman" w:cs="Times New Roman"/>
          <w:color w:val="141413"/>
          <w:lang w:val="en-US"/>
        </w:rPr>
        <w:t>: 10.1086/507882</w:t>
      </w:r>
    </w:p>
    <w:sectPr w:rsidR="000F5AB4" w:rsidRPr="00BE411A" w:rsidSect="00EF5D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D60"/>
    <w:multiLevelType w:val="hybridMultilevel"/>
    <w:tmpl w:val="D48C7F5E"/>
    <w:lvl w:ilvl="0" w:tplc="774E68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93E"/>
    <w:multiLevelType w:val="hybridMultilevel"/>
    <w:tmpl w:val="51E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4C2"/>
    <w:multiLevelType w:val="hybridMultilevel"/>
    <w:tmpl w:val="087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FE9"/>
    <w:multiLevelType w:val="hybridMultilevel"/>
    <w:tmpl w:val="09D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3004"/>
    <w:multiLevelType w:val="hybridMultilevel"/>
    <w:tmpl w:val="39B89FEA"/>
    <w:lvl w:ilvl="0" w:tplc="6338C55E">
      <w:start w:val="2010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7986"/>
    <w:multiLevelType w:val="multilevel"/>
    <w:tmpl w:val="8246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D2F"/>
    <w:multiLevelType w:val="hybridMultilevel"/>
    <w:tmpl w:val="9D02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4D2"/>
    <w:multiLevelType w:val="hybridMultilevel"/>
    <w:tmpl w:val="6D6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9"/>
    <w:rsid w:val="0000062D"/>
    <w:rsid w:val="0001031A"/>
    <w:rsid w:val="00016AE2"/>
    <w:rsid w:val="0002150F"/>
    <w:rsid w:val="000219FA"/>
    <w:rsid w:val="00034071"/>
    <w:rsid w:val="000409C2"/>
    <w:rsid w:val="0005399B"/>
    <w:rsid w:val="0006230F"/>
    <w:rsid w:val="00070777"/>
    <w:rsid w:val="00073CDD"/>
    <w:rsid w:val="00080629"/>
    <w:rsid w:val="00080874"/>
    <w:rsid w:val="0008340A"/>
    <w:rsid w:val="00093B66"/>
    <w:rsid w:val="000A0ED2"/>
    <w:rsid w:val="000A32C7"/>
    <w:rsid w:val="000A6EF6"/>
    <w:rsid w:val="000C3DDA"/>
    <w:rsid w:val="000D1BEF"/>
    <w:rsid w:val="000D4BA2"/>
    <w:rsid w:val="000D7A78"/>
    <w:rsid w:val="000E39A8"/>
    <w:rsid w:val="000E6BCE"/>
    <w:rsid w:val="000F5AB4"/>
    <w:rsid w:val="001050D8"/>
    <w:rsid w:val="00107BC2"/>
    <w:rsid w:val="0011079A"/>
    <w:rsid w:val="00123637"/>
    <w:rsid w:val="001309D0"/>
    <w:rsid w:val="001338CF"/>
    <w:rsid w:val="00143FE7"/>
    <w:rsid w:val="00160C41"/>
    <w:rsid w:val="00185DBB"/>
    <w:rsid w:val="0019579C"/>
    <w:rsid w:val="001A4ED2"/>
    <w:rsid w:val="001B0555"/>
    <w:rsid w:val="001B14C6"/>
    <w:rsid w:val="001C0C32"/>
    <w:rsid w:val="001C2907"/>
    <w:rsid w:val="001D70B3"/>
    <w:rsid w:val="001E3810"/>
    <w:rsid w:val="001E5071"/>
    <w:rsid w:val="001F29D6"/>
    <w:rsid w:val="001F7A8F"/>
    <w:rsid w:val="00200AFF"/>
    <w:rsid w:val="00206CB0"/>
    <w:rsid w:val="002079B3"/>
    <w:rsid w:val="00214FEA"/>
    <w:rsid w:val="00223D39"/>
    <w:rsid w:val="00232060"/>
    <w:rsid w:val="00245C6A"/>
    <w:rsid w:val="002839F6"/>
    <w:rsid w:val="00284F3B"/>
    <w:rsid w:val="002A5E7C"/>
    <w:rsid w:val="002B2E94"/>
    <w:rsid w:val="002B66FA"/>
    <w:rsid w:val="002B7031"/>
    <w:rsid w:val="002C289C"/>
    <w:rsid w:val="002C7646"/>
    <w:rsid w:val="002C7BF7"/>
    <w:rsid w:val="002D57A2"/>
    <w:rsid w:val="002F66AA"/>
    <w:rsid w:val="00316A9B"/>
    <w:rsid w:val="00343DEA"/>
    <w:rsid w:val="00351BB8"/>
    <w:rsid w:val="003539FA"/>
    <w:rsid w:val="003616A2"/>
    <w:rsid w:val="00362041"/>
    <w:rsid w:val="003655B9"/>
    <w:rsid w:val="00367BE6"/>
    <w:rsid w:val="003723D4"/>
    <w:rsid w:val="003816D9"/>
    <w:rsid w:val="003871F6"/>
    <w:rsid w:val="003926D5"/>
    <w:rsid w:val="00397767"/>
    <w:rsid w:val="003A556E"/>
    <w:rsid w:val="003A6230"/>
    <w:rsid w:val="003B09C5"/>
    <w:rsid w:val="003B39A7"/>
    <w:rsid w:val="003C56F8"/>
    <w:rsid w:val="003C7697"/>
    <w:rsid w:val="003E0E3A"/>
    <w:rsid w:val="003E55C8"/>
    <w:rsid w:val="004022B4"/>
    <w:rsid w:val="00405ACE"/>
    <w:rsid w:val="00407E85"/>
    <w:rsid w:val="00445B7E"/>
    <w:rsid w:val="004705FB"/>
    <w:rsid w:val="00470EBC"/>
    <w:rsid w:val="00480109"/>
    <w:rsid w:val="00484692"/>
    <w:rsid w:val="00484FE3"/>
    <w:rsid w:val="00491F55"/>
    <w:rsid w:val="004B349E"/>
    <w:rsid w:val="004B73FB"/>
    <w:rsid w:val="004C5B62"/>
    <w:rsid w:val="004D04B7"/>
    <w:rsid w:val="004D69A7"/>
    <w:rsid w:val="004D6CFF"/>
    <w:rsid w:val="004E2EE0"/>
    <w:rsid w:val="005107E0"/>
    <w:rsid w:val="00533444"/>
    <w:rsid w:val="005473DA"/>
    <w:rsid w:val="005553E0"/>
    <w:rsid w:val="0055665B"/>
    <w:rsid w:val="005620A1"/>
    <w:rsid w:val="00566867"/>
    <w:rsid w:val="00577648"/>
    <w:rsid w:val="00590A13"/>
    <w:rsid w:val="005910F5"/>
    <w:rsid w:val="0059219F"/>
    <w:rsid w:val="005B0BE5"/>
    <w:rsid w:val="005C2955"/>
    <w:rsid w:val="005C2F35"/>
    <w:rsid w:val="005D57D6"/>
    <w:rsid w:val="005E03D1"/>
    <w:rsid w:val="005F3BF0"/>
    <w:rsid w:val="005F3C8C"/>
    <w:rsid w:val="00602263"/>
    <w:rsid w:val="0060321F"/>
    <w:rsid w:val="006168BE"/>
    <w:rsid w:val="006246AB"/>
    <w:rsid w:val="00626367"/>
    <w:rsid w:val="00632350"/>
    <w:rsid w:val="006362DC"/>
    <w:rsid w:val="00642693"/>
    <w:rsid w:val="00645C1F"/>
    <w:rsid w:val="00651013"/>
    <w:rsid w:val="00663B15"/>
    <w:rsid w:val="00671D99"/>
    <w:rsid w:val="006979E4"/>
    <w:rsid w:val="006B1998"/>
    <w:rsid w:val="006B3025"/>
    <w:rsid w:val="006B652A"/>
    <w:rsid w:val="006C72BC"/>
    <w:rsid w:val="006D4BEC"/>
    <w:rsid w:val="006E03B9"/>
    <w:rsid w:val="006E0535"/>
    <w:rsid w:val="006E608C"/>
    <w:rsid w:val="00700B3E"/>
    <w:rsid w:val="00703162"/>
    <w:rsid w:val="00716D1B"/>
    <w:rsid w:val="00717941"/>
    <w:rsid w:val="00736797"/>
    <w:rsid w:val="007402E3"/>
    <w:rsid w:val="00755F7A"/>
    <w:rsid w:val="00760144"/>
    <w:rsid w:val="00776CD6"/>
    <w:rsid w:val="00785A47"/>
    <w:rsid w:val="00797F6F"/>
    <w:rsid w:val="007A1E42"/>
    <w:rsid w:val="007B78B6"/>
    <w:rsid w:val="007B78F8"/>
    <w:rsid w:val="007C2610"/>
    <w:rsid w:val="007D44AF"/>
    <w:rsid w:val="007E1A3B"/>
    <w:rsid w:val="007F300D"/>
    <w:rsid w:val="007F7424"/>
    <w:rsid w:val="00814619"/>
    <w:rsid w:val="008336B4"/>
    <w:rsid w:val="00861DFC"/>
    <w:rsid w:val="00862E1C"/>
    <w:rsid w:val="00864F11"/>
    <w:rsid w:val="008748A4"/>
    <w:rsid w:val="00875E7C"/>
    <w:rsid w:val="008775A2"/>
    <w:rsid w:val="00883226"/>
    <w:rsid w:val="00892581"/>
    <w:rsid w:val="008A1A8B"/>
    <w:rsid w:val="008B08DE"/>
    <w:rsid w:val="008C186D"/>
    <w:rsid w:val="008C4BA6"/>
    <w:rsid w:val="008F2831"/>
    <w:rsid w:val="008F31D3"/>
    <w:rsid w:val="00900B9B"/>
    <w:rsid w:val="00902ADD"/>
    <w:rsid w:val="00905422"/>
    <w:rsid w:val="0092207D"/>
    <w:rsid w:val="009253C9"/>
    <w:rsid w:val="00931F0F"/>
    <w:rsid w:val="00934268"/>
    <w:rsid w:val="00940ED8"/>
    <w:rsid w:val="009475E4"/>
    <w:rsid w:val="0095577C"/>
    <w:rsid w:val="0097102C"/>
    <w:rsid w:val="00971E84"/>
    <w:rsid w:val="00977CBE"/>
    <w:rsid w:val="009B03E5"/>
    <w:rsid w:val="009D6BDA"/>
    <w:rsid w:val="009E7F87"/>
    <w:rsid w:val="00A1484F"/>
    <w:rsid w:val="00A25223"/>
    <w:rsid w:val="00A35074"/>
    <w:rsid w:val="00A4471B"/>
    <w:rsid w:val="00A65FB9"/>
    <w:rsid w:val="00A66FAB"/>
    <w:rsid w:val="00A679C8"/>
    <w:rsid w:val="00A8452E"/>
    <w:rsid w:val="00A849F9"/>
    <w:rsid w:val="00A875A2"/>
    <w:rsid w:val="00A90944"/>
    <w:rsid w:val="00A979FD"/>
    <w:rsid w:val="00AA1AB9"/>
    <w:rsid w:val="00AA29F6"/>
    <w:rsid w:val="00AA4024"/>
    <w:rsid w:val="00AD63B7"/>
    <w:rsid w:val="00AE50B0"/>
    <w:rsid w:val="00AE6048"/>
    <w:rsid w:val="00AF795B"/>
    <w:rsid w:val="00B04036"/>
    <w:rsid w:val="00B04980"/>
    <w:rsid w:val="00B23555"/>
    <w:rsid w:val="00B47289"/>
    <w:rsid w:val="00B5242E"/>
    <w:rsid w:val="00B531E5"/>
    <w:rsid w:val="00B6454E"/>
    <w:rsid w:val="00B66858"/>
    <w:rsid w:val="00B66EC8"/>
    <w:rsid w:val="00B80117"/>
    <w:rsid w:val="00B81392"/>
    <w:rsid w:val="00BA08E0"/>
    <w:rsid w:val="00BC54AB"/>
    <w:rsid w:val="00BE1FC1"/>
    <w:rsid w:val="00BE411A"/>
    <w:rsid w:val="00BE75CA"/>
    <w:rsid w:val="00BF4766"/>
    <w:rsid w:val="00C02FB9"/>
    <w:rsid w:val="00C104E9"/>
    <w:rsid w:val="00C12FB6"/>
    <w:rsid w:val="00C17706"/>
    <w:rsid w:val="00C204CE"/>
    <w:rsid w:val="00C30C07"/>
    <w:rsid w:val="00C43141"/>
    <w:rsid w:val="00C453EE"/>
    <w:rsid w:val="00C51CDC"/>
    <w:rsid w:val="00C5630F"/>
    <w:rsid w:val="00C61416"/>
    <w:rsid w:val="00C62E45"/>
    <w:rsid w:val="00C80827"/>
    <w:rsid w:val="00C92FCB"/>
    <w:rsid w:val="00CB154A"/>
    <w:rsid w:val="00CB22CA"/>
    <w:rsid w:val="00CC088F"/>
    <w:rsid w:val="00CE575B"/>
    <w:rsid w:val="00CF0F53"/>
    <w:rsid w:val="00CF1F4E"/>
    <w:rsid w:val="00D04203"/>
    <w:rsid w:val="00D2686B"/>
    <w:rsid w:val="00D30D94"/>
    <w:rsid w:val="00D31636"/>
    <w:rsid w:val="00D41A94"/>
    <w:rsid w:val="00D420A7"/>
    <w:rsid w:val="00D52536"/>
    <w:rsid w:val="00D563AE"/>
    <w:rsid w:val="00D61D29"/>
    <w:rsid w:val="00D62374"/>
    <w:rsid w:val="00D62FD8"/>
    <w:rsid w:val="00D659E8"/>
    <w:rsid w:val="00D72B97"/>
    <w:rsid w:val="00D81B80"/>
    <w:rsid w:val="00D953E3"/>
    <w:rsid w:val="00DA4F1D"/>
    <w:rsid w:val="00DA6EAD"/>
    <w:rsid w:val="00DB7342"/>
    <w:rsid w:val="00DC66BB"/>
    <w:rsid w:val="00DF1F71"/>
    <w:rsid w:val="00DF595A"/>
    <w:rsid w:val="00DF69DC"/>
    <w:rsid w:val="00E13440"/>
    <w:rsid w:val="00E135DC"/>
    <w:rsid w:val="00E145B4"/>
    <w:rsid w:val="00E2382B"/>
    <w:rsid w:val="00E25530"/>
    <w:rsid w:val="00E3787E"/>
    <w:rsid w:val="00E5722C"/>
    <w:rsid w:val="00E74483"/>
    <w:rsid w:val="00E74CFB"/>
    <w:rsid w:val="00E86696"/>
    <w:rsid w:val="00E92FF3"/>
    <w:rsid w:val="00EA687B"/>
    <w:rsid w:val="00EB28DC"/>
    <w:rsid w:val="00EC4F16"/>
    <w:rsid w:val="00EF3BC1"/>
    <w:rsid w:val="00EF5DA1"/>
    <w:rsid w:val="00EF7B8B"/>
    <w:rsid w:val="00F00CA3"/>
    <w:rsid w:val="00F015E3"/>
    <w:rsid w:val="00F12422"/>
    <w:rsid w:val="00F20BC6"/>
    <w:rsid w:val="00F25E7B"/>
    <w:rsid w:val="00F65D0D"/>
    <w:rsid w:val="00F717F0"/>
    <w:rsid w:val="00F7708F"/>
    <w:rsid w:val="00F83557"/>
    <w:rsid w:val="00F8380E"/>
    <w:rsid w:val="00F85455"/>
    <w:rsid w:val="00F87B8C"/>
    <w:rsid w:val="00FB1001"/>
    <w:rsid w:val="00FD358C"/>
    <w:rsid w:val="00FD5277"/>
    <w:rsid w:val="00FE62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29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30740-896C-4D4B-8BD2-62AD464D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18</Pages>
  <Words>2390</Words>
  <Characters>13628</Characters>
  <Application>Microsoft Macintosh Word</Application>
  <DocSecurity>0</DocSecurity>
  <Lines>113</Lines>
  <Paragraphs>31</Paragraphs>
  <ScaleCrop>false</ScaleCrop>
  <Company>PUCE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INFORMATICA</dc:creator>
  <cp:keywords/>
  <dc:description/>
  <cp:lastModifiedBy>DIRECCION INFORMATICA</cp:lastModifiedBy>
  <cp:revision>129</cp:revision>
  <dcterms:created xsi:type="dcterms:W3CDTF">2016-09-25T04:05:00Z</dcterms:created>
  <dcterms:modified xsi:type="dcterms:W3CDTF">2017-01-23T02:13:00Z</dcterms:modified>
</cp:coreProperties>
</file>